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d6057" w14:textId="54d60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Теңізде, Қазақстан Республикасының ішкі су айдындарында және сақтық аймағында мұнай төгілуі салдарын жоюға арналған дайындықты және іс-қимылдарды қамтамасыз етудің ұлттық жоспарын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2018 жылғы 15 мамырдағы № 182, Қазақстан Республикасы Инвестициялар және даму министрінің 2018 жылғы 24 мамырдағы № 376 және Қазақстан Республикасы Ішкі істер министрінің 2018 жылғы 19 мамырдағы № 374 бірлескен бұйрығы. Қазақстан Республикасының Әділет министрлігінде 2018 жылы 27 маусымда № 17128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29.06.2018 бастап қолданысқа енгізіледі.</w:t>
      </w:r>
    </w:p>
    <w:bookmarkStart w:name="z1" w:id="0"/>
    <w:p>
      <w:pPr>
        <w:spacing w:after="0"/>
        <w:ind w:left="0"/>
        <w:jc w:val="both"/>
      </w:pPr>
      <w:r>
        <w:rPr>
          <w:rFonts w:ascii="Times New Roman"/>
          <w:b w:val="false"/>
          <w:i w:val="false"/>
          <w:color w:val="000000"/>
          <w:sz w:val="28"/>
        </w:rPr>
        <w:t xml:space="preserve">
      "Жер қойнауы және жер қойнауын пайдалану туралы" 2017 жылғы 27 желтоқсандағы Қазақстан Республикасының Кодексі 62-бабының </w:t>
      </w:r>
      <w:r>
        <w:rPr>
          <w:rFonts w:ascii="Times New Roman"/>
          <w:b w:val="false"/>
          <w:i w:val="false"/>
          <w:color w:val="000000"/>
          <w:sz w:val="28"/>
        </w:rPr>
        <w:t>12) тармақшасына</w:t>
      </w:r>
      <w:r>
        <w:rPr>
          <w:rFonts w:ascii="Times New Roman"/>
          <w:b w:val="false"/>
          <w:i w:val="false"/>
          <w:color w:val="000000"/>
          <w:sz w:val="28"/>
        </w:rPr>
        <w:t xml:space="preserve"> сәйкес БҰЙЫРАМЫЗ:</w:t>
      </w:r>
    </w:p>
    <w:bookmarkEnd w:id="0"/>
    <w:bookmarkStart w:name="z2" w:id="1"/>
    <w:p>
      <w:pPr>
        <w:spacing w:after="0"/>
        <w:ind w:left="0"/>
        <w:jc w:val="both"/>
      </w:pPr>
      <w:r>
        <w:rPr>
          <w:rFonts w:ascii="Times New Roman"/>
          <w:b w:val="false"/>
          <w:i w:val="false"/>
          <w:color w:val="000000"/>
          <w:sz w:val="28"/>
        </w:rPr>
        <w:t xml:space="preserve">
      1. Қоса беріліп отырған Теңізде, Қазақстан Республикасының ішкі су айдындарында және сақтық аймағында мұнай төгілуі салдарын жоюға арналған дайындықты және іс-қимылдарды қамтамасыз етудің ұлттық </w:t>
      </w:r>
      <w:r>
        <w:rPr>
          <w:rFonts w:ascii="Times New Roman"/>
          <w:b w:val="false"/>
          <w:i w:val="false"/>
          <w:color w:val="000000"/>
          <w:sz w:val="28"/>
        </w:rPr>
        <w:t>жоспары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"Теңізде және Қазақстан Республикасының ішкі су айдындарында мұнай төгілуінің алдын алу және оларға ден қою жөніндегі ұлттық жоспарды бекіту туралы" Қазақстан Республикасының Энергетика министрінің 2015 жылғы 23 ақпандағы № 134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10908 болып тіркелген, "Әділет" ақпараттық құқықтық жүйесінде 2015 жылғы 12 мамырда жарияланған) күшi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Энергетика министрлігінің Мұнай өнеркәсібін дамыту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бірлескен бұйрық мемлекеттік тіркелген күннен бастап күнтізбелік он күн ішінде оның қазақ және орыс тілдеріндегі қағаз және электрондық түрдегі көшірмесін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3) осы бірлескен бұйрық мемлекеттік тіркелгеннен кейін күнтізбелік он күн ішінде оның көшірмесін мерзімді баспасөз басылымдарына ресми жариялауға жіберуді;</w:t>
      </w:r>
    </w:p>
    <w:bookmarkEnd w:id="6"/>
    <w:bookmarkStart w:name="z8" w:id="7"/>
    <w:p>
      <w:pPr>
        <w:spacing w:after="0"/>
        <w:ind w:left="0"/>
        <w:jc w:val="both"/>
      </w:pPr>
      <w:r>
        <w:rPr>
          <w:rFonts w:ascii="Times New Roman"/>
          <w:b w:val="false"/>
          <w:i w:val="false"/>
          <w:color w:val="000000"/>
          <w:sz w:val="28"/>
        </w:rPr>
        <w:t>
      4) осы бірлескен бұйрық ресми жарияланғаннан кейін оны Қазақстан Республикасы Энергетика министрлігінің ресми интернет-ресурсында орналастыруды;</w:t>
      </w:r>
    </w:p>
    <w:bookmarkEnd w:id="7"/>
    <w:bookmarkStart w:name="z9" w:id="8"/>
    <w:p>
      <w:pPr>
        <w:spacing w:after="0"/>
        <w:ind w:left="0"/>
        <w:jc w:val="both"/>
      </w:pPr>
      <w:r>
        <w:rPr>
          <w:rFonts w:ascii="Times New Roman"/>
          <w:b w:val="false"/>
          <w:i w:val="false"/>
          <w:color w:val="000000"/>
          <w:sz w:val="28"/>
        </w:rPr>
        <w:t>
      5) осы бірлескен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3) және 4) тармақшаларында көзделген іс-шаралардың орындалуы туралы мәліметтерді ұсынуды қамтамасыз етсін.</w:t>
      </w:r>
    </w:p>
    <w:bookmarkEnd w:id="8"/>
    <w:bookmarkStart w:name="z10" w:id="9"/>
    <w:p>
      <w:pPr>
        <w:spacing w:after="0"/>
        <w:ind w:left="0"/>
        <w:jc w:val="both"/>
      </w:pPr>
      <w:r>
        <w:rPr>
          <w:rFonts w:ascii="Times New Roman"/>
          <w:b w:val="false"/>
          <w:i w:val="false"/>
          <w:color w:val="000000"/>
          <w:sz w:val="28"/>
        </w:rPr>
        <w:t>
      4. Осы бірлескен бұйрықтың орындалуын бақылау жетекшілік ететін Қазақстан Республикасының энергетика вице-министріне жүктелсін.</w:t>
      </w:r>
    </w:p>
    <w:bookmarkEnd w:id="9"/>
    <w:bookmarkStart w:name="z11" w:id="10"/>
    <w:p>
      <w:pPr>
        <w:spacing w:after="0"/>
        <w:ind w:left="0"/>
        <w:jc w:val="both"/>
      </w:pPr>
      <w:r>
        <w:rPr>
          <w:rFonts w:ascii="Times New Roman"/>
          <w:b w:val="false"/>
          <w:i w:val="false"/>
          <w:color w:val="000000"/>
          <w:sz w:val="28"/>
        </w:rPr>
        <w:t>
      5. Осы бірлескен бұйрық 2018 жылғы 29 маусымнан бастап қолданысқа енгізіледі және ресми жариялануға тиіс.</w:t>
      </w:r>
    </w:p>
    <w:bookmarkEnd w:id="1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Энергетика министрі</w:t>
            </w:r>
          </w:p>
          <w:p>
            <w:pPr>
              <w:spacing w:after="20"/>
              <w:ind w:left="20"/>
              <w:jc w:val="both"/>
            </w:pPr>
            <w:r>
              <w:rPr>
                <w:rFonts w:ascii="Times New Roman"/>
                <w:b/>
                <w:i w:val="false"/>
                <w:color w:val="000000"/>
                <w:sz w:val="20"/>
              </w:rPr>
              <w:t>_____________Қ. Бозымбаев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Инвестициялар және даму министрі</w:t>
            </w:r>
          </w:p>
          <w:p>
            <w:pPr>
              <w:spacing w:after="20"/>
              <w:ind w:left="20"/>
              <w:jc w:val="both"/>
            </w:pPr>
            <w:r>
              <w:rPr>
                <w:rFonts w:ascii="Times New Roman"/>
                <w:b/>
                <w:i w:val="false"/>
                <w:color w:val="000000"/>
                <w:sz w:val="20"/>
              </w:rPr>
              <w:t>_____________ Ж. Қасымбек</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Iшкi iстер министрі</w:t>
            </w:r>
          </w:p>
          <w:p>
            <w:pPr>
              <w:spacing w:after="20"/>
              <w:ind w:left="20"/>
              <w:jc w:val="both"/>
            </w:pPr>
            <w:r>
              <w:rPr>
                <w:rFonts w:ascii="Times New Roman"/>
                <w:b/>
                <w:i w:val="false"/>
                <w:color w:val="000000"/>
                <w:sz w:val="20"/>
              </w:rPr>
              <w:t>_____________ Қ. Қасымов</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Премьер-Министрінің орынбасары-</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министрi</w:t>
      </w:r>
    </w:p>
    <w:p>
      <w:pPr>
        <w:spacing w:after="0"/>
        <w:ind w:left="0"/>
        <w:jc w:val="both"/>
      </w:pPr>
      <w:r>
        <w:rPr>
          <w:rFonts w:ascii="Times New Roman"/>
          <w:b w:val="false"/>
          <w:i w:val="false"/>
          <w:color w:val="000000"/>
          <w:sz w:val="28"/>
        </w:rPr>
        <w:t>
      ______________ Ө. Шөкеев</w:t>
      </w:r>
    </w:p>
    <w:p>
      <w:pPr>
        <w:spacing w:after="0"/>
        <w:ind w:left="0"/>
        <w:jc w:val="both"/>
      </w:pPr>
      <w:r>
        <w:rPr>
          <w:rFonts w:ascii="Times New Roman"/>
          <w:b w:val="false"/>
          <w:i w:val="false"/>
          <w:color w:val="000000"/>
          <w:sz w:val="28"/>
        </w:rPr>
        <w:t>
      2018 жылғы "___"_________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министрiнің</w:t>
      </w:r>
    </w:p>
    <w:p>
      <w:pPr>
        <w:spacing w:after="0"/>
        <w:ind w:left="0"/>
        <w:jc w:val="both"/>
      </w:pPr>
      <w:r>
        <w:rPr>
          <w:rFonts w:ascii="Times New Roman"/>
          <w:b w:val="false"/>
          <w:i w:val="false"/>
          <w:color w:val="000000"/>
          <w:sz w:val="28"/>
        </w:rPr>
        <w:t>
      міндетін атқарушы</w:t>
      </w:r>
    </w:p>
    <w:p>
      <w:pPr>
        <w:spacing w:after="0"/>
        <w:ind w:left="0"/>
        <w:jc w:val="both"/>
      </w:pPr>
      <w:r>
        <w:rPr>
          <w:rFonts w:ascii="Times New Roman"/>
          <w:b w:val="false"/>
          <w:i w:val="false"/>
          <w:color w:val="000000"/>
          <w:sz w:val="28"/>
        </w:rPr>
        <w:t>
      _____________ А. Евниев</w:t>
      </w:r>
    </w:p>
    <w:p>
      <w:pPr>
        <w:spacing w:after="0"/>
        <w:ind w:left="0"/>
        <w:jc w:val="both"/>
      </w:pPr>
      <w:r>
        <w:rPr>
          <w:rFonts w:ascii="Times New Roman"/>
          <w:b w:val="false"/>
          <w:i w:val="false"/>
          <w:color w:val="000000"/>
          <w:sz w:val="28"/>
        </w:rPr>
        <w:t>
      2018 жылғы 5 маусым</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министрі</w:t>
      </w:r>
    </w:p>
    <w:p>
      <w:pPr>
        <w:spacing w:after="0"/>
        <w:ind w:left="0"/>
        <w:jc w:val="both"/>
      </w:pPr>
      <w:r>
        <w:rPr>
          <w:rFonts w:ascii="Times New Roman"/>
          <w:b w:val="false"/>
          <w:i w:val="false"/>
          <w:color w:val="000000"/>
          <w:sz w:val="28"/>
        </w:rPr>
        <w:t>
      _____________ Е. Біртанов</w:t>
      </w:r>
    </w:p>
    <w:p>
      <w:pPr>
        <w:spacing w:after="0"/>
        <w:ind w:left="0"/>
        <w:jc w:val="both"/>
      </w:pPr>
      <w:r>
        <w:rPr>
          <w:rFonts w:ascii="Times New Roman"/>
          <w:b w:val="false"/>
          <w:i w:val="false"/>
          <w:color w:val="000000"/>
          <w:sz w:val="28"/>
        </w:rPr>
        <w:t>
      2018 жылғы 1 маусым</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 Б. Сұлтанов</w:t>
      </w:r>
    </w:p>
    <w:p>
      <w:pPr>
        <w:spacing w:after="0"/>
        <w:ind w:left="0"/>
        <w:jc w:val="both"/>
      </w:pPr>
      <w:r>
        <w:rPr>
          <w:rFonts w:ascii="Times New Roman"/>
          <w:b w:val="false"/>
          <w:i w:val="false"/>
          <w:color w:val="000000"/>
          <w:sz w:val="28"/>
        </w:rPr>
        <w:t>
      2018 жылғы 28 мамыр</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Қорғаныс министрі</w:t>
      </w:r>
    </w:p>
    <w:p>
      <w:pPr>
        <w:spacing w:after="0"/>
        <w:ind w:left="0"/>
        <w:jc w:val="both"/>
      </w:pPr>
      <w:r>
        <w:rPr>
          <w:rFonts w:ascii="Times New Roman"/>
          <w:b w:val="false"/>
          <w:i w:val="false"/>
          <w:color w:val="000000"/>
          <w:sz w:val="28"/>
        </w:rPr>
        <w:t>
      _____________ С. Жасұзақов</w:t>
      </w:r>
    </w:p>
    <w:p>
      <w:pPr>
        <w:spacing w:after="0"/>
        <w:ind w:left="0"/>
        <w:jc w:val="both"/>
      </w:pPr>
      <w:r>
        <w:rPr>
          <w:rFonts w:ascii="Times New Roman"/>
          <w:b w:val="false"/>
          <w:i w:val="false"/>
          <w:color w:val="000000"/>
          <w:sz w:val="28"/>
        </w:rPr>
        <w:t>
      2018 жылғы 11 маусым</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Қорғаныс және аэроғарыш</w:t>
      </w:r>
    </w:p>
    <w:p>
      <w:pPr>
        <w:spacing w:after="0"/>
        <w:ind w:left="0"/>
        <w:jc w:val="both"/>
      </w:pPr>
      <w:r>
        <w:rPr>
          <w:rFonts w:ascii="Times New Roman"/>
          <w:b w:val="false"/>
          <w:i w:val="false"/>
          <w:color w:val="000000"/>
          <w:sz w:val="28"/>
        </w:rPr>
        <w:t>
      өнеркәсібі министрі</w:t>
      </w:r>
    </w:p>
    <w:p>
      <w:pPr>
        <w:spacing w:after="0"/>
        <w:ind w:left="0"/>
        <w:jc w:val="both"/>
      </w:pPr>
      <w:r>
        <w:rPr>
          <w:rFonts w:ascii="Times New Roman"/>
          <w:b w:val="false"/>
          <w:i w:val="false"/>
          <w:color w:val="000000"/>
          <w:sz w:val="28"/>
        </w:rPr>
        <w:t>
      ___________ Б. Атамқұлов</w:t>
      </w:r>
    </w:p>
    <w:p>
      <w:pPr>
        <w:spacing w:after="0"/>
        <w:ind w:left="0"/>
        <w:jc w:val="both"/>
      </w:pPr>
      <w:r>
        <w:rPr>
          <w:rFonts w:ascii="Times New Roman"/>
          <w:b w:val="false"/>
          <w:i w:val="false"/>
          <w:color w:val="000000"/>
          <w:sz w:val="28"/>
        </w:rPr>
        <w:t>
      2018 жылғы 7 маусым</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Сыртқы істер министрі</w:t>
      </w:r>
    </w:p>
    <w:p>
      <w:pPr>
        <w:spacing w:after="0"/>
        <w:ind w:left="0"/>
        <w:jc w:val="both"/>
      </w:pPr>
      <w:r>
        <w:rPr>
          <w:rFonts w:ascii="Times New Roman"/>
          <w:b w:val="false"/>
          <w:i w:val="false"/>
          <w:color w:val="000000"/>
          <w:sz w:val="28"/>
        </w:rPr>
        <w:t>
      __________ Қ. Әбдірахманов</w:t>
      </w:r>
    </w:p>
    <w:p>
      <w:pPr>
        <w:spacing w:after="0"/>
        <w:ind w:left="0"/>
        <w:jc w:val="both"/>
      </w:pPr>
      <w:r>
        <w:rPr>
          <w:rFonts w:ascii="Times New Roman"/>
          <w:b w:val="false"/>
          <w:i w:val="false"/>
          <w:color w:val="000000"/>
          <w:sz w:val="28"/>
        </w:rPr>
        <w:t>
      2018 жылғы 4 маусым</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қауіпсіздік комитетінің төрағасы</w:t>
      </w:r>
    </w:p>
    <w:p>
      <w:pPr>
        <w:spacing w:after="0"/>
        <w:ind w:left="0"/>
        <w:jc w:val="both"/>
      </w:pPr>
      <w:r>
        <w:rPr>
          <w:rFonts w:ascii="Times New Roman"/>
          <w:b w:val="false"/>
          <w:i w:val="false"/>
          <w:color w:val="000000"/>
          <w:sz w:val="28"/>
        </w:rPr>
        <w:t>
      ____________ К. Мәсімов</w:t>
      </w:r>
    </w:p>
    <w:p>
      <w:pPr>
        <w:spacing w:after="0"/>
        <w:ind w:left="0"/>
        <w:jc w:val="both"/>
      </w:pPr>
      <w:r>
        <w:rPr>
          <w:rFonts w:ascii="Times New Roman"/>
          <w:b w:val="false"/>
          <w:i w:val="false"/>
          <w:color w:val="000000"/>
          <w:sz w:val="28"/>
        </w:rPr>
        <w:t>
      2018 жылғы 15 маусым</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 Т. Сүлейменов</w:t>
      </w:r>
    </w:p>
    <w:p>
      <w:pPr>
        <w:spacing w:after="0"/>
        <w:ind w:left="0"/>
        <w:jc w:val="both"/>
      </w:pPr>
      <w:r>
        <w:rPr>
          <w:rFonts w:ascii="Times New Roman"/>
          <w:b w:val="false"/>
          <w:i w:val="false"/>
          <w:color w:val="000000"/>
          <w:sz w:val="28"/>
        </w:rPr>
        <w:t>
      2018 жылғы 13 маусым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15 мамыр № 182</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19 мамыр № 374</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24 мамыр № 376</w:t>
            </w:r>
            <w:r>
              <w:br/>
            </w:r>
            <w:r>
              <w:rPr>
                <w:rFonts w:ascii="Times New Roman"/>
                <w:b w:val="false"/>
                <w:i w:val="false"/>
                <w:color w:val="000000"/>
                <w:sz w:val="20"/>
              </w:rPr>
              <w:t>бірлескен бұйрығымен</w:t>
            </w:r>
            <w:r>
              <w:br/>
            </w:r>
            <w:r>
              <w:rPr>
                <w:rFonts w:ascii="Times New Roman"/>
                <w:b w:val="false"/>
                <w:i w:val="false"/>
                <w:color w:val="000000"/>
                <w:sz w:val="20"/>
              </w:rPr>
              <w:t>бекітілген</w:t>
            </w:r>
          </w:p>
        </w:tc>
      </w:tr>
    </w:tbl>
    <w:bookmarkStart w:name="z53" w:id="11"/>
    <w:p>
      <w:pPr>
        <w:spacing w:after="0"/>
        <w:ind w:left="0"/>
        <w:jc w:val="left"/>
      </w:pPr>
      <w:r>
        <w:rPr>
          <w:rFonts w:ascii="Times New Roman"/>
          <w:b/>
          <w:i w:val="false"/>
          <w:color w:val="000000"/>
        </w:rPr>
        <w:t xml:space="preserve"> Теңізде, Қазақстан Республикасының ішкі су айдындарында және сақтық аймағында мұнай төгілуі салдарын жоюға арналған дайындықты және іс-қимылдарды қамтамасыз етудің ұлттық жоспары</w:t>
      </w:r>
    </w:p>
    <w:bookmarkEnd w:id="11"/>
    <w:bookmarkStart w:name="z54" w:id="12"/>
    <w:p>
      <w:pPr>
        <w:spacing w:after="0"/>
        <w:ind w:left="0"/>
        <w:jc w:val="left"/>
      </w:pPr>
      <w:r>
        <w:rPr>
          <w:rFonts w:ascii="Times New Roman"/>
          <w:b/>
          <w:i w:val="false"/>
          <w:color w:val="000000"/>
        </w:rPr>
        <w:t xml:space="preserve"> 1-тарау. Жалпы ережелер</w:t>
      </w:r>
    </w:p>
    <w:bookmarkEnd w:id="12"/>
    <w:bookmarkStart w:name="z55" w:id="13"/>
    <w:p>
      <w:pPr>
        <w:spacing w:after="0"/>
        <w:ind w:left="0"/>
        <w:jc w:val="both"/>
      </w:pPr>
      <w:r>
        <w:rPr>
          <w:rFonts w:ascii="Times New Roman"/>
          <w:b w:val="false"/>
          <w:i w:val="false"/>
          <w:color w:val="000000"/>
          <w:sz w:val="28"/>
        </w:rPr>
        <w:t xml:space="preserve">
      1. Осы Теңізде, Қазақстан Республикасының ішкі су айдындарында және сақтық аймағында мұнай төгілуі салдарын жоюға арналған дайындықты және іс-қимылдарды қамтамасыз етудің ұлттық жоспары (бұдан әрі – Ұлттық жоспар) "Жер қойнауы және жер қойнауын пайдалану туралы" 2017 жылғы 27 желтоқсандағы Қазақстан Республикасының Кодексі (бұдан әрі – Кодекс) 62-бабының </w:t>
      </w:r>
      <w:r>
        <w:rPr>
          <w:rFonts w:ascii="Times New Roman"/>
          <w:b w:val="false"/>
          <w:i w:val="false"/>
          <w:color w:val="000000"/>
          <w:sz w:val="28"/>
        </w:rPr>
        <w:t>12) тармақшасына</w:t>
      </w:r>
      <w:r>
        <w:rPr>
          <w:rFonts w:ascii="Times New Roman"/>
          <w:b w:val="false"/>
          <w:i w:val="false"/>
          <w:color w:val="000000"/>
          <w:sz w:val="28"/>
        </w:rPr>
        <w:t xml:space="preserve"> сәйкес әзірленді.</w:t>
      </w:r>
    </w:p>
    <w:bookmarkEnd w:id="13"/>
    <w:bookmarkStart w:name="z56" w:id="14"/>
    <w:p>
      <w:pPr>
        <w:spacing w:after="0"/>
        <w:ind w:left="0"/>
        <w:jc w:val="both"/>
      </w:pPr>
      <w:r>
        <w:rPr>
          <w:rFonts w:ascii="Times New Roman"/>
          <w:b w:val="false"/>
          <w:i w:val="false"/>
          <w:color w:val="000000"/>
          <w:sz w:val="28"/>
        </w:rPr>
        <w:t>
      2. Осы Ұлттық жоспар су қабатының бетін қоса алғанда Қазақстан Республикасының барлық аумақтарында, сондай-ақ Каспий мен Арал теңіздерінің қазақстандық бөлігі шегіндегі түбінде, ішкі су айдындары мен сақтық аймақтарына қолданылады.</w:t>
      </w:r>
    </w:p>
    <w:bookmarkEnd w:id="14"/>
    <w:bookmarkStart w:name="z57" w:id="15"/>
    <w:p>
      <w:pPr>
        <w:spacing w:after="0"/>
        <w:ind w:left="0"/>
        <w:jc w:val="both"/>
      </w:pPr>
      <w:r>
        <w:rPr>
          <w:rFonts w:ascii="Times New Roman"/>
          <w:b w:val="false"/>
          <w:i w:val="false"/>
          <w:color w:val="000000"/>
          <w:sz w:val="28"/>
        </w:rPr>
        <w:t>
      3. Осы Ұлттық жоспардың талаптары мұнайдың төгілу тәуекелі бар объектілерінің меншік иелеріне, Қазақстан Республикасының орталық мемлекеттік және жергілікті атқарушы органдарына және мұнайдың төгілуін жою жөніндегі мамандандырылған ұйымдарға, 1973 жылғы Кемелерден ластанудың алдын алу жөніндегі 1978 жылғы хаттамамен өзгертілген түзетулері бар халықаралық конвенцияның күші қолданылатын тұлғаларды қоспағанда, теңізге мұнайдың төгілу тәуекелімен байланысты қызметті жүзеге асыратын жеке және заңды тұлғаларға қатысты қолданылады.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Энергетика министрінің 20.05.2021 </w:t>
      </w:r>
      <w:r>
        <w:rPr>
          <w:rFonts w:ascii="Times New Roman"/>
          <w:b w:val="false"/>
          <w:i w:val="false"/>
          <w:color w:val="000000"/>
          <w:sz w:val="28"/>
        </w:rPr>
        <w:t>№ 174</w:t>
      </w:r>
      <w:r>
        <w:rPr>
          <w:rFonts w:ascii="Times New Roman"/>
          <w:b w:val="false"/>
          <w:i w:val="false"/>
          <w:color w:val="ff0000"/>
          <w:sz w:val="28"/>
        </w:rPr>
        <w:t>, ҚР Төтенше жағдайлар министрінің 21.05.2021 № 225 және ҚР Индустрия және инфрақұрылымдық даму министрінің 25.05.2021 № 260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62" w:id="16"/>
    <w:p>
      <w:pPr>
        <w:spacing w:after="0"/>
        <w:ind w:left="0"/>
        <w:jc w:val="both"/>
      </w:pPr>
      <w:r>
        <w:rPr>
          <w:rFonts w:ascii="Times New Roman"/>
          <w:b w:val="false"/>
          <w:i w:val="false"/>
          <w:color w:val="000000"/>
          <w:sz w:val="28"/>
        </w:rPr>
        <w:t>
      4. Ұлттық жоспардың талаптары сондай-ақ шығарылған жері белгісіз мұнайдың төгілуіне қатысты да қолданылады.</w:t>
      </w:r>
    </w:p>
    <w:bookmarkEnd w:id="16"/>
    <w:bookmarkStart w:name="z63" w:id="17"/>
    <w:p>
      <w:pPr>
        <w:spacing w:after="0"/>
        <w:ind w:left="0"/>
        <w:jc w:val="both"/>
      </w:pPr>
      <w:r>
        <w:rPr>
          <w:rFonts w:ascii="Times New Roman"/>
          <w:b w:val="false"/>
          <w:i w:val="false"/>
          <w:color w:val="000000"/>
          <w:sz w:val="28"/>
        </w:rPr>
        <w:t xml:space="preserve">
      5. Осы Ұлттық жоспарда мынадай терминдер мен анықтамалар қолданылады: </w:t>
      </w:r>
    </w:p>
    <w:bookmarkEnd w:id="17"/>
    <w:bookmarkStart w:name="z431" w:id="18"/>
    <w:p>
      <w:pPr>
        <w:spacing w:after="0"/>
        <w:ind w:left="0"/>
        <w:jc w:val="both"/>
      </w:pPr>
      <w:r>
        <w:rPr>
          <w:rFonts w:ascii="Times New Roman"/>
          <w:b w:val="false"/>
          <w:i w:val="false"/>
          <w:color w:val="000000"/>
          <w:sz w:val="28"/>
        </w:rPr>
        <w:t>
      1) аумақтық жоспарлар – Ұлттық жоспар негізінде азаматтық қорғау саласындағы уәкілетті органның аумақтық бөлімшелері әзірлейтін және тиісті облыстардың жергілікті атқарушы органдары бекітетін облыстардың теңізде, ішкі су айдындарында және сақтық аймағында мұнайдың төгілуін жою бойынша әзірлікті және іс-қимылдарды қамтамасыз етудің аумақтық жоспарлары (бұдан әрі – аумақтық жоспарлар);</w:t>
      </w:r>
    </w:p>
    <w:bookmarkEnd w:id="18"/>
    <w:bookmarkStart w:name="z432" w:id="19"/>
    <w:p>
      <w:pPr>
        <w:spacing w:after="0"/>
        <w:ind w:left="0"/>
        <w:jc w:val="both"/>
      </w:pPr>
      <w:r>
        <w:rPr>
          <w:rFonts w:ascii="Times New Roman"/>
          <w:b w:val="false"/>
          <w:i w:val="false"/>
          <w:color w:val="000000"/>
          <w:sz w:val="28"/>
        </w:rPr>
        <w:t>
      2) бірінші деңгей – мұнайдың төгілу қаупі бар объектідегі ресурстар арқылы жойылатын мұнайдың шамалы төгілуі (он тонна мұнайдан аспайтын);</w:t>
      </w:r>
    </w:p>
    <w:bookmarkEnd w:id="19"/>
    <w:bookmarkStart w:name="z433" w:id="20"/>
    <w:p>
      <w:pPr>
        <w:spacing w:after="0"/>
        <w:ind w:left="0"/>
        <w:jc w:val="both"/>
      </w:pPr>
      <w:r>
        <w:rPr>
          <w:rFonts w:ascii="Times New Roman"/>
          <w:b w:val="false"/>
          <w:i w:val="false"/>
          <w:color w:val="000000"/>
          <w:sz w:val="28"/>
        </w:rPr>
        <w:t xml:space="preserve">
      3) екінші деңгей – мұнайдың төгілу қаупі бар объект ресурстарына қосымша жағалаудан ресурстар тартыла отырып жойылатын мұнайдың елеулі (орташа) төгілуі (он тоннадан екі жүз елу тоннаға дейін); </w:t>
      </w:r>
    </w:p>
    <w:bookmarkEnd w:id="20"/>
    <w:bookmarkStart w:name="z434" w:id="21"/>
    <w:p>
      <w:pPr>
        <w:spacing w:after="0"/>
        <w:ind w:left="0"/>
        <w:jc w:val="both"/>
      </w:pPr>
      <w:r>
        <w:rPr>
          <w:rFonts w:ascii="Times New Roman"/>
          <w:b w:val="false"/>
          <w:i w:val="false"/>
          <w:color w:val="000000"/>
          <w:sz w:val="28"/>
        </w:rPr>
        <w:t>
      4) жеделдетілген тәртіп – неғұрлым қысқа мерзімде жүзеге асырылатын және рәсімдерді аз талап ететін ресімдеу, шешім қабылдау, мұнай төгілуін жою және ден қою үшін қажетті көрсетілетін қызметтерді, жұмыстарды, құжаттарды қарау, келісу тәртібі;</w:t>
      </w:r>
    </w:p>
    <w:bookmarkEnd w:id="21"/>
    <w:bookmarkStart w:name="z435" w:id="22"/>
    <w:p>
      <w:pPr>
        <w:spacing w:after="0"/>
        <w:ind w:left="0"/>
        <w:jc w:val="both"/>
      </w:pPr>
      <w:r>
        <w:rPr>
          <w:rFonts w:ascii="Times New Roman"/>
          <w:b w:val="false"/>
          <w:i w:val="false"/>
          <w:color w:val="000000"/>
          <w:sz w:val="28"/>
        </w:rPr>
        <w:t>
      5) кеме жоспарлары – 1973 жылғы Кемелерден ластанудың алдын алу жөніндегі 1978 жылғы хаттамамен өзгертілген түзетулері бар халықаралық конвенцияға сәйкес әзірленетін мұнайдың ластануымен күресу жөніндегі төтенше шаралардың кеме жоспарлары;</w:t>
      </w:r>
    </w:p>
    <w:bookmarkEnd w:id="22"/>
    <w:bookmarkStart w:name="z436" w:id="23"/>
    <w:p>
      <w:pPr>
        <w:spacing w:after="0"/>
        <w:ind w:left="0"/>
        <w:jc w:val="both"/>
      </w:pPr>
      <w:r>
        <w:rPr>
          <w:rFonts w:ascii="Times New Roman"/>
          <w:b w:val="false"/>
          <w:i w:val="false"/>
          <w:color w:val="000000"/>
          <w:sz w:val="28"/>
        </w:rPr>
        <w:t>
      6) мұнай төгілуі – мұнайдың тасталуына, төгілуіне әкелетін немесе әкелуі мүмкін, теңіз ортасына қауіп төндіретін немесе төндіруі мүмкін және жедел шараларды талап ететін мұнаймен және (немесе) мұнай өнімдерімен ластануды туғызатын оқыс оқиға немесе авария;</w:t>
      </w:r>
    </w:p>
    <w:bookmarkEnd w:id="23"/>
    <w:bookmarkStart w:name="z437" w:id="24"/>
    <w:p>
      <w:pPr>
        <w:spacing w:after="0"/>
        <w:ind w:left="0"/>
        <w:jc w:val="both"/>
      </w:pPr>
      <w:r>
        <w:rPr>
          <w:rFonts w:ascii="Times New Roman"/>
          <w:b w:val="false"/>
          <w:i w:val="false"/>
          <w:color w:val="000000"/>
          <w:sz w:val="28"/>
        </w:rPr>
        <w:t>
      7) мұнайдың төгілуіне қарсы күрес бойынша кеме жиынтығы – суға құйылған мұнайды оқшалауға және жинауға арналған жабдық және материалдар жиынтығы;</w:t>
      </w:r>
    </w:p>
    <w:bookmarkEnd w:id="24"/>
    <w:bookmarkStart w:name="z438" w:id="2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объектілік жоспарлар – кемелердің меншік иелерін қоспағанда, мұнайдың төгілу тәуекелі бар объектілердің меншік иелері азаматтық қорғау саласындағы уәкілетті органның тиісті аумақтық бөлімшесімен келісілетін, Ұлттық және тиісті облыстардың аумақтық жоспарлары негізінде, сондай-ақ мұнайдың төгілу тәуекелін бағалау және жиынтық экологиялық пайданы талдау негізінде әзірлейтін теңізде, ішкі су айдындарында және сақтық аймағында мұнайдың төгілуін жою бойынша әзірлікті және іс-қимылдарды қамтамасыз ету жөніндегі жоспарлар;9) сақтық аймағы – теңіздің жағалау сызығынан құрлыққа қарай бес километрге созылып жатқан, теңізге және ішкі су қоймалары мұнайдың төгілуі салдарынан ластануы немесе теңіздің ластану көзі болуы мүмкін құрлық аймағы;</w:t>
      </w:r>
    </w:p>
    <w:bookmarkEnd w:id="25"/>
    <w:bookmarkStart w:name="z440" w:id="26"/>
    <w:p>
      <w:pPr>
        <w:spacing w:after="0"/>
        <w:ind w:left="0"/>
        <w:jc w:val="both"/>
      </w:pPr>
      <w:r>
        <w:rPr>
          <w:rFonts w:ascii="Times New Roman"/>
          <w:b w:val="false"/>
          <w:i w:val="false"/>
          <w:color w:val="000000"/>
          <w:sz w:val="28"/>
        </w:rPr>
        <w:t>
      10) теңізде, ішкі су айдындарында және сақтық аймағында мұнайдың төгілуін жоюға арналған дайындықты және іс-қимылдарды қамтамасыз етудің ұлттық жүйесі (бұдан әрі – ұлттық жүйе) – орталық және жергілікті мемлекеттік органдардың, авариялық-құтқару қызметтерінің, мұнайдың төгілу қаупі бар объектілері меншік иелерінің, теңізде мұнайдың төгілуін жою жөніндегі мамандырылған ұйымдардың және теңізде, ішкі су айдындарында және сақтық аймағындағы мұнайдың төгілуі кезіндегі басқа да мүдделі тараптардың өзара іс-қимыл жүйесі;</w:t>
      </w:r>
    </w:p>
    <w:bookmarkEnd w:id="26"/>
    <w:bookmarkStart w:name="z441" w:id="27"/>
    <w:p>
      <w:pPr>
        <w:spacing w:after="0"/>
        <w:ind w:left="0"/>
        <w:jc w:val="both"/>
      </w:pPr>
      <w:r>
        <w:rPr>
          <w:rFonts w:ascii="Times New Roman"/>
          <w:b w:val="false"/>
          <w:i w:val="false"/>
          <w:color w:val="000000"/>
          <w:sz w:val="28"/>
        </w:rPr>
        <w:t>
      11) төтенше жағдай – адам шығынына, адамдардың денсаулығына немесе қоршаған ортаға зиян келтіруге, елеулі материалдық нұқсанға және адамдардың тыныс-тіршілігі жағдайларының бұзылуына әкеп соғуы мүмкін немесе әкеп соққан аварияның, өрттің, қауіпті өндірістік факторлардың зиянды әсерінің, қауіпті табиғи құбылыстың, апаттың, дүлей немесе өзге де зілзаланың салдарынан қалыптасқан белгілі бір аумақтағы жағдай;</w:t>
      </w:r>
    </w:p>
    <w:bookmarkEnd w:id="27"/>
    <w:bookmarkStart w:name="z442" w:id="28"/>
    <w:p>
      <w:pPr>
        <w:spacing w:after="0"/>
        <w:ind w:left="0"/>
        <w:jc w:val="both"/>
      </w:pPr>
      <w:r>
        <w:rPr>
          <w:rFonts w:ascii="Times New Roman"/>
          <w:b w:val="false"/>
          <w:i w:val="false"/>
          <w:color w:val="000000"/>
          <w:sz w:val="28"/>
        </w:rPr>
        <w:t>
      12) үшінші деңгей – мұнайдың төгілу қаупі бар объект ресурстарына және жағалау ресурстарына қосымша елдегі ресурстар мен халықаралық ресурстар тартыла отырып жойылатын мұнайдың көп көлемде төгілуі (екі жүз елу және одан да көп тонна);</w:t>
      </w:r>
    </w:p>
    <w:bookmarkEnd w:id="28"/>
    <w:bookmarkStart w:name="z443" w:id="29"/>
    <w:p>
      <w:pPr>
        <w:spacing w:after="0"/>
        <w:ind w:left="0"/>
        <w:jc w:val="both"/>
      </w:pPr>
      <w:r>
        <w:rPr>
          <w:rFonts w:ascii="Times New Roman"/>
          <w:b w:val="false"/>
          <w:i w:val="false"/>
          <w:color w:val="000000"/>
          <w:sz w:val="28"/>
        </w:rPr>
        <w:t>
      13) шығарылған жері белгісіз мұнайдың төгілуі – белгісіз кемеден немесе қандай да бір келісімшарттық аумақтан тыс мұнай дағы болған жағдайда мұнайдың төгілуі.</w:t>
      </w:r>
    </w:p>
    <w:bookmarkEnd w:id="29"/>
    <w:bookmarkStart w:name="z444" w:id="30"/>
    <w:p>
      <w:pPr>
        <w:spacing w:after="0"/>
        <w:ind w:left="0"/>
        <w:jc w:val="both"/>
      </w:pPr>
      <w:r>
        <w:rPr>
          <w:rFonts w:ascii="Times New Roman"/>
          <w:b w:val="false"/>
          <w:i w:val="false"/>
          <w:color w:val="000000"/>
          <w:sz w:val="28"/>
        </w:rPr>
        <w:t>
      Осы Ұлттық жоспарда қолданылатын өзге де ұғымдар мен терминдер Қазақстан Республикасының заңнамасына сәйкес қолданылады.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Энергетика министрінің 20.05.2021 </w:t>
      </w:r>
      <w:r>
        <w:rPr>
          <w:rFonts w:ascii="Times New Roman"/>
          <w:b w:val="false"/>
          <w:i w:val="false"/>
          <w:color w:val="000000"/>
          <w:sz w:val="28"/>
        </w:rPr>
        <w:t>№ 174</w:t>
      </w:r>
      <w:r>
        <w:rPr>
          <w:rFonts w:ascii="Times New Roman"/>
          <w:b w:val="false"/>
          <w:i w:val="false"/>
          <w:color w:val="ff0000"/>
          <w:sz w:val="28"/>
        </w:rPr>
        <w:t xml:space="preserve">, ҚР Төтенше жағдайлар министрінің 21.05.2021 № 225 және ҚР Индустрия және инфрақұрылымдық даму министрінің 25.05.2021 № 260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бірлескен бұйрығымен. </w:t>
      </w:r>
      <w:r>
        <w:br/>
      </w:r>
      <w:r>
        <w:rPr>
          <w:rFonts w:ascii="Times New Roman"/>
          <w:b w:val="false"/>
          <w:i w:val="false"/>
          <w:color w:val="000000"/>
          <w:sz w:val="28"/>
        </w:rPr>
        <w:t>
</w:t>
      </w:r>
    </w:p>
    <w:bookmarkStart w:name="z78" w:id="31"/>
    <w:p>
      <w:pPr>
        <w:spacing w:after="0"/>
        <w:ind w:left="0"/>
        <w:jc w:val="left"/>
      </w:pPr>
      <w:r>
        <w:rPr>
          <w:rFonts w:ascii="Times New Roman"/>
          <w:b/>
          <w:i w:val="false"/>
          <w:color w:val="000000"/>
        </w:rPr>
        <w:t xml:space="preserve"> 2-тарау. Теңізде, Қазақстан Республикасының ішкі су айдындарында және сақтық аймағында мұнай төгілуі салдарын жоюға арналған дайындықты және іс-қимылдарды қамтамасыз етудің ұлттық жоспарының мақсаты мен міндеттері</w:t>
      </w:r>
    </w:p>
    <w:bookmarkEnd w:id="31"/>
    <w:bookmarkStart w:name="z79" w:id="32"/>
    <w:p>
      <w:pPr>
        <w:spacing w:after="0"/>
        <w:ind w:left="0"/>
        <w:jc w:val="both"/>
      </w:pPr>
      <w:r>
        <w:rPr>
          <w:rFonts w:ascii="Times New Roman"/>
          <w:b w:val="false"/>
          <w:i w:val="false"/>
          <w:color w:val="000000"/>
          <w:sz w:val="28"/>
        </w:rPr>
        <w:t>
      6. Ұлттық жоспардың мақсаты экологиялық сипаттағы ластануға әкеліп соғатын теңізде, Қазақстан Республикасының ішкі су айдындарында және сақтық аймағында мұнайдың төгілуіне (бұдан әрі – мұнайдың төгілуі) жедел, тиімді және білікті ден қоюды және олардың зардаптарын жою жөніндегі тиісті операцияларды орындауды қамтамасыз ету болып табылады.</w:t>
      </w:r>
    </w:p>
    <w:bookmarkEnd w:id="32"/>
    <w:bookmarkStart w:name="z80" w:id="33"/>
    <w:p>
      <w:pPr>
        <w:spacing w:after="0"/>
        <w:ind w:left="0"/>
        <w:jc w:val="both"/>
      </w:pPr>
      <w:r>
        <w:rPr>
          <w:rFonts w:ascii="Times New Roman"/>
          <w:b w:val="false"/>
          <w:i w:val="false"/>
          <w:color w:val="000000"/>
          <w:sz w:val="28"/>
        </w:rPr>
        <w:t>
      7. Ұлттық жоспардың негізгі міндеттері:</w:t>
      </w:r>
    </w:p>
    <w:bookmarkEnd w:id="33"/>
    <w:bookmarkStart w:name="z81" w:id="34"/>
    <w:p>
      <w:pPr>
        <w:spacing w:after="0"/>
        <w:ind w:left="0"/>
        <w:jc w:val="both"/>
      </w:pPr>
      <w:r>
        <w:rPr>
          <w:rFonts w:ascii="Times New Roman"/>
          <w:b w:val="false"/>
          <w:i w:val="false"/>
          <w:color w:val="000000"/>
          <w:sz w:val="28"/>
        </w:rPr>
        <w:t>
      1) тәуекелдерді бағалау және экологиялық жиынтық пайданы талдау негізінде қоршаған ортаға және әлеуметтік-экономикалық объектілерге зиянын тигізуге әкеп соқтыратын немесе әкеп соқтырған мұнайдың төгілуіне ден қою және даярлықтың уақтылы, кешенді және тиімді алдын алу шараларын қамтамасыз ету;</w:t>
      </w:r>
    </w:p>
    <w:bookmarkEnd w:id="34"/>
    <w:bookmarkStart w:name="z82" w:id="35"/>
    <w:p>
      <w:pPr>
        <w:spacing w:after="0"/>
        <w:ind w:left="0"/>
        <w:jc w:val="both"/>
      </w:pPr>
      <w:r>
        <w:rPr>
          <w:rFonts w:ascii="Times New Roman"/>
          <w:b w:val="false"/>
          <w:i w:val="false"/>
          <w:color w:val="000000"/>
          <w:sz w:val="28"/>
        </w:rPr>
        <w:t xml:space="preserve">
      2) орталық және жергілікті атқарушы органдар, өзге де мүдделі ұйымдар мен мекемелер, сондай-ақ мұнайдың төгілу тәуекеліне әкелетін объектілердің меншік иелері, авариялық-құтқару қызметтері, теңізде мұнайдың төгілуін жою жөніндегі мамандандырылған ұйымдардың арасындағы өзара іс-қимыл тәртібін және өкілеттігін айқындау. </w:t>
      </w:r>
    </w:p>
    <w:bookmarkEnd w:id="35"/>
    <w:bookmarkStart w:name="z83" w:id="36"/>
    <w:p>
      <w:pPr>
        <w:spacing w:after="0"/>
        <w:ind w:left="0"/>
        <w:jc w:val="both"/>
      </w:pPr>
      <w:r>
        <w:rPr>
          <w:rFonts w:ascii="Times New Roman"/>
          <w:b w:val="false"/>
          <w:i w:val="false"/>
          <w:color w:val="000000"/>
          <w:sz w:val="28"/>
        </w:rPr>
        <w:t xml:space="preserve">
      8. Мұнайдың төгілуін жою бойынша әзірлікті және іс-қимылдарды қамтамасыз ету: </w:t>
      </w:r>
    </w:p>
    <w:bookmarkEnd w:id="36"/>
    <w:bookmarkStart w:name="z84" w:id="37"/>
    <w:p>
      <w:pPr>
        <w:spacing w:after="0"/>
        <w:ind w:left="0"/>
        <w:jc w:val="both"/>
      </w:pPr>
      <w:r>
        <w:rPr>
          <w:rFonts w:ascii="Times New Roman"/>
          <w:b w:val="false"/>
          <w:i w:val="false"/>
          <w:color w:val="000000"/>
          <w:sz w:val="28"/>
        </w:rPr>
        <w:t>
      1) тұрғындардың, сондай-ақ мұнайдың төгілуін жою бойынша әзірлікті және іс-қимылдарды қамтамасыз етуге тартылған адамдардың қауіпсіздігі мен денсаулығын қорғау;</w:t>
      </w:r>
    </w:p>
    <w:bookmarkEnd w:id="37"/>
    <w:bookmarkStart w:name="z85" w:id="38"/>
    <w:p>
      <w:pPr>
        <w:spacing w:after="0"/>
        <w:ind w:left="0"/>
        <w:jc w:val="both"/>
      </w:pPr>
      <w:r>
        <w:rPr>
          <w:rFonts w:ascii="Times New Roman"/>
          <w:b w:val="false"/>
          <w:i w:val="false"/>
          <w:color w:val="000000"/>
          <w:sz w:val="28"/>
        </w:rPr>
        <w:t>
      2) тәуекелдерді бағалау және экологиялық жиынтық пайданы талдау (бұдан әрі – ЭЖПТ);</w:t>
      </w:r>
    </w:p>
    <w:bookmarkEnd w:id="38"/>
    <w:bookmarkStart w:name="z86" w:id="39"/>
    <w:p>
      <w:pPr>
        <w:spacing w:after="0"/>
        <w:ind w:left="0"/>
        <w:jc w:val="both"/>
      </w:pPr>
      <w:r>
        <w:rPr>
          <w:rFonts w:ascii="Times New Roman"/>
          <w:b w:val="false"/>
          <w:i w:val="false"/>
          <w:color w:val="000000"/>
          <w:sz w:val="28"/>
        </w:rPr>
        <w:t>
      3) Қазақстан Республикасының заңнамасына және мұнайдың төгілуін жою бойынша әзірлікті және іс-қимылдарды қамтамасыз ету жөніндегі ең үздік тәжірибеге сәйкестік қағидаттары негізінде жүзеге асырылады.</w:t>
      </w:r>
    </w:p>
    <w:bookmarkEnd w:id="39"/>
    <w:bookmarkStart w:name="z87" w:id="40"/>
    <w:p>
      <w:pPr>
        <w:spacing w:after="0"/>
        <w:ind w:left="0"/>
        <w:jc w:val="both"/>
      </w:pPr>
      <w:r>
        <w:rPr>
          <w:rFonts w:ascii="Times New Roman"/>
          <w:b w:val="false"/>
          <w:i w:val="false"/>
          <w:color w:val="000000"/>
          <w:sz w:val="28"/>
        </w:rPr>
        <w:t xml:space="preserve">
      9. Теңізде, ішкі су айдындарында және сақтық аймағында мұнайдың төгілуін жою бойынша әзірлікті және іс-қимылдарды қамтамасыз ету осы Ұлттық жоспарға </w:t>
      </w:r>
      <w:r>
        <w:rPr>
          <w:rFonts w:ascii="Times New Roman"/>
          <w:b w:val="false"/>
          <w:i w:val="false"/>
          <w:color w:val="000000"/>
          <w:sz w:val="28"/>
        </w:rPr>
        <w:t>1-қосымшаға</w:t>
      </w:r>
      <w:r>
        <w:rPr>
          <w:rFonts w:ascii="Times New Roman"/>
          <w:b w:val="false"/>
          <w:i w:val="false"/>
          <w:color w:val="000000"/>
          <w:sz w:val="28"/>
        </w:rPr>
        <w:t xml:space="preserve"> сәйкес бекітілетін жоспарларға сай ұлттық, аумақтық, объектілік деңгейде жүзеге асырылады.</w:t>
      </w:r>
    </w:p>
    <w:bookmarkEnd w:id="40"/>
    <w:bookmarkStart w:name="z88" w:id="41"/>
    <w:p>
      <w:pPr>
        <w:spacing w:after="0"/>
        <w:ind w:left="0"/>
        <w:jc w:val="both"/>
      </w:pPr>
      <w:r>
        <w:rPr>
          <w:rFonts w:ascii="Times New Roman"/>
          <w:b w:val="false"/>
          <w:i w:val="false"/>
          <w:color w:val="000000"/>
          <w:sz w:val="28"/>
        </w:rPr>
        <w:t>
      10. Ұлттық, аумақтық және объектілік жоспарларға мынадай тиісті өзгерістер мен толықтырулар енгізіледі:</w:t>
      </w:r>
    </w:p>
    <w:bookmarkEnd w:id="41"/>
    <w:bookmarkStart w:name="z89" w:id="42"/>
    <w:p>
      <w:pPr>
        <w:spacing w:after="0"/>
        <w:ind w:left="0"/>
        <w:jc w:val="both"/>
      </w:pPr>
      <w:r>
        <w:rPr>
          <w:rFonts w:ascii="Times New Roman"/>
          <w:b w:val="false"/>
          <w:i w:val="false"/>
          <w:color w:val="000000"/>
          <w:sz w:val="28"/>
        </w:rPr>
        <w:t>
      1) Қазақстан Республикасының заңнамасы өзгерген жағдайда;</w:t>
      </w:r>
    </w:p>
    <w:bookmarkEnd w:id="42"/>
    <w:bookmarkStart w:name="z90" w:id="43"/>
    <w:p>
      <w:pPr>
        <w:spacing w:after="0"/>
        <w:ind w:left="0"/>
        <w:jc w:val="both"/>
      </w:pPr>
      <w:r>
        <w:rPr>
          <w:rFonts w:ascii="Times New Roman"/>
          <w:b w:val="false"/>
          <w:i w:val="false"/>
          <w:color w:val="000000"/>
          <w:sz w:val="28"/>
        </w:rPr>
        <w:t>
      2) оқу-жаттығуларды және жаттығуларды жүргізу нәтижесі бойынша;</w:t>
      </w:r>
    </w:p>
    <w:bookmarkEnd w:id="43"/>
    <w:bookmarkStart w:name="z91" w:id="44"/>
    <w:p>
      <w:pPr>
        <w:spacing w:after="0"/>
        <w:ind w:left="0"/>
        <w:jc w:val="both"/>
      </w:pPr>
      <w:r>
        <w:rPr>
          <w:rFonts w:ascii="Times New Roman"/>
          <w:b w:val="false"/>
          <w:i w:val="false"/>
          <w:color w:val="000000"/>
          <w:sz w:val="28"/>
        </w:rPr>
        <w:t>
      3) мұнайдың төгілуін жою кезінде іс-қимылдарды бағалау мен іс-шараларды жүргізу нәтижесі бойынша.</w:t>
      </w:r>
    </w:p>
    <w:bookmarkEnd w:id="44"/>
    <w:bookmarkStart w:name="z92" w:id="45"/>
    <w:p>
      <w:pPr>
        <w:spacing w:after="0"/>
        <w:ind w:left="0"/>
        <w:jc w:val="both"/>
      </w:pPr>
      <w:r>
        <w:rPr>
          <w:rFonts w:ascii="Times New Roman"/>
          <w:b w:val="false"/>
          <w:i w:val="false"/>
          <w:color w:val="000000"/>
          <w:sz w:val="28"/>
        </w:rPr>
        <w:t>
      11. Ұлттық жоспар мына жағдайларда:</w:t>
      </w:r>
    </w:p>
    <w:bookmarkEnd w:id="45"/>
    <w:bookmarkStart w:name="z93" w:id="46"/>
    <w:p>
      <w:pPr>
        <w:spacing w:after="0"/>
        <w:ind w:left="0"/>
        <w:jc w:val="both"/>
      </w:pPr>
      <w:r>
        <w:rPr>
          <w:rFonts w:ascii="Times New Roman"/>
          <w:b w:val="false"/>
          <w:i w:val="false"/>
          <w:color w:val="000000"/>
          <w:sz w:val="28"/>
        </w:rPr>
        <w:t>
      1) мұнайдың төгілуі үшінші деңгейге жеткенде және мұнайдың төгілуін жою үшін халықаралық ресурстардың келуін ұйымдастыруға жәрдемдесу қажет болғанда;</w:t>
      </w:r>
    </w:p>
    <w:bookmarkEnd w:id="46"/>
    <w:bookmarkStart w:name="z94" w:id="47"/>
    <w:p>
      <w:pPr>
        <w:spacing w:after="0"/>
        <w:ind w:left="0"/>
        <w:jc w:val="both"/>
      </w:pPr>
      <w:r>
        <w:rPr>
          <w:rFonts w:ascii="Times New Roman"/>
          <w:b w:val="false"/>
          <w:i w:val="false"/>
          <w:color w:val="000000"/>
          <w:sz w:val="28"/>
        </w:rPr>
        <w:t>
      2) мұнайдың төгілуі үшінші деңгейге жетпегенде, бірақ Каспий теңізінің қорық аймағының ластануына қатер төндіргенде;</w:t>
      </w:r>
    </w:p>
    <w:bookmarkEnd w:id="47"/>
    <w:bookmarkStart w:name="z95" w:id="48"/>
    <w:p>
      <w:pPr>
        <w:spacing w:after="0"/>
        <w:ind w:left="0"/>
        <w:jc w:val="both"/>
      </w:pPr>
      <w:r>
        <w:rPr>
          <w:rFonts w:ascii="Times New Roman"/>
          <w:b w:val="false"/>
          <w:i w:val="false"/>
          <w:color w:val="000000"/>
          <w:sz w:val="28"/>
        </w:rPr>
        <w:t>
      3) мұнайдың төгілуі шектес мемлекеттің аумағына тарала бастаған жағдайда қолданысқа енгізіледі.</w:t>
      </w:r>
    </w:p>
    <w:bookmarkEnd w:id="48"/>
    <w:bookmarkStart w:name="z96" w:id="49"/>
    <w:p>
      <w:pPr>
        <w:spacing w:after="0"/>
        <w:ind w:left="0"/>
        <w:jc w:val="left"/>
      </w:pPr>
      <w:r>
        <w:rPr>
          <w:rFonts w:ascii="Times New Roman"/>
          <w:b/>
          <w:i w:val="false"/>
          <w:color w:val="000000"/>
        </w:rPr>
        <w:t xml:space="preserve"> 1-параграф. Аумақтық жоспар</w:t>
      </w:r>
    </w:p>
    <w:bookmarkEnd w:id="49"/>
    <w:bookmarkStart w:name="z97" w:id="50"/>
    <w:p>
      <w:pPr>
        <w:spacing w:after="0"/>
        <w:ind w:left="0"/>
        <w:jc w:val="both"/>
      </w:pPr>
      <w:r>
        <w:rPr>
          <w:rFonts w:ascii="Times New Roman"/>
          <w:b w:val="false"/>
          <w:i w:val="false"/>
          <w:color w:val="000000"/>
          <w:sz w:val="28"/>
        </w:rPr>
        <w:t>
      12. Аумақтық жоспарлар жергілікті атқарушы органның, орталық мемлекеттік органдардың аумақтық бөлімшелерінің, кәсіби авариялық-құтқару қызметтерінің, мұнайдың төгілу тәуекеліне әкелетін объектілердің меншік иелерінің, сондай-ақ мұнайдың төгілуін жою жөніндегі мамандандырылған ұйымдардың, 1973 жылғы Кемелерден ластанудың алдын алу жөніндегі 1978 жылғы хаттамамен өзгертілген түзетулері бар халықаралық конвенцияның күші қолданылатын тұлғаларды қоспағанда, теңізде мұнайдың төгілу тәуекелімен байланысты қызметті жүзеге асыратын жеке және заңды тұлғалардың тиісті облыс аумағында авария нәтижесінде туындаған мұнайдың төгілуіне уақтылы ден қою және оның зардаптарын жою саласында басқа да ұйымдардың өзара іс-қимылы мен ресурстары интеграциясының тәртібін айқындайды.</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Энергетика министрінің 20.05.2021 </w:t>
      </w:r>
      <w:r>
        <w:rPr>
          <w:rFonts w:ascii="Times New Roman"/>
          <w:b w:val="false"/>
          <w:i w:val="false"/>
          <w:color w:val="000000"/>
          <w:sz w:val="28"/>
        </w:rPr>
        <w:t>№ 174</w:t>
      </w:r>
      <w:r>
        <w:rPr>
          <w:rFonts w:ascii="Times New Roman"/>
          <w:b w:val="false"/>
          <w:i w:val="false"/>
          <w:color w:val="ff0000"/>
          <w:sz w:val="28"/>
        </w:rPr>
        <w:t>, ҚР Төтенше жағдайлар министрінің 21.05.2021 № 225 және ҚР Индустрия және инфрақұрылымдық даму министрінің 25.05.2021 № 260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98" w:id="51"/>
    <w:p>
      <w:pPr>
        <w:spacing w:after="0"/>
        <w:ind w:left="0"/>
        <w:jc w:val="both"/>
      </w:pPr>
      <w:r>
        <w:rPr>
          <w:rFonts w:ascii="Times New Roman"/>
          <w:b w:val="false"/>
          <w:i w:val="false"/>
          <w:color w:val="000000"/>
          <w:sz w:val="28"/>
        </w:rPr>
        <w:t xml:space="preserve">
      13. Аумақтық жоспарларды осы Ұлттық жоспарға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Атырау, Маңғыстау, Батыс Қазақстан, Қызылорда, Шығыс Қазақстан, Павлодар, Алматы, Жамбыл және Қарағанды облыстарының азаматтық қорғау саласындағы уәкілетті органының аумақтық бөлімшелері әзірлейді және жергілікті атқарушы органдары бекітеді. </w:t>
      </w:r>
    </w:p>
    <w:bookmarkEnd w:id="51"/>
    <w:p>
      <w:pPr>
        <w:spacing w:after="0"/>
        <w:ind w:left="0"/>
        <w:jc w:val="both"/>
      </w:pPr>
      <w:r>
        <w:rPr>
          <w:rFonts w:ascii="Times New Roman"/>
          <w:b w:val="false"/>
          <w:i w:val="false"/>
          <w:color w:val="000000"/>
          <w:sz w:val="28"/>
        </w:rPr>
        <w:t xml:space="preserve">
      2003 жылғы 20 маусымдағы Қазақстан Республикасы Жер кодексінің 14-бабы 1-тармағының </w:t>
      </w:r>
      <w:r>
        <w:rPr>
          <w:rFonts w:ascii="Times New Roman"/>
          <w:b w:val="false"/>
          <w:i w:val="false"/>
          <w:color w:val="000000"/>
          <w:sz w:val="28"/>
        </w:rPr>
        <w:t>16-4) тармақшасына</w:t>
      </w:r>
      <w:r>
        <w:rPr>
          <w:rFonts w:ascii="Times New Roman"/>
          <w:b w:val="false"/>
          <w:i w:val="false"/>
          <w:color w:val="000000"/>
          <w:sz w:val="28"/>
        </w:rPr>
        <w:t xml:space="preserve"> сәйкес жер ресурстарын басқару жөніндегі орталық уәкілетті орган айқындайтын Аумақтық сулар алып жатқан жер учаскелерін жасанды ғимараттар салу үшін беру қағидаларына сәйкес Каспий теңізіндегі Қазақстан Республикасының аумақтық сулар шегіндегі облыстардың шекаралары Атырау және Маңғыстау облыстарының Каспий теңізі жағалауы құрлығындағы әкімшілік шекараларының түйіскен нүктесін ескере отырып, солтүстік ендіктің 46 градус сызығына параллель сызық ретінде анықталады.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Энергетика министрінің 20.05.2021 </w:t>
      </w:r>
      <w:r>
        <w:rPr>
          <w:rFonts w:ascii="Times New Roman"/>
          <w:b w:val="false"/>
          <w:i w:val="false"/>
          <w:color w:val="000000"/>
          <w:sz w:val="28"/>
        </w:rPr>
        <w:t>№ 174</w:t>
      </w:r>
      <w:r>
        <w:rPr>
          <w:rFonts w:ascii="Times New Roman"/>
          <w:b w:val="false"/>
          <w:i w:val="false"/>
          <w:color w:val="ff0000"/>
          <w:sz w:val="28"/>
        </w:rPr>
        <w:t xml:space="preserve">, ҚР Төтенше жағдайлар министрінің 21.05.2021 № 225 және ҚР Индустрия және инфрақұрылымдық даму министрінің 25.05.2021 № 260 (алғашқы ресми жарияланған күнінен кейін күнтізбелік он күн өткен соң қолданысқа енгізіледі) бірлескен бұйрығымен. </w:t>
      </w:r>
      <w:r>
        <w:br/>
      </w:r>
      <w:r>
        <w:rPr>
          <w:rFonts w:ascii="Times New Roman"/>
          <w:b w:val="false"/>
          <w:i w:val="false"/>
          <w:color w:val="000000"/>
          <w:sz w:val="28"/>
        </w:rPr>
        <w:t>
</w:t>
      </w:r>
    </w:p>
    <w:bookmarkStart w:name="z100" w:id="52"/>
    <w:p>
      <w:pPr>
        <w:spacing w:after="0"/>
        <w:ind w:left="0"/>
        <w:jc w:val="both"/>
      </w:pPr>
      <w:r>
        <w:rPr>
          <w:rFonts w:ascii="Times New Roman"/>
          <w:b w:val="false"/>
          <w:i w:val="false"/>
          <w:color w:val="000000"/>
          <w:sz w:val="28"/>
        </w:rPr>
        <w:t>
      14. Аумақтық жоспар бойынша ұсыныстар әзірлеу үшін қоршаған ортаны қорғау саласындағы уәкілетті органдары аумақтық бөлімшелерінің, сондай-ақ авариялық-құтқару қызметттерінің, мұнай төгілу қаупі бар объектілері меншік иелерінің, мұнайдың төгілуін жою бойынша мамандандырылған ұйымдардың және өзге де мүдделі тараптардың өкілдері тартылады.</w:t>
      </w:r>
    </w:p>
    <w:bookmarkEnd w:id="52"/>
    <w:bookmarkStart w:name="z101" w:id="53"/>
    <w:p>
      <w:pPr>
        <w:spacing w:after="0"/>
        <w:ind w:left="0"/>
        <w:jc w:val="both"/>
      </w:pPr>
      <w:r>
        <w:rPr>
          <w:rFonts w:ascii="Times New Roman"/>
          <w:b w:val="false"/>
          <w:i w:val="false"/>
          <w:color w:val="000000"/>
          <w:sz w:val="28"/>
        </w:rPr>
        <w:t>
      15. Аумақтық жоспарды әзірлеу кезінде жергілікті атқарушы органдардан, уәкілетті органның тиісті аумақтық бөлімшелерінен тиісті облыс аумағында орналасқан мұнайдың төгілу қаупі бар объектілер, теңізде және сақтық аймағында өздігінен ағып жататын иесіз ұңғымалар туралы ақпарат сұратылады.</w:t>
      </w:r>
    </w:p>
    <w:bookmarkEnd w:id="53"/>
    <w:bookmarkStart w:name="z102" w:id="54"/>
    <w:p>
      <w:pPr>
        <w:spacing w:after="0"/>
        <w:ind w:left="0"/>
        <w:jc w:val="both"/>
      </w:pPr>
      <w:r>
        <w:rPr>
          <w:rFonts w:ascii="Times New Roman"/>
          <w:b w:val="false"/>
          <w:i w:val="false"/>
          <w:color w:val="000000"/>
          <w:sz w:val="28"/>
        </w:rPr>
        <w:t xml:space="preserve">
      16. Аумақтық жоспарға өзгерістер мен толықтырулар осы Ұлттық жоспардың </w:t>
      </w:r>
      <w:r>
        <w:rPr>
          <w:rFonts w:ascii="Times New Roman"/>
          <w:b w:val="false"/>
          <w:i w:val="false"/>
          <w:color w:val="000000"/>
          <w:sz w:val="28"/>
        </w:rPr>
        <w:t>10-тармағына</w:t>
      </w:r>
      <w:r>
        <w:rPr>
          <w:rFonts w:ascii="Times New Roman"/>
          <w:b w:val="false"/>
          <w:i w:val="false"/>
          <w:color w:val="000000"/>
          <w:sz w:val="28"/>
        </w:rPr>
        <w:t xml:space="preserve"> сәйкес енгізіледі және жергілікті атқарушы органмен бекітіледі.</w:t>
      </w:r>
    </w:p>
    <w:bookmarkEnd w:id="54"/>
    <w:bookmarkStart w:name="z103" w:id="55"/>
    <w:p>
      <w:pPr>
        <w:spacing w:after="0"/>
        <w:ind w:left="0"/>
        <w:jc w:val="both"/>
      </w:pPr>
      <w:r>
        <w:rPr>
          <w:rFonts w:ascii="Times New Roman"/>
          <w:b w:val="false"/>
          <w:i w:val="false"/>
          <w:color w:val="000000"/>
          <w:sz w:val="28"/>
        </w:rPr>
        <w:t>
      17. Аумақтық жоспар мына жағдайларда:</w:t>
      </w:r>
    </w:p>
    <w:bookmarkEnd w:id="55"/>
    <w:bookmarkStart w:name="z104" w:id="56"/>
    <w:p>
      <w:pPr>
        <w:spacing w:after="0"/>
        <w:ind w:left="0"/>
        <w:jc w:val="both"/>
      </w:pPr>
      <w:r>
        <w:rPr>
          <w:rFonts w:ascii="Times New Roman"/>
          <w:b w:val="false"/>
          <w:i w:val="false"/>
          <w:color w:val="000000"/>
          <w:sz w:val="28"/>
        </w:rPr>
        <w:t>
      1) мұнайдың төгілуі екінші деңгейге жеткенде және оны жою үшін жер қойнауын пайдаланушының, теңіз объектінің, теңіз портының және (немесе) ол тартып отырған теңізде мұнайдың төгілуін жою жөніндегі мамандандырылған ұйымның ресурстары жеткіліксіз болса;</w:t>
      </w:r>
    </w:p>
    <w:bookmarkEnd w:id="56"/>
    <w:bookmarkStart w:name="z105" w:id="57"/>
    <w:p>
      <w:pPr>
        <w:spacing w:after="0"/>
        <w:ind w:left="0"/>
        <w:jc w:val="both"/>
      </w:pPr>
      <w:r>
        <w:rPr>
          <w:rFonts w:ascii="Times New Roman"/>
          <w:b w:val="false"/>
          <w:i w:val="false"/>
          <w:color w:val="000000"/>
          <w:sz w:val="28"/>
        </w:rPr>
        <w:t>
      2) мұнай кемеден төгілген немесе кемедегі мұнайдың төгілу қатері болса;</w:t>
      </w:r>
    </w:p>
    <w:bookmarkEnd w:id="57"/>
    <w:bookmarkStart w:name="z106" w:id="58"/>
    <w:p>
      <w:pPr>
        <w:spacing w:after="0"/>
        <w:ind w:left="0"/>
        <w:jc w:val="both"/>
      </w:pPr>
      <w:r>
        <w:rPr>
          <w:rFonts w:ascii="Times New Roman"/>
          <w:b w:val="false"/>
          <w:i w:val="false"/>
          <w:color w:val="000000"/>
          <w:sz w:val="28"/>
        </w:rPr>
        <w:t xml:space="preserve">
      3) шығарылған жері белгісіз мұнайдың төгілуі анықталса; </w:t>
      </w:r>
    </w:p>
    <w:bookmarkEnd w:id="58"/>
    <w:bookmarkStart w:name="z107" w:id="59"/>
    <w:p>
      <w:pPr>
        <w:spacing w:after="0"/>
        <w:ind w:left="0"/>
        <w:jc w:val="both"/>
      </w:pPr>
      <w:r>
        <w:rPr>
          <w:rFonts w:ascii="Times New Roman"/>
          <w:b w:val="false"/>
          <w:i w:val="false"/>
          <w:color w:val="000000"/>
          <w:sz w:val="28"/>
        </w:rPr>
        <w:t>
      4) мұнайдың төгілуі Каспий теңізінің қорық аймағының ластануына қатер төндіргенде;</w:t>
      </w:r>
    </w:p>
    <w:bookmarkEnd w:id="59"/>
    <w:bookmarkStart w:name="z108" w:id="60"/>
    <w:p>
      <w:pPr>
        <w:spacing w:after="0"/>
        <w:ind w:left="0"/>
        <w:jc w:val="both"/>
      </w:pPr>
      <w:r>
        <w:rPr>
          <w:rFonts w:ascii="Times New Roman"/>
          <w:b w:val="false"/>
          <w:i w:val="false"/>
          <w:color w:val="000000"/>
          <w:sz w:val="28"/>
        </w:rPr>
        <w:t>
      5) мұнайдың төгілуі шектес облыстың аумағына тарала бастаған жағдайда қолданысқа енгізіледі.</w:t>
      </w:r>
    </w:p>
    <w:bookmarkEnd w:id="60"/>
    <w:bookmarkStart w:name="z109" w:id="61"/>
    <w:p>
      <w:pPr>
        <w:spacing w:after="0"/>
        <w:ind w:left="0"/>
        <w:jc w:val="left"/>
      </w:pPr>
      <w:r>
        <w:rPr>
          <w:rFonts w:ascii="Times New Roman"/>
          <w:b/>
          <w:i w:val="false"/>
          <w:color w:val="000000"/>
        </w:rPr>
        <w:t xml:space="preserve"> 2-параграф. Объектілік жоспар</w:t>
      </w:r>
    </w:p>
    <w:bookmarkEnd w:id="61"/>
    <w:bookmarkStart w:name="z110" w:id="62"/>
    <w:p>
      <w:pPr>
        <w:spacing w:after="0"/>
        <w:ind w:left="0"/>
        <w:jc w:val="both"/>
      </w:pPr>
      <w:r>
        <w:rPr>
          <w:rFonts w:ascii="Times New Roman"/>
          <w:b w:val="false"/>
          <w:i w:val="false"/>
          <w:color w:val="000000"/>
          <w:sz w:val="28"/>
        </w:rPr>
        <w:t>
      18. Объектілік жоспарларды азаматтық қорғау саласындағы уәкілетті органның аумақтық бөлімшесімен келісілгеннен кейін теңіз объектілері мен теңіз порттарының меншік иелері бекітеді және бекітілген күннен бастап он жұмыс күні ішінде хабарлама тәртібімен көмірсутектер саласындағы уәкілетті органға жібереді.</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Энергетика министрінің 20.05.2021 </w:t>
      </w:r>
      <w:r>
        <w:rPr>
          <w:rFonts w:ascii="Times New Roman"/>
          <w:b w:val="false"/>
          <w:i w:val="false"/>
          <w:color w:val="000000"/>
          <w:sz w:val="28"/>
        </w:rPr>
        <w:t>№ 174</w:t>
      </w:r>
      <w:r>
        <w:rPr>
          <w:rFonts w:ascii="Times New Roman"/>
          <w:b w:val="false"/>
          <w:i w:val="false"/>
          <w:color w:val="ff0000"/>
          <w:sz w:val="28"/>
        </w:rPr>
        <w:t>, ҚР Төтенше жағдайлар министрінің 21.05.2021 № 225 және ҚР Индустрия және инфрақұрылымдық даму министрінің 25.05.2021 № 260 (алғашқы ресми жарияланған күнінен кейін күнтізбелік он күн өткен соң қолданысқа енгізіледі) бірлескен бұйрығымен (01.07.2021 бастап қолданысқа енгізіледі).</w:t>
      </w:r>
      <w:r>
        <w:br/>
      </w:r>
      <w:r>
        <w:rPr>
          <w:rFonts w:ascii="Times New Roman"/>
          <w:b w:val="false"/>
          <w:i w:val="false"/>
          <w:color w:val="000000"/>
          <w:sz w:val="28"/>
        </w:rPr>
        <w:t>
</w:t>
      </w:r>
    </w:p>
    <w:bookmarkStart w:name="z111" w:id="63"/>
    <w:p>
      <w:pPr>
        <w:spacing w:after="0"/>
        <w:ind w:left="0"/>
        <w:jc w:val="both"/>
      </w:pPr>
      <w:r>
        <w:rPr>
          <w:rFonts w:ascii="Times New Roman"/>
          <w:b w:val="false"/>
          <w:i w:val="false"/>
          <w:color w:val="000000"/>
          <w:sz w:val="28"/>
        </w:rPr>
        <w:t>
      19. Объектілік жоспарды қоршаған ортаны қорғау саласындағы және азаматтық қорғау саласындағы уәкілетті органдардың аумақтық бөлімшелерімен келісу мерзімі жүгінген күннен бастап күнтізбелік отыз күннен аспайды.</w:t>
      </w:r>
    </w:p>
    <w:bookmarkEnd w:id="63"/>
    <w:bookmarkStart w:name="z112" w:id="64"/>
    <w:p>
      <w:pPr>
        <w:spacing w:after="0"/>
        <w:ind w:left="0"/>
        <w:jc w:val="both"/>
      </w:pPr>
      <w:r>
        <w:rPr>
          <w:rFonts w:ascii="Times New Roman"/>
          <w:b w:val="false"/>
          <w:i w:val="false"/>
          <w:color w:val="000000"/>
          <w:sz w:val="28"/>
        </w:rPr>
        <w:t>
      20. Егер меншік иесінде бірнеше теңіз объектілері мен теңіз порттары бар болса, онда объектілік жоспарлар біріктіріледі.</w:t>
      </w:r>
    </w:p>
    <w:bookmarkEnd w:id="64"/>
    <w:bookmarkStart w:name="z113" w:id="65"/>
    <w:p>
      <w:pPr>
        <w:spacing w:after="0"/>
        <w:ind w:left="0"/>
        <w:jc w:val="both"/>
      </w:pPr>
      <w:r>
        <w:rPr>
          <w:rFonts w:ascii="Times New Roman"/>
          <w:b w:val="false"/>
          <w:i w:val="false"/>
          <w:color w:val="000000"/>
          <w:sz w:val="28"/>
        </w:rPr>
        <w:t xml:space="preserve">
      21. Объектілік жоспарды Ұлттық және тиісті облыстық аумақтық жоспарлар, сондай-ақ мұнай төгілуі тәуекелдерін бағалау негізінде осы Ұлттық жоспардың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әзірлейді.</w:t>
      </w:r>
    </w:p>
    <w:bookmarkEnd w:id="65"/>
    <w:bookmarkStart w:name="z114" w:id="66"/>
    <w:p>
      <w:pPr>
        <w:spacing w:after="0"/>
        <w:ind w:left="0"/>
        <w:jc w:val="both"/>
      </w:pPr>
      <w:r>
        <w:rPr>
          <w:rFonts w:ascii="Times New Roman"/>
          <w:b w:val="false"/>
          <w:i w:val="false"/>
          <w:color w:val="000000"/>
          <w:sz w:val="28"/>
        </w:rPr>
        <w:t>
      22. Объектілік жоспар, оған түзету енгізілген жағдайда, көмірсутектер, қоршаған ортаны қорғау және азаматтық қорғау саласындағы уәкілетті органдарға хабарландыру тәртібімен жіберіледі.</w:t>
      </w:r>
    </w:p>
    <w:bookmarkEnd w:id="66"/>
    <w:bookmarkStart w:name="z115" w:id="67"/>
    <w:p>
      <w:pPr>
        <w:spacing w:after="0"/>
        <w:ind w:left="0"/>
        <w:jc w:val="both"/>
      </w:pPr>
      <w:r>
        <w:rPr>
          <w:rFonts w:ascii="Times New Roman"/>
          <w:b w:val="false"/>
          <w:i w:val="false"/>
          <w:color w:val="000000"/>
          <w:sz w:val="28"/>
        </w:rPr>
        <w:t>
      23. Теңіз объектілері мен теңіз порттарының меншік иелері объектілік жоспарларды әзірлеу мақсатында мұнай төгілу қаупін бағалау мен экологиялық жиынтық пайданы талдау өткізеді.</w:t>
      </w:r>
    </w:p>
    <w:bookmarkEnd w:id="67"/>
    <w:p>
      <w:pPr>
        <w:spacing w:after="0"/>
        <w:ind w:left="0"/>
        <w:jc w:val="both"/>
      </w:pPr>
      <w:r>
        <w:rPr>
          <w:rFonts w:ascii="Times New Roman"/>
          <w:b w:val="false"/>
          <w:i w:val="false"/>
          <w:color w:val="000000"/>
          <w:sz w:val="28"/>
        </w:rPr>
        <w:t>
      Мұнай төгілуі қаупін бағалау өткізу кезінде Халықаралық теңіз ұйымы (IMO), Мұнай-газ өнеркәсібі өкілдерінің экология және әлеуметтік мәселелер жөніндегі халықаралық қауымдастығы (IPIECA), Теңізде мұнайдың, химиялық өнімдердің және өзге де зиян заттардың төгілуін жою жөніндегі танкерлік флот иелерінің федерациясы (ITOPF), Материалдар және оларды сынау бойынша америкалық қоғамдастық (ASTM), Стандарттау жөніндегі халықаралық ұйым (ISO) әзірлеген халықаралық тәжірибелер мен стандарттарды пайдаланылады.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Энергетика министрінің 20.05.2021 </w:t>
      </w:r>
      <w:r>
        <w:rPr>
          <w:rFonts w:ascii="Times New Roman"/>
          <w:b w:val="false"/>
          <w:i w:val="false"/>
          <w:color w:val="000000"/>
          <w:sz w:val="28"/>
        </w:rPr>
        <w:t>№ 174</w:t>
      </w:r>
      <w:r>
        <w:rPr>
          <w:rFonts w:ascii="Times New Roman"/>
          <w:b w:val="false"/>
          <w:i w:val="false"/>
          <w:color w:val="ff0000"/>
          <w:sz w:val="28"/>
        </w:rPr>
        <w:t xml:space="preserve">, ҚР Төтенше жағдайлар министрінің 21.05.2021 № 225 және ҚР Индустрия және инфрақұрылымдық даму министрінің 25.05.2021 № 260 (алғашқы ресми жарияланған күнінен кейін күнтізбелік он күн өткен соң қолданысқа енгізіледі) бірлескен бұйрығымен. </w:t>
      </w:r>
      <w:r>
        <w:br/>
      </w:r>
      <w:r>
        <w:rPr>
          <w:rFonts w:ascii="Times New Roman"/>
          <w:b w:val="false"/>
          <w:i w:val="false"/>
          <w:color w:val="000000"/>
          <w:sz w:val="28"/>
        </w:rPr>
        <w:t>
</w:t>
      </w:r>
    </w:p>
    <w:bookmarkStart w:name="z118" w:id="68"/>
    <w:p>
      <w:pPr>
        <w:spacing w:after="0"/>
        <w:ind w:left="0"/>
        <w:jc w:val="both"/>
      </w:pPr>
      <w:r>
        <w:rPr>
          <w:rFonts w:ascii="Times New Roman"/>
          <w:b w:val="false"/>
          <w:i w:val="false"/>
          <w:color w:val="000000"/>
          <w:sz w:val="28"/>
        </w:rPr>
        <w:t>
      24. Теңіз объектілері мен теңіз порттарының меншік иелері:</w:t>
      </w:r>
    </w:p>
    <w:bookmarkEnd w:id="68"/>
    <w:bookmarkStart w:name="z119" w:id="69"/>
    <w:p>
      <w:pPr>
        <w:spacing w:after="0"/>
        <w:ind w:left="0"/>
        <w:jc w:val="both"/>
      </w:pPr>
      <w:r>
        <w:rPr>
          <w:rFonts w:ascii="Times New Roman"/>
          <w:b w:val="false"/>
          <w:i w:val="false"/>
          <w:color w:val="000000"/>
          <w:sz w:val="28"/>
        </w:rPr>
        <w:t xml:space="preserve">
      теңізде мұнайдың бірінші және екінші деңгейдегі төгілуін жоюға арналған ресурстардың Кодекстің 156 - бабы </w:t>
      </w:r>
      <w:r>
        <w:rPr>
          <w:rFonts w:ascii="Times New Roman"/>
          <w:b w:val="false"/>
          <w:i w:val="false"/>
          <w:color w:val="000000"/>
          <w:sz w:val="28"/>
        </w:rPr>
        <w:t>2-тармағына</w:t>
      </w:r>
      <w:r>
        <w:rPr>
          <w:rFonts w:ascii="Times New Roman"/>
          <w:b w:val="false"/>
          <w:i w:val="false"/>
          <w:color w:val="000000"/>
          <w:sz w:val="28"/>
        </w:rPr>
        <w:t xml:space="preserve"> сәйкес теңізде, ішкі су айдындарында және сақтық аймағында мұнайдың төгілуін жою үшін қажетті ресурстарға қойылатын ең төменгі нормативтер мен талаптарда көмірсутектер саласындағы уәкілетті орган белгілегеннен кем емес болуын;</w:t>
      </w:r>
    </w:p>
    <w:bookmarkEnd w:id="69"/>
    <w:bookmarkStart w:name="z120" w:id="70"/>
    <w:p>
      <w:pPr>
        <w:spacing w:after="0"/>
        <w:ind w:left="0"/>
        <w:jc w:val="both"/>
      </w:pPr>
      <w:r>
        <w:rPr>
          <w:rFonts w:ascii="Times New Roman"/>
          <w:b w:val="false"/>
          <w:i w:val="false"/>
          <w:color w:val="000000"/>
          <w:sz w:val="28"/>
        </w:rPr>
        <w:t>
      теңізде мұнайдың бірінші деңгейдегі төгілуін жою үшін – теңіз объектісінде және теңіз портында не отыз минуттық қолжетімді шекте осындай мұнайдың төгілуін толық жою үшін қажетті ресурстардың болуын;</w:t>
      </w:r>
    </w:p>
    <w:bookmarkEnd w:id="70"/>
    <w:bookmarkStart w:name="z121" w:id="71"/>
    <w:p>
      <w:pPr>
        <w:spacing w:after="0"/>
        <w:ind w:left="0"/>
        <w:jc w:val="both"/>
      </w:pPr>
      <w:r>
        <w:rPr>
          <w:rFonts w:ascii="Times New Roman"/>
          <w:b w:val="false"/>
          <w:i w:val="false"/>
          <w:color w:val="000000"/>
          <w:sz w:val="28"/>
        </w:rPr>
        <w:t>
      теңізде мұнайдың екінші деңгейдегі төгілуін жою үшін – теңіз объектісінде не отыз минуттық қолжетімді шекте жергілікті жағалау қызметтерінің ресурстары келгенге дейінгі кезеңге жеткілікті болатын көлемде осы тармақтың үшінші абзацында көрсетілген ресурстардың болуын қамтамасыз етеді.</w:t>
      </w:r>
    </w:p>
    <w:bookmarkEnd w:id="71"/>
    <w:bookmarkStart w:name="z122" w:id="72"/>
    <w:p>
      <w:pPr>
        <w:spacing w:after="0"/>
        <w:ind w:left="0"/>
        <w:jc w:val="both"/>
      </w:pPr>
      <w:r>
        <w:rPr>
          <w:rFonts w:ascii="Times New Roman"/>
          <w:b w:val="false"/>
          <w:i w:val="false"/>
          <w:color w:val="000000"/>
          <w:sz w:val="28"/>
        </w:rPr>
        <w:t xml:space="preserve">
      25. Кемелерді қоспағанда, мұнайдың төгілу тәуекелі бар объектілердің меншік иелері мұнайдың бірінші және екінші деңгейдегі төгілуін жою үшін өздерінің жеке ресурстары болмаған кезде теңізде мұнайдың төгілуін жою жөніндегі мамандандырылған ұйымдармен шарт жасайды. </w:t>
      </w:r>
    </w:p>
    <w:bookmarkEnd w:id="72"/>
    <w:bookmarkStart w:name="z123" w:id="73"/>
    <w:p>
      <w:pPr>
        <w:spacing w:after="0"/>
        <w:ind w:left="0"/>
        <w:jc w:val="both"/>
      </w:pPr>
      <w:r>
        <w:rPr>
          <w:rFonts w:ascii="Times New Roman"/>
          <w:b w:val="false"/>
          <w:i w:val="false"/>
          <w:color w:val="000000"/>
          <w:sz w:val="28"/>
        </w:rPr>
        <w:t>
      26. Кемелерді қоспағанда, мұнайдың төгілу тәуекелі бар объектілердің меншік иелері мұнайдың үшінші деңгейдегі төгілуін жою үшін ресурстармен қамтамасыз ету мақсатында халықаралық деңгейде танылған, білікті персоналы және тиісті жабдығы бар, теңізде мұнайдың төгілуін жою жөніндегі мамандандырылған ұйыммен шарт жасайды.</w:t>
      </w:r>
    </w:p>
    <w:bookmarkEnd w:id="73"/>
    <w:bookmarkStart w:name="z124" w:id="74"/>
    <w:p>
      <w:pPr>
        <w:spacing w:after="0"/>
        <w:ind w:left="0"/>
        <w:jc w:val="both"/>
      </w:pPr>
      <w:r>
        <w:rPr>
          <w:rFonts w:ascii="Times New Roman"/>
          <w:b w:val="false"/>
          <w:i w:val="false"/>
          <w:color w:val="000000"/>
          <w:sz w:val="28"/>
        </w:rPr>
        <w:t xml:space="preserve">
      27. Қажет болған жағдайда, мұнайдың төгілу тәуекелі бар объектілердің меншік иелері мұнайдың төгілуін жою кезінде ынтымақтастық және өзара көмек туралы келісімдер шеңберінде ресурстарды тартады. </w:t>
      </w:r>
    </w:p>
    <w:bookmarkEnd w:id="74"/>
    <w:bookmarkStart w:name="z125" w:id="75"/>
    <w:p>
      <w:pPr>
        <w:spacing w:after="0"/>
        <w:ind w:left="0"/>
        <w:jc w:val="left"/>
      </w:pPr>
      <w:r>
        <w:rPr>
          <w:rFonts w:ascii="Times New Roman"/>
          <w:b/>
          <w:i w:val="false"/>
          <w:color w:val="000000"/>
        </w:rPr>
        <w:t xml:space="preserve"> 3-параграф. Кеме жоспарлары</w:t>
      </w:r>
    </w:p>
    <w:bookmarkEnd w:id="75"/>
    <w:bookmarkStart w:name="z126" w:id="76"/>
    <w:p>
      <w:pPr>
        <w:spacing w:after="0"/>
        <w:ind w:left="0"/>
        <w:jc w:val="both"/>
      </w:pPr>
      <w:r>
        <w:rPr>
          <w:rFonts w:ascii="Times New Roman"/>
          <w:b w:val="false"/>
          <w:i w:val="false"/>
          <w:color w:val="000000"/>
          <w:sz w:val="28"/>
        </w:rPr>
        <w:t>
      28. Кемелерге қатысты кеме иесі жалпы сыйымдылығы 150 регистрлік тонна және одан да көп әр мұнай танкерінің бортында және жалпы сыйымдылығы 400 регистрлік тонна және одан да көп мұнай танкері болып табылмайтын әр кеменің 1973 жылғы Кемелерден ластанудың алдын алу жөніндегі 1978 жылғы хаттамамен өзгертілген түзетулері бар халықаралық конвенцияның 1-қосымшасының 5-тарауы 37-ережесінің 1-тармағына сәйкес мұнаймен ластануға қарсы күрес бойынша төтенше шаралардың кеме жоспарының болуын қамтамасыз етеді.</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Энергетика министрінің 20.05.2021 </w:t>
      </w:r>
      <w:r>
        <w:rPr>
          <w:rFonts w:ascii="Times New Roman"/>
          <w:b w:val="false"/>
          <w:i w:val="false"/>
          <w:color w:val="000000"/>
          <w:sz w:val="28"/>
        </w:rPr>
        <w:t>№ 174</w:t>
      </w:r>
      <w:r>
        <w:rPr>
          <w:rFonts w:ascii="Times New Roman"/>
          <w:b w:val="false"/>
          <w:i w:val="false"/>
          <w:color w:val="ff0000"/>
          <w:sz w:val="28"/>
        </w:rPr>
        <w:t>, ҚР Төтенше жағдайлар министрінің 21.05.2021 № 225 және ҚР Индустрия және инфрақұрылымдық даму министрінің 25.05.2021 № 260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127" w:id="77"/>
    <w:p>
      <w:pPr>
        <w:spacing w:after="0"/>
        <w:ind w:left="0"/>
        <w:jc w:val="both"/>
      </w:pPr>
      <w:r>
        <w:rPr>
          <w:rFonts w:ascii="Times New Roman"/>
          <w:b w:val="false"/>
          <w:i w:val="false"/>
          <w:color w:val="000000"/>
          <w:sz w:val="28"/>
        </w:rPr>
        <w:t>
      29. Қазақстан Республикасының Мемлекеттік жалауы астында жүзетін кемелерге қатысты кеме иесі теңіздегі мұнайдың екінші деңгейдегі төгілуін жою үшін керек уақытта жағадан келетін ресурстарды қамтамасыз етеді.</w:t>
      </w:r>
    </w:p>
    <w:bookmarkEnd w:id="77"/>
    <w:bookmarkStart w:name="z128" w:id="78"/>
    <w:p>
      <w:pPr>
        <w:spacing w:after="0"/>
        <w:ind w:left="0"/>
        <w:jc w:val="both"/>
      </w:pPr>
      <w:r>
        <w:rPr>
          <w:rFonts w:ascii="Times New Roman"/>
          <w:b w:val="false"/>
          <w:i w:val="false"/>
          <w:color w:val="000000"/>
          <w:sz w:val="28"/>
        </w:rPr>
        <w:t xml:space="preserve">
      30. Жүккөтерімділігі 2000 тоннадан жоғары өздігінен жүретін мұнай құюға арналған кемелерде мұнайдың төгілуіне қарсы күрес бойынша кеме жиынтығы – мұнай төгілуін оқшаулауға арналған құрал көзделеді. Мұнайдың төгілуіне қарсы күрес бойынша кеме жиынтығына қойылатын талаптар Қазақстан Республикасы Көлік және коммуникациялар министрінің міндетін атқарушының 2011 жылғы 21 сәуірдегі № 216 бұйрығымен бекітілген (Нормативтік құқықтық актілерді мемлекеттік тіркеу тізілімінде № 6991 болып тіркелген) Пайдаланылатын кемелерді куәландыру қағидаларының </w:t>
      </w:r>
      <w:r>
        <w:rPr>
          <w:rFonts w:ascii="Times New Roman"/>
          <w:b w:val="false"/>
          <w:i w:val="false"/>
          <w:color w:val="000000"/>
          <w:sz w:val="28"/>
        </w:rPr>
        <w:t>556</w:t>
      </w:r>
      <w:r>
        <w:rPr>
          <w:rFonts w:ascii="Times New Roman"/>
          <w:b w:val="false"/>
          <w:i w:val="false"/>
          <w:color w:val="000000"/>
          <w:sz w:val="28"/>
        </w:rPr>
        <w:t>-</w:t>
      </w:r>
      <w:r>
        <w:rPr>
          <w:rFonts w:ascii="Times New Roman"/>
          <w:b w:val="false"/>
          <w:i w:val="false"/>
          <w:color w:val="000000"/>
          <w:sz w:val="28"/>
        </w:rPr>
        <w:t>577 тармақтарында</w:t>
      </w:r>
      <w:r>
        <w:rPr>
          <w:rFonts w:ascii="Times New Roman"/>
          <w:b w:val="false"/>
          <w:i w:val="false"/>
          <w:color w:val="000000"/>
          <w:sz w:val="28"/>
        </w:rPr>
        <w:t xml:space="preserve"> белгіленеді.</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Энергетика министрінің 20.05.2021 </w:t>
      </w:r>
      <w:r>
        <w:rPr>
          <w:rFonts w:ascii="Times New Roman"/>
          <w:b w:val="false"/>
          <w:i w:val="false"/>
          <w:color w:val="000000"/>
          <w:sz w:val="28"/>
        </w:rPr>
        <w:t>№ 174</w:t>
      </w:r>
      <w:r>
        <w:rPr>
          <w:rFonts w:ascii="Times New Roman"/>
          <w:b w:val="false"/>
          <w:i w:val="false"/>
          <w:color w:val="ff0000"/>
          <w:sz w:val="28"/>
        </w:rPr>
        <w:t>, ҚР Төтенше жағдайлар министрінің 21.05.2021 № 225 және ҚР Индустрия және инфрақұрылымдық даму министрінің 25.05.2021 № 260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129" w:id="79"/>
    <w:p>
      <w:pPr>
        <w:spacing w:after="0"/>
        <w:ind w:left="0"/>
        <w:jc w:val="left"/>
      </w:pPr>
      <w:r>
        <w:rPr>
          <w:rFonts w:ascii="Times New Roman"/>
          <w:b/>
          <w:i w:val="false"/>
          <w:color w:val="000000"/>
        </w:rPr>
        <w:t xml:space="preserve"> 3- тарау. Мұнай төгілуін жою кезіндегі ұлттық басқару құрылымы</w:t>
      </w:r>
    </w:p>
    <w:bookmarkEnd w:id="79"/>
    <w:bookmarkStart w:name="z130" w:id="80"/>
    <w:p>
      <w:pPr>
        <w:spacing w:after="0"/>
        <w:ind w:left="0"/>
        <w:jc w:val="both"/>
      </w:pPr>
      <w:r>
        <w:rPr>
          <w:rFonts w:ascii="Times New Roman"/>
          <w:b w:val="false"/>
          <w:i w:val="false"/>
          <w:color w:val="000000"/>
          <w:sz w:val="28"/>
        </w:rPr>
        <w:t xml:space="preserve">
      31. Мұнайдың үшінші деңгейдегі төгілуін жою кезіндегі басқару құрылымы осы Ұлттық жоспарға </w:t>
      </w:r>
      <w:r>
        <w:rPr>
          <w:rFonts w:ascii="Times New Roman"/>
          <w:b w:val="false"/>
          <w:i w:val="false"/>
          <w:color w:val="000000"/>
          <w:sz w:val="28"/>
        </w:rPr>
        <w:t>4-қосымшада</w:t>
      </w:r>
      <w:r>
        <w:rPr>
          <w:rFonts w:ascii="Times New Roman"/>
          <w:b w:val="false"/>
          <w:i w:val="false"/>
          <w:color w:val="000000"/>
          <w:sz w:val="28"/>
        </w:rPr>
        <w:t xml:space="preserve"> көрсетілген.</w:t>
      </w:r>
    </w:p>
    <w:bookmarkEnd w:id="80"/>
    <w:bookmarkStart w:name="z131" w:id="81"/>
    <w:p>
      <w:pPr>
        <w:spacing w:after="0"/>
        <w:ind w:left="0"/>
        <w:jc w:val="both"/>
      </w:pPr>
      <w:r>
        <w:rPr>
          <w:rFonts w:ascii="Times New Roman"/>
          <w:b w:val="false"/>
          <w:i w:val="false"/>
          <w:color w:val="000000"/>
          <w:sz w:val="28"/>
        </w:rPr>
        <w:t>
      32. Консультациялық-кеңесші органның функциялары мұнайдың үшінші деңгейдегі төгілуін жою кезінде Ұлттық жоспар шеңберінде Төтенше жағдайлардың алдын алу және оларды жою жөніндегі ведомствоаралық мемлекеттік комиссияға жүктеледі.</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Энергетика министрінің 20.05.2021 </w:t>
      </w:r>
      <w:r>
        <w:rPr>
          <w:rFonts w:ascii="Times New Roman"/>
          <w:b w:val="false"/>
          <w:i w:val="false"/>
          <w:color w:val="000000"/>
          <w:sz w:val="28"/>
        </w:rPr>
        <w:t>№ 174</w:t>
      </w:r>
      <w:r>
        <w:rPr>
          <w:rFonts w:ascii="Times New Roman"/>
          <w:b w:val="false"/>
          <w:i w:val="false"/>
          <w:color w:val="ff0000"/>
          <w:sz w:val="28"/>
        </w:rPr>
        <w:t>, ҚР Төтенше жағдайлар министрінің 21.05.2021 № 225 және ҚР Индустрия және инфрақұрылымдық даму министрінің 25.05.2021 № 260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132" w:id="82"/>
    <w:p>
      <w:pPr>
        <w:spacing w:after="0"/>
        <w:ind w:left="0"/>
        <w:jc w:val="both"/>
      </w:pPr>
      <w:r>
        <w:rPr>
          <w:rFonts w:ascii="Times New Roman"/>
          <w:b w:val="false"/>
          <w:i w:val="false"/>
          <w:color w:val="000000"/>
          <w:sz w:val="28"/>
        </w:rPr>
        <w:t xml:space="preserve">
      33. Төтенше жағдайлардың алдын алу және оларды жою жөніндегі ведомствоаралық мемлекеттік комиссия өкілеттігін "Азаматтық қорғау туралы" 201 жылғы 11 сәуірдегі Қазақстан Республикасы Заңының (бұдан әрі – Заң) </w:t>
      </w:r>
      <w:r>
        <w:rPr>
          <w:rFonts w:ascii="Times New Roman"/>
          <w:b w:val="false"/>
          <w:i w:val="false"/>
          <w:color w:val="000000"/>
          <w:sz w:val="28"/>
        </w:rPr>
        <w:t>7-бабына</w:t>
      </w:r>
      <w:r>
        <w:rPr>
          <w:rFonts w:ascii="Times New Roman"/>
          <w:b w:val="false"/>
          <w:i w:val="false"/>
          <w:color w:val="000000"/>
          <w:sz w:val="28"/>
        </w:rPr>
        <w:t xml:space="preserve"> сәйкес жүзеге асырады.</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Энергетика министрінің 20.05.2021 </w:t>
      </w:r>
      <w:r>
        <w:rPr>
          <w:rFonts w:ascii="Times New Roman"/>
          <w:b w:val="false"/>
          <w:i w:val="false"/>
          <w:color w:val="000000"/>
          <w:sz w:val="28"/>
        </w:rPr>
        <w:t>№ 174</w:t>
      </w:r>
      <w:r>
        <w:rPr>
          <w:rFonts w:ascii="Times New Roman"/>
          <w:b w:val="false"/>
          <w:i w:val="false"/>
          <w:color w:val="ff0000"/>
          <w:sz w:val="28"/>
        </w:rPr>
        <w:t>, ҚР Төтенше жағдайлар министрінің 21.05.2021 № 225 және ҚР Индустрия және инфрақұрылымдық даму министрінің 25.05.2021 № 260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133" w:id="83"/>
    <w:p>
      <w:pPr>
        <w:spacing w:after="0"/>
        <w:ind w:left="0"/>
        <w:jc w:val="both"/>
      </w:pPr>
      <w:r>
        <w:rPr>
          <w:rFonts w:ascii="Times New Roman"/>
          <w:b w:val="false"/>
          <w:i w:val="false"/>
          <w:color w:val="000000"/>
          <w:sz w:val="28"/>
        </w:rPr>
        <w:t>
      34. Мұнай төгілуін жою жөніндегі іс-қимылдың басшысы:</w:t>
      </w:r>
    </w:p>
    <w:bookmarkEnd w:id="83"/>
    <w:bookmarkStart w:name="z134" w:id="84"/>
    <w:p>
      <w:pPr>
        <w:spacing w:after="0"/>
        <w:ind w:left="0"/>
        <w:jc w:val="both"/>
      </w:pPr>
      <w:r>
        <w:rPr>
          <w:rFonts w:ascii="Times New Roman"/>
          <w:b w:val="false"/>
          <w:i w:val="false"/>
          <w:color w:val="000000"/>
          <w:sz w:val="28"/>
        </w:rPr>
        <w:t>
      1) мұнайдың бірінші деңгейдегі төгілуі кезінде - мұнайдың төгілу тәуекелі бар объектінің меншік иесі немесе теңізде мұнайдың төгілуін жою жөніндегі ол тартқан мамандандырылған ұйымдар;</w:t>
      </w:r>
    </w:p>
    <w:bookmarkEnd w:id="84"/>
    <w:bookmarkStart w:name="z135" w:id="85"/>
    <w:p>
      <w:pPr>
        <w:spacing w:after="0"/>
        <w:ind w:left="0"/>
        <w:jc w:val="both"/>
      </w:pPr>
      <w:r>
        <w:rPr>
          <w:rFonts w:ascii="Times New Roman"/>
          <w:b w:val="false"/>
          <w:i w:val="false"/>
          <w:color w:val="000000"/>
          <w:sz w:val="28"/>
        </w:rPr>
        <w:t>
      2) мұнайдың екінші деңгейдегі төгілуі кезінде:</w:t>
      </w:r>
    </w:p>
    <w:bookmarkEnd w:id="85"/>
    <w:bookmarkStart w:name="z136" w:id="86"/>
    <w:p>
      <w:pPr>
        <w:spacing w:after="0"/>
        <w:ind w:left="0"/>
        <w:jc w:val="both"/>
      </w:pPr>
      <w:r>
        <w:rPr>
          <w:rFonts w:ascii="Times New Roman"/>
          <w:b w:val="false"/>
          <w:i w:val="false"/>
          <w:color w:val="000000"/>
          <w:sz w:val="28"/>
        </w:rPr>
        <w:t xml:space="preserve">
      тиісті облыстың аумақтық жоспары қолданысқа енгізілгенге дейін - мұнайдың төгілу тәуекелі бар объектінің меншік иесі немесе теңізде мұнайдың төгілуін жою жөніндегі ол тартқан мамандандырылған ұйымдар; </w:t>
      </w:r>
    </w:p>
    <w:bookmarkEnd w:id="86"/>
    <w:bookmarkStart w:name="z137" w:id="87"/>
    <w:p>
      <w:pPr>
        <w:spacing w:after="0"/>
        <w:ind w:left="0"/>
        <w:jc w:val="both"/>
      </w:pPr>
      <w:r>
        <w:rPr>
          <w:rFonts w:ascii="Times New Roman"/>
          <w:b w:val="false"/>
          <w:i w:val="false"/>
          <w:color w:val="000000"/>
          <w:sz w:val="28"/>
        </w:rPr>
        <w:t>
      тиісті облыстың аумақтық жоспары қолданысқа енгізілгеннен кейін - облыс әкімі тағайындайтын лауазымды тұлға;</w:t>
      </w:r>
    </w:p>
    <w:bookmarkEnd w:id="87"/>
    <w:bookmarkStart w:name="z138" w:id="88"/>
    <w:p>
      <w:pPr>
        <w:spacing w:after="0"/>
        <w:ind w:left="0"/>
        <w:jc w:val="both"/>
      </w:pPr>
      <w:r>
        <w:rPr>
          <w:rFonts w:ascii="Times New Roman"/>
          <w:b w:val="false"/>
          <w:i w:val="false"/>
          <w:color w:val="000000"/>
          <w:sz w:val="28"/>
        </w:rPr>
        <w:t>
      3) мұнайдың үшінші деңгейдегі төгілуі кезінде - Қазақстан Республикасының Премьер-Министрі тағайындайтын азаматтық қорғаныс саласындағы уәкілетті органның лауазымды тұлғасы болып табылады.</w:t>
      </w:r>
    </w:p>
    <w:bookmarkEnd w:id="88"/>
    <w:bookmarkStart w:name="z139" w:id="89"/>
    <w:p>
      <w:pPr>
        <w:spacing w:after="0"/>
        <w:ind w:left="0"/>
        <w:jc w:val="both"/>
      </w:pPr>
      <w:r>
        <w:rPr>
          <w:rFonts w:ascii="Times New Roman"/>
          <w:b w:val="false"/>
          <w:i w:val="false"/>
          <w:color w:val="000000"/>
          <w:sz w:val="28"/>
        </w:rPr>
        <w:t>
      35. Мұнай өнімдерінің төгілуін жою жөніндегі іс-қимылдардың басшысы мынадай өкілеттіктерді жүзеге асырады:</w:t>
      </w:r>
    </w:p>
    <w:bookmarkEnd w:id="89"/>
    <w:bookmarkStart w:name="z140" w:id="90"/>
    <w:p>
      <w:pPr>
        <w:spacing w:after="0"/>
        <w:ind w:left="0"/>
        <w:jc w:val="both"/>
      </w:pPr>
      <w:r>
        <w:rPr>
          <w:rFonts w:ascii="Times New Roman"/>
          <w:b w:val="false"/>
          <w:i w:val="false"/>
          <w:color w:val="000000"/>
          <w:sz w:val="28"/>
        </w:rPr>
        <w:t>
      1) авариялық-құтқару және жедел жұмыстарын ұйымдастыру және басшылық ету, мұнайдың төгілуін жоюға тартылған күш пен құралдарды басқару, олардың өзара іс-қимылын ұйымдастыру;</w:t>
      </w:r>
    </w:p>
    <w:bookmarkEnd w:id="90"/>
    <w:bookmarkStart w:name="z141" w:id="91"/>
    <w:p>
      <w:pPr>
        <w:spacing w:after="0"/>
        <w:ind w:left="0"/>
        <w:jc w:val="both"/>
      </w:pPr>
      <w:r>
        <w:rPr>
          <w:rFonts w:ascii="Times New Roman"/>
          <w:b w:val="false"/>
          <w:i w:val="false"/>
          <w:color w:val="000000"/>
          <w:sz w:val="28"/>
        </w:rPr>
        <w:t xml:space="preserve">
      2) мүдделі мемлекеттік органдарды және ұйымдарды қабылданған шешімдері туралы кідірмей ақпараттандыру бойынша шаралар қабылдау; </w:t>
      </w:r>
    </w:p>
    <w:bookmarkEnd w:id="91"/>
    <w:bookmarkStart w:name="z142" w:id="92"/>
    <w:p>
      <w:pPr>
        <w:spacing w:after="0"/>
        <w:ind w:left="0"/>
        <w:jc w:val="both"/>
      </w:pPr>
      <w:r>
        <w:rPr>
          <w:rFonts w:ascii="Times New Roman"/>
          <w:b w:val="false"/>
          <w:i w:val="false"/>
          <w:color w:val="000000"/>
          <w:sz w:val="28"/>
        </w:rPr>
        <w:t>
      3) авариялық-құтқару және жедел жұмыстарын жүргізу мүмкіндігі болмаған жағдайда, бірінші кезекте төтенше жағдай аймағында қалған адамдарды құтқару бойынша барлық мүмкіндіктерді қолдана отырып, жұмыстың толық немесе бөлігінің тоқтатылуы туралы шешім қабылдайды;</w:t>
      </w:r>
    </w:p>
    <w:bookmarkEnd w:id="92"/>
    <w:bookmarkStart w:name="z143" w:id="93"/>
    <w:p>
      <w:pPr>
        <w:spacing w:after="0"/>
        <w:ind w:left="0"/>
        <w:jc w:val="both"/>
      </w:pPr>
      <w:r>
        <w:rPr>
          <w:rFonts w:ascii="Times New Roman"/>
          <w:b w:val="false"/>
          <w:i w:val="false"/>
          <w:color w:val="000000"/>
          <w:sz w:val="28"/>
        </w:rPr>
        <w:t>
      4) мұнай төгілуін жою жөніндегі жедел штабты (бұдан әрі – Жедел штаб) құру туралы шешім қабылдайды және жедел топтарының қажетті санын құруды келіседі және олардың төтенше жағдай аймағындағы жұмысын үлестіреді;</w:t>
      </w:r>
    </w:p>
    <w:bookmarkEnd w:id="93"/>
    <w:bookmarkStart w:name="z144" w:id="94"/>
    <w:p>
      <w:pPr>
        <w:spacing w:after="0"/>
        <w:ind w:left="0"/>
        <w:jc w:val="both"/>
      </w:pPr>
      <w:r>
        <w:rPr>
          <w:rFonts w:ascii="Times New Roman"/>
          <w:b w:val="false"/>
          <w:i w:val="false"/>
          <w:color w:val="000000"/>
          <w:sz w:val="28"/>
        </w:rPr>
        <w:t xml:space="preserve">
      5) Заңның 50-бабының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10-тармақтарында</w:t>
      </w:r>
      <w:r>
        <w:rPr>
          <w:rFonts w:ascii="Times New Roman"/>
          <w:b w:val="false"/>
          <w:i w:val="false"/>
          <w:color w:val="000000"/>
          <w:sz w:val="28"/>
        </w:rPr>
        <w:t xml:space="preserve"> көзделген тәртіппен өкілеттікті жүзеге асырады.</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35-тармаққа өзгеріс енгізілді - ҚР Энергетика министрінің 20.05.2021 </w:t>
      </w:r>
      <w:r>
        <w:rPr>
          <w:rFonts w:ascii="Times New Roman"/>
          <w:b w:val="false"/>
          <w:i w:val="false"/>
          <w:color w:val="000000"/>
          <w:sz w:val="28"/>
        </w:rPr>
        <w:t>№ 174</w:t>
      </w:r>
      <w:r>
        <w:rPr>
          <w:rFonts w:ascii="Times New Roman"/>
          <w:b w:val="false"/>
          <w:i w:val="false"/>
          <w:color w:val="ff0000"/>
          <w:sz w:val="28"/>
        </w:rPr>
        <w:t>, ҚР Төтенше жағдайлар министрінің 21.05.2021 № 225 және ҚР Индустрия және инфрақұрылымдық даму министрінің 25.05.2021 № 260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145" w:id="95"/>
    <w:p>
      <w:pPr>
        <w:spacing w:after="0"/>
        <w:ind w:left="0"/>
        <w:jc w:val="both"/>
      </w:pPr>
      <w:r>
        <w:rPr>
          <w:rFonts w:ascii="Times New Roman"/>
          <w:b w:val="false"/>
          <w:i w:val="false"/>
          <w:color w:val="000000"/>
          <w:sz w:val="28"/>
        </w:rPr>
        <w:t>
      36. Жедел штаб:</w:t>
      </w:r>
    </w:p>
    <w:bookmarkEnd w:id="95"/>
    <w:p>
      <w:pPr>
        <w:spacing w:after="0"/>
        <w:ind w:left="0"/>
        <w:jc w:val="both"/>
      </w:pPr>
      <w:r>
        <w:rPr>
          <w:rFonts w:ascii="Times New Roman"/>
          <w:b w:val="false"/>
          <w:i w:val="false"/>
          <w:color w:val="000000"/>
          <w:sz w:val="28"/>
        </w:rPr>
        <w:t>
      1) мұнайдың төгілу сипатын бағалауды, мұнайдың төгілуін жою жөніндегі іс-қимылдардың басшысына мұнайды оқшаулау және жою бойынша ұсыныстарды әзірлеуді жүзеге асырады;</w:t>
      </w:r>
    </w:p>
    <w:p>
      <w:pPr>
        <w:spacing w:after="0"/>
        <w:ind w:left="0"/>
        <w:jc w:val="both"/>
      </w:pPr>
      <w:r>
        <w:rPr>
          <w:rFonts w:ascii="Times New Roman"/>
          <w:b w:val="false"/>
          <w:i w:val="false"/>
          <w:color w:val="000000"/>
          <w:sz w:val="28"/>
        </w:rPr>
        <w:t>
      2) орталық және жергiлiктi атқарушы органдардың және басқа да мүдделi ұйымдар мен мекемелердiң, сондай-ақ мұнайдың төгілу тәуекелі бар объектінің меншік иелерінің, теңізде мұнайдың төгілуін жою жөніндегі мамандандырылған ұйымдардың iс-әрекеттерiн үйлестiредi.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Энергетика министрінің 20.05.2021 </w:t>
      </w:r>
      <w:r>
        <w:rPr>
          <w:rFonts w:ascii="Times New Roman"/>
          <w:b w:val="false"/>
          <w:i w:val="false"/>
          <w:color w:val="000000"/>
          <w:sz w:val="28"/>
        </w:rPr>
        <w:t>№ 174</w:t>
      </w:r>
      <w:r>
        <w:rPr>
          <w:rFonts w:ascii="Times New Roman"/>
          <w:b w:val="false"/>
          <w:i w:val="false"/>
          <w:color w:val="ff0000"/>
          <w:sz w:val="28"/>
        </w:rPr>
        <w:t xml:space="preserve">, ҚР Төтенше жағдайлар министрінің 21.05.2021 № 225 және ҚР Индустрия және инфрақұрылымдық даму министрінің 25.05.2021 № 260 (алғашқы ресми жарияланған күнінен кейін күнтізбелік он күн өткен соң қолданысқа енгізіледі) бірлескен бұйрығымен. </w:t>
      </w:r>
      <w:r>
        <w:br/>
      </w:r>
      <w:r>
        <w:rPr>
          <w:rFonts w:ascii="Times New Roman"/>
          <w:b w:val="false"/>
          <w:i w:val="false"/>
          <w:color w:val="000000"/>
          <w:sz w:val="28"/>
        </w:rPr>
        <w:t>
</w:t>
      </w:r>
    </w:p>
    <w:bookmarkStart w:name="z148" w:id="96"/>
    <w:p>
      <w:pPr>
        <w:spacing w:after="0"/>
        <w:ind w:left="0"/>
        <w:jc w:val="both"/>
      </w:pPr>
      <w:r>
        <w:rPr>
          <w:rFonts w:ascii="Times New Roman"/>
          <w:b w:val="false"/>
          <w:i w:val="false"/>
          <w:color w:val="000000"/>
          <w:sz w:val="28"/>
        </w:rPr>
        <w:t xml:space="preserve">
      37. Жедел штабтың бастығы мұнайдың төгілуін жою жөніндегі іс-қимылдар басшысының орынбасары болып табылады. </w:t>
      </w:r>
    </w:p>
    <w:bookmarkEnd w:id="96"/>
    <w:p>
      <w:pPr>
        <w:spacing w:after="0"/>
        <w:ind w:left="0"/>
        <w:jc w:val="both"/>
      </w:pPr>
      <w:r>
        <w:rPr>
          <w:rFonts w:ascii="Times New Roman"/>
          <w:b w:val="false"/>
          <w:i w:val="false"/>
          <w:color w:val="000000"/>
          <w:sz w:val="28"/>
        </w:rPr>
        <w:t>
      Жедел штабтың бастығы мынадай функциялар және міндеттерді жүзеге асырады:</w:t>
      </w:r>
    </w:p>
    <w:p>
      <w:pPr>
        <w:spacing w:after="0"/>
        <w:ind w:left="0"/>
        <w:jc w:val="both"/>
      </w:pPr>
      <w:r>
        <w:rPr>
          <w:rFonts w:ascii="Times New Roman"/>
          <w:b w:val="false"/>
          <w:i w:val="false"/>
          <w:color w:val="000000"/>
          <w:sz w:val="28"/>
        </w:rPr>
        <w:t>
      1) Жедел штаб мүшелерінің жұмысын ұйымдастырады және үйлестіреді;</w:t>
      </w:r>
    </w:p>
    <w:p>
      <w:pPr>
        <w:spacing w:after="0"/>
        <w:ind w:left="0"/>
        <w:jc w:val="both"/>
      </w:pPr>
      <w:r>
        <w:rPr>
          <w:rFonts w:ascii="Times New Roman"/>
          <w:b w:val="false"/>
          <w:i w:val="false"/>
          <w:color w:val="000000"/>
          <w:sz w:val="28"/>
        </w:rPr>
        <w:t xml:space="preserve">
      2) топтарды ұйымдастырады; </w:t>
      </w:r>
    </w:p>
    <w:p>
      <w:pPr>
        <w:spacing w:after="0"/>
        <w:ind w:left="0"/>
        <w:jc w:val="both"/>
      </w:pPr>
      <w:r>
        <w:rPr>
          <w:rFonts w:ascii="Times New Roman"/>
          <w:b w:val="false"/>
          <w:i w:val="false"/>
          <w:color w:val="000000"/>
          <w:sz w:val="28"/>
        </w:rPr>
        <w:t>
      3) жедел топтардың қажетті санын құрайды және олардың мұнай төгілуінің төтенше жағдай аймағындағы жұмысын бөледі;</w:t>
      </w:r>
    </w:p>
    <w:p>
      <w:pPr>
        <w:spacing w:after="0"/>
        <w:ind w:left="0"/>
        <w:jc w:val="both"/>
      </w:pPr>
      <w:r>
        <w:rPr>
          <w:rFonts w:ascii="Times New Roman"/>
          <w:b w:val="false"/>
          <w:i w:val="false"/>
          <w:color w:val="000000"/>
          <w:sz w:val="28"/>
        </w:rPr>
        <w:t>
      4) мұнайдың төгілуін жою жөніндегі іс-қимылдар басшысын жедел жағдай және мұнай төгілу салдарын жою бойынша атқарылып жатқан авариялық-құтқару жұмыстарының барысы туралы хабардар етеді;</w:t>
      </w:r>
    </w:p>
    <w:p>
      <w:pPr>
        <w:spacing w:after="0"/>
        <w:ind w:left="0"/>
        <w:jc w:val="both"/>
      </w:pPr>
      <w:r>
        <w:rPr>
          <w:rFonts w:ascii="Times New Roman"/>
          <w:b w:val="false"/>
          <w:i w:val="false"/>
          <w:color w:val="000000"/>
          <w:sz w:val="28"/>
        </w:rPr>
        <w:t>
      5) орталық және жергілікті атқарушы органдарының және басқа да мүдделі ұйымдар мен мекемелердің, сондай-ақ мұнайдың төгілу тәуекелі бар объектілердің меншік иелерінің, теңізде мұнайдың төгілуін жою жөніндегі мамандандырылған ұйымдарының өзара іс-қимылын ұйымдастырады және қызметін үйлестіреді.</w:t>
      </w:r>
    </w:p>
    <w:p>
      <w:pPr>
        <w:spacing w:after="0"/>
        <w:ind w:left="0"/>
        <w:jc w:val="both"/>
      </w:pPr>
      <w:r>
        <w:rPr>
          <w:rFonts w:ascii="Times New Roman"/>
          <w:b w:val="false"/>
          <w:i w:val="false"/>
          <w:color w:val="000000"/>
          <w:sz w:val="28"/>
        </w:rPr>
        <w:t>
      Жедел штаб мынадай топтардан тұрады:</w:t>
      </w:r>
    </w:p>
    <w:p>
      <w:pPr>
        <w:spacing w:after="0"/>
        <w:ind w:left="0"/>
        <w:jc w:val="both"/>
      </w:pPr>
      <w:r>
        <w:rPr>
          <w:rFonts w:ascii="Times New Roman"/>
          <w:b w:val="false"/>
          <w:i w:val="false"/>
          <w:color w:val="000000"/>
          <w:sz w:val="28"/>
        </w:rPr>
        <w:t>
      1) ақпаратты өңдеу;</w:t>
      </w:r>
    </w:p>
    <w:p>
      <w:pPr>
        <w:spacing w:after="0"/>
        <w:ind w:left="0"/>
        <w:jc w:val="both"/>
      </w:pPr>
      <w:r>
        <w:rPr>
          <w:rFonts w:ascii="Times New Roman"/>
          <w:b w:val="false"/>
          <w:i w:val="false"/>
          <w:color w:val="000000"/>
          <w:sz w:val="28"/>
        </w:rPr>
        <w:t>
      2) шешімдерді дайындау және күштер мен құралдарды есептеу;</w:t>
      </w:r>
    </w:p>
    <w:p>
      <w:pPr>
        <w:spacing w:after="0"/>
        <w:ind w:left="0"/>
        <w:jc w:val="both"/>
      </w:pPr>
      <w:r>
        <w:rPr>
          <w:rFonts w:ascii="Times New Roman"/>
          <w:b w:val="false"/>
          <w:i w:val="false"/>
          <w:color w:val="000000"/>
          <w:sz w:val="28"/>
        </w:rPr>
        <w:t>
      3) өзара іс-қимыл;</w:t>
      </w:r>
    </w:p>
    <w:p>
      <w:pPr>
        <w:spacing w:after="0"/>
        <w:ind w:left="0"/>
        <w:jc w:val="both"/>
      </w:pPr>
      <w:r>
        <w:rPr>
          <w:rFonts w:ascii="Times New Roman"/>
          <w:b w:val="false"/>
          <w:i w:val="false"/>
          <w:color w:val="000000"/>
          <w:sz w:val="28"/>
        </w:rPr>
        <w:t>
      4) ақпараттандыру және байланыс;</w:t>
      </w:r>
    </w:p>
    <w:p>
      <w:pPr>
        <w:spacing w:after="0"/>
        <w:ind w:left="0"/>
        <w:jc w:val="both"/>
      </w:pPr>
      <w:r>
        <w:rPr>
          <w:rFonts w:ascii="Times New Roman"/>
          <w:b w:val="false"/>
          <w:i w:val="false"/>
          <w:color w:val="000000"/>
          <w:sz w:val="28"/>
        </w:rPr>
        <w:t>
      5) мониторинг және болжау;</w:t>
      </w:r>
    </w:p>
    <w:p>
      <w:pPr>
        <w:spacing w:after="0"/>
        <w:ind w:left="0"/>
        <w:jc w:val="both"/>
      </w:pPr>
      <w:r>
        <w:rPr>
          <w:rFonts w:ascii="Times New Roman"/>
          <w:b w:val="false"/>
          <w:i w:val="false"/>
          <w:color w:val="000000"/>
          <w:sz w:val="28"/>
        </w:rPr>
        <w:t>
      6) баспасөз қызметі.</w:t>
      </w:r>
    </w:p>
    <w:p>
      <w:pPr>
        <w:spacing w:after="0"/>
        <w:ind w:left="0"/>
        <w:jc w:val="both"/>
      </w:pPr>
      <w:r>
        <w:rPr>
          <w:rFonts w:ascii="Times New Roman"/>
          <w:b w:val="false"/>
          <w:i w:val="false"/>
          <w:color w:val="000000"/>
          <w:sz w:val="28"/>
        </w:rPr>
        <w:t>
      Жедел штабтың құрамы осы Ұлттық жоспарға 5-қосымшада берілген.</w:t>
      </w:r>
    </w:p>
    <w:p>
      <w:pPr>
        <w:spacing w:after="0"/>
        <w:ind w:left="0"/>
        <w:jc w:val="both"/>
      </w:pPr>
      <w:r>
        <w:rPr>
          <w:rFonts w:ascii="Times New Roman"/>
          <w:b w:val="false"/>
          <w:i w:val="false"/>
          <w:color w:val="000000"/>
          <w:sz w:val="28"/>
        </w:rPr>
        <w:t>
      Мұнайдың үшінші деңгейдегі төгілуі кезіндегі Жедел штабтың бастығы болып азаматтық қорғаныс саласындағы уәкілетті органның лауазымды адамы тағайындалады.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Энергетика министрінің 20.05.2021 </w:t>
      </w:r>
      <w:r>
        <w:rPr>
          <w:rFonts w:ascii="Times New Roman"/>
          <w:b w:val="false"/>
          <w:i w:val="false"/>
          <w:color w:val="000000"/>
          <w:sz w:val="28"/>
        </w:rPr>
        <w:t>№ 174</w:t>
      </w:r>
      <w:r>
        <w:rPr>
          <w:rFonts w:ascii="Times New Roman"/>
          <w:b w:val="false"/>
          <w:i w:val="false"/>
          <w:color w:val="ff0000"/>
          <w:sz w:val="28"/>
        </w:rPr>
        <w:t xml:space="preserve">, ҚР Төтенше жағдайлар министрінің 21.05.2021 № 225 және ҚР Индустрия және инфрақұрылымдық даму министрінің 25.05.2021 № 260 (алғашқы ресми жарияланған күнінен кейін күнтізбелік он күн өткен соң қолданысқа енгізіледі) бірлескен бұйрығымен. </w:t>
      </w:r>
      <w:r>
        <w:br/>
      </w:r>
      <w:r>
        <w:rPr>
          <w:rFonts w:ascii="Times New Roman"/>
          <w:b w:val="false"/>
          <w:i w:val="false"/>
          <w:color w:val="000000"/>
          <w:sz w:val="28"/>
        </w:rPr>
        <w:t>
</w:t>
      </w:r>
    </w:p>
    <w:bookmarkStart w:name="z164" w:id="97"/>
    <w:p>
      <w:pPr>
        <w:spacing w:after="0"/>
        <w:ind w:left="0"/>
        <w:jc w:val="both"/>
      </w:pPr>
      <w:r>
        <w:rPr>
          <w:rFonts w:ascii="Times New Roman"/>
          <w:b w:val="false"/>
          <w:i w:val="false"/>
          <w:color w:val="000000"/>
          <w:sz w:val="28"/>
        </w:rPr>
        <w:t>
      38. Ақпарат өңдеу тобы төтенше жағдай және қабылданып жатқан шаралар туралы ақпаратты жинауды және дайындауды, кен орнынан толық және уақтылы хабар жеткізілуін бақылауды жүзеге асырады. Жоғары тұрған органдарға хабарламалар мен ақпарларды дайындайды.</w:t>
      </w:r>
    </w:p>
    <w:bookmarkEnd w:id="97"/>
    <w:bookmarkStart w:name="z165" w:id="98"/>
    <w:p>
      <w:pPr>
        <w:spacing w:after="0"/>
        <w:ind w:left="0"/>
        <w:jc w:val="both"/>
      </w:pPr>
      <w:r>
        <w:rPr>
          <w:rFonts w:ascii="Times New Roman"/>
          <w:b w:val="false"/>
          <w:i w:val="false"/>
          <w:color w:val="000000"/>
          <w:sz w:val="28"/>
        </w:rPr>
        <w:t>
      39. Шешімдерді дайындау және күш пен тәсіл есептеу тобы келіп түскен ақпаратты жинақтайды және жағдайды талдайды, қажетті есептерді дайындайды, қалыптасқан жағдайды ескере отырып төтенше жағдайларды жою жөнінде ұсыныстар әзірлейді.</w:t>
      </w:r>
    </w:p>
    <w:bookmarkEnd w:id="98"/>
    <w:bookmarkStart w:name="z166" w:id="99"/>
    <w:p>
      <w:pPr>
        <w:spacing w:after="0"/>
        <w:ind w:left="0"/>
        <w:jc w:val="both"/>
      </w:pPr>
      <w:r>
        <w:rPr>
          <w:rFonts w:ascii="Times New Roman"/>
          <w:b w:val="false"/>
          <w:i w:val="false"/>
          <w:color w:val="000000"/>
          <w:sz w:val="28"/>
        </w:rPr>
        <w:t>
      40. Өзара іс-қимыл тобы орталық және жергілікті атқарушы органдармен, өзге де мүдделі ұйымдар және мекемелермен, сондай-ақ мұнай төгілуінің қаупі бар объектілері меншік иелерімен, сондай-ақ авариялық-құтқару қызметтерімен, мұнайдың төгілуін жою жөніндегі мамандандырылған ұйымдармен және өзге де мүдделі тараптармен өзара іс-қимылды жүзеге асырады.</w:t>
      </w:r>
    </w:p>
    <w:bookmarkEnd w:id="99"/>
    <w:bookmarkStart w:name="z167" w:id="100"/>
    <w:p>
      <w:pPr>
        <w:spacing w:after="0"/>
        <w:ind w:left="0"/>
        <w:jc w:val="both"/>
      </w:pPr>
      <w:r>
        <w:rPr>
          <w:rFonts w:ascii="Times New Roman"/>
          <w:b w:val="false"/>
          <w:i w:val="false"/>
          <w:color w:val="000000"/>
          <w:sz w:val="28"/>
        </w:rPr>
        <w:t>
      41. Ақпараттандыру және байланыс тобы Жедел штабтың байланысын, ақпараттық-техникалық қолдауын қамтамасыз етеді, байланыс ұйымдастыру туралы өкімдер мен хабарламалар әзірлейді.</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ҚР Энергетика министрінің 20.05.2021 </w:t>
      </w:r>
      <w:r>
        <w:rPr>
          <w:rFonts w:ascii="Times New Roman"/>
          <w:b w:val="false"/>
          <w:i w:val="false"/>
          <w:color w:val="000000"/>
          <w:sz w:val="28"/>
        </w:rPr>
        <w:t>№ 174</w:t>
      </w:r>
      <w:r>
        <w:rPr>
          <w:rFonts w:ascii="Times New Roman"/>
          <w:b w:val="false"/>
          <w:i w:val="false"/>
          <w:color w:val="ff0000"/>
          <w:sz w:val="28"/>
        </w:rPr>
        <w:t>, ҚР Төтенше жағдайлар министрінің 21.05.2021 № 225 және ҚР Индустрия және инфрақұрылымдық даму министрінің 25.05.2021 № 260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168" w:id="101"/>
    <w:p>
      <w:pPr>
        <w:spacing w:after="0"/>
        <w:ind w:left="0"/>
        <w:jc w:val="both"/>
      </w:pPr>
      <w:r>
        <w:rPr>
          <w:rFonts w:ascii="Times New Roman"/>
          <w:b w:val="false"/>
          <w:i w:val="false"/>
          <w:color w:val="000000"/>
          <w:sz w:val="28"/>
        </w:rPr>
        <w:t>
      42. Мониторинг және болжау тобы жағдайдың даму болжамын жүзеге асырады, шешімдер қабылдау үшін бастапқы деректерді дайындайды.</w:t>
      </w:r>
    </w:p>
    <w:bookmarkEnd w:id="101"/>
    <w:bookmarkStart w:name="z169" w:id="102"/>
    <w:p>
      <w:pPr>
        <w:spacing w:after="0"/>
        <w:ind w:left="0"/>
        <w:jc w:val="both"/>
      </w:pPr>
      <w:r>
        <w:rPr>
          <w:rFonts w:ascii="Times New Roman"/>
          <w:b w:val="false"/>
          <w:i w:val="false"/>
          <w:color w:val="000000"/>
          <w:sz w:val="28"/>
        </w:rPr>
        <w:t>
      43. Баспасөз қызметі бұқаралық ақпарат құралдарымен өзара іс-қимыл жасайды, баспасөз хабарламаларын, мақалалар мен басқа материалдарды дайындайды, веб-сайттарда және бұқаралық ақпарат құралдарында ақпарат орналастырады, Жедел штабқа ақпараттық қолдауды қамтамасыз етеді.</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 жаңа редакцияда - ҚР Энергетика министрінің 20.05.2021 </w:t>
      </w:r>
      <w:r>
        <w:rPr>
          <w:rFonts w:ascii="Times New Roman"/>
          <w:b w:val="false"/>
          <w:i w:val="false"/>
          <w:color w:val="000000"/>
          <w:sz w:val="28"/>
        </w:rPr>
        <w:t>№ 174</w:t>
      </w:r>
      <w:r>
        <w:rPr>
          <w:rFonts w:ascii="Times New Roman"/>
          <w:b w:val="false"/>
          <w:i w:val="false"/>
          <w:color w:val="ff0000"/>
          <w:sz w:val="28"/>
        </w:rPr>
        <w:t>, ҚР Төтенше жағдайлар министрінің 21.05.2021 № 225 және ҚР Индустрия және инфрақұрылымдық даму министрінің 25.05.2021 № 260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170" w:id="103"/>
    <w:p>
      <w:pPr>
        <w:spacing w:after="0"/>
        <w:ind w:left="0"/>
        <w:jc w:val="both"/>
      </w:pPr>
      <w:r>
        <w:rPr>
          <w:rFonts w:ascii="Times New Roman"/>
          <w:b w:val="false"/>
          <w:i w:val="false"/>
          <w:color w:val="000000"/>
          <w:sz w:val="28"/>
        </w:rPr>
        <w:t xml:space="preserve">
      44. Азаматтық қорғау саласындағы уәкілетті орган: </w:t>
      </w:r>
    </w:p>
    <w:bookmarkEnd w:id="103"/>
    <w:bookmarkStart w:name="z171" w:id="104"/>
    <w:p>
      <w:pPr>
        <w:spacing w:after="0"/>
        <w:ind w:left="0"/>
        <w:jc w:val="both"/>
      </w:pPr>
      <w:r>
        <w:rPr>
          <w:rFonts w:ascii="Times New Roman"/>
          <w:b w:val="false"/>
          <w:i w:val="false"/>
          <w:color w:val="000000"/>
          <w:sz w:val="28"/>
        </w:rPr>
        <w:t>
      1) мұнайдың төгілуі туралы ақпарат алуды және жіберуді жүзеге асырады;</w:t>
      </w:r>
    </w:p>
    <w:bookmarkEnd w:id="104"/>
    <w:bookmarkStart w:name="z172" w:id="105"/>
    <w:p>
      <w:pPr>
        <w:spacing w:after="0"/>
        <w:ind w:left="0"/>
        <w:jc w:val="both"/>
      </w:pPr>
      <w:r>
        <w:rPr>
          <w:rFonts w:ascii="Times New Roman"/>
          <w:b w:val="false"/>
          <w:i w:val="false"/>
          <w:color w:val="000000"/>
          <w:sz w:val="28"/>
        </w:rPr>
        <w:t>
      2) оқулар мен жаттығулар өткізеді;</w:t>
      </w:r>
    </w:p>
    <w:bookmarkEnd w:id="105"/>
    <w:bookmarkStart w:name="z173" w:id="106"/>
    <w:p>
      <w:pPr>
        <w:spacing w:after="0"/>
        <w:ind w:left="0"/>
        <w:jc w:val="both"/>
      </w:pPr>
      <w:r>
        <w:rPr>
          <w:rFonts w:ascii="Times New Roman"/>
          <w:b w:val="false"/>
          <w:i w:val="false"/>
          <w:color w:val="000000"/>
          <w:sz w:val="28"/>
        </w:rPr>
        <w:t xml:space="preserve">
      3) мұнайдың үшінші деңгейдегі төгілуін жою жөніндегі жедел іс-қимылдарды ұйымдастырады; </w:t>
      </w:r>
    </w:p>
    <w:bookmarkEnd w:id="106"/>
    <w:bookmarkStart w:name="z174" w:id="107"/>
    <w:p>
      <w:pPr>
        <w:spacing w:after="0"/>
        <w:ind w:left="0"/>
        <w:jc w:val="both"/>
      </w:pPr>
      <w:r>
        <w:rPr>
          <w:rFonts w:ascii="Times New Roman"/>
          <w:b w:val="false"/>
          <w:i w:val="false"/>
          <w:color w:val="000000"/>
          <w:sz w:val="28"/>
        </w:rPr>
        <w:t>
      4) халықаралық көмек алуға бағытталған және тиісті сұраныс болған жағдайда басқа елдерге көмек көрсету бойынша іс-қимылдарды ұйымдастырады;</w:t>
      </w:r>
    </w:p>
    <w:bookmarkEnd w:id="107"/>
    <w:bookmarkStart w:name="z175" w:id="108"/>
    <w:p>
      <w:pPr>
        <w:spacing w:after="0"/>
        <w:ind w:left="0"/>
        <w:jc w:val="both"/>
      </w:pPr>
      <w:r>
        <w:rPr>
          <w:rFonts w:ascii="Times New Roman"/>
          <w:b w:val="false"/>
          <w:i w:val="false"/>
          <w:color w:val="000000"/>
          <w:sz w:val="28"/>
        </w:rPr>
        <w:t>
      5) іргелес мемлекеттерді хабарландыру бойынша іс-шараларды ұйымдастырады.</w:t>
      </w:r>
    </w:p>
    <w:bookmarkEnd w:id="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45. Қазақстан Республикасының көлік, көлік кешенінің қызметін үйлестіру және реттеу саласында мемлекеттік саясатты іске асыруды жүзеге асыратын уәкілетті орган:</w:t>
      </w:r>
    </w:p>
    <w:bookmarkStart w:name="z177" w:id="109"/>
    <w:p>
      <w:pPr>
        <w:spacing w:after="0"/>
        <w:ind w:left="0"/>
        <w:jc w:val="both"/>
      </w:pPr>
      <w:r>
        <w:rPr>
          <w:rFonts w:ascii="Times New Roman"/>
          <w:b w:val="false"/>
          <w:i w:val="false"/>
          <w:color w:val="000000"/>
          <w:sz w:val="28"/>
        </w:rPr>
        <w:t>
      1) мұнайдың төгілуін және оның зардаптарын жою үшін қажетті көлікті қамтамасыз етуге байланысты барлық іс-қимылдарды үйлестіреді;</w:t>
      </w:r>
    </w:p>
    <w:bookmarkEnd w:id="109"/>
    <w:bookmarkStart w:name="z178" w:id="110"/>
    <w:p>
      <w:pPr>
        <w:spacing w:after="0"/>
        <w:ind w:left="0"/>
        <w:jc w:val="both"/>
      </w:pPr>
      <w:r>
        <w:rPr>
          <w:rFonts w:ascii="Times New Roman"/>
          <w:b w:val="false"/>
          <w:i w:val="false"/>
          <w:color w:val="000000"/>
          <w:sz w:val="28"/>
        </w:rPr>
        <w:t>
      2) мұнайдың төгілуін және оның зардаптарын жою, эвакуациялық іс-шараларды өткізу үшін қажетті персонал және жабдықтардың, материалдар мен техникалық ресурстардың тасымалдауын қамтамасыз етеді.</w:t>
      </w:r>
    </w:p>
    <w:bookmarkEnd w:id="110"/>
    <w:bookmarkStart w:name="z179" w:id="111"/>
    <w:p>
      <w:pPr>
        <w:spacing w:after="0"/>
        <w:ind w:left="0"/>
        <w:jc w:val="both"/>
      </w:pPr>
      <w:r>
        <w:rPr>
          <w:rFonts w:ascii="Times New Roman"/>
          <w:b w:val="false"/>
          <w:i w:val="false"/>
          <w:color w:val="000000"/>
          <w:sz w:val="28"/>
        </w:rPr>
        <w:t>
      46. Порттың теңіз әкімшілігі кеме жоспарларының болуын тексереді.</w:t>
      </w:r>
    </w:p>
    <w:bookmarkEnd w:id="111"/>
    <w:bookmarkStart w:name="z180" w:id="112"/>
    <w:p>
      <w:pPr>
        <w:spacing w:after="0"/>
        <w:ind w:left="0"/>
        <w:jc w:val="both"/>
      </w:pPr>
      <w:r>
        <w:rPr>
          <w:rFonts w:ascii="Times New Roman"/>
          <w:b w:val="false"/>
          <w:i w:val="false"/>
          <w:color w:val="000000"/>
          <w:sz w:val="28"/>
        </w:rPr>
        <w:t>
      47. Кедендік іс саласындағы уәкілетті орган Еуразиялық экономикалық одақтың және (немесе) Қазақстан Республикасының кеден заңнамасына сәйкес кедендік баждарды, салықты төлемей, сондай-ақ тарифтік реттеу шараларын қолданбай, бірінші кезектегі тәртіппен мұнайдың төгілуін жою үшін қажетті тауарларға қатысты кедендік операцияларды жүргізеді.</w:t>
      </w:r>
    </w:p>
    <w:bookmarkEnd w:id="112"/>
    <w:bookmarkStart w:name="z181" w:id="113"/>
    <w:p>
      <w:pPr>
        <w:spacing w:after="0"/>
        <w:ind w:left="0"/>
        <w:jc w:val="both"/>
      </w:pPr>
      <w:r>
        <w:rPr>
          <w:rFonts w:ascii="Times New Roman"/>
          <w:b w:val="false"/>
          <w:i w:val="false"/>
          <w:color w:val="000000"/>
          <w:sz w:val="28"/>
        </w:rPr>
        <w:t>
      48. Қоршаған ортаны қорғау саласындағы уәкілетті орган:</w:t>
      </w:r>
    </w:p>
    <w:bookmarkEnd w:id="113"/>
    <w:bookmarkStart w:name="z182" w:id="114"/>
    <w:p>
      <w:pPr>
        <w:spacing w:after="0"/>
        <w:ind w:left="0"/>
        <w:jc w:val="both"/>
      </w:pPr>
      <w:r>
        <w:rPr>
          <w:rFonts w:ascii="Times New Roman"/>
          <w:b w:val="false"/>
          <w:i w:val="false"/>
          <w:color w:val="000000"/>
          <w:sz w:val="28"/>
        </w:rPr>
        <w:t>
      1) мұнай төгілген жерде гидрометеорологиялық жағдайларға жедел болжамды жүзеге асырады;</w:t>
      </w:r>
    </w:p>
    <w:bookmarkEnd w:id="114"/>
    <w:bookmarkStart w:name="z183" w:id="115"/>
    <w:p>
      <w:pPr>
        <w:spacing w:after="0"/>
        <w:ind w:left="0"/>
        <w:jc w:val="both"/>
      </w:pPr>
      <w:r>
        <w:rPr>
          <w:rFonts w:ascii="Times New Roman"/>
          <w:b w:val="false"/>
          <w:i w:val="false"/>
          <w:color w:val="000000"/>
          <w:sz w:val="28"/>
        </w:rPr>
        <w:t>
      2) қоршаған орта жай-күйіне мониторингті ұйымдастырады;</w:t>
      </w:r>
    </w:p>
    <w:bookmarkEnd w:id="115"/>
    <w:bookmarkStart w:name="z184" w:id="116"/>
    <w:p>
      <w:pPr>
        <w:spacing w:after="0"/>
        <w:ind w:left="0"/>
        <w:jc w:val="both"/>
      </w:pPr>
      <w:r>
        <w:rPr>
          <w:rFonts w:ascii="Times New Roman"/>
          <w:b w:val="false"/>
          <w:i w:val="false"/>
          <w:color w:val="000000"/>
          <w:sz w:val="28"/>
        </w:rPr>
        <w:t>
      3) қазіргі заманғы ғарыштық түсірудің жедел деректерін пайдалана отырып, мұнай мен газды өндіру, қайта өңдеу, тасымалдау ауданындағы, мұнаймен ластанған ауданды анықтау, мұнайдың төгілуіне мониторинг жүргізу аумағының экологиялық ахуалына мониторинг жүзеге асырады;</w:t>
      </w:r>
    </w:p>
    <w:bookmarkEnd w:id="116"/>
    <w:bookmarkStart w:name="z185" w:id="117"/>
    <w:p>
      <w:pPr>
        <w:spacing w:after="0"/>
        <w:ind w:left="0"/>
        <w:jc w:val="both"/>
      </w:pPr>
      <w:r>
        <w:rPr>
          <w:rFonts w:ascii="Times New Roman"/>
          <w:b w:val="false"/>
          <w:i w:val="false"/>
          <w:color w:val="000000"/>
          <w:sz w:val="28"/>
        </w:rPr>
        <w:t>
      4) жағалау аймағында ластану және (немесе) мұнай төгілуінің таралу сипатын, көзін және ареалын анықтау мақсатында талдау жүргізу үшін қоршаған орта объектілеріне іріктеу сынағын жүргізеді.</w:t>
      </w:r>
    </w:p>
    <w:bookmarkEnd w:id="117"/>
    <w:bookmarkStart w:name="z186" w:id="118"/>
    <w:p>
      <w:pPr>
        <w:spacing w:after="0"/>
        <w:ind w:left="0"/>
        <w:jc w:val="both"/>
      </w:pPr>
      <w:r>
        <w:rPr>
          <w:rFonts w:ascii="Times New Roman"/>
          <w:b w:val="false"/>
          <w:i w:val="false"/>
          <w:color w:val="000000"/>
          <w:sz w:val="28"/>
        </w:rPr>
        <w:t>
      5) экологиялық жиынтық пайданы талдау өткізілуін және оның негізінде мұнайдың үшінші деңгейдегі төгілуін жою кезеңінде мұнай төгілуін жоюдың оңтайлы әдiстерiн айқындауды ұйымдастыруды үйлестіреді;</w:t>
      </w:r>
    </w:p>
    <w:bookmarkEnd w:id="118"/>
    <w:bookmarkStart w:name="z187" w:id="119"/>
    <w:p>
      <w:pPr>
        <w:spacing w:after="0"/>
        <w:ind w:left="0"/>
        <w:jc w:val="both"/>
      </w:pPr>
      <w:r>
        <w:rPr>
          <w:rFonts w:ascii="Times New Roman"/>
          <w:b w:val="false"/>
          <w:i w:val="false"/>
          <w:color w:val="000000"/>
          <w:sz w:val="28"/>
        </w:rPr>
        <w:t>
      6) мұнайдың үшінші деңгейдегі төгілуін жою кезеңінде экологиялық жиынтық пайданы талдау негiзiнде мұнайдың төгілуін жоюдың оңтайлы әдiстерiн келіседі.</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48-тармаққа өзгеріс енгізілді - ҚР Энергетика министрінің 20.05.2021 </w:t>
      </w:r>
      <w:r>
        <w:rPr>
          <w:rFonts w:ascii="Times New Roman"/>
          <w:b w:val="false"/>
          <w:i w:val="false"/>
          <w:color w:val="000000"/>
          <w:sz w:val="28"/>
        </w:rPr>
        <w:t>№ 174</w:t>
      </w:r>
      <w:r>
        <w:rPr>
          <w:rFonts w:ascii="Times New Roman"/>
          <w:b w:val="false"/>
          <w:i w:val="false"/>
          <w:color w:val="ff0000"/>
          <w:sz w:val="28"/>
        </w:rPr>
        <w:t>, ҚР Төтенше жағдайлар министрінің 21.05.2021 № 225 және ҚР Индустрия және инфрақұрылымдық даму министрінің 25.05.2021 № 260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188" w:id="120"/>
    <w:p>
      <w:pPr>
        <w:spacing w:after="0"/>
        <w:ind w:left="0"/>
        <w:jc w:val="both"/>
      </w:pPr>
      <w:r>
        <w:rPr>
          <w:rFonts w:ascii="Times New Roman"/>
          <w:b w:val="false"/>
          <w:i w:val="false"/>
          <w:color w:val="000000"/>
          <w:sz w:val="28"/>
        </w:rPr>
        <w:t>
      49. Сыртқы саясат қызметі саласындағы уәкілетті орган бірінші кезекте заңнамада белгіленген тәртіппен мұнайдың төгілуін және оның зардаптарын жоюға көмек көрсету мақсатында Қазақстан Республикасының аумағына келетін шетел қызметкерлеріне тиісті визалар ресімдейді.</w:t>
      </w:r>
    </w:p>
    <w:bookmarkEnd w:id="120"/>
    <w:bookmarkStart w:name="z189" w:id="121"/>
    <w:p>
      <w:pPr>
        <w:spacing w:after="0"/>
        <w:ind w:left="0"/>
        <w:jc w:val="both"/>
      </w:pPr>
      <w:r>
        <w:rPr>
          <w:rFonts w:ascii="Times New Roman"/>
          <w:b w:val="false"/>
          <w:i w:val="false"/>
          <w:color w:val="000000"/>
          <w:sz w:val="28"/>
        </w:rPr>
        <w:t>
      50. Қазақстан Республикасы Ұлттық қауіпсіздік комитетінің Шекара қызметі төтенше жағдайлар туындаған кезде Қазақстан Республикасының ратификациялаған халықаралық шарттарында айқындалатын тәртіппен төтенше жағдайларды оқшаулау және жою үшін авариялық-құтқару құралымдарының мемлекеттік шекарасы арқылы өткізуді жүргізеді.</w:t>
      </w:r>
    </w:p>
    <w:bookmarkEnd w:id="121"/>
    <w:bookmarkStart w:name="z190" w:id="122"/>
    <w:p>
      <w:pPr>
        <w:spacing w:after="0"/>
        <w:ind w:left="0"/>
        <w:jc w:val="both"/>
      </w:pPr>
      <w:r>
        <w:rPr>
          <w:rFonts w:ascii="Times New Roman"/>
          <w:b w:val="false"/>
          <w:i w:val="false"/>
          <w:color w:val="000000"/>
          <w:sz w:val="28"/>
        </w:rPr>
        <w:t>
      51. Қорғаныс саласындағы мемлекеттік саясатты жүзеге асыратын уәкілетті орган, Қазақстан Республикасы Қарулы күштерінің әскери-саяси және әскери экономикалық басқармасы:</w:t>
      </w:r>
    </w:p>
    <w:bookmarkEnd w:id="122"/>
    <w:bookmarkStart w:name="z191" w:id="123"/>
    <w:p>
      <w:pPr>
        <w:spacing w:after="0"/>
        <w:ind w:left="0"/>
        <w:jc w:val="both"/>
      </w:pPr>
      <w:r>
        <w:rPr>
          <w:rFonts w:ascii="Times New Roman"/>
          <w:b w:val="false"/>
          <w:i w:val="false"/>
          <w:color w:val="000000"/>
          <w:sz w:val="28"/>
        </w:rPr>
        <w:t>
      1) көлік саласындағы мемлекеттік саясатты іске асыруды, Қазақстан Республикасының көлік кешеніндегі қызметті үйлестіруді және реттеуді жүзеге асыратын уәкілетті органның келісімімен ден қою персоналы және жабдығы бар әуе кемелеріне қауіпсіз дәлізді қамтамасыз етеді;</w:t>
      </w:r>
    </w:p>
    <w:bookmarkEnd w:id="123"/>
    <w:bookmarkStart w:name="z192" w:id="124"/>
    <w:p>
      <w:pPr>
        <w:spacing w:after="0"/>
        <w:ind w:left="0"/>
        <w:jc w:val="both"/>
      </w:pPr>
      <w:r>
        <w:rPr>
          <w:rFonts w:ascii="Times New Roman"/>
          <w:b w:val="false"/>
          <w:i w:val="false"/>
          <w:color w:val="000000"/>
          <w:sz w:val="28"/>
        </w:rPr>
        <w:t>
      2) авариялық-құтқару құралымдарының әуе кеңістігіндегі мемлекеттік шекарасы арқылы төтенше жағдайларды оқшаулау және жою үшін жедел өткізуді жүргізеді;</w:t>
      </w:r>
    </w:p>
    <w:bookmarkEnd w:id="124"/>
    <w:bookmarkStart w:name="z193" w:id="125"/>
    <w:p>
      <w:pPr>
        <w:spacing w:after="0"/>
        <w:ind w:left="0"/>
        <w:jc w:val="both"/>
      </w:pPr>
      <w:r>
        <w:rPr>
          <w:rFonts w:ascii="Times New Roman"/>
          <w:b w:val="false"/>
          <w:i w:val="false"/>
          <w:color w:val="000000"/>
          <w:sz w:val="28"/>
        </w:rPr>
        <w:t>
      3) төтенше жағдайларды жою үшін Қазақстан Республикасының заңнамасына сәйкес төтенше жағдайды жою басшысының қарамағына Қазақстан Республикасы Қарулы Күштерінің күштері мен құралдарын береді.</w:t>
      </w:r>
    </w:p>
    <w:bookmarkEnd w:id="125"/>
    <w:bookmarkStart w:name="z194" w:id="126"/>
    <w:p>
      <w:pPr>
        <w:spacing w:after="0"/>
        <w:ind w:left="0"/>
        <w:jc w:val="both"/>
      </w:pPr>
      <w:r>
        <w:rPr>
          <w:rFonts w:ascii="Times New Roman"/>
          <w:b w:val="false"/>
          <w:i w:val="false"/>
          <w:color w:val="000000"/>
          <w:sz w:val="28"/>
        </w:rPr>
        <w:t>
      52. Жануарлар дүниесін қорғау, өсімін молайту және пайдалану саласындағы уәкілетті орган:</w:t>
      </w:r>
    </w:p>
    <w:bookmarkEnd w:id="126"/>
    <w:bookmarkStart w:name="z195" w:id="127"/>
    <w:p>
      <w:pPr>
        <w:spacing w:after="0"/>
        <w:ind w:left="0"/>
        <w:jc w:val="both"/>
      </w:pPr>
      <w:r>
        <w:rPr>
          <w:rFonts w:ascii="Times New Roman"/>
          <w:b w:val="false"/>
          <w:i w:val="false"/>
          <w:color w:val="000000"/>
          <w:sz w:val="28"/>
        </w:rPr>
        <w:t>
      1) қоршаған ортаны қорғау саласындағы уәкілетті органның аумақтық бөлімшелерімен бірлесіп мұнайдың төгілуін жою кезінде экологиялық жиынтық пайданы талдау негiзiнде мұнайдың үшінші деңгейдегі төгілуін жоюдың оңтайлы әдiстерiн келіседі;</w:t>
      </w:r>
    </w:p>
    <w:bookmarkEnd w:id="127"/>
    <w:bookmarkStart w:name="z196" w:id="128"/>
    <w:p>
      <w:pPr>
        <w:spacing w:after="0"/>
        <w:ind w:left="0"/>
        <w:jc w:val="both"/>
      </w:pPr>
      <w:r>
        <w:rPr>
          <w:rFonts w:ascii="Times New Roman"/>
          <w:b w:val="false"/>
          <w:i w:val="false"/>
          <w:color w:val="000000"/>
          <w:sz w:val="28"/>
        </w:rPr>
        <w:t xml:space="preserve">
      2) мұнай төгілген кезде олардың жойылуына қауіп төнген жағдайда жануарларға және құстарға көмек көрсетуді және тазалауды ұйымдастырады; </w:t>
      </w:r>
    </w:p>
    <w:bookmarkEnd w:id="128"/>
    <w:bookmarkStart w:name="z197" w:id="129"/>
    <w:p>
      <w:pPr>
        <w:spacing w:after="0"/>
        <w:ind w:left="0"/>
        <w:jc w:val="both"/>
      </w:pPr>
      <w:r>
        <w:rPr>
          <w:rFonts w:ascii="Times New Roman"/>
          <w:b w:val="false"/>
          <w:i w:val="false"/>
          <w:color w:val="000000"/>
          <w:sz w:val="28"/>
        </w:rPr>
        <w:t>
      3) жануарлар мен құстарды тазалауға арналған орындарды ұйымдастырады;</w:t>
      </w:r>
    </w:p>
    <w:bookmarkEnd w:id="129"/>
    <w:bookmarkStart w:name="z198" w:id="130"/>
    <w:p>
      <w:pPr>
        <w:spacing w:after="0"/>
        <w:ind w:left="0"/>
        <w:jc w:val="both"/>
      </w:pPr>
      <w:r>
        <w:rPr>
          <w:rFonts w:ascii="Times New Roman"/>
          <w:b w:val="false"/>
          <w:i w:val="false"/>
          <w:color w:val="000000"/>
          <w:sz w:val="28"/>
        </w:rPr>
        <w:t>
      4) жануарлар мен құстарды тазалаудан кейiн қалпына келтiруге қадағалауды ұйымдастырады;</w:t>
      </w:r>
    </w:p>
    <w:bookmarkEnd w:id="130"/>
    <w:bookmarkStart w:name="z199" w:id="131"/>
    <w:p>
      <w:pPr>
        <w:spacing w:after="0"/>
        <w:ind w:left="0"/>
        <w:jc w:val="both"/>
      </w:pPr>
      <w:r>
        <w:rPr>
          <w:rFonts w:ascii="Times New Roman"/>
          <w:b w:val="false"/>
          <w:i w:val="false"/>
          <w:color w:val="000000"/>
          <w:sz w:val="28"/>
        </w:rPr>
        <w:t>
      5) қажет болған жағдайда зоология, ихтиология, жануарлар дүниесін қорғау және құтқару жөніндегі ұйымдар саласындағы мамандар туралы ақпарат ұсынады.</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52-тармаққа өзгеріс енгізілді - ҚР Энергетика министрінің 20.05.2021 </w:t>
      </w:r>
      <w:r>
        <w:rPr>
          <w:rFonts w:ascii="Times New Roman"/>
          <w:b w:val="false"/>
          <w:i w:val="false"/>
          <w:color w:val="000000"/>
          <w:sz w:val="28"/>
        </w:rPr>
        <w:t>№ 174</w:t>
      </w:r>
      <w:r>
        <w:rPr>
          <w:rFonts w:ascii="Times New Roman"/>
          <w:b w:val="false"/>
          <w:i w:val="false"/>
          <w:color w:val="ff0000"/>
          <w:sz w:val="28"/>
        </w:rPr>
        <w:t>, ҚР Төтенше жағдайлар министрінің 21.05.2021 № 225 және ҚР Индустрия және инфрақұрылымдық даму министрінің 25.05.2021 № 260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200" w:id="132"/>
    <w:p>
      <w:pPr>
        <w:spacing w:after="0"/>
        <w:ind w:left="0"/>
        <w:jc w:val="both"/>
      </w:pPr>
      <w:r>
        <w:rPr>
          <w:rFonts w:ascii="Times New Roman"/>
          <w:b w:val="false"/>
          <w:i w:val="false"/>
          <w:color w:val="000000"/>
          <w:sz w:val="28"/>
        </w:rPr>
        <w:t xml:space="preserve">
      53. Көмірсүтектер саласындағы уәкілетті орган: </w:t>
      </w:r>
    </w:p>
    <w:bookmarkEnd w:id="132"/>
    <w:bookmarkStart w:name="z201" w:id="133"/>
    <w:p>
      <w:pPr>
        <w:spacing w:after="0"/>
        <w:ind w:left="0"/>
        <w:jc w:val="both"/>
      </w:pPr>
      <w:r>
        <w:rPr>
          <w:rFonts w:ascii="Times New Roman"/>
          <w:b w:val="false"/>
          <w:i w:val="false"/>
          <w:color w:val="000000"/>
          <w:sz w:val="28"/>
        </w:rPr>
        <w:t>
      1) мұнайдың үшінші деңгейдегі төгілуін жою жөніндегі мамандандырылған ұйымдарды тарту бойынша өзара іс-қимылды үйлестіреді;</w:t>
      </w:r>
    </w:p>
    <w:bookmarkEnd w:id="133"/>
    <w:bookmarkStart w:name="z202" w:id="134"/>
    <w:p>
      <w:pPr>
        <w:spacing w:after="0"/>
        <w:ind w:left="0"/>
        <w:jc w:val="both"/>
      </w:pPr>
      <w:r>
        <w:rPr>
          <w:rFonts w:ascii="Times New Roman"/>
          <w:b w:val="false"/>
          <w:i w:val="false"/>
          <w:color w:val="000000"/>
          <w:sz w:val="28"/>
        </w:rPr>
        <w:t>
      2) мұнай төгілуін жою жөніндегі мамандандырылған ұйымдардың жабдықтарын есепке алуды жүргізеді;</w:t>
      </w:r>
    </w:p>
    <w:bookmarkEnd w:id="134"/>
    <w:bookmarkStart w:name="z203" w:id="135"/>
    <w:p>
      <w:pPr>
        <w:spacing w:after="0"/>
        <w:ind w:left="0"/>
        <w:jc w:val="both"/>
      </w:pPr>
      <w:r>
        <w:rPr>
          <w:rFonts w:ascii="Times New Roman"/>
          <w:b w:val="false"/>
          <w:i w:val="false"/>
          <w:color w:val="000000"/>
          <w:sz w:val="28"/>
        </w:rPr>
        <w:t>
      3) Каспий теңізінің теңіз ортасын қорғау жөніндегі негіздемелік конвенцияға Мұнаймен ластануға әкелетін тосын оқиғалар жағдайындағы өңірлік әзірлік, ден қою және ынтымақтастық туралы хаттамасының шеңберінде күнделікті қызмет түрінде ақпаратты табыстау және алмасу бойынша жұмыстарды жүзеге асырады;</w:t>
      </w:r>
    </w:p>
    <w:bookmarkEnd w:id="135"/>
    <w:bookmarkStart w:name="z204" w:id="136"/>
    <w:p>
      <w:pPr>
        <w:spacing w:after="0"/>
        <w:ind w:left="0"/>
        <w:jc w:val="both"/>
      </w:pPr>
      <w:r>
        <w:rPr>
          <w:rFonts w:ascii="Times New Roman"/>
          <w:b w:val="false"/>
          <w:i w:val="false"/>
          <w:color w:val="000000"/>
          <w:sz w:val="28"/>
        </w:rPr>
        <w:t>
      4) теңізде, ішкі су айдындарында және сақтық аймағында мұнайдың төгілуін жою үшін қажетті ресурстарға қойылатын ең төменгі нормативтер мен талаптарды анықтайды.</w:t>
      </w:r>
    </w:p>
    <w:bookmarkEnd w:id="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53-тармаққа өзгеріс енгізілді - ҚР Энергетика министрінің 20.05.2021 </w:t>
      </w:r>
      <w:r>
        <w:rPr>
          <w:rFonts w:ascii="Times New Roman"/>
          <w:b w:val="false"/>
          <w:i w:val="false"/>
          <w:color w:val="000000"/>
          <w:sz w:val="28"/>
        </w:rPr>
        <w:t>№ 174</w:t>
      </w:r>
      <w:r>
        <w:rPr>
          <w:rFonts w:ascii="Times New Roman"/>
          <w:b w:val="false"/>
          <w:i w:val="false"/>
          <w:color w:val="ff0000"/>
          <w:sz w:val="28"/>
        </w:rPr>
        <w:t>, ҚР Төтенше жағдайлар министрінің 21.05.2021 № 225 және ҚР Индустрия және инфрақұрылымдық даму министрінің 25.05.2021 № 260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205" w:id="137"/>
    <w:p>
      <w:pPr>
        <w:spacing w:after="0"/>
        <w:ind w:left="0"/>
        <w:jc w:val="both"/>
      </w:pPr>
      <w:r>
        <w:rPr>
          <w:rFonts w:ascii="Times New Roman"/>
          <w:b w:val="false"/>
          <w:i w:val="false"/>
          <w:color w:val="000000"/>
          <w:sz w:val="28"/>
        </w:rPr>
        <w:t>
      54. Ғарыш қызметі саласындағы уәкілетті орган ғарыштық мониторинг – ғарыштан жерді қашықтықтан зондтау арқылы қоршаған ортаның жағдайын бақылау жүйелерінің жұмысын ұйымдастырады.</w:t>
      </w:r>
    </w:p>
    <w:bookmarkEnd w:id="137"/>
    <w:bookmarkStart w:name="z206" w:id="138"/>
    <w:p>
      <w:pPr>
        <w:spacing w:after="0"/>
        <w:ind w:left="0"/>
        <w:jc w:val="both"/>
      </w:pPr>
      <w:r>
        <w:rPr>
          <w:rFonts w:ascii="Times New Roman"/>
          <w:b w:val="false"/>
          <w:i w:val="false"/>
          <w:color w:val="000000"/>
          <w:sz w:val="28"/>
        </w:rPr>
        <w:t>
      55. Жергілікті атқарушы орган:</w:t>
      </w:r>
    </w:p>
    <w:bookmarkEnd w:id="138"/>
    <w:bookmarkStart w:name="z207" w:id="139"/>
    <w:p>
      <w:pPr>
        <w:spacing w:after="0"/>
        <w:ind w:left="0"/>
        <w:jc w:val="both"/>
      </w:pPr>
      <w:r>
        <w:rPr>
          <w:rFonts w:ascii="Times New Roman"/>
          <w:b w:val="false"/>
          <w:i w:val="false"/>
          <w:color w:val="000000"/>
          <w:sz w:val="28"/>
        </w:rPr>
        <w:t>
      1) оқулар мен жаттығулардың өткізілуіне қатысады;</w:t>
      </w:r>
    </w:p>
    <w:bookmarkEnd w:id="139"/>
    <w:bookmarkStart w:name="z208" w:id="140"/>
    <w:p>
      <w:pPr>
        <w:spacing w:after="0"/>
        <w:ind w:left="0"/>
        <w:jc w:val="both"/>
      </w:pPr>
      <w:r>
        <w:rPr>
          <w:rFonts w:ascii="Times New Roman"/>
          <w:b w:val="false"/>
          <w:i w:val="false"/>
          <w:color w:val="000000"/>
          <w:sz w:val="28"/>
        </w:rPr>
        <w:t>
      2) ведомствоаралық үйлестіруді жүзеге асыруға, сондай-ақ мұнай төгілуін жою жөніндегі жедел іс-қимылдарды ұйымдастыруға және үйлестіруге қатысады;</w:t>
      </w:r>
    </w:p>
    <w:bookmarkEnd w:id="140"/>
    <w:bookmarkStart w:name="z209" w:id="141"/>
    <w:p>
      <w:pPr>
        <w:spacing w:after="0"/>
        <w:ind w:left="0"/>
        <w:jc w:val="both"/>
      </w:pPr>
      <w:r>
        <w:rPr>
          <w:rFonts w:ascii="Times New Roman"/>
          <w:b w:val="false"/>
          <w:i w:val="false"/>
          <w:color w:val="000000"/>
          <w:sz w:val="28"/>
        </w:rPr>
        <w:t>
      3) халықаралық көмек алуға бағытталған іс-қимылдарды ұйымдастыру мен үйлестіруге қатысады;</w:t>
      </w:r>
    </w:p>
    <w:bookmarkEnd w:id="141"/>
    <w:bookmarkStart w:name="z210" w:id="142"/>
    <w:p>
      <w:pPr>
        <w:spacing w:after="0"/>
        <w:ind w:left="0"/>
        <w:jc w:val="both"/>
      </w:pPr>
      <w:r>
        <w:rPr>
          <w:rFonts w:ascii="Times New Roman"/>
          <w:b w:val="false"/>
          <w:i w:val="false"/>
          <w:color w:val="000000"/>
          <w:sz w:val="28"/>
        </w:rPr>
        <w:t>
      4) сақтық аймағындағы ластану зардаптарын жою, сондай-ақ облыс аумағындағы қоршаған ортаны қалпына келтіру бойынша қызметті үйлестіруді жүзеге асырады;</w:t>
      </w:r>
    </w:p>
    <w:bookmarkEnd w:id="142"/>
    <w:bookmarkStart w:name="z211" w:id="143"/>
    <w:p>
      <w:pPr>
        <w:spacing w:after="0"/>
        <w:ind w:left="0"/>
        <w:jc w:val="both"/>
      </w:pPr>
      <w:r>
        <w:rPr>
          <w:rFonts w:ascii="Times New Roman"/>
          <w:b w:val="false"/>
          <w:i w:val="false"/>
          <w:color w:val="000000"/>
          <w:sz w:val="28"/>
        </w:rPr>
        <w:t>
      5) мұнайдың төгілуі нәтижесінде және зардаптарды жою барысында зиян шеккен персоналға көмек көрсету үшін ден қоюдың барлық уақытында жедел медициналық жәрдем көмегінің болуын қамтамасыз етеді;</w:t>
      </w:r>
    </w:p>
    <w:bookmarkEnd w:id="143"/>
    <w:bookmarkStart w:name="z212" w:id="144"/>
    <w:p>
      <w:pPr>
        <w:spacing w:after="0"/>
        <w:ind w:left="0"/>
        <w:jc w:val="both"/>
      </w:pPr>
      <w:r>
        <w:rPr>
          <w:rFonts w:ascii="Times New Roman"/>
          <w:b w:val="false"/>
          <w:i w:val="false"/>
          <w:color w:val="000000"/>
          <w:sz w:val="28"/>
        </w:rPr>
        <w:t>
      6) медициналық ұйымдарға зиян шеккендерді эвакуациялауды ұйымдастырады;</w:t>
      </w:r>
    </w:p>
    <w:bookmarkEnd w:id="144"/>
    <w:bookmarkStart w:name="z213" w:id="145"/>
    <w:p>
      <w:pPr>
        <w:spacing w:after="0"/>
        <w:ind w:left="0"/>
        <w:jc w:val="both"/>
      </w:pPr>
      <w:r>
        <w:rPr>
          <w:rFonts w:ascii="Times New Roman"/>
          <w:b w:val="false"/>
          <w:i w:val="false"/>
          <w:color w:val="000000"/>
          <w:sz w:val="28"/>
        </w:rPr>
        <w:t>
      7) қалдықтарды, жиналған мұнайды уақытша сақтау және жинау орындарын анықтайды;</w:t>
      </w:r>
    </w:p>
    <w:bookmarkEnd w:id="145"/>
    <w:bookmarkStart w:name="z214" w:id="146"/>
    <w:p>
      <w:pPr>
        <w:spacing w:after="0"/>
        <w:ind w:left="0"/>
        <w:jc w:val="both"/>
      </w:pPr>
      <w:r>
        <w:rPr>
          <w:rFonts w:ascii="Times New Roman"/>
          <w:b w:val="false"/>
          <w:i w:val="false"/>
          <w:color w:val="000000"/>
          <w:sz w:val="28"/>
        </w:rPr>
        <w:t>
      8) аумақтық жоспарды бекітеді;</w:t>
      </w:r>
    </w:p>
    <w:bookmarkEnd w:id="146"/>
    <w:bookmarkStart w:name="z215" w:id="147"/>
    <w:p>
      <w:pPr>
        <w:spacing w:after="0"/>
        <w:ind w:left="0"/>
        <w:jc w:val="both"/>
      </w:pPr>
      <w:r>
        <w:rPr>
          <w:rFonts w:ascii="Times New Roman"/>
          <w:b w:val="false"/>
          <w:i w:val="false"/>
          <w:color w:val="000000"/>
          <w:sz w:val="28"/>
        </w:rPr>
        <w:t>
      9) мұнайдың төгілуін жоюға дайындықты қамтамасыз ету үшін мұнайдың төгілуін жою жөніндегі мамандандырылған ұйымдарымен шарт жасасады;</w:t>
      </w:r>
    </w:p>
    <w:bookmarkEnd w:id="147"/>
    <w:bookmarkStart w:name="z216" w:id="148"/>
    <w:p>
      <w:pPr>
        <w:spacing w:after="0"/>
        <w:ind w:left="0"/>
        <w:jc w:val="both"/>
      </w:pPr>
      <w:r>
        <w:rPr>
          <w:rFonts w:ascii="Times New Roman"/>
          <w:b w:val="false"/>
          <w:i w:val="false"/>
          <w:color w:val="000000"/>
          <w:sz w:val="28"/>
        </w:rPr>
        <w:t>
      10) жұртшылық өкілдерімен өзара іс-қимылды және қажет болған жағдайда ерікті волонтерлердің жұмысын ұйымдастырады.</w:t>
      </w:r>
    </w:p>
    <w:bookmarkEnd w:id="148"/>
    <w:bookmarkStart w:name="z217" w:id="149"/>
    <w:p>
      <w:pPr>
        <w:spacing w:after="0"/>
        <w:ind w:left="0"/>
        <w:jc w:val="both"/>
      </w:pPr>
      <w:r>
        <w:rPr>
          <w:rFonts w:ascii="Times New Roman"/>
          <w:b w:val="false"/>
          <w:i w:val="false"/>
          <w:color w:val="000000"/>
          <w:sz w:val="28"/>
        </w:rPr>
        <w:t>
      56. Кемелерді қоспағанда, мұнайдың төгілу тәуекеліне әкелетін объектілердің меншік иелері:</w:t>
      </w:r>
    </w:p>
    <w:bookmarkEnd w:id="149"/>
    <w:bookmarkStart w:name="z218" w:id="150"/>
    <w:p>
      <w:pPr>
        <w:spacing w:after="0"/>
        <w:ind w:left="0"/>
        <w:jc w:val="both"/>
      </w:pPr>
      <w:r>
        <w:rPr>
          <w:rFonts w:ascii="Times New Roman"/>
          <w:b w:val="false"/>
          <w:i w:val="false"/>
          <w:color w:val="000000"/>
          <w:sz w:val="28"/>
        </w:rPr>
        <w:t>
      1) мұнай төгілуін жою кезінде басқа объектілерге көмек көрсетеді;</w:t>
      </w:r>
    </w:p>
    <w:bookmarkEnd w:id="150"/>
    <w:bookmarkStart w:name="z219" w:id="151"/>
    <w:p>
      <w:pPr>
        <w:spacing w:after="0"/>
        <w:ind w:left="0"/>
        <w:jc w:val="both"/>
      </w:pPr>
      <w:r>
        <w:rPr>
          <w:rFonts w:ascii="Times New Roman"/>
          <w:b w:val="false"/>
          <w:i w:val="false"/>
          <w:color w:val="000000"/>
          <w:sz w:val="28"/>
        </w:rPr>
        <w:t>
      2) өз объектілерінде мұнай төгілуін жоюды жүзеге асырады;</w:t>
      </w:r>
    </w:p>
    <w:bookmarkEnd w:id="151"/>
    <w:bookmarkStart w:name="z220" w:id="152"/>
    <w:p>
      <w:pPr>
        <w:spacing w:after="0"/>
        <w:ind w:left="0"/>
        <w:jc w:val="both"/>
      </w:pPr>
      <w:r>
        <w:rPr>
          <w:rFonts w:ascii="Times New Roman"/>
          <w:b w:val="false"/>
          <w:i w:val="false"/>
          <w:color w:val="000000"/>
          <w:sz w:val="28"/>
        </w:rPr>
        <w:t>
      3) Қазақстан Республикасының жер қойнауын пайдалану, азаматтық қорғаныс, сауда мақсатында теңізде жүзу саласындағы заңнамасының және Ұлттық жоспар талаптарына сәйкес мұнайдың бірінші, екінші, үшінші деңгейдегі төгілуін жоюға дайындықты және ескертуді қамтамасыз етеді;</w:t>
      </w:r>
    </w:p>
    <w:bookmarkEnd w:id="152"/>
    <w:bookmarkStart w:name="z221" w:id="153"/>
    <w:p>
      <w:pPr>
        <w:spacing w:after="0"/>
        <w:ind w:left="0"/>
        <w:jc w:val="both"/>
      </w:pPr>
      <w:r>
        <w:rPr>
          <w:rFonts w:ascii="Times New Roman"/>
          <w:b w:val="false"/>
          <w:i w:val="false"/>
          <w:color w:val="000000"/>
          <w:sz w:val="28"/>
        </w:rPr>
        <w:t>
      4) өз объектілеріндегі барлық қолжетімді тәсілдермен теңіз ластануын жою немесе деңгейін азайту үшін барлық мүмкін шараларды қабылдайды;</w:t>
      </w:r>
    </w:p>
    <w:bookmarkEnd w:id="153"/>
    <w:bookmarkStart w:name="z222" w:id="154"/>
    <w:p>
      <w:pPr>
        <w:spacing w:after="0"/>
        <w:ind w:left="0"/>
        <w:jc w:val="both"/>
      </w:pPr>
      <w:r>
        <w:rPr>
          <w:rFonts w:ascii="Times New Roman"/>
          <w:b w:val="false"/>
          <w:i w:val="false"/>
          <w:color w:val="000000"/>
          <w:sz w:val="28"/>
        </w:rPr>
        <w:t>
      5) облыстың төтенше жағдайлар жөніндегі комиссияның, Жедел штабтың жұмысына қатысады, сондай-ақ сараптамалық қолдау көрсетеді;</w:t>
      </w:r>
    </w:p>
    <w:bookmarkEnd w:id="154"/>
    <w:bookmarkStart w:name="z223" w:id="155"/>
    <w:p>
      <w:pPr>
        <w:spacing w:after="0"/>
        <w:ind w:left="0"/>
        <w:jc w:val="both"/>
      </w:pPr>
      <w:r>
        <w:rPr>
          <w:rFonts w:ascii="Times New Roman"/>
          <w:b w:val="false"/>
          <w:i w:val="false"/>
          <w:color w:val="000000"/>
          <w:sz w:val="28"/>
        </w:rPr>
        <w:t>
      6) экологиялық жиынтық пайданы талдау жасайды.</w:t>
      </w:r>
    </w:p>
    <w:bookmarkEnd w:id="1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56-тармаққа өзгеріс енгізілді - ҚР Энергетика министрінің 20.05.2021 </w:t>
      </w:r>
      <w:r>
        <w:rPr>
          <w:rFonts w:ascii="Times New Roman"/>
          <w:b w:val="false"/>
          <w:i w:val="false"/>
          <w:color w:val="000000"/>
          <w:sz w:val="28"/>
        </w:rPr>
        <w:t>№ 174</w:t>
      </w:r>
      <w:r>
        <w:rPr>
          <w:rFonts w:ascii="Times New Roman"/>
          <w:b w:val="false"/>
          <w:i w:val="false"/>
          <w:color w:val="ff0000"/>
          <w:sz w:val="28"/>
        </w:rPr>
        <w:t>, ҚР Төтенше жағдайлар министрінің 21.05.2021 № 225 және ҚР Индустрия және инфрақұрылымдық даму министрінің 25.05.2021 № 260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224" w:id="156"/>
    <w:p>
      <w:pPr>
        <w:spacing w:after="0"/>
        <w:ind w:left="0"/>
        <w:jc w:val="both"/>
      </w:pPr>
      <w:r>
        <w:rPr>
          <w:rFonts w:ascii="Times New Roman"/>
          <w:b w:val="false"/>
          <w:i w:val="false"/>
          <w:color w:val="000000"/>
          <w:sz w:val="28"/>
        </w:rPr>
        <w:t xml:space="preserve">
      57. Мұнайдың төгілуін жою жөніндегі мамандандырылған ұйымдар: </w:t>
      </w:r>
    </w:p>
    <w:bookmarkEnd w:id="156"/>
    <w:p>
      <w:pPr>
        <w:spacing w:after="0"/>
        <w:ind w:left="0"/>
        <w:jc w:val="both"/>
      </w:pPr>
      <w:r>
        <w:rPr>
          <w:rFonts w:ascii="Times New Roman"/>
          <w:b w:val="false"/>
          <w:i w:val="false"/>
          <w:color w:val="000000"/>
          <w:sz w:val="28"/>
        </w:rPr>
        <w:t>
      1) мұнай төгілуін жою жөніндегі қызметтердің уақтылы көрсетілуін қамтамасыз етеді;</w:t>
      </w:r>
    </w:p>
    <w:p>
      <w:pPr>
        <w:spacing w:after="0"/>
        <w:ind w:left="0"/>
        <w:jc w:val="both"/>
      </w:pPr>
      <w:r>
        <w:rPr>
          <w:rFonts w:ascii="Times New Roman"/>
          <w:b w:val="false"/>
          <w:i w:val="false"/>
          <w:color w:val="000000"/>
          <w:sz w:val="28"/>
        </w:rPr>
        <w:t>
      2) төтенше жағдайлардың алдын алу және жою жөніндегі комиссияның, Жедел штабтың жұмысына қатысады, сондай-ақ сараптамалық қолдау көрсетеді;</w:t>
      </w:r>
    </w:p>
    <w:p>
      <w:pPr>
        <w:spacing w:after="0"/>
        <w:ind w:left="0"/>
        <w:jc w:val="both"/>
      </w:pPr>
      <w:r>
        <w:rPr>
          <w:rFonts w:ascii="Times New Roman"/>
          <w:b w:val="false"/>
          <w:i w:val="false"/>
          <w:color w:val="000000"/>
          <w:sz w:val="28"/>
        </w:rPr>
        <w:t>
      3) кемелерден және шығарылған жері белгісіз мұнай төгілуін жою кезінде экологиялық жиынтық пайданы талдау жасайды.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57-тармақ жаңа редакцияда - ҚР Энергетика министрінің 20.05.2021 </w:t>
      </w:r>
      <w:r>
        <w:rPr>
          <w:rFonts w:ascii="Times New Roman"/>
          <w:b w:val="false"/>
          <w:i w:val="false"/>
          <w:color w:val="000000"/>
          <w:sz w:val="28"/>
        </w:rPr>
        <w:t>№ 174</w:t>
      </w:r>
      <w:r>
        <w:rPr>
          <w:rFonts w:ascii="Times New Roman"/>
          <w:b w:val="false"/>
          <w:i w:val="false"/>
          <w:color w:val="ff0000"/>
          <w:sz w:val="28"/>
        </w:rPr>
        <w:t xml:space="preserve">, ҚР Төтенше жағдайлар министрінің 21.05.2021 № 225 және ҚР Индустрия және инфрақұрылымдық даму министрінің 25.05.2021 № 260 (алғашқы ресми жарияланған күнінен кейін күнтізбелік он күн өткен соң қолданысқа енгізіледі) бірлескен бұйрығымен. </w:t>
      </w:r>
      <w:r>
        <w:br/>
      </w:r>
      <w:r>
        <w:rPr>
          <w:rFonts w:ascii="Times New Roman"/>
          <w:b w:val="false"/>
          <w:i w:val="false"/>
          <w:color w:val="000000"/>
          <w:sz w:val="28"/>
        </w:rPr>
        <w:t>
</w:t>
      </w:r>
    </w:p>
    <w:bookmarkStart w:name="z228" w:id="157"/>
    <w:p>
      <w:pPr>
        <w:spacing w:after="0"/>
        <w:ind w:left="0"/>
        <w:jc w:val="left"/>
      </w:pPr>
      <w:r>
        <w:rPr>
          <w:rFonts w:ascii="Times New Roman"/>
          <w:b/>
          <w:i w:val="false"/>
          <w:color w:val="000000"/>
        </w:rPr>
        <w:t xml:space="preserve"> 4-тарау. Теңізде, ішкі су айдындарында және сақтық аймағында мұнайдың төгілуін жою бойынша әзірлікті қамтамасыз ету</w:t>
      </w:r>
    </w:p>
    <w:bookmarkEnd w:id="157"/>
    <w:bookmarkStart w:name="z229" w:id="158"/>
    <w:p>
      <w:pPr>
        <w:spacing w:after="0"/>
        <w:ind w:left="0"/>
        <w:jc w:val="left"/>
      </w:pPr>
      <w:r>
        <w:rPr>
          <w:rFonts w:ascii="Times New Roman"/>
          <w:b/>
          <w:i w:val="false"/>
          <w:color w:val="000000"/>
        </w:rPr>
        <w:t xml:space="preserve"> 1-параграф. Бірлескен оқулар мен жаттығулар</w:t>
      </w:r>
    </w:p>
    <w:bookmarkEnd w:id="158"/>
    <w:bookmarkStart w:name="z230" w:id="159"/>
    <w:p>
      <w:pPr>
        <w:spacing w:after="0"/>
        <w:ind w:left="0"/>
        <w:jc w:val="both"/>
      </w:pPr>
      <w:r>
        <w:rPr>
          <w:rFonts w:ascii="Times New Roman"/>
          <w:b w:val="false"/>
          <w:i w:val="false"/>
          <w:color w:val="000000"/>
          <w:sz w:val="28"/>
        </w:rPr>
        <w:t xml:space="preserve">
      58. Оқу мен жаттығулар мынадай мәселелер бойынша жүргізіледі: </w:t>
      </w:r>
    </w:p>
    <w:bookmarkEnd w:id="159"/>
    <w:bookmarkStart w:name="z231" w:id="160"/>
    <w:p>
      <w:pPr>
        <w:spacing w:after="0"/>
        <w:ind w:left="0"/>
        <w:jc w:val="both"/>
      </w:pPr>
      <w:r>
        <w:rPr>
          <w:rFonts w:ascii="Times New Roman"/>
          <w:b w:val="false"/>
          <w:i w:val="false"/>
          <w:color w:val="000000"/>
          <w:sz w:val="28"/>
        </w:rPr>
        <w:t>
      1) мемлекеттік органдардың, жергiлiктi атқарушы органдар мен мұнай төгілу тәуекеліне әкелетін объектілердің меншік иелерінің және мұнайдың төгілуін жою жөніндегі мамандандырылған ұйымдардың, объектілеріне 1973 жылғы Кемелерден ластанудың алдын алу жөніндегі 1978 жылғы хаттамамен өзгертілген түзетулері бар халықаралық конвенцияның күші қолданылатын тұлғаларды қоспағанда, теңіздегі мұнайдың төгілу қаупіне байланысты қызметті жүзеге асыратын жеке және заңды тұлғалардың өзара іс-қимылы;</w:t>
      </w:r>
    </w:p>
    <w:bookmarkEnd w:id="160"/>
    <w:bookmarkStart w:name="z232" w:id="161"/>
    <w:p>
      <w:pPr>
        <w:spacing w:after="0"/>
        <w:ind w:left="0"/>
        <w:jc w:val="both"/>
      </w:pPr>
      <w:r>
        <w:rPr>
          <w:rFonts w:ascii="Times New Roman"/>
          <w:b w:val="false"/>
          <w:i w:val="false"/>
          <w:color w:val="000000"/>
          <w:sz w:val="28"/>
        </w:rPr>
        <w:t>
      2) мұнай төгілуіне ден қою және жою;</w:t>
      </w:r>
    </w:p>
    <w:bookmarkEnd w:id="161"/>
    <w:bookmarkStart w:name="z233" w:id="162"/>
    <w:p>
      <w:pPr>
        <w:spacing w:after="0"/>
        <w:ind w:left="0"/>
        <w:jc w:val="both"/>
      </w:pPr>
      <w:r>
        <w:rPr>
          <w:rFonts w:ascii="Times New Roman"/>
          <w:b w:val="false"/>
          <w:i w:val="false"/>
          <w:color w:val="000000"/>
          <w:sz w:val="28"/>
        </w:rPr>
        <w:t>
      3) хабарлау мен коммуникация, ақпарат алмасу;</w:t>
      </w:r>
    </w:p>
    <w:bookmarkEnd w:id="162"/>
    <w:bookmarkStart w:name="z234" w:id="163"/>
    <w:p>
      <w:pPr>
        <w:spacing w:after="0"/>
        <w:ind w:left="0"/>
        <w:jc w:val="both"/>
      </w:pPr>
      <w:r>
        <w:rPr>
          <w:rFonts w:ascii="Times New Roman"/>
          <w:b w:val="false"/>
          <w:i w:val="false"/>
          <w:color w:val="000000"/>
          <w:sz w:val="28"/>
        </w:rPr>
        <w:t>
      4) мұнай төгілуін жою кезінде көмек көрсету үшін халықаралық жабдық пен персоналды әкелу және әкету;</w:t>
      </w:r>
    </w:p>
    <w:bookmarkEnd w:id="163"/>
    <w:bookmarkStart w:name="z235" w:id="164"/>
    <w:p>
      <w:pPr>
        <w:spacing w:after="0"/>
        <w:ind w:left="0"/>
        <w:jc w:val="both"/>
      </w:pPr>
      <w:r>
        <w:rPr>
          <w:rFonts w:ascii="Times New Roman"/>
          <w:b w:val="false"/>
          <w:i w:val="false"/>
          <w:color w:val="000000"/>
          <w:sz w:val="28"/>
        </w:rPr>
        <w:t>
      5) жабдықты жұмылдыру және орналастыру тәртiбi;</w:t>
      </w:r>
    </w:p>
    <w:bookmarkEnd w:id="164"/>
    <w:bookmarkStart w:name="z236" w:id="165"/>
    <w:p>
      <w:pPr>
        <w:spacing w:after="0"/>
        <w:ind w:left="0"/>
        <w:jc w:val="both"/>
      </w:pPr>
      <w:r>
        <w:rPr>
          <w:rFonts w:ascii="Times New Roman"/>
          <w:b w:val="false"/>
          <w:i w:val="false"/>
          <w:color w:val="000000"/>
          <w:sz w:val="28"/>
        </w:rPr>
        <w:t>
      6) экологиялық жиынтық пайданы талдау жасау.</w:t>
      </w:r>
    </w:p>
    <w:bookmarkEnd w:id="1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58-тармаққа өзгеріс енгізілді - ҚР Энергетика министрінің 20.05.2021 </w:t>
      </w:r>
      <w:r>
        <w:rPr>
          <w:rFonts w:ascii="Times New Roman"/>
          <w:b w:val="false"/>
          <w:i w:val="false"/>
          <w:color w:val="000000"/>
          <w:sz w:val="28"/>
        </w:rPr>
        <w:t>№ 174</w:t>
      </w:r>
      <w:r>
        <w:rPr>
          <w:rFonts w:ascii="Times New Roman"/>
          <w:b w:val="false"/>
          <w:i w:val="false"/>
          <w:color w:val="ff0000"/>
          <w:sz w:val="28"/>
        </w:rPr>
        <w:t>, ҚР Төтенше жағдайлар министрінің 21.05.2021 № 225 және ҚР Индустрия және инфрақұрылымдық даму министрінің 25.05.2021 № 260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237" w:id="166"/>
    <w:p>
      <w:pPr>
        <w:spacing w:after="0"/>
        <w:ind w:left="0"/>
        <w:jc w:val="both"/>
      </w:pPr>
      <w:r>
        <w:rPr>
          <w:rFonts w:ascii="Times New Roman"/>
          <w:b w:val="false"/>
          <w:i w:val="false"/>
          <w:color w:val="000000"/>
          <w:sz w:val="28"/>
        </w:rPr>
        <w:t>
      59. Шет мемлекеттердің жалауы астында жүзетін кемелерді қоспағанда, мұнайдың төгілу тәуекеліне әкелетін объектілердің меншік иелері, мұнай төгілуін жою жөніндегі мамандандырылған ұйымдар уәкілетті органдармен, жергiлiктi атқарушы органдар мен басқа мұнай төгілу тәуекеліне әкелетін объектілердің меншік иелерімен, сондай-ақ мұнайдың төгілуін жою жөніндегі мамандандырылған ұйымдармен, объектілеріне 1973 жылғы Кемелерден ластанудың алдын алу жөніндегі 1978 жылғы хаттамамен өзгертілген түзетулері бар халықаралық конвенцияның күші қолданылатын тұлғаларды қоспағанда, теңіздегі мұнайдың төгілу қаупіне байланысты қызметті жүзеге асыратын жеке және заңды тұлғалармен бірлескен оқу мен жаттығуларды қоса алғанда, жыл сайынғы оқу мен жаттығулар графигін әзірлейді.</w:t>
      </w:r>
    </w:p>
    <w:bookmarkEnd w:id="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59-тармақ жаңа редакцияда - ҚР Энергетика министрінің 20.05.2021 </w:t>
      </w:r>
      <w:r>
        <w:rPr>
          <w:rFonts w:ascii="Times New Roman"/>
          <w:b w:val="false"/>
          <w:i w:val="false"/>
          <w:color w:val="000000"/>
          <w:sz w:val="28"/>
        </w:rPr>
        <w:t>№ 174</w:t>
      </w:r>
      <w:r>
        <w:rPr>
          <w:rFonts w:ascii="Times New Roman"/>
          <w:b w:val="false"/>
          <w:i w:val="false"/>
          <w:color w:val="ff0000"/>
          <w:sz w:val="28"/>
        </w:rPr>
        <w:t>, ҚР Төтенше жағдайлар министрінің 21.05.2021 № 225 және ҚР Индустрия және инфрақұрылымдық даму министрінің 25.05.2021 № 260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238" w:id="167"/>
    <w:p>
      <w:pPr>
        <w:spacing w:after="0"/>
        <w:ind w:left="0"/>
        <w:jc w:val="left"/>
      </w:pPr>
      <w:r>
        <w:rPr>
          <w:rFonts w:ascii="Times New Roman"/>
          <w:b/>
          <w:i w:val="false"/>
          <w:color w:val="000000"/>
        </w:rPr>
        <w:t xml:space="preserve"> 2-параграф. Мұнай төгілуін жою әдістері</w:t>
      </w:r>
    </w:p>
    <w:bookmarkEnd w:id="167"/>
    <w:bookmarkStart w:name="z239" w:id="168"/>
    <w:p>
      <w:pPr>
        <w:spacing w:after="0"/>
        <w:ind w:left="0"/>
        <w:jc w:val="both"/>
      </w:pPr>
      <w:r>
        <w:rPr>
          <w:rFonts w:ascii="Times New Roman"/>
          <w:b w:val="false"/>
          <w:i w:val="false"/>
          <w:color w:val="000000"/>
          <w:sz w:val="28"/>
        </w:rPr>
        <w:t xml:space="preserve">
      60. Қазақстан Республикасының теңізінде, ішкі су айдындарында және сақтық аймағында жиынтық экологиялық пайданы талдау негізінде мұнайдың төгілуін жоюдың оңтайлы әдістерін айқындау, келісу және оларды таңдау туралы шешім қабылдау 2021 жылғы 2 қаңтардағы Қазақстан Республикасы Экологиялық кодексi 398-бабының </w:t>
      </w:r>
      <w:r>
        <w:rPr>
          <w:rFonts w:ascii="Times New Roman"/>
          <w:b w:val="false"/>
          <w:i w:val="false"/>
          <w:color w:val="000000"/>
          <w:sz w:val="28"/>
        </w:rPr>
        <w:t>7-тармағына</w:t>
      </w:r>
      <w:r>
        <w:rPr>
          <w:rFonts w:ascii="Times New Roman"/>
          <w:b w:val="false"/>
          <w:i w:val="false"/>
          <w:color w:val="000000"/>
          <w:sz w:val="28"/>
        </w:rPr>
        <w:t xml:space="preserve"> сәйкес қоршаған ортаны қорғау саласындағы уәкiлеттi орган бекітетін тәртiппен жүзеге асырылады.</w:t>
      </w:r>
    </w:p>
    <w:bookmarkEnd w:id="1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60-тармақ жаңа редакцияда - ҚР Энергетика министрінің 20.05.2021 </w:t>
      </w:r>
      <w:r>
        <w:rPr>
          <w:rFonts w:ascii="Times New Roman"/>
          <w:b w:val="false"/>
          <w:i w:val="false"/>
          <w:color w:val="000000"/>
          <w:sz w:val="28"/>
        </w:rPr>
        <w:t>№ 174</w:t>
      </w:r>
      <w:r>
        <w:rPr>
          <w:rFonts w:ascii="Times New Roman"/>
          <w:b w:val="false"/>
          <w:i w:val="false"/>
          <w:color w:val="ff0000"/>
          <w:sz w:val="28"/>
        </w:rPr>
        <w:t>, ҚР Төтенше жағдайлар министрінің 21.05.2021 № 225 және ҚР Индустрия және инфрақұрылымдық даму министрінің 25.05.2021 № 260 (01.07.2021 бастап қолданысқа енгізіледі) бірлескен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Алып тасталды - ҚР Энергетика министрінің 20.05.2021 </w:t>
      </w:r>
      <w:r>
        <w:rPr>
          <w:rFonts w:ascii="Times New Roman"/>
          <w:b w:val="false"/>
          <w:i w:val="false"/>
          <w:color w:val="000000"/>
          <w:sz w:val="28"/>
        </w:rPr>
        <w:t>№ 174</w:t>
      </w:r>
      <w:r>
        <w:rPr>
          <w:rFonts w:ascii="Times New Roman"/>
          <w:b w:val="false"/>
          <w:i w:val="false"/>
          <w:color w:val="ff0000"/>
          <w:sz w:val="28"/>
        </w:rPr>
        <w:t>, ҚР Төтенше жағдайлар министрінің 21.05.2021 № 225 және ҚР Индустрия және инфрақұрылымдық даму министрінің 25.05.2021 № 260 (01.07.2021 бастап қолданысқа енгізіледі) бірлескен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Алып тасталды - ҚР Энергетика министрінің 20.05.2021 </w:t>
      </w:r>
      <w:r>
        <w:rPr>
          <w:rFonts w:ascii="Times New Roman"/>
          <w:b w:val="false"/>
          <w:i w:val="false"/>
          <w:color w:val="000000"/>
          <w:sz w:val="28"/>
        </w:rPr>
        <w:t>№ 174</w:t>
      </w:r>
      <w:r>
        <w:rPr>
          <w:rFonts w:ascii="Times New Roman"/>
          <w:b w:val="false"/>
          <w:i w:val="false"/>
          <w:color w:val="ff0000"/>
          <w:sz w:val="28"/>
        </w:rPr>
        <w:t xml:space="preserve">, ҚР Төтенше жағдайлар министрінің 21.05.2021 № 225 және ҚР Индустрия және инфрақұрылымдық даму министрінің 25.05.2021 № 260 (01.07.2021 бастап қолданысқа енгізіледі) бірлескен бұйрығымен. </w:t>
      </w:r>
      <w:r>
        <w:br/>
      </w:r>
      <w:r>
        <w:rPr>
          <w:rFonts w:ascii="Times New Roman"/>
          <w:b w:val="false"/>
          <w:i w:val="false"/>
          <w:color w:val="000000"/>
          <w:sz w:val="28"/>
        </w:rPr>
        <w:t>
</w:t>
      </w:r>
    </w:p>
    <w:bookmarkStart w:name="z244" w:id="169"/>
    <w:p>
      <w:pPr>
        <w:spacing w:after="0"/>
        <w:ind w:left="0"/>
        <w:jc w:val="both"/>
      </w:pPr>
      <w:r>
        <w:rPr>
          <w:rFonts w:ascii="Times New Roman"/>
          <w:b w:val="false"/>
          <w:i w:val="false"/>
          <w:color w:val="000000"/>
          <w:sz w:val="28"/>
        </w:rPr>
        <w:t xml:space="preserve">
      63. Мұнай төгілуін жою стратегиясының негізгі қағидаттары: </w:t>
      </w:r>
    </w:p>
    <w:bookmarkEnd w:id="169"/>
    <w:bookmarkStart w:name="z245" w:id="170"/>
    <w:p>
      <w:pPr>
        <w:spacing w:after="0"/>
        <w:ind w:left="0"/>
        <w:jc w:val="both"/>
      </w:pPr>
      <w:r>
        <w:rPr>
          <w:rFonts w:ascii="Times New Roman"/>
          <w:b w:val="false"/>
          <w:i w:val="false"/>
          <w:color w:val="000000"/>
          <w:sz w:val="28"/>
        </w:rPr>
        <w:t>
      1) мұнайды жинау және тазарту мұнайдың төгілуін жоюдың механикалық әдістерімен жүзеге асырылады, егер бұл әдіс іс жүзінде қолданылса;</w:t>
      </w:r>
    </w:p>
    <w:bookmarkEnd w:id="170"/>
    <w:bookmarkStart w:name="z246" w:id="171"/>
    <w:p>
      <w:pPr>
        <w:spacing w:after="0"/>
        <w:ind w:left="0"/>
        <w:jc w:val="both"/>
      </w:pPr>
      <w:r>
        <w:rPr>
          <w:rFonts w:ascii="Times New Roman"/>
          <w:b w:val="false"/>
          <w:i w:val="false"/>
          <w:color w:val="000000"/>
          <w:sz w:val="28"/>
        </w:rPr>
        <w:t>
      2) мұнайды жинау төгілу көзіне мүмкіндігінше жақын жасалады;</w:t>
      </w:r>
    </w:p>
    <w:bookmarkEnd w:id="171"/>
    <w:bookmarkStart w:name="z247" w:id="172"/>
    <w:p>
      <w:pPr>
        <w:spacing w:after="0"/>
        <w:ind w:left="0"/>
        <w:jc w:val="both"/>
      </w:pPr>
      <w:r>
        <w:rPr>
          <w:rFonts w:ascii="Times New Roman"/>
          <w:b w:val="false"/>
          <w:i w:val="false"/>
          <w:color w:val="000000"/>
          <w:sz w:val="28"/>
        </w:rPr>
        <w:t>
      3) мұнайдың жағаға жақын жерге және қауіпсіздік аймағына таратылуына жол бермеу;</w:t>
      </w:r>
    </w:p>
    <w:bookmarkEnd w:id="172"/>
    <w:bookmarkStart w:name="z248" w:id="173"/>
    <w:p>
      <w:pPr>
        <w:spacing w:after="0"/>
        <w:ind w:left="0"/>
        <w:jc w:val="both"/>
      </w:pPr>
      <w:r>
        <w:rPr>
          <w:rFonts w:ascii="Times New Roman"/>
          <w:b w:val="false"/>
          <w:i w:val="false"/>
          <w:color w:val="000000"/>
          <w:sz w:val="28"/>
        </w:rPr>
        <w:t>
      4) егер механикалық жинау және тазалау тиімсіз болса немесе оларды қолдану мүмкін болмаса, химиялық заттардың пайдаланылуы және мұнай дағының жағылуы қарастырылады;</w:t>
      </w:r>
    </w:p>
    <w:bookmarkEnd w:id="173"/>
    <w:bookmarkStart w:name="z249" w:id="174"/>
    <w:p>
      <w:pPr>
        <w:spacing w:after="0"/>
        <w:ind w:left="0"/>
        <w:jc w:val="both"/>
      </w:pPr>
      <w:r>
        <w:rPr>
          <w:rFonts w:ascii="Times New Roman"/>
          <w:b w:val="false"/>
          <w:i w:val="false"/>
          <w:color w:val="000000"/>
          <w:sz w:val="28"/>
        </w:rPr>
        <w:t>
      5) жағалау ресурстарын және сақтық аймағын қорғау кезінде мұнайдың төгілуіне экологиялық тұрғыдан аса сезімтал аймақтар басым болып табылады;</w:t>
      </w:r>
    </w:p>
    <w:bookmarkEnd w:id="174"/>
    <w:bookmarkStart w:name="z250" w:id="175"/>
    <w:p>
      <w:pPr>
        <w:spacing w:after="0"/>
        <w:ind w:left="0"/>
        <w:jc w:val="both"/>
      </w:pPr>
      <w:r>
        <w:rPr>
          <w:rFonts w:ascii="Times New Roman"/>
          <w:b w:val="false"/>
          <w:i w:val="false"/>
          <w:color w:val="000000"/>
          <w:sz w:val="28"/>
        </w:rPr>
        <w:t>
      6) қоршаған ортаға зиян келтiрудiң әсерін азайту және әлеуметтiк-экономикалық зардаптарын кеміту;</w:t>
      </w:r>
    </w:p>
    <w:bookmarkEnd w:id="175"/>
    <w:bookmarkStart w:name="z251" w:id="176"/>
    <w:p>
      <w:pPr>
        <w:spacing w:after="0"/>
        <w:ind w:left="0"/>
        <w:jc w:val="both"/>
      </w:pPr>
      <w:r>
        <w:rPr>
          <w:rFonts w:ascii="Times New Roman"/>
          <w:b w:val="false"/>
          <w:i w:val="false"/>
          <w:color w:val="000000"/>
          <w:sz w:val="28"/>
        </w:rPr>
        <w:t>
      7) мұнайдың төгілуі және оның зардаптарын жою бойынша барлық шаралар экологиялық жиынтық пайданы талдау негізінде жүзеге асырылады.</w:t>
      </w:r>
    </w:p>
    <w:bookmarkEnd w:id="1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63-тармаққа өзгеріс енгізілді - ҚР Энергетика министрінің 20.05.2021 </w:t>
      </w:r>
      <w:r>
        <w:rPr>
          <w:rFonts w:ascii="Times New Roman"/>
          <w:b w:val="false"/>
          <w:i w:val="false"/>
          <w:color w:val="000000"/>
          <w:sz w:val="28"/>
        </w:rPr>
        <w:t>№ 174</w:t>
      </w:r>
      <w:r>
        <w:rPr>
          <w:rFonts w:ascii="Times New Roman"/>
          <w:b w:val="false"/>
          <w:i w:val="false"/>
          <w:color w:val="ff0000"/>
          <w:sz w:val="28"/>
        </w:rPr>
        <w:t>, ҚР Төтенше жағдайлар министрінің 21.05.2021 № 225 және ҚР Индустрия және инфрақұрылымдық даму министрінің 25.05.2021 № 260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252" w:id="177"/>
    <w:p>
      <w:pPr>
        <w:spacing w:after="0"/>
        <w:ind w:left="0"/>
        <w:jc w:val="both"/>
      </w:pPr>
      <w:r>
        <w:rPr>
          <w:rFonts w:ascii="Times New Roman"/>
          <w:b w:val="false"/>
          <w:i w:val="false"/>
          <w:color w:val="000000"/>
          <w:sz w:val="28"/>
        </w:rPr>
        <w:t>
      64. Теңізде, Қазақстан Республикасының ішкі су айдындарында және сақтық аймағында мұнайдың төгілуін жою үшін мына әдістер қолданылады:</w:t>
      </w:r>
    </w:p>
    <w:bookmarkEnd w:id="177"/>
    <w:bookmarkStart w:name="z253" w:id="178"/>
    <w:p>
      <w:pPr>
        <w:spacing w:after="0"/>
        <w:ind w:left="0"/>
        <w:jc w:val="both"/>
      </w:pPr>
      <w:r>
        <w:rPr>
          <w:rFonts w:ascii="Times New Roman"/>
          <w:b w:val="false"/>
          <w:i w:val="false"/>
          <w:color w:val="000000"/>
          <w:sz w:val="28"/>
        </w:rPr>
        <w:t>
      1) қадағалау және бағалау;</w:t>
      </w:r>
    </w:p>
    <w:bookmarkEnd w:id="178"/>
    <w:bookmarkStart w:name="z254" w:id="179"/>
    <w:p>
      <w:pPr>
        <w:spacing w:after="0"/>
        <w:ind w:left="0"/>
        <w:jc w:val="both"/>
      </w:pPr>
      <w:r>
        <w:rPr>
          <w:rFonts w:ascii="Times New Roman"/>
          <w:b w:val="false"/>
          <w:i w:val="false"/>
          <w:color w:val="000000"/>
          <w:sz w:val="28"/>
        </w:rPr>
        <w:t>
      2) су бетінен мұнайды механикалық тежеу және жинау (сезімтал ресурстардан мұнай дағының ауытқуын қоса алғанда);</w:t>
      </w:r>
    </w:p>
    <w:bookmarkEnd w:id="179"/>
    <w:bookmarkStart w:name="z255" w:id="180"/>
    <w:p>
      <w:pPr>
        <w:spacing w:after="0"/>
        <w:ind w:left="0"/>
        <w:jc w:val="both"/>
      </w:pPr>
      <w:r>
        <w:rPr>
          <w:rFonts w:ascii="Times New Roman"/>
          <w:b w:val="false"/>
          <w:i w:val="false"/>
          <w:color w:val="000000"/>
          <w:sz w:val="28"/>
        </w:rPr>
        <w:t>
      3) мұнай дағын бақылап жағу;</w:t>
      </w:r>
    </w:p>
    <w:bookmarkEnd w:id="180"/>
    <w:bookmarkStart w:name="z256" w:id="181"/>
    <w:p>
      <w:pPr>
        <w:spacing w:after="0"/>
        <w:ind w:left="0"/>
        <w:jc w:val="both"/>
      </w:pPr>
      <w:r>
        <w:rPr>
          <w:rFonts w:ascii="Times New Roman"/>
          <w:b w:val="false"/>
          <w:i w:val="false"/>
          <w:color w:val="000000"/>
          <w:sz w:val="28"/>
        </w:rPr>
        <w:t>
      4) химиялық құралдарды қолдану;</w:t>
      </w:r>
    </w:p>
    <w:bookmarkEnd w:id="181"/>
    <w:bookmarkStart w:name="z257" w:id="182"/>
    <w:p>
      <w:pPr>
        <w:spacing w:after="0"/>
        <w:ind w:left="0"/>
        <w:jc w:val="both"/>
      </w:pPr>
      <w:r>
        <w:rPr>
          <w:rFonts w:ascii="Times New Roman"/>
          <w:b w:val="false"/>
          <w:i w:val="false"/>
          <w:color w:val="000000"/>
          <w:sz w:val="28"/>
        </w:rPr>
        <w:t>
      5) сақтық аймағын қорғау және тазарту.</w:t>
      </w:r>
    </w:p>
    <w:bookmarkEnd w:id="182"/>
    <w:bookmarkStart w:name="z258" w:id="183"/>
    <w:p>
      <w:pPr>
        <w:spacing w:after="0"/>
        <w:ind w:left="0"/>
        <w:jc w:val="left"/>
      </w:pPr>
      <w:r>
        <w:rPr>
          <w:rFonts w:ascii="Times New Roman"/>
          <w:b/>
          <w:i w:val="false"/>
          <w:color w:val="000000"/>
        </w:rPr>
        <w:t xml:space="preserve"> 5-тарау. Теңізде, ішкі су айдындарында және сақтық аймағында мұнайдың төгілуіне ден қою және оны жою</w:t>
      </w:r>
    </w:p>
    <w:bookmarkEnd w:id="183"/>
    <w:bookmarkStart w:name="z259" w:id="184"/>
    <w:p>
      <w:pPr>
        <w:spacing w:after="0"/>
        <w:ind w:left="0"/>
        <w:jc w:val="both"/>
      </w:pPr>
      <w:r>
        <w:rPr>
          <w:rFonts w:ascii="Times New Roman"/>
          <w:b w:val="false"/>
          <w:i w:val="false"/>
          <w:color w:val="000000"/>
          <w:sz w:val="28"/>
        </w:rPr>
        <w:t xml:space="preserve">
      65. Теңізде, мұнай төгілу тәуекелі бар объектілерде мұнай төгілуі немесе кез келген байқалған мұнай дағы туралы ақпарат осы Ұлттық жоспарға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w:t>
      </w:r>
      <w:r>
        <w:rPr>
          <w:rFonts w:ascii="Times New Roman"/>
          <w:b w:val="false"/>
          <w:i w:val="false"/>
          <w:color w:val="000000"/>
          <w:sz w:val="28"/>
        </w:rPr>
        <w:t>7-қосымшаға</w:t>
      </w:r>
      <w:r>
        <w:rPr>
          <w:rFonts w:ascii="Times New Roman"/>
          <w:b w:val="false"/>
          <w:i w:val="false"/>
          <w:color w:val="000000"/>
          <w:sz w:val="28"/>
        </w:rPr>
        <w:t xml:space="preserve"> сәйкес бірізділікпен беріледі.</w:t>
      </w:r>
    </w:p>
    <w:bookmarkEnd w:id="184"/>
    <w:bookmarkStart w:name="z260" w:id="185"/>
    <w:p>
      <w:pPr>
        <w:spacing w:after="0"/>
        <w:ind w:left="0"/>
        <w:jc w:val="both"/>
      </w:pPr>
      <w:r>
        <w:rPr>
          <w:rFonts w:ascii="Times New Roman"/>
          <w:b w:val="false"/>
          <w:i w:val="false"/>
          <w:color w:val="000000"/>
          <w:sz w:val="28"/>
        </w:rPr>
        <w:t>
      66. Сақтық аймағында мұнай төгілген жағдайда ақпаратты жеткізу үшін жағалау аймағындағы басқару пункті ұйымдастырылады.</w:t>
      </w:r>
    </w:p>
    <w:bookmarkEnd w:id="185"/>
    <w:bookmarkStart w:name="z261" w:id="186"/>
    <w:p>
      <w:pPr>
        <w:spacing w:after="0"/>
        <w:ind w:left="0"/>
        <w:jc w:val="both"/>
      </w:pPr>
      <w:r>
        <w:rPr>
          <w:rFonts w:ascii="Times New Roman"/>
          <w:b w:val="false"/>
          <w:i w:val="false"/>
          <w:color w:val="000000"/>
          <w:sz w:val="28"/>
        </w:rPr>
        <w:t>
      67. Мұнай төгілуі кезінде немесе төгілу қаупі болғанда өзара іс-қимыл және коммуникациялар үшін радиожиіліктердің мынадай номиналдары пайдаланылады:</w:t>
      </w:r>
    </w:p>
    <w:bookmarkEnd w:id="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Жиілік (Мегагерц)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төгілуін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w:t>
            </w:r>
          </w:p>
          <w:p>
            <w:pPr>
              <w:spacing w:after="20"/>
              <w:ind w:left="20"/>
              <w:jc w:val="both"/>
            </w:pPr>
            <w:r>
              <w:rPr>
                <w:rFonts w:ascii="Times New Roman"/>
                <w:b w:val="false"/>
                <w:i w:val="false"/>
                <w:color w:val="000000"/>
                <w:sz w:val="20"/>
              </w:rPr>
              <w:t>
Қауіпсіздік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Іздеу және құтқару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 арасында</w:t>
            </w:r>
          </w:p>
        </w:tc>
      </w:tr>
    </w:tbl>
    <w:p>
      <w:pPr>
        <w:spacing w:after="0"/>
        <w:ind w:left="0"/>
        <w:jc w:val="left"/>
      </w:pPr>
      <w:r>
        <w:rPr>
          <w:rFonts w:ascii="Times New Roman"/>
          <w:b w:val="false"/>
          <w:i w:val="false"/>
          <w:color w:val="ff0000"/>
          <w:sz w:val="28"/>
        </w:rPr>
        <w:t xml:space="preserve">      Ескерту. 67-тармақ жаңа редакцияда - ҚР Энергетика министрінің 20.05.2021 </w:t>
      </w:r>
      <w:r>
        <w:rPr>
          <w:rFonts w:ascii="Times New Roman"/>
          <w:b w:val="false"/>
          <w:i w:val="false"/>
          <w:color w:val="000000"/>
          <w:sz w:val="28"/>
        </w:rPr>
        <w:t>№ 174</w:t>
      </w:r>
      <w:r>
        <w:rPr>
          <w:rFonts w:ascii="Times New Roman"/>
          <w:b w:val="false"/>
          <w:i w:val="false"/>
          <w:color w:val="ff0000"/>
          <w:sz w:val="28"/>
        </w:rPr>
        <w:t>, ҚР Төтенше жағдайлар министрінің 21.05.2021 № 225 және ҚР Индустрия және инфрақұрылымдық даму министрінің 25.05.2021 № 260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262" w:id="187"/>
    <w:p>
      <w:pPr>
        <w:spacing w:after="0"/>
        <w:ind w:left="0"/>
        <w:jc w:val="both"/>
      </w:pPr>
      <w:r>
        <w:rPr>
          <w:rFonts w:ascii="Times New Roman"/>
          <w:b w:val="false"/>
          <w:i w:val="false"/>
          <w:color w:val="000000"/>
          <w:sz w:val="28"/>
        </w:rPr>
        <w:t>
       68. Халықты қауіп дәрежесі, қажетті қауіпсіздік, салдарлар, мұнайдың төгілуінің алдын алу және оларды жою жөніндегі шаралар туралы хабардар ету бұқаралық ақпарат құралдары, атап айтқанда:</w:t>
      </w:r>
    </w:p>
    <w:bookmarkEnd w:id="187"/>
    <w:bookmarkStart w:name="z263" w:id="188"/>
    <w:p>
      <w:pPr>
        <w:spacing w:after="0"/>
        <w:ind w:left="0"/>
        <w:jc w:val="both"/>
      </w:pPr>
      <w:r>
        <w:rPr>
          <w:rFonts w:ascii="Times New Roman"/>
          <w:b w:val="false"/>
          <w:i w:val="false"/>
          <w:color w:val="000000"/>
          <w:sz w:val="28"/>
        </w:rPr>
        <w:t xml:space="preserve">
      1) "Телерадио хабарларын тарату туралы" 2012 жылғы 18 қаңтардағы Қазақстан Республикасы Заңы 27-бабының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телерадио хабарларын тарату желісі;</w:t>
      </w:r>
    </w:p>
    <w:bookmarkEnd w:id="188"/>
    <w:bookmarkStart w:name="z264" w:id="189"/>
    <w:p>
      <w:pPr>
        <w:spacing w:after="0"/>
        <w:ind w:left="0"/>
        <w:jc w:val="both"/>
      </w:pPr>
      <w:r>
        <w:rPr>
          <w:rFonts w:ascii="Times New Roman"/>
          <w:b w:val="false"/>
          <w:i w:val="false"/>
          <w:color w:val="000000"/>
          <w:sz w:val="28"/>
        </w:rPr>
        <w:t>
      2) сауда мақсатында теңізде жүзу, көмірсутектер, қоршаған ортаны қорғау саласындағы уәкілетті органдардың, азаматтық қорғау саласындағы уәкілетті органның аумақтық бөлімшелерінің интернет-ресурстары;</w:t>
      </w:r>
    </w:p>
    <w:bookmarkEnd w:id="189"/>
    <w:bookmarkStart w:name="z265" w:id="190"/>
    <w:p>
      <w:pPr>
        <w:spacing w:after="0"/>
        <w:ind w:left="0"/>
        <w:jc w:val="both"/>
      </w:pPr>
      <w:r>
        <w:rPr>
          <w:rFonts w:ascii="Times New Roman"/>
          <w:b w:val="false"/>
          <w:i w:val="false"/>
          <w:color w:val="000000"/>
          <w:sz w:val="28"/>
        </w:rPr>
        <w:t xml:space="preserve">
      3) "Байланыс туралы" 2004 жылғы 5 шілдедегі Қазақстан Республикасы Заңының 14-бабының </w:t>
      </w:r>
      <w:r>
        <w:rPr>
          <w:rFonts w:ascii="Times New Roman"/>
          <w:b w:val="false"/>
          <w:i w:val="false"/>
          <w:color w:val="000000"/>
          <w:sz w:val="28"/>
        </w:rPr>
        <w:t>3-тармағына</w:t>
      </w:r>
      <w:r>
        <w:rPr>
          <w:rFonts w:ascii="Times New Roman"/>
          <w:b w:val="false"/>
          <w:i w:val="false"/>
          <w:color w:val="000000"/>
          <w:sz w:val="28"/>
        </w:rPr>
        <w:t xml:space="preserve"> сәйкес ұялы байланыс;</w:t>
      </w:r>
    </w:p>
    <w:bookmarkEnd w:id="190"/>
    <w:bookmarkStart w:name="z266" w:id="191"/>
    <w:p>
      <w:pPr>
        <w:spacing w:after="0"/>
        <w:ind w:left="0"/>
        <w:jc w:val="both"/>
      </w:pPr>
      <w:r>
        <w:rPr>
          <w:rFonts w:ascii="Times New Roman"/>
          <w:b w:val="false"/>
          <w:i w:val="false"/>
          <w:color w:val="000000"/>
          <w:sz w:val="28"/>
        </w:rPr>
        <w:t>
      4) мерзімді баспасөз басылымдары арқылы жүзеге асырылады.</w:t>
      </w:r>
    </w:p>
    <w:bookmarkEnd w:id="1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68-тармаққа өзгеріс енгізілді - ҚР Энергетика министрінің 20.05.2021 </w:t>
      </w:r>
      <w:r>
        <w:rPr>
          <w:rFonts w:ascii="Times New Roman"/>
          <w:b w:val="false"/>
          <w:i w:val="false"/>
          <w:color w:val="000000"/>
          <w:sz w:val="28"/>
        </w:rPr>
        <w:t>№ 174</w:t>
      </w:r>
      <w:r>
        <w:rPr>
          <w:rFonts w:ascii="Times New Roman"/>
          <w:b w:val="false"/>
          <w:i w:val="false"/>
          <w:color w:val="ff0000"/>
          <w:sz w:val="28"/>
        </w:rPr>
        <w:t>, ҚР Төтенше жағдайлар министрінің 21.05.2021 № 225 және ҚР Индустрия және инфрақұрылымдық даму министрінің 25.05.2021 № 260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267" w:id="192"/>
    <w:p>
      <w:pPr>
        <w:spacing w:after="0"/>
        <w:ind w:left="0"/>
        <w:jc w:val="both"/>
      </w:pPr>
      <w:r>
        <w:rPr>
          <w:rFonts w:ascii="Times New Roman"/>
          <w:b w:val="false"/>
          <w:i w:val="false"/>
          <w:color w:val="000000"/>
          <w:sz w:val="28"/>
        </w:rPr>
        <w:t>
      69. Ұлттық жоспардың 11-тармағына сәйкес мұнайдың үшінші деңгейдегі төгілуі жағдайында теңіз объектісінің және теңіз портының меншік иелері мынадай әрекеттерді жүзеге асырады:</w:t>
      </w:r>
    </w:p>
    <w:bookmarkEnd w:id="192"/>
    <w:p>
      <w:pPr>
        <w:spacing w:after="0"/>
        <w:ind w:left="0"/>
        <w:jc w:val="both"/>
      </w:pPr>
      <w:r>
        <w:rPr>
          <w:rFonts w:ascii="Times New Roman"/>
          <w:b w:val="false"/>
          <w:i w:val="false"/>
          <w:color w:val="000000"/>
          <w:sz w:val="28"/>
        </w:rPr>
        <w:t>
      объектілік жоспарға сәйкес мұнай төгілуін жою жөніндегі халықаралық ұйымнан үшінші деңгейдегі ден қою ресурстарын жұмылдыруды сұрайды;</w:t>
      </w:r>
    </w:p>
    <w:p>
      <w:pPr>
        <w:spacing w:after="0"/>
        <w:ind w:left="0"/>
        <w:jc w:val="both"/>
      </w:pPr>
      <w:r>
        <w:rPr>
          <w:rFonts w:ascii="Times New Roman"/>
          <w:b w:val="false"/>
          <w:i w:val="false"/>
          <w:color w:val="000000"/>
          <w:sz w:val="28"/>
        </w:rPr>
        <w:t>
      бұл туралы азаматтық қорғау саласындағы уәкілетті органның аумақтық бөлімшесіне хабарлайды.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69-тармақ жаңа редакцияда - ҚР Энергетика министрінің 20.05.2021 </w:t>
      </w:r>
      <w:r>
        <w:rPr>
          <w:rFonts w:ascii="Times New Roman"/>
          <w:b w:val="false"/>
          <w:i w:val="false"/>
          <w:color w:val="000000"/>
          <w:sz w:val="28"/>
        </w:rPr>
        <w:t>№ 174</w:t>
      </w:r>
      <w:r>
        <w:rPr>
          <w:rFonts w:ascii="Times New Roman"/>
          <w:b w:val="false"/>
          <w:i w:val="false"/>
          <w:color w:val="ff0000"/>
          <w:sz w:val="28"/>
        </w:rPr>
        <w:t xml:space="preserve">, ҚР Төтенше жағдайлар министрінің 21.05.2021 № 225 және ҚР Индустрия және инфрақұрылымдық даму министрінің 25.05.2021 № 260 (алғашқы ресми жарияланған күнінен кейін күнтізбелік он күн өткен соң қолданысқа енгізіледі) бірлескен бұйрығымен. </w:t>
      </w:r>
      <w:r>
        <w:br/>
      </w:r>
      <w:r>
        <w:rPr>
          <w:rFonts w:ascii="Times New Roman"/>
          <w:b w:val="false"/>
          <w:i w:val="false"/>
          <w:color w:val="000000"/>
          <w:sz w:val="28"/>
        </w:rPr>
        <w:t>
</w:t>
      </w:r>
    </w:p>
    <w:bookmarkStart w:name="z270" w:id="193"/>
    <w:p>
      <w:pPr>
        <w:spacing w:after="0"/>
        <w:ind w:left="0"/>
        <w:jc w:val="left"/>
      </w:pPr>
      <w:r>
        <w:rPr>
          <w:rFonts w:ascii="Times New Roman"/>
          <w:b/>
          <w:i w:val="false"/>
          <w:color w:val="000000"/>
        </w:rPr>
        <w:t xml:space="preserve"> 6-тарау. Мұнай төгілуін жоюға тартылған персонал мен тұрғындардың денсаулығы мен еңбегін қорғау</w:t>
      </w:r>
    </w:p>
    <w:bookmarkEnd w:id="193"/>
    <w:bookmarkStart w:name="z271" w:id="194"/>
    <w:p>
      <w:pPr>
        <w:spacing w:after="0"/>
        <w:ind w:left="0"/>
        <w:jc w:val="both"/>
      </w:pPr>
      <w:r>
        <w:rPr>
          <w:rFonts w:ascii="Times New Roman"/>
          <w:b w:val="false"/>
          <w:i w:val="false"/>
          <w:color w:val="000000"/>
          <w:sz w:val="28"/>
        </w:rPr>
        <w:t xml:space="preserve">
      70. Мұнай төгілуін жоюға тартылған персонал мен тұрғындардың денсаулығы мен еңбегін қорғау мұнай төгілуін жою жөніндегі іс-шараларды іске асыру кезіндегі бірінші кезектегі мәселе болып табылады. </w:t>
      </w:r>
    </w:p>
    <w:bookmarkEnd w:id="194"/>
    <w:bookmarkStart w:name="z272" w:id="195"/>
    <w:p>
      <w:pPr>
        <w:spacing w:after="0"/>
        <w:ind w:left="0"/>
        <w:jc w:val="both"/>
      </w:pPr>
      <w:r>
        <w:rPr>
          <w:rFonts w:ascii="Times New Roman"/>
          <w:b w:val="false"/>
          <w:i w:val="false"/>
          <w:color w:val="000000"/>
          <w:sz w:val="28"/>
        </w:rPr>
        <w:t>
      Мұнай төгілуін жою жөніндегі іс-шараларды өткізу мұнай төгілуін жоюға тартылған персонал мен тұрғындардың денсаулығы мен еңбегіне төнетін қатерді тиісті бағалағаннан кейін және осындай қатерді төмендету жөніндегі шараларды іске асырғаннан кейін жүзеге асырылады.</w:t>
      </w:r>
    </w:p>
    <w:bookmarkEnd w:id="195"/>
    <w:bookmarkStart w:name="z273" w:id="196"/>
    <w:p>
      <w:pPr>
        <w:spacing w:after="0"/>
        <w:ind w:left="0"/>
        <w:jc w:val="both"/>
      </w:pPr>
      <w:r>
        <w:rPr>
          <w:rFonts w:ascii="Times New Roman"/>
          <w:b w:val="false"/>
          <w:i w:val="false"/>
          <w:color w:val="000000"/>
          <w:sz w:val="28"/>
        </w:rPr>
        <w:t>
      71. Қатерді төмендету жөніндегі шаралар көлеміне мыналар кіреді:</w:t>
      </w:r>
    </w:p>
    <w:bookmarkEnd w:id="196"/>
    <w:bookmarkStart w:name="z274" w:id="197"/>
    <w:p>
      <w:pPr>
        <w:spacing w:after="0"/>
        <w:ind w:left="0"/>
        <w:jc w:val="both"/>
      </w:pPr>
      <w:r>
        <w:rPr>
          <w:rFonts w:ascii="Times New Roman"/>
          <w:b w:val="false"/>
          <w:i w:val="false"/>
          <w:color w:val="000000"/>
          <w:sz w:val="28"/>
        </w:rPr>
        <w:t>
      1) мұнаймен ластану немесе ілеспе газдың шығуы мұнай төгілуін жоюға тартылған персонал мен тұрғындардың денсаулығы үшін қауіп туғызатын аумақтарды оқшаулау;</w:t>
      </w:r>
    </w:p>
    <w:bookmarkEnd w:id="197"/>
    <w:bookmarkStart w:name="z275" w:id="198"/>
    <w:p>
      <w:pPr>
        <w:spacing w:after="0"/>
        <w:ind w:left="0"/>
        <w:jc w:val="both"/>
      </w:pPr>
      <w:r>
        <w:rPr>
          <w:rFonts w:ascii="Times New Roman"/>
          <w:b w:val="false"/>
          <w:i w:val="false"/>
          <w:color w:val="000000"/>
          <w:sz w:val="28"/>
        </w:rPr>
        <w:t>
      2) мұнай төгілуін жоюға тартылған бүкіл персонал үшін нұсқамалар өткізу;</w:t>
      </w:r>
    </w:p>
    <w:bookmarkEnd w:id="198"/>
    <w:bookmarkStart w:name="z276" w:id="199"/>
    <w:p>
      <w:pPr>
        <w:spacing w:after="0"/>
        <w:ind w:left="0"/>
        <w:jc w:val="both"/>
      </w:pPr>
      <w:r>
        <w:rPr>
          <w:rFonts w:ascii="Times New Roman"/>
          <w:b w:val="false"/>
          <w:i w:val="false"/>
          <w:color w:val="000000"/>
          <w:sz w:val="28"/>
        </w:rPr>
        <w:t>
      3) арнайы жабдықтарды немесе химиялық заттарды қолданған кездегі техника қауіпсіздігіне оқыту;</w:t>
      </w:r>
    </w:p>
    <w:bookmarkEnd w:id="199"/>
    <w:bookmarkStart w:name="z277" w:id="200"/>
    <w:p>
      <w:pPr>
        <w:spacing w:after="0"/>
        <w:ind w:left="0"/>
        <w:jc w:val="both"/>
      </w:pPr>
      <w:r>
        <w:rPr>
          <w:rFonts w:ascii="Times New Roman"/>
          <w:b w:val="false"/>
          <w:i w:val="false"/>
          <w:color w:val="000000"/>
          <w:sz w:val="28"/>
        </w:rPr>
        <w:t>
      4) ластанған заттардан тікелей байланыстан аулақ болу және қоршаған ортаның қауіпті факторларының әсерін бақылау үшін мұнайдың төгілуін жоюға тартылған персоналдың жеке қорғау құралдарын пайдалануы;</w:t>
      </w:r>
    </w:p>
    <w:bookmarkEnd w:id="200"/>
    <w:bookmarkStart w:name="z278" w:id="201"/>
    <w:p>
      <w:pPr>
        <w:spacing w:after="0"/>
        <w:ind w:left="0"/>
        <w:jc w:val="both"/>
      </w:pPr>
      <w:r>
        <w:rPr>
          <w:rFonts w:ascii="Times New Roman"/>
          <w:b w:val="false"/>
          <w:i w:val="false"/>
          <w:color w:val="000000"/>
          <w:sz w:val="28"/>
        </w:rPr>
        <w:t>
      5) тиісінше демалыспен қамтамасыз ету үшін персоналдың ауысымды жұмысы;</w:t>
      </w:r>
    </w:p>
    <w:bookmarkEnd w:id="201"/>
    <w:bookmarkStart w:name="z279" w:id="202"/>
    <w:p>
      <w:pPr>
        <w:spacing w:after="0"/>
        <w:ind w:left="0"/>
        <w:jc w:val="both"/>
      </w:pPr>
      <w:r>
        <w:rPr>
          <w:rFonts w:ascii="Times New Roman"/>
          <w:b w:val="false"/>
          <w:i w:val="false"/>
          <w:color w:val="000000"/>
          <w:sz w:val="28"/>
        </w:rPr>
        <w:t xml:space="preserve">
      6) персоналдың денсаулық пен еңбекті қорғауға қолданылатын заңнама талаптарын сақтауы. </w:t>
      </w:r>
    </w:p>
    <w:bookmarkEnd w:id="202"/>
    <w:bookmarkStart w:name="z280" w:id="203"/>
    <w:p>
      <w:pPr>
        <w:spacing w:after="0"/>
        <w:ind w:left="0"/>
        <w:jc w:val="left"/>
      </w:pPr>
      <w:r>
        <w:rPr>
          <w:rFonts w:ascii="Times New Roman"/>
          <w:b/>
          <w:i w:val="false"/>
          <w:color w:val="000000"/>
        </w:rPr>
        <w:t xml:space="preserve"> 7-тарау. Жиналған мұнай қалдықтары және оны кәдеге жарату</w:t>
      </w:r>
    </w:p>
    <w:bookmarkEnd w:id="203"/>
    <w:bookmarkStart w:name="z281" w:id="204"/>
    <w:p>
      <w:pPr>
        <w:spacing w:after="0"/>
        <w:ind w:left="0"/>
        <w:jc w:val="both"/>
      </w:pPr>
      <w:r>
        <w:rPr>
          <w:rFonts w:ascii="Times New Roman"/>
          <w:b w:val="false"/>
          <w:i w:val="false"/>
          <w:color w:val="000000"/>
          <w:sz w:val="28"/>
        </w:rPr>
        <w:t>
      72. Мұнай төгілуін жою кезінде көп мөлшерде қоқыс және су мен жиналған мұнай қалыптасады.</w:t>
      </w:r>
    </w:p>
    <w:bookmarkEnd w:id="204"/>
    <w:bookmarkStart w:name="z282" w:id="205"/>
    <w:p>
      <w:pPr>
        <w:spacing w:after="0"/>
        <w:ind w:left="0"/>
        <w:jc w:val="both"/>
      </w:pPr>
      <w:r>
        <w:rPr>
          <w:rFonts w:ascii="Times New Roman"/>
          <w:b w:val="false"/>
          <w:i w:val="false"/>
          <w:color w:val="000000"/>
          <w:sz w:val="28"/>
        </w:rPr>
        <w:t>
      73. Жиналған мұнайды жинау және орналастыру үшін арнайы тұрақты сақтау резервуарларына одан әрі қотару үшін пластикалық қапшықтарды, бактар мен бөшкелерді қоса алғанда, ауыспалы және жылжымалы сыйымдылықтар пайдаланылады. Жиналған мұнайды көп мөлшерде жинау үшін неғұрлым ірі кемеге одан әрі тиеу және арнайы жағалау объекттеріне тасымалдауға арналған баржалар мен ірі қалқымалы резервуарларға жиналатын мұнайды қотару жүзеге асырылады.</w:t>
      </w:r>
    </w:p>
    <w:bookmarkEnd w:id="205"/>
    <w:bookmarkStart w:name="z283" w:id="206"/>
    <w:p>
      <w:pPr>
        <w:spacing w:after="0"/>
        <w:ind w:left="0"/>
        <w:jc w:val="both"/>
      </w:pPr>
      <w:r>
        <w:rPr>
          <w:rFonts w:ascii="Times New Roman"/>
          <w:b w:val="false"/>
          <w:i w:val="false"/>
          <w:color w:val="000000"/>
          <w:sz w:val="28"/>
        </w:rPr>
        <w:t xml:space="preserve">
      74. Жағалауда қоқыс және су мен мұнайдың қоспасын уақытша сақтау орындары жасалады. Қалдықтарды уақытша сақтау орындарын жергілікті атқарушы органдар айқындайды. </w:t>
      </w:r>
    </w:p>
    <w:bookmarkEnd w:id="206"/>
    <w:bookmarkStart w:name="z284" w:id="207"/>
    <w:p>
      <w:pPr>
        <w:spacing w:after="0"/>
        <w:ind w:left="0"/>
        <w:jc w:val="both"/>
      </w:pPr>
      <w:r>
        <w:rPr>
          <w:rFonts w:ascii="Times New Roman"/>
          <w:b w:val="false"/>
          <w:i w:val="false"/>
          <w:color w:val="000000"/>
          <w:sz w:val="28"/>
        </w:rPr>
        <w:t>
      75. Уақытша сақтауды ұйымдастыру кезінде қайталама ластануға жол бермеу қажет.</w:t>
      </w:r>
    </w:p>
    <w:bookmarkEnd w:id="207"/>
    <w:bookmarkStart w:name="z285" w:id="208"/>
    <w:p>
      <w:pPr>
        <w:spacing w:after="0"/>
        <w:ind w:left="0"/>
        <w:jc w:val="both"/>
      </w:pPr>
      <w:r>
        <w:rPr>
          <w:rFonts w:ascii="Times New Roman"/>
          <w:b w:val="false"/>
          <w:i w:val="false"/>
          <w:color w:val="000000"/>
          <w:sz w:val="28"/>
        </w:rPr>
        <w:t>
      76. Жиналған мұнайды және басқа да улы заттарды, сондай-ақ ластанған материалдарды түпкілікті орналастыру Қазақстан Республикасының қоршаған ортаны қорғау және денсаулық сақтау саласындағы заңнамасына сәйкес орындалады.</w:t>
      </w:r>
    </w:p>
    <w:bookmarkEnd w:id="2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76-тармақ жаңа редакцияда - ҚР Энергетика министрінің 20.05.2021 </w:t>
      </w:r>
      <w:r>
        <w:rPr>
          <w:rFonts w:ascii="Times New Roman"/>
          <w:b w:val="false"/>
          <w:i w:val="false"/>
          <w:color w:val="000000"/>
          <w:sz w:val="28"/>
        </w:rPr>
        <w:t>№ 174</w:t>
      </w:r>
      <w:r>
        <w:rPr>
          <w:rFonts w:ascii="Times New Roman"/>
          <w:b w:val="false"/>
          <w:i w:val="false"/>
          <w:color w:val="ff0000"/>
          <w:sz w:val="28"/>
        </w:rPr>
        <w:t>, ҚР Төтенше жағдайлар министрінің 21.05.2021 № 225 және ҚР Индустрия және инфрақұрылымдық даму министрінің 25.05.2021 № 260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286" w:id="209"/>
    <w:p>
      <w:pPr>
        <w:spacing w:after="0"/>
        <w:ind w:left="0"/>
        <w:jc w:val="both"/>
      </w:pPr>
      <w:r>
        <w:rPr>
          <w:rFonts w:ascii="Times New Roman"/>
          <w:b w:val="false"/>
          <w:i w:val="false"/>
          <w:color w:val="000000"/>
          <w:sz w:val="28"/>
        </w:rPr>
        <w:t>
      77. Мұнаймен қаныққан құмды және басқа да қалдықтарды, сондай-ақ жиналған мұнайды кәдеге жарату қоршаған ортаны қорғау саласындағы уәкілетті органның және халықтың санитариялық-эпидемиологиялық саламаттылығы саласындағы мемлекеттік органның аумақтық бөлімшелерін хабардар ете отырып құрлықта жүзеге асырылады.</w:t>
      </w:r>
    </w:p>
    <w:bookmarkEnd w:id="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77-тармақ жаңа редакцияда - ҚР Энергетика министрінің 20.05.2021 </w:t>
      </w:r>
      <w:r>
        <w:rPr>
          <w:rFonts w:ascii="Times New Roman"/>
          <w:b w:val="false"/>
          <w:i w:val="false"/>
          <w:color w:val="000000"/>
          <w:sz w:val="28"/>
        </w:rPr>
        <w:t>№ 174</w:t>
      </w:r>
      <w:r>
        <w:rPr>
          <w:rFonts w:ascii="Times New Roman"/>
          <w:b w:val="false"/>
          <w:i w:val="false"/>
          <w:color w:val="ff0000"/>
          <w:sz w:val="28"/>
        </w:rPr>
        <w:t>, ҚР Төтенше жағдайлар министрінің 21.05.2021 № 225 және ҚР Индустрия және инфрақұрылымдық даму министрінің 25.05.2021 № 260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287" w:id="210"/>
    <w:p>
      <w:pPr>
        <w:spacing w:after="0"/>
        <w:ind w:left="0"/>
        <w:jc w:val="left"/>
      </w:pPr>
      <w:r>
        <w:rPr>
          <w:rFonts w:ascii="Times New Roman"/>
          <w:b/>
          <w:i w:val="false"/>
          <w:color w:val="000000"/>
        </w:rPr>
        <w:t xml:space="preserve"> 8-тарау. Мұнайдың төгілуін жоюды аяқтау және есептілік</w:t>
      </w:r>
    </w:p>
    <w:bookmarkEnd w:id="210"/>
    <w:bookmarkStart w:name="z288" w:id="211"/>
    <w:p>
      <w:pPr>
        <w:spacing w:after="0"/>
        <w:ind w:left="0"/>
        <w:jc w:val="both"/>
      </w:pPr>
      <w:r>
        <w:rPr>
          <w:rFonts w:ascii="Times New Roman"/>
          <w:b w:val="false"/>
          <w:i w:val="false"/>
          <w:color w:val="000000"/>
          <w:sz w:val="28"/>
        </w:rPr>
        <w:t>
      78. Мұнайдың төгілуін жою жөніндегі операция басталған сәттен бастап ол аяқталғанға дейін Жедел штаб барлық жедел іс-қимылдарға және қадағалауларға құжаттама жүргізеді.</w:t>
      </w:r>
    </w:p>
    <w:bookmarkEnd w:id="2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78-тармақ жаңа редакцияда - ҚР Энергетика министрінің 20.05.2021 </w:t>
      </w:r>
      <w:r>
        <w:rPr>
          <w:rFonts w:ascii="Times New Roman"/>
          <w:b w:val="false"/>
          <w:i w:val="false"/>
          <w:color w:val="000000"/>
          <w:sz w:val="28"/>
        </w:rPr>
        <w:t>№ 174</w:t>
      </w:r>
      <w:r>
        <w:rPr>
          <w:rFonts w:ascii="Times New Roman"/>
          <w:b w:val="false"/>
          <w:i w:val="false"/>
          <w:color w:val="ff0000"/>
          <w:sz w:val="28"/>
        </w:rPr>
        <w:t>, ҚР Төтенше жағдайлар министрінің 21.05.2021 № 225 және ҚР Индустрия және инфрақұрылымдық даму министрінің 25.05.2021 № 260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289" w:id="212"/>
    <w:p>
      <w:pPr>
        <w:spacing w:after="0"/>
        <w:ind w:left="0"/>
        <w:jc w:val="both"/>
      </w:pPr>
      <w:r>
        <w:rPr>
          <w:rFonts w:ascii="Times New Roman"/>
          <w:b w:val="false"/>
          <w:i w:val="false"/>
          <w:color w:val="000000"/>
          <w:sz w:val="28"/>
        </w:rPr>
        <w:t>
      79. Жедел іс-қимылдар мен қадағалау жазбасына, сондай-ақ қаржылық есепке алуға мыналар кіреді:</w:t>
      </w:r>
    </w:p>
    <w:bookmarkEnd w:id="212"/>
    <w:bookmarkStart w:name="z290" w:id="213"/>
    <w:p>
      <w:pPr>
        <w:spacing w:after="0"/>
        <w:ind w:left="0"/>
        <w:jc w:val="both"/>
      </w:pPr>
      <w:r>
        <w:rPr>
          <w:rFonts w:ascii="Times New Roman"/>
          <w:b w:val="false"/>
          <w:i w:val="false"/>
          <w:color w:val="000000"/>
          <w:sz w:val="28"/>
        </w:rPr>
        <w:t>
      1) мұнайдың төгілуін сипаттау (фотолар мен мүмкіндігінше бейнематериалдарды қоса алғанда);</w:t>
      </w:r>
    </w:p>
    <w:bookmarkEnd w:id="213"/>
    <w:bookmarkStart w:name="z291" w:id="214"/>
    <w:p>
      <w:pPr>
        <w:spacing w:after="0"/>
        <w:ind w:left="0"/>
        <w:jc w:val="both"/>
      </w:pPr>
      <w:r>
        <w:rPr>
          <w:rFonts w:ascii="Times New Roman"/>
          <w:b w:val="false"/>
          <w:i w:val="false"/>
          <w:color w:val="000000"/>
          <w:sz w:val="28"/>
        </w:rPr>
        <w:t>
      2) қабылданған шешімдер мен жүзеге асырылған ден қою шаралары;</w:t>
      </w:r>
    </w:p>
    <w:bookmarkEnd w:id="214"/>
    <w:bookmarkStart w:name="z292" w:id="215"/>
    <w:p>
      <w:pPr>
        <w:spacing w:after="0"/>
        <w:ind w:left="0"/>
        <w:jc w:val="both"/>
      </w:pPr>
      <w:r>
        <w:rPr>
          <w:rFonts w:ascii="Times New Roman"/>
          <w:b w:val="false"/>
          <w:i w:val="false"/>
          <w:color w:val="000000"/>
          <w:sz w:val="28"/>
        </w:rPr>
        <w:t>
      3) ден қою операциялары кезінде жұмсалған барлық шығыстар туралы есептер;</w:t>
      </w:r>
    </w:p>
    <w:bookmarkEnd w:id="215"/>
    <w:bookmarkStart w:name="z293" w:id="216"/>
    <w:p>
      <w:pPr>
        <w:spacing w:after="0"/>
        <w:ind w:left="0"/>
        <w:jc w:val="both"/>
      </w:pPr>
      <w:r>
        <w:rPr>
          <w:rFonts w:ascii="Times New Roman"/>
          <w:b w:val="false"/>
          <w:i w:val="false"/>
          <w:color w:val="000000"/>
          <w:sz w:val="28"/>
        </w:rPr>
        <w:t>
      4) ден қою операциясының барысы туралы (орны, уақыты, мақсаты);</w:t>
      </w:r>
    </w:p>
    <w:bookmarkEnd w:id="216"/>
    <w:bookmarkStart w:name="z294" w:id="217"/>
    <w:p>
      <w:pPr>
        <w:spacing w:after="0"/>
        <w:ind w:left="0"/>
        <w:jc w:val="both"/>
      </w:pPr>
      <w:r>
        <w:rPr>
          <w:rFonts w:ascii="Times New Roman"/>
          <w:b w:val="false"/>
          <w:i w:val="false"/>
          <w:color w:val="000000"/>
          <w:sz w:val="28"/>
        </w:rPr>
        <w:t>
      5) жабдықтар және басқа да пайдаланылған құралдар туралы (орны, уақыты, мақсаты);</w:t>
      </w:r>
    </w:p>
    <w:bookmarkEnd w:id="217"/>
    <w:bookmarkStart w:name="z295" w:id="218"/>
    <w:p>
      <w:pPr>
        <w:spacing w:after="0"/>
        <w:ind w:left="0"/>
        <w:jc w:val="both"/>
      </w:pPr>
      <w:r>
        <w:rPr>
          <w:rFonts w:ascii="Times New Roman"/>
          <w:b w:val="false"/>
          <w:i w:val="false"/>
          <w:color w:val="000000"/>
          <w:sz w:val="28"/>
        </w:rPr>
        <w:t>
      6) жалданған персонал туралы (орны, саны, уақыты);</w:t>
      </w:r>
    </w:p>
    <w:bookmarkEnd w:id="218"/>
    <w:bookmarkStart w:name="z296" w:id="219"/>
    <w:p>
      <w:pPr>
        <w:spacing w:after="0"/>
        <w:ind w:left="0"/>
        <w:jc w:val="both"/>
      </w:pPr>
      <w:r>
        <w:rPr>
          <w:rFonts w:ascii="Times New Roman"/>
          <w:b w:val="false"/>
          <w:i w:val="false"/>
          <w:color w:val="000000"/>
          <w:sz w:val="28"/>
        </w:rPr>
        <w:t>
      7) пайдаланылған ден қою материалдары мен басқа да пайдаланылған материалдар туралы (мысалы, отынның түрі, оның мөлшері, пайдалану мақсаты).</w:t>
      </w:r>
    </w:p>
    <w:bookmarkEnd w:id="219"/>
    <w:bookmarkStart w:name="z297" w:id="220"/>
    <w:p>
      <w:pPr>
        <w:spacing w:after="0"/>
        <w:ind w:left="0"/>
        <w:jc w:val="both"/>
      </w:pPr>
      <w:r>
        <w:rPr>
          <w:rFonts w:ascii="Times New Roman"/>
          <w:b w:val="false"/>
          <w:i w:val="false"/>
          <w:color w:val="000000"/>
          <w:sz w:val="28"/>
        </w:rPr>
        <w:t>
      80. Аталған құжаттама кейіннен оларды құжаттамалық растау, сондай-ақ мұнайдың төгілуіне ден қою шараларын кейін бағалау мақсатында шығындарды өтеуді есептеу үшін пайдаланылады.</w:t>
      </w:r>
    </w:p>
    <w:bookmarkEnd w:id="220"/>
    <w:bookmarkStart w:name="z298" w:id="221"/>
    <w:p>
      <w:pPr>
        <w:spacing w:after="0"/>
        <w:ind w:left="0"/>
        <w:jc w:val="both"/>
      </w:pPr>
      <w:r>
        <w:rPr>
          <w:rFonts w:ascii="Times New Roman"/>
          <w:b w:val="false"/>
          <w:i w:val="false"/>
          <w:color w:val="000000"/>
          <w:sz w:val="28"/>
        </w:rPr>
        <w:t>
      81. Жергілікті атқарушы органның Жедел штабы мұнайдың төгілуін жою бойынша операция аяқталғаннан кейін мұнайдың төгілуін жою жөніндегі іс-қимыл басшысының келісімі бойынша есеп дайындайды.</w:t>
      </w:r>
    </w:p>
    <w:bookmarkEnd w:id="221"/>
    <w:bookmarkStart w:name="z299" w:id="222"/>
    <w:p>
      <w:pPr>
        <w:spacing w:after="0"/>
        <w:ind w:left="0"/>
        <w:jc w:val="both"/>
      </w:pPr>
      <w:r>
        <w:rPr>
          <w:rFonts w:ascii="Times New Roman"/>
          <w:b w:val="false"/>
          <w:i w:val="false"/>
          <w:color w:val="000000"/>
          <w:sz w:val="28"/>
        </w:rPr>
        <w:t>
      Жергілікті атқарушы органның жедел штабы есепте:</w:t>
      </w:r>
    </w:p>
    <w:bookmarkEnd w:id="222"/>
    <w:bookmarkStart w:name="z300" w:id="223"/>
    <w:p>
      <w:pPr>
        <w:spacing w:after="0"/>
        <w:ind w:left="0"/>
        <w:jc w:val="both"/>
      </w:pPr>
      <w:r>
        <w:rPr>
          <w:rFonts w:ascii="Times New Roman"/>
          <w:b w:val="false"/>
          <w:i w:val="false"/>
          <w:color w:val="000000"/>
          <w:sz w:val="28"/>
        </w:rPr>
        <w:t>
      1) мұнайдың төгілуіне әкеп соққан аварияның сипаттамасы және оның дамуын;</w:t>
      </w:r>
    </w:p>
    <w:bookmarkEnd w:id="223"/>
    <w:bookmarkStart w:name="z301" w:id="224"/>
    <w:p>
      <w:pPr>
        <w:spacing w:after="0"/>
        <w:ind w:left="0"/>
        <w:jc w:val="both"/>
      </w:pPr>
      <w:r>
        <w:rPr>
          <w:rFonts w:ascii="Times New Roman"/>
          <w:b w:val="false"/>
          <w:i w:val="false"/>
          <w:color w:val="000000"/>
          <w:sz w:val="28"/>
        </w:rPr>
        <w:t>
      2) қабылданған ден қою шараларының сипаттамасын;</w:t>
      </w:r>
    </w:p>
    <w:bookmarkEnd w:id="224"/>
    <w:bookmarkStart w:name="z302" w:id="225"/>
    <w:p>
      <w:pPr>
        <w:spacing w:after="0"/>
        <w:ind w:left="0"/>
        <w:jc w:val="both"/>
      </w:pPr>
      <w:r>
        <w:rPr>
          <w:rFonts w:ascii="Times New Roman"/>
          <w:b w:val="false"/>
          <w:i w:val="false"/>
          <w:color w:val="000000"/>
          <w:sz w:val="28"/>
        </w:rPr>
        <w:t>
      3) шетел мемлекеттері ұсынған көмекті сипаттау мен бағалауды;</w:t>
      </w:r>
    </w:p>
    <w:bookmarkEnd w:id="225"/>
    <w:bookmarkStart w:name="z303" w:id="226"/>
    <w:p>
      <w:pPr>
        <w:spacing w:after="0"/>
        <w:ind w:left="0"/>
        <w:jc w:val="both"/>
      </w:pPr>
      <w:r>
        <w:rPr>
          <w:rFonts w:ascii="Times New Roman"/>
          <w:b w:val="false"/>
          <w:i w:val="false"/>
          <w:color w:val="000000"/>
          <w:sz w:val="28"/>
        </w:rPr>
        <w:t>
      4) ден қоюдың барлық операциясын бағалауды;</w:t>
      </w:r>
    </w:p>
    <w:bookmarkEnd w:id="226"/>
    <w:bookmarkStart w:name="z304" w:id="227"/>
    <w:p>
      <w:pPr>
        <w:spacing w:after="0"/>
        <w:ind w:left="0"/>
        <w:jc w:val="both"/>
      </w:pPr>
      <w:r>
        <w:rPr>
          <w:rFonts w:ascii="Times New Roman"/>
          <w:b w:val="false"/>
          <w:i w:val="false"/>
          <w:color w:val="000000"/>
          <w:sz w:val="28"/>
        </w:rPr>
        <w:t>
      5) ден қою кезінде туындаған проблеманы сипаттау мен талдауды;</w:t>
      </w:r>
    </w:p>
    <w:bookmarkEnd w:id="227"/>
    <w:bookmarkStart w:name="z305" w:id="228"/>
    <w:p>
      <w:pPr>
        <w:spacing w:after="0"/>
        <w:ind w:left="0"/>
        <w:jc w:val="both"/>
      </w:pPr>
      <w:r>
        <w:rPr>
          <w:rFonts w:ascii="Times New Roman"/>
          <w:b w:val="false"/>
          <w:i w:val="false"/>
          <w:color w:val="000000"/>
          <w:sz w:val="28"/>
        </w:rPr>
        <w:t>
      6) қазіргі шараларды, атап айтқанда Ұлттық жоспардың ережелерін жақсарту мүмкіндігі туралы ұсынымдарды;</w:t>
      </w:r>
    </w:p>
    <w:bookmarkEnd w:id="228"/>
    <w:bookmarkStart w:name="z306" w:id="229"/>
    <w:p>
      <w:pPr>
        <w:spacing w:after="0"/>
        <w:ind w:left="0"/>
        <w:jc w:val="both"/>
      </w:pPr>
      <w:r>
        <w:rPr>
          <w:rFonts w:ascii="Times New Roman"/>
          <w:b w:val="false"/>
          <w:i w:val="false"/>
          <w:color w:val="000000"/>
          <w:sz w:val="28"/>
        </w:rPr>
        <w:t>
      7) мұнайдың төгілуіне ден қою уақытында келтірілген шығындарды есептеуді;</w:t>
      </w:r>
    </w:p>
    <w:bookmarkEnd w:id="229"/>
    <w:bookmarkStart w:name="z307" w:id="230"/>
    <w:p>
      <w:pPr>
        <w:spacing w:after="0"/>
        <w:ind w:left="0"/>
        <w:jc w:val="both"/>
      </w:pPr>
      <w:r>
        <w:rPr>
          <w:rFonts w:ascii="Times New Roman"/>
          <w:b w:val="false"/>
          <w:i w:val="false"/>
          <w:color w:val="000000"/>
          <w:sz w:val="28"/>
        </w:rPr>
        <w:t>
      8) мұнайдың төгілуінен болған экологиялық және экономикалық зиянды бағалауды көрсетеді.</w:t>
      </w:r>
    </w:p>
    <w:bookmarkEnd w:id="2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81-тармаққа өзгеріс енгізілді - ҚР Энергетика министрінің 20.05.2021 </w:t>
      </w:r>
      <w:r>
        <w:rPr>
          <w:rFonts w:ascii="Times New Roman"/>
          <w:b w:val="false"/>
          <w:i w:val="false"/>
          <w:color w:val="000000"/>
          <w:sz w:val="28"/>
        </w:rPr>
        <w:t>№ 174</w:t>
      </w:r>
      <w:r>
        <w:rPr>
          <w:rFonts w:ascii="Times New Roman"/>
          <w:b w:val="false"/>
          <w:i w:val="false"/>
          <w:color w:val="ff0000"/>
          <w:sz w:val="28"/>
        </w:rPr>
        <w:t>, ҚР Төтенше жағдайлар министрінің 21.05.2021 № 225 және ҚР Индустрия және инфрақұрылымдық даму министрінің 25.05.2021 № 260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308" w:id="231"/>
    <w:p>
      <w:pPr>
        <w:spacing w:after="0"/>
        <w:ind w:left="0"/>
        <w:jc w:val="both"/>
      </w:pPr>
      <w:r>
        <w:rPr>
          <w:rFonts w:ascii="Times New Roman"/>
          <w:b w:val="false"/>
          <w:i w:val="false"/>
          <w:color w:val="000000"/>
          <w:sz w:val="28"/>
        </w:rPr>
        <w:t>
      82. Жергілікті атқарушы органның Жедел штабының бастығы мұнайдың төгілуін жою жұмысы аяқталғаннан кейін барлық жедел іс-қимылдар мен қадағалау құжаттамасын қоршаған ортаны қорғау саласындағы, азаматтық қорғау саласындағы уәкілетті органдарға тапсырады.</w:t>
      </w:r>
    </w:p>
    <w:bookmarkEnd w:id="2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82-тармақ жаңа редакцияда - ҚР Энергетика министрінің 20.05.2021 </w:t>
      </w:r>
      <w:r>
        <w:rPr>
          <w:rFonts w:ascii="Times New Roman"/>
          <w:b w:val="false"/>
          <w:i w:val="false"/>
          <w:color w:val="000000"/>
          <w:sz w:val="28"/>
        </w:rPr>
        <w:t>№ 174</w:t>
      </w:r>
      <w:r>
        <w:rPr>
          <w:rFonts w:ascii="Times New Roman"/>
          <w:b w:val="false"/>
          <w:i w:val="false"/>
          <w:color w:val="ff0000"/>
          <w:sz w:val="28"/>
        </w:rPr>
        <w:t>, ҚР Төтенше жағдайлар министрінің 21.05.2021 № 225 және ҚР Индустрия және инфрақұрылымдық даму министрінің 25.05.2021 № 260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309" w:id="232"/>
    <w:p>
      <w:pPr>
        <w:spacing w:after="0"/>
        <w:ind w:left="0"/>
        <w:jc w:val="both"/>
      </w:pPr>
      <w:r>
        <w:rPr>
          <w:rFonts w:ascii="Times New Roman"/>
          <w:b w:val="false"/>
          <w:i w:val="false"/>
          <w:color w:val="000000"/>
          <w:sz w:val="28"/>
        </w:rPr>
        <w:t>
      83. Мұнайдың төгілу көзін оқшаулау және мұнайдың төгілуін жою жөніндегі іс-шараларды, авариялар, тосын оқиғалар себептерін тергеп-тексеру жүргізілгеннен кейін мұнайдың төгілу тәуекелі бар объектілердің меншік иелері және (немесе) мұнайдың төгілуін жою жөніндегі мамандандырылған ұйымдар қоршаған ортаны қорғау саласындағы және азаматтық қорғау саласындағы уәкілетті органдарға жүргізілген жұмыс туралы есепті ұсынады.</w:t>
      </w:r>
    </w:p>
    <w:bookmarkEnd w:id="232"/>
    <w:bookmarkStart w:name="z310" w:id="233"/>
    <w:p>
      <w:pPr>
        <w:spacing w:after="0"/>
        <w:ind w:left="0"/>
        <w:jc w:val="both"/>
      </w:pPr>
      <w:r>
        <w:rPr>
          <w:rFonts w:ascii="Times New Roman"/>
          <w:b w:val="false"/>
          <w:i w:val="false"/>
          <w:color w:val="000000"/>
          <w:sz w:val="28"/>
        </w:rPr>
        <w:t>
      84. Теңіз объектілері мен теңіз порттарының меншік иелері экологиялық залалдың салдарын жояды және үшінші тұлғаларға келтірілген зиянды, сондай-ақ мемлекеттің мұнайдың төгілуін жою жөніндегі шығыстарын өтейді.</w:t>
      </w:r>
    </w:p>
    <w:bookmarkEnd w:id="2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84-тармақ жаңа редакцияда - ҚР Энергетика министрінің 20.05.2021 </w:t>
      </w:r>
      <w:r>
        <w:rPr>
          <w:rFonts w:ascii="Times New Roman"/>
          <w:b w:val="false"/>
          <w:i w:val="false"/>
          <w:color w:val="000000"/>
          <w:sz w:val="28"/>
        </w:rPr>
        <w:t>№ 174</w:t>
      </w:r>
      <w:r>
        <w:rPr>
          <w:rFonts w:ascii="Times New Roman"/>
          <w:b w:val="false"/>
          <w:i w:val="false"/>
          <w:color w:val="ff0000"/>
          <w:sz w:val="28"/>
        </w:rPr>
        <w:t>, ҚР Төтенше жағдайлар министрінің 21.05.2021 № 225 және ҚР Индустрия және инфрақұрылымдық даму министрінің 25.05.2021 № 260 (01.07.2021 бастап қолданысқа енгізіледі) бірлескен бұйрығымен.</w:t>
      </w:r>
      <w:r>
        <w:br/>
      </w:r>
      <w:r>
        <w:rPr>
          <w:rFonts w:ascii="Times New Roman"/>
          <w:b w:val="false"/>
          <w:i w:val="false"/>
          <w:color w:val="000000"/>
          <w:sz w:val="28"/>
        </w:rPr>
        <w:t>
</w:t>
      </w:r>
    </w:p>
    <w:bookmarkStart w:name="z311" w:id="234"/>
    <w:p>
      <w:pPr>
        <w:spacing w:after="0"/>
        <w:ind w:left="0"/>
        <w:jc w:val="both"/>
      </w:pPr>
      <w:r>
        <w:rPr>
          <w:rFonts w:ascii="Times New Roman"/>
          <w:b w:val="false"/>
          <w:i w:val="false"/>
          <w:color w:val="000000"/>
          <w:sz w:val="28"/>
        </w:rPr>
        <w:t xml:space="preserve">
      85. "Сауда мақсатында теңізде жүзу туралы" 2002 жылғы 17 қаңтардағы Қазақстан Республикасы Заңының </w:t>
      </w:r>
      <w:r>
        <w:rPr>
          <w:rFonts w:ascii="Times New Roman"/>
          <w:b w:val="false"/>
          <w:i w:val="false"/>
          <w:color w:val="000000"/>
          <w:sz w:val="28"/>
        </w:rPr>
        <w:t>171</w:t>
      </w:r>
      <w:r>
        <w:rPr>
          <w:rFonts w:ascii="Times New Roman"/>
          <w:b w:val="false"/>
          <w:i w:val="false"/>
          <w:color w:val="000000"/>
          <w:sz w:val="28"/>
        </w:rPr>
        <w:t>-</w:t>
      </w:r>
      <w:r>
        <w:rPr>
          <w:rFonts w:ascii="Times New Roman"/>
          <w:b w:val="false"/>
          <w:i w:val="false"/>
          <w:color w:val="000000"/>
          <w:sz w:val="28"/>
        </w:rPr>
        <w:t>178-баптарына</w:t>
      </w:r>
      <w:r>
        <w:rPr>
          <w:rFonts w:ascii="Times New Roman"/>
          <w:b w:val="false"/>
          <w:i w:val="false"/>
          <w:color w:val="000000"/>
          <w:sz w:val="28"/>
        </w:rPr>
        <w:t xml:space="preserve"> сәйкес қауіпті жүктерді тасымалдау кезінде келтірілген зиян үшін және кемелерден мұнаймен ластану үшін кеме иесі жауапты болады.</w:t>
      </w:r>
    </w:p>
    <w:bookmarkEnd w:id="2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86. Мұнайдың үшінші деңгейдегі төгілу себептерін тергеп-тексеру, мұнайдың төгілуінен қоршаған ортаға келтірілген ысыраптарды өтеу және қалпына келтіру тәртібі үшін: теңіз объектілерінде мұнай төгілген жағдайда – көмірсутектер саласындағы уәкілетті органның, кемелер мен порттардан мұнай төгілген жағдайда – сауда мақсатында теңізде жүзу саласындағы уәкілетті органның, теңізде және сақтық аймағында өздігінен ағып жататын иесіз және апаттық ұңғымалар болған және шығарылған жері белгісіз мұнайдың төгілуі кезінде – жер қойнауын зерттеу саласындағы уәкілетті органның бастамасы бойынша ведомствоаралық комиссия құрылады.</w:t>
      </w:r>
    </w:p>
    <w:bookmarkStart w:name="z313" w:id="235"/>
    <w:p>
      <w:pPr>
        <w:spacing w:after="0"/>
        <w:ind w:left="0"/>
        <w:jc w:val="both"/>
      </w:pPr>
      <w:r>
        <w:rPr>
          <w:rFonts w:ascii="Times New Roman"/>
          <w:b w:val="false"/>
          <w:i w:val="false"/>
          <w:color w:val="000000"/>
          <w:sz w:val="28"/>
        </w:rPr>
        <w:t>
      87. Қоршаған ортаны қалпына келтіру шаралары мен тәртібі қоршаған ортаны қорғау саласындағы заңнамаға сәйкес анықталады.</w:t>
      </w:r>
    </w:p>
    <w:bookmarkEnd w:id="235"/>
    <w:bookmarkStart w:name="z314" w:id="236"/>
    <w:p>
      <w:pPr>
        <w:spacing w:after="0"/>
        <w:ind w:left="0"/>
        <w:jc w:val="left"/>
      </w:pPr>
      <w:r>
        <w:rPr>
          <w:rFonts w:ascii="Times New Roman"/>
          <w:b/>
          <w:i w:val="false"/>
          <w:color w:val="000000"/>
        </w:rPr>
        <w:t xml:space="preserve"> 9-тарау. Мұнайдың төгілуіне ден қоюдың халықаралық аспектілері</w:t>
      </w:r>
    </w:p>
    <w:bookmarkEnd w:id="236"/>
    <w:bookmarkStart w:name="z315" w:id="237"/>
    <w:p>
      <w:pPr>
        <w:spacing w:after="0"/>
        <w:ind w:left="0"/>
        <w:jc w:val="both"/>
      </w:pPr>
      <w:r>
        <w:rPr>
          <w:rFonts w:ascii="Times New Roman"/>
          <w:b w:val="false"/>
          <w:i w:val="false"/>
          <w:color w:val="000000"/>
          <w:sz w:val="28"/>
        </w:rPr>
        <w:t>
      88. Каспий теңізі мұнаймен ластанған жағдайда және Каспий теңізіне мұнайдың төгілуін жоюға дайындық пен іс-қимылды қамтамасыз етуде тараптар арасындағы ынтымақтастық пен өзара көмекті талап ететін табиғи және техногендік сипаттағы төтенше жағдайлар туындаған кезде Каспий теңізінің теңіз ортасын қорғау жөніндегі негіздемелік конвенцияға Мұнаймен ластануға әкелетін тосын оқиғалар жағдайындағы өңірлік әзірлік, ден қою және ынтымақтастық туралы хаттамасын және Каспий теңізінде төтенше жағдайлардың алдын алу және оларды жою саласындағы ынтымақтастық туралы келісімін басшылыққа алу қажет.</w:t>
      </w:r>
    </w:p>
    <w:bookmarkEnd w:id="2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88-тармақ жаңа редакцияда - ҚР Энергетика министрінің 20.05.2021 </w:t>
      </w:r>
      <w:r>
        <w:rPr>
          <w:rFonts w:ascii="Times New Roman"/>
          <w:b w:val="false"/>
          <w:i w:val="false"/>
          <w:color w:val="000000"/>
          <w:sz w:val="28"/>
        </w:rPr>
        <w:t>№ 174</w:t>
      </w:r>
      <w:r>
        <w:rPr>
          <w:rFonts w:ascii="Times New Roman"/>
          <w:b w:val="false"/>
          <w:i w:val="false"/>
          <w:color w:val="ff0000"/>
          <w:sz w:val="28"/>
        </w:rPr>
        <w:t>, ҚР Төтенше жағдайлар министрінің 21.05.2021 № 225 және ҚР Индустрия және инфрақұрылымдық даму министрінің 25.05.2021 № 260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316" w:id="238"/>
    <w:p>
      <w:pPr>
        <w:spacing w:after="0"/>
        <w:ind w:left="0"/>
        <w:jc w:val="both"/>
      </w:pPr>
      <w:r>
        <w:rPr>
          <w:rFonts w:ascii="Times New Roman"/>
          <w:b w:val="false"/>
          <w:i w:val="false"/>
          <w:color w:val="000000"/>
          <w:sz w:val="28"/>
        </w:rPr>
        <w:t>
      89. Халықаралық келісімдер шеңберінде көмек көрсету және көмек алуға байланысты шығындарды өтеу осы халықаралық келісімдер талаптарына сәйкес жүзеге асырылады.</w:t>
      </w:r>
    </w:p>
    <w:bookmarkEnd w:id="238"/>
    <w:bookmarkStart w:name="z317" w:id="239"/>
    <w:p>
      <w:pPr>
        <w:spacing w:after="0"/>
        <w:ind w:left="0"/>
        <w:jc w:val="both"/>
      </w:pPr>
      <w:r>
        <w:rPr>
          <w:rFonts w:ascii="Times New Roman"/>
          <w:b w:val="false"/>
          <w:i w:val="false"/>
          <w:color w:val="000000"/>
          <w:sz w:val="28"/>
        </w:rPr>
        <w:t>
      90. Сауда мақсатында теңізде жүзу саласындағы уәкілетті орган Мұнайдың төгілуін жою мәселелері жөніндегі халықаралық теңіз ұйымының қарарларын, шешімдері мен басшылық құжаттарын мүдделі мемлекеттік органдарды, жергілікті атқарушы органдарды, мұнай төгілу тәуекеліне әкелетін объектілердің меншік иелерін және мұнай төгілуін жою жөніндегі мамандандырылған ұйымдарды кейіннен хабардар ету үшін көмірсутектер саласындағы уәкілетті органға жібереді және қадағалайды.</w:t>
      </w:r>
    </w:p>
    <w:bookmarkEnd w:id="2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Теңізде,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ішкі су айдындарында және</w:t>
            </w:r>
            <w:r>
              <w:br/>
            </w:r>
            <w:r>
              <w:rPr>
                <w:rFonts w:ascii="Times New Roman"/>
                <w:b w:val="false"/>
                <w:i w:val="false"/>
                <w:color w:val="000000"/>
                <w:sz w:val="20"/>
              </w:rPr>
              <w:t>сақтық аймағында мұнай төгілуі</w:t>
            </w:r>
            <w:r>
              <w:br/>
            </w:r>
            <w:r>
              <w:rPr>
                <w:rFonts w:ascii="Times New Roman"/>
                <w:b w:val="false"/>
                <w:i w:val="false"/>
                <w:color w:val="000000"/>
                <w:sz w:val="20"/>
              </w:rPr>
              <w:t>салдарын жоюға арналған</w:t>
            </w:r>
            <w:r>
              <w:br/>
            </w:r>
            <w:r>
              <w:rPr>
                <w:rFonts w:ascii="Times New Roman"/>
                <w:b w:val="false"/>
                <w:i w:val="false"/>
                <w:color w:val="000000"/>
                <w:sz w:val="20"/>
              </w:rPr>
              <w:t>дайындықты және</w:t>
            </w:r>
            <w:r>
              <w:br/>
            </w:r>
            <w:r>
              <w:rPr>
                <w:rFonts w:ascii="Times New Roman"/>
                <w:b w:val="false"/>
                <w:i w:val="false"/>
                <w:color w:val="000000"/>
                <w:sz w:val="20"/>
              </w:rPr>
              <w:t>іс-қимылдарды қамтамасыз</w:t>
            </w:r>
            <w:r>
              <w:br/>
            </w:r>
            <w:r>
              <w:rPr>
                <w:rFonts w:ascii="Times New Roman"/>
                <w:b w:val="false"/>
                <w:i w:val="false"/>
                <w:color w:val="000000"/>
                <w:sz w:val="20"/>
              </w:rPr>
              <w:t>етудің ұлттық жоспарына</w:t>
            </w:r>
            <w:r>
              <w:br/>
            </w:r>
            <w:r>
              <w:rPr>
                <w:rFonts w:ascii="Times New Roman"/>
                <w:b w:val="false"/>
                <w:i w:val="false"/>
                <w:color w:val="000000"/>
                <w:sz w:val="20"/>
              </w:rPr>
              <w:t>1-қосымша</w:t>
            </w:r>
          </w:p>
        </w:tc>
      </w:tr>
    </w:tbl>
    <w:bookmarkStart w:name="z428" w:id="240"/>
    <w:p>
      <w:pPr>
        <w:spacing w:after="0"/>
        <w:ind w:left="0"/>
        <w:jc w:val="left"/>
      </w:pPr>
      <w:r>
        <w:rPr>
          <w:rFonts w:ascii="Times New Roman"/>
          <w:b/>
          <w:i w:val="false"/>
          <w:color w:val="000000"/>
        </w:rPr>
        <w:t xml:space="preserve"> Теңізде, Қазақстан Республикасының ішкі су айдындарында және сақтық аймағында мұнай төгілуі салдарын жою бойынша дайындықты және іс-қимылдарды қамтамасыз ету</w:t>
      </w:r>
    </w:p>
    <w:bookmarkEnd w:id="240"/>
    <w:p>
      <w:pPr>
        <w:spacing w:after="0"/>
        <w:ind w:left="0"/>
        <w:jc w:val="both"/>
      </w:pPr>
      <w:r>
        <w:rPr>
          <w:rFonts w:ascii="Times New Roman"/>
          <w:b w:val="false"/>
          <w:i w:val="false"/>
          <w:color w:val="ff0000"/>
          <w:sz w:val="28"/>
        </w:rPr>
        <w:t xml:space="preserve">
      Ескерту. 1-қосымша жаңа редакцияда - ҚР Энергетика министрінің 20.05.2021 </w:t>
      </w:r>
      <w:r>
        <w:rPr>
          <w:rFonts w:ascii="Times New Roman"/>
          <w:b w:val="false"/>
          <w:i w:val="false"/>
          <w:color w:val="ff0000"/>
          <w:sz w:val="28"/>
        </w:rPr>
        <w:t>№ 174</w:t>
      </w:r>
      <w:r>
        <w:rPr>
          <w:rFonts w:ascii="Times New Roman"/>
          <w:b w:val="false"/>
          <w:i w:val="false"/>
          <w:color w:val="ff0000"/>
          <w:sz w:val="28"/>
        </w:rPr>
        <w:t>, ҚР Төтенше жағдайлар министрінің 21.05.2021 № 225 және ҚР Индустрия және инфрақұрылымдық даму министрінің 25.05.2021 № 260 (алғашқы ресми жарияланған күнінен кейін күнтізбелік он күн өткен соң қолданысқа енгізіледі) бірлескен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төгілуінің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төгілуі салдарын жою бойынша іс-қимылдар басшысы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Объектілік жоспарлар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төгілу қаупі бар объектінің меншік иесі тағайындаған адам немесе ол тартып отырған мұнай төгілуін жою жөніндегі мамандандырылған ұйым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жоспарлары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 капитаны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жоспарлар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жоспар қолданысқа енгізілгенге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қоспағанда, мұнай төгілу қаупі бар объектінің меншік иесі тағайындаған адам</w:t>
            </w:r>
          </w:p>
          <w:p>
            <w:pPr>
              <w:spacing w:after="20"/>
              <w:ind w:left="20"/>
              <w:jc w:val="both"/>
            </w:pPr>
            <w:r>
              <w:rPr>
                <w:rFonts w:ascii="Times New Roman"/>
                <w:b w:val="false"/>
                <w:i w:val="false"/>
                <w:color w:val="000000"/>
                <w:sz w:val="20"/>
              </w:rPr>
              <w:t>
Кемеден шыққан және шығарылған жері белгісіз мұнай төгілуін жою жөніндегі мамандандырылған ұйымның басшысы тағайындаған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жоспар қолданысқа енгізілгеннен кейін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 тағайындаған лауазымды адам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жоспар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Премьер-Министрі тағайындаған азаматтық қорғау саласындағы уәкілетті органның лауазымды адамы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Теңізде,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ішкі су айдындарында және</w:t>
            </w:r>
            <w:r>
              <w:br/>
            </w:r>
            <w:r>
              <w:rPr>
                <w:rFonts w:ascii="Times New Roman"/>
                <w:b w:val="false"/>
                <w:i w:val="false"/>
                <w:color w:val="000000"/>
                <w:sz w:val="20"/>
              </w:rPr>
              <w:t>сақтық аймағында мұнай төгілуі</w:t>
            </w:r>
            <w:r>
              <w:br/>
            </w:r>
            <w:r>
              <w:rPr>
                <w:rFonts w:ascii="Times New Roman"/>
                <w:b w:val="false"/>
                <w:i w:val="false"/>
                <w:color w:val="000000"/>
                <w:sz w:val="20"/>
              </w:rPr>
              <w:t>салдарын жоюға арналған</w:t>
            </w:r>
            <w:r>
              <w:br/>
            </w:r>
            <w:r>
              <w:rPr>
                <w:rFonts w:ascii="Times New Roman"/>
                <w:b w:val="false"/>
                <w:i w:val="false"/>
                <w:color w:val="000000"/>
                <w:sz w:val="20"/>
              </w:rPr>
              <w:t>дайындықты және</w:t>
            </w:r>
            <w:r>
              <w:br/>
            </w:r>
            <w:r>
              <w:rPr>
                <w:rFonts w:ascii="Times New Roman"/>
                <w:b w:val="false"/>
                <w:i w:val="false"/>
                <w:color w:val="000000"/>
                <w:sz w:val="20"/>
              </w:rPr>
              <w:t>іс-қимылдарды қамтамасыз</w:t>
            </w:r>
            <w:r>
              <w:br/>
            </w:r>
            <w:r>
              <w:rPr>
                <w:rFonts w:ascii="Times New Roman"/>
                <w:b w:val="false"/>
                <w:i w:val="false"/>
                <w:color w:val="000000"/>
                <w:sz w:val="20"/>
              </w:rPr>
              <w:t>етудің ұлттық жоспарына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21" w:id="241"/>
    <w:p>
      <w:pPr>
        <w:spacing w:after="0"/>
        <w:ind w:left="0"/>
        <w:jc w:val="left"/>
      </w:pPr>
      <w:r>
        <w:rPr>
          <w:rFonts w:ascii="Times New Roman"/>
          <w:b/>
          <w:i w:val="false"/>
          <w:color w:val="000000"/>
        </w:rPr>
        <w:t xml:space="preserve"> Теңізде, ішкі су айдындарында және сақтық аймағында мұнай төгілуі салдарын жоюға арналған дайындықты және іс-қимылдарды қамтамасыз етудің аумақтық жоспарлары</w:t>
      </w:r>
    </w:p>
    <w:bookmarkEnd w:id="241"/>
    <w:p>
      <w:pPr>
        <w:spacing w:after="0"/>
        <w:ind w:left="0"/>
        <w:jc w:val="both"/>
      </w:pPr>
      <w:r>
        <w:rPr>
          <w:rFonts w:ascii="Times New Roman"/>
          <w:b w:val="false"/>
          <w:i w:val="false"/>
          <w:color w:val="ff0000"/>
          <w:sz w:val="28"/>
        </w:rPr>
        <w:t xml:space="preserve">
      Ескерту. 2-қосымша жаңа редакцияда - ҚР Энергетика министрінің 20.05.2021 </w:t>
      </w:r>
      <w:r>
        <w:rPr>
          <w:rFonts w:ascii="Times New Roman"/>
          <w:b w:val="false"/>
          <w:i w:val="false"/>
          <w:color w:val="ff0000"/>
          <w:sz w:val="28"/>
        </w:rPr>
        <w:t>№ 174</w:t>
      </w:r>
      <w:r>
        <w:rPr>
          <w:rFonts w:ascii="Times New Roman"/>
          <w:b w:val="false"/>
          <w:i w:val="false"/>
          <w:color w:val="ff0000"/>
          <w:sz w:val="28"/>
        </w:rPr>
        <w:t>, ҚР Төтенше жағдайлар министрінің 21.05.2021 № 225 және ҚР Индустрия және инфрақұрылымдық даму министрінің 25.05.2021 № 260 (алғашқы ресми жарияланған күнінен кейін күнтізбелік он күн өткен соң қолданысқа енгізіледі) бірлескен бұйрығымен.</w:t>
      </w:r>
    </w:p>
    <w:bookmarkStart w:name="z322" w:id="242"/>
    <w:p>
      <w:pPr>
        <w:spacing w:after="0"/>
        <w:ind w:left="0"/>
        <w:jc w:val="left"/>
      </w:pPr>
      <w:r>
        <w:rPr>
          <w:rFonts w:ascii="Times New Roman"/>
          <w:b/>
          <w:i w:val="false"/>
          <w:color w:val="000000"/>
        </w:rPr>
        <w:t xml:space="preserve"> 1. Кіріспе</w:t>
      </w:r>
    </w:p>
    <w:bookmarkEnd w:id="242"/>
    <w:bookmarkStart w:name="z341" w:id="243"/>
    <w:p>
      <w:pPr>
        <w:spacing w:after="0"/>
        <w:ind w:left="0"/>
        <w:jc w:val="both"/>
      </w:pPr>
      <w:r>
        <w:rPr>
          <w:rFonts w:ascii="Times New Roman"/>
          <w:b w:val="false"/>
          <w:i w:val="false"/>
          <w:color w:val="000000"/>
          <w:sz w:val="28"/>
        </w:rPr>
        <w:t>
      1. Жалпы ережелер</w:t>
      </w:r>
    </w:p>
    <w:bookmarkEnd w:id="243"/>
    <w:p>
      <w:pPr>
        <w:spacing w:after="0"/>
        <w:ind w:left="0"/>
        <w:jc w:val="both"/>
      </w:pPr>
      <w:r>
        <w:rPr>
          <w:rFonts w:ascii="Times New Roman"/>
          <w:b w:val="false"/>
          <w:i w:val="false"/>
          <w:color w:val="000000"/>
          <w:sz w:val="28"/>
        </w:rPr>
        <w:t>
      2. Географиялық қолдану шекаралары</w:t>
      </w:r>
    </w:p>
    <w:p>
      <w:pPr>
        <w:spacing w:after="0"/>
        <w:ind w:left="0"/>
        <w:jc w:val="both"/>
      </w:pPr>
      <w:r>
        <w:rPr>
          <w:rFonts w:ascii="Times New Roman"/>
          <w:b w:val="false"/>
          <w:i w:val="false"/>
          <w:color w:val="000000"/>
          <w:sz w:val="28"/>
        </w:rPr>
        <w:t>
      3. Авариялық мұнай төгілуі туындаған кезде ықтимал ортаны бағалау</w:t>
      </w:r>
    </w:p>
    <w:bookmarkStart w:name="z445" w:id="244"/>
    <w:p>
      <w:pPr>
        <w:spacing w:after="0"/>
        <w:ind w:left="0"/>
        <w:jc w:val="left"/>
      </w:pPr>
      <w:r>
        <w:rPr>
          <w:rFonts w:ascii="Times New Roman"/>
          <w:b/>
          <w:i w:val="false"/>
          <w:color w:val="000000"/>
        </w:rPr>
        <w:t xml:space="preserve"> 2. Мұнайдың төгілуін жою бойынша дайындықты және іс-қимылдарды қамтамасыз ету бойынша аумақтық (облыстық) басқару деңгейі</w:t>
      </w:r>
    </w:p>
    <w:bookmarkEnd w:id="244"/>
    <w:p>
      <w:pPr>
        <w:spacing w:after="0"/>
        <w:ind w:left="0"/>
        <w:jc w:val="both"/>
      </w:pPr>
      <w:r>
        <w:rPr>
          <w:rFonts w:ascii="Times New Roman"/>
          <w:b w:val="false"/>
          <w:i w:val="false"/>
          <w:color w:val="000000"/>
          <w:sz w:val="28"/>
        </w:rPr>
        <w:t>
      4. Мұнай төгілуін жою жөніндегі іс-шараларға басшылық</w:t>
      </w:r>
    </w:p>
    <w:p>
      <w:pPr>
        <w:spacing w:after="0"/>
        <w:ind w:left="0"/>
        <w:jc w:val="both"/>
      </w:pPr>
      <w:r>
        <w:rPr>
          <w:rFonts w:ascii="Times New Roman"/>
          <w:b w:val="false"/>
          <w:i w:val="false"/>
          <w:color w:val="000000"/>
          <w:sz w:val="28"/>
        </w:rPr>
        <w:t>
      5. Мұнайдың төгілуін жою бойынша дайындықты және іс-қимылдарды қамтамасыз ету бойынша аумақтық (облыстық) басқару деңгейінде функциялар мен міндеттерді бөлу</w:t>
      </w:r>
    </w:p>
    <w:p>
      <w:pPr>
        <w:spacing w:after="0"/>
        <w:ind w:left="0"/>
        <w:jc w:val="both"/>
      </w:pPr>
      <w:r>
        <w:rPr>
          <w:rFonts w:ascii="Times New Roman"/>
          <w:b w:val="false"/>
          <w:i w:val="false"/>
          <w:color w:val="000000"/>
          <w:sz w:val="28"/>
        </w:rPr>
        <w:t>
      6. Мұнайдың төгілуі туралы ақпаратты беру тәртібі</w:t>
      </w:r>
    </w:p>
    <w:bookmarkStart w:name="z446" w:id="245"/>
    <w:p>
      <w:pPr>
        <w:spacing w:after="0"/>
        <w:ind w:left="0"/>
        <w:jc w:val="left"/>
      </w:pPr>
      <w:r>
        <w:rPr>
          <w:rFonts w:ascii="Times New Roman"/>
          <w:b/>
          <w:i w:val="false"/>
          <w:color w:val="000000"/>
        </w:rPr>
        <w:t xml:space="preserve"> 3. Жедел басқару</w:t>
      </w:r>
    </w:p>
    <w:bookmarkEnd w:id="245"/>
    <w:p>
      <w:pPr>
        <w:spacing w:after="0"/>
        <w:ind w:left="0"/>
        <w:jc w:val="both"/>
      </w:pPr>
      <w:r>
        <w:rPr>
          <w:rFonts w:ascii="Times New Roman"/>
          <w:b w:val="false"/>
          <w:i w:val="false"/>
          <w:color w:val="000000"/>
          <w:sz w:val="28"/>
        </w:rPr>
        <w:t>
      7. Мұнайдың төгілуі туындаған кезде жүргізілетін іс-шаралар</w:t>
      </w:r>
    </w:p>
    <w:p>
      <w:pPr>
        <w:spacing w:after="0"/>
        <w:ind w:left="0"/>
        <w:jc w:val="both"/>
      </w:pPr>
      <w:r>
        <w:rPr>
          <w:rFonts w:ascii="Times New Roman"/>
          <w:b w:val="false"/>
          <w:i w:val="false"/>
          <w:color w:val="000000"/>
          <w:sz w:val="28"/>
        </w:rPr>
        <w:t>
      8. Авариялық-құтқару және жедел жұмыстарды жүргізуді ұйымдастыру</w:t>
      </w:r>
    </w:p>
    <w:p>
      <w:pPr>
        <w:spacing w:after="0"/>
        <w:ind w:left="0"/>
        <w:jc w:val="both"/>
      </w:pPr>
      <w:r>
        <w:rPr>
          <w:rFonts w:ascii="Times New Roman"/>
          <w:b w:val="false"/>
          <w:i w:val="false"/>
          <w:color w:val="000000"/>
          <w:sz w:val="28"/>
        </w:rPr>
        <w:t>
      9. Жедел штаб жұмыстарын ұйымдастыру</w:t>
      </w:r>
    </w:p>
    <w:p>
      <w:pPr>
        <w:spacing w:after="0"/>
        <w:ind w:left="0"/>
        <w:jc w:val="both"/>
      </w:pPr>
      <w:r>
        <w:rPr>
          <w:rFonts w:ascii="Times New Roman"/>
          <w:b w:val="false"/>
          <w:i w:val="false"/>
          <w:color w:val="000000"/>
          <w:sz w:val="28"/>
        </w:rPr>
        <w:t>
      10. Мұнай төгілуін жою кезіндегі негізгі іс-шаралардың күнтізбелік жоспары</w:t>
      </w:r>
    </w:p>
    <w:p>
      <w:pPr>
        <w:spacing w:after="0"/>
        <w:ind w:left="0"/>
        <w:jc w:val="both"/>
      </w:pPr>
      <w:r>
        <w:rPr>
          <w:rFonts w:ascii="Times New Roman"/>
          <w:b w:val="false"/>
          <w:i w:val="false"/>
          <w:color w:val="000000"/>
          <w:sz w:val="28"/>
        </w:rPr>
        <w:t>
      11. Мұнайдың төгілуін жою жөніндегі іс-шараларды тоқтату және есептілік</w:t>
      </w:r>
    </w:p>
    <w:p>
      <w:pPr>
        <w:spacing w:after="0"/>
        <w:ind w:left="0"/>
        <w:jc w:val="both"/>
      </w:pPr>
      <w:r>
        <w:rPr>
          <w:rFonts w:ascii="Times New Roman"/>
          <w:b w:val="false"/>
          <w:i w:val="false"/>
          <w:color w:val="000000"/>
          <w:sz w:val="28"/>
        </w:rPr>
        <w:t xml:space="preserve">
      12. Мұнайдың төгілуін тергеп-тексеру </w:t>
      </w:r>
    </w:p>
    <w:bookmarkStart w:name="z447" w:id="246"/>
    <w:p>
      <w:pPr>
        <w:spacing w:after="0"/>
        <w:ind w:left="0"/>
        <w:jc w:val="left"/>
      </w:pPr>
      <w:r>
        <w:rPr>
          <w:rFonts w:ascii="Times New Roman"/>
          <w:b/>
          <w:i w:val="false"/>
          <w:color w:val="000000"/>
        </w:rPr>
        <w:t xml:space="preserve"> 4. Дайындықты қамтамасыз ету</w:t>
      </w:r>
    </w:p>
    <w:bookmarkEnd w:id="246"/>
    <w:p>
      <w:pPr>
        <w:spacing w:after="0"/>
        <w:ind w:left="0"/>
        <w:jc w:val="both"/>
      </w:pPr>
      <w:r>
        <w:rPr>
          <w:rFonts w:ascii="Times New Roman"/>
          <w:b w:val="false"/>
          <w:i w:val="false"/>
          <w:color w:val="000000"/>
          <w:sz w:val="28"/>
        </w:rPr>
        <w:t>
      13. Мұнай төгілуіне дайындықты, уақтылы ден коюды және тиімді жоюды қамтамасыз ету үшін тартылатын ұйымдармен (меншік нысанына қарамастан) өзара іс-қимыл тәртібі.</w:t>
      </w:r>
    </w:p>
    <w:p>
      <w:pPr>
        <w:spacing w:after="0"/>
        <w:ind w:left="0"/>
        <w:jc w:val="both"/>
      </w:pPr>
      <w:r>
        <w:rPr>
          <w:rFonts w:ascii="Times New Roman"/>
          <w:b w:val="false"/>
          <w:i w:val="false"/>
          <w:color w:val="000000"/>
          <w:sz w:val="28"/>
        </w:rPr>
        <w:t>
      14. Мұнай төгілуін жою үшін тартылатын күштер мен құралдардың есебі.</w:t>
      </w:r>
    </w:p>
    <w:p>
      <w:pPr>
        <w:spacing w:after="0"/>
        <w:ind w:left="0"/>
        <w:jc w:val="both"/>
      </w:pPr>
      <w:r>
        <w:rPr>
          <w:rFonts w:ascii="Times New Roman"/>
          <w:b w:val="false"/>
          <w:i w:val="false"/>
          <w:color w:val="000000"/>
          <w:sz w:val="28"/>
        </w:rPr>
        <w:t>
      15. Жаттығулар мен оқулар</w:t>
      </w:r>
    </w:p>
    <w:p>
      <w:pPr>
        <w:spacing w:after="0"/>
        <w:ind w:left="0"/>
        <w:jc w:val="both"/>
      </w:pPr>
      <w:r>
        <w:rPr>
          <w:rFonts w:ascii="Times New Roman"/>
          <w:b w:val="false"/>
          <w:i w:val="false"/>
          <w:color w:val="000000"/>
          <w:sz w:val="28"/>
        </w:rPr>
        <w:t>
      16. Ақпараттық деректер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Теңізде,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ішкі су айдындарында және</w:t>
            </w:r>
            <w:r>
              <w:br/>
            </w:r>
            <w:r>
              <w:rPr>
                <w:rFonts w:ascii="Times New Roman"/>
                <w:b w:val="false"/>
                <w:i w:val="false"/>
                <w:color w:val="000000"/>
                <w:sz w:val="20"/>
              </w:rPr>
              <w:t>сақтық аймағында мұнай төгілуі</w:t>
            </w:r>
            <w:r>
              <w:br/>
            </w:r>
            <w:r>
              <w:rPr>
                <w:rFonts w:ascii="Times New Roman"/>
                <w:b w:val="false"/>
                <w:i w:val="false"/>
                <w:color w:val="000000"/>
                <w:sz w:val="20"/>
              </w:rPr>
              <w:t>салдарын жоюға арналған</w:t>
            </w:r>
            <w:r>
              <w:br/>
            </w:r>
            <w:r>
              <w:rPr>
                <w:rFonts w:ascii="Times New Roman"/>
                <w:b w:val="false"/>
                <w:i w:val="false"/>
                <w:color w:val="000000"/>
                <w:sz w:val="20"/>
              </w:rPr>
              <w:t>дайындықты және</w:t>
            </w:r>
            <w:r>
              <w:br/>
            </w:r>
            <w:r>
              <w:rPr>
                <w:rFonts w:ascii="Times New Roman"/>
                <w:b w:val="false"/>
                <w:i w:val="false"/>
                <w:color w:val="000000"/>
                <w:sz w:val="20"/>
              </w:rPr>
              <w:t>іс-қимылдарды қамтамасыз</w:t>
            </w:r>
            <w:r>
              <w:br/>
            </w:r>
            <w:r>
              <w:rPr>
                <w:rFonts w:ascii="Times New Roman"/>
                <w:b w:val="false"/>
                <w:i w:val="false"/>
                <w:color w:val="000000"/>
                <w:sz w:val="20"/>
              </w:rPr>
              <w:t>етудің ұлттық жоспарына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44" w:id="247"/>
    <w:p>
      <w:pPr>
        <w:spacing w:after="0"/>
        <w:ind w:left="0"/>
        <w:jc w:val="left"/>
      </w:pPr>
      <w:r>
        <w:rPr>
          <w:rFonts w:ascii="Times New Roman"/>
          <w:b/>
          <w:i w:val="false"/>
          <w:color w:val="000000"/>
        </w:rPr>
        <w:t xml:space="preserve"> Теңізде, ішкі су айдындарында және сақтық аймағында мұнай төгiлуi салдарын жою бойынша дайындықты және іс-қимылдарды қамтамасыз етудің объектілік жоспары</w:t>
      </w:r>
    </w:p>
    <w:bookmarkEnd w:id="247"/>
    <w:p>
      <w:pPr>
        <w:spacing w:after="0"/>
        <w:ind w:left="0"/>
        <w:jc w:val="both"/>
      </w:pPr>
      <w:r>
        <w:rPr>
          <w:rFonts w:ascii="Times New Roman"/>
          <w:b w:val="false"/>
          <w:i w:val="false"/>
          <w:color w:val="ff0000"/>
          <w:sz w:val="28"/>
        </w:rPr>
        <w:t xml:space="preserve">
      Ескерту. 3-қосымша жаңа редакцияда - ҚР Энергетика министрінің 20.05.2021 </w:t>
      </w:r>
      <w:r>
        <w:rPr>
          <w:rFonts w:ascii="Times New Roman"/>
          <w:b w:val="false"/>
          <w:i w:val="false"/>
          <w:color w:val="ff0000"/>
          <w:sz w:val="28"/>
        </w:rPr>
        <w:t>№ 174</w:t>
      </w:r>
      <w:r>
        <w:rPr>
          <w:rFonts w:ascii="Times New Roman"/>
          <w:b w:val="false"/>
          <w:i w:val="false"/>
          <w:color w:val="ff0000"/>
          <w:sz w:val="28"/>
        </w:rPr>
        <w:t>, ҚР Төтенше жағдайлар министрінің 21.05.2021 № 225 және ҚР Индустрия және инфрақұрылымдық даму министрінің 25.05.2021 № 260 (алғашқы ресми жарияланған күнінен кейін күнтізбелік он күн өткен соң қолданысқа енгізіледі) бірлескен бұйрығымен.</w:t>
      </w:r>
    </w:p>
    <w:bookmarkStart w:name="z345" w:id="248"/>
    <w:p>
      <w:pPr>
        <w:spacing w:after="0"/>
        <w:ind w:left="0"/>
        <w:jc w:val="left"/>
      </w:pPr>
      <w:r>
        <w:rPr>
          <w:rFonts w:ascii="Times New Roman"/>
          <w:b/>
          <w:i w:val="false"/>
          <w:color w:val="000000"/>
        </w:rPr>
        <w:t xml:space="preserve"> 1. Кіріспе</w:t>
      </w:r>
    </w:p>
    <w:bookmarkEnd w:id="248"/>
    <w:bookmarkStart w:name="z415" w:id="249"/>
    <w:p>
      <w:pPr>
        <w:spacing w:after="0"/>
        <w:ind w:left="0"/>
        <w:jc w:val="both"/>
      </w:pPr>
      <w:r>
        <w:rPr>
          <w:rFonts w:ascii="Times New Roman"/>
          <w:b w:val="false"/>
          <w:i w:val="false"/>
          <w:color w:val="000000"/>
          <w:sz w:val="28"/>
        </w:rPr>
        <w:t>
      1. Жоюдың жалпы басымдықтары мен міндеттері;</w:t>
      </w:r>
    </w:p>
    <w:bookmarkEnd w:id="249"/>
    <w:p>
      <w:pPr>
        <w:spacing w:after="0"/>
        <w:ind w:left="0"/>
        <w:jc w:val="both"/>
      </w:pPr>
      <w:r>
        <w:rPr>
          <w:rFonts w:ascii="Times New Roman"/>
          <w:b w:val="false"/>
          <w:i w:val="false"/>
          <w:color w:val="000000"/>
          <w:sz w:val="28"/>
        </w:rPr>
        <w:t>
      2. Жоспардың қолданылу саласы (операциялар мен тәуекелдердің қысқаша сипаттамасын қоса алғанда);</w:t>
      </w:r>
    </w:p>
    <w:p>
      <w:pPr>
        <w:spacing w:after="0"/>
        <w:ind w:left="0"/>
        <w:jc w:val="both"/>
      </w:pPr>
      <w:r>
        <w:rPr>
          <w:rFonts w:ascii="Times New Roman"/>
          <w:b w:val="false"/>
          <w:i w:val="false"/>
          <w:color w:val="000000"/>
          <w:sz w:val="28"/>
        </w:rPr>
        <w:t>
      3. Жоспардың географиялық қолдану шекаралары;</w:t>
      </w:r>
    </w:p>
    <w:p>
      <w:pPr>
        <w:spacing w:after="0"/>
        <w:ind w:left="0"/>
        <w:jc w:val="both"/>
      </w:pPr>
      <w:r>
        <w:rPr>
          <w:rFonts w:ascii="Times New Roman"/>
          <w:b w:val="false"/>
          <w:i w:val="false"/>
          <w:color w:val="000000"/>
          <w:sz w:val="28"/>
        </w:rPr>
        <w:t>
      4. Басқа жоспарлармен өзара іс-қимыл;</w:t>
      </w:r>
    </w:p>
    <w:p>
      <w:pPr>
        <w:spacing w:after="0"/>
        <w:ind w:left="0"/>
        <w:jc w:val="both"/>
      </w:pPr>
      <w:r>
        <w:rPr>
          <w:rFonts w:ascii="Times New Roman"/>
          <w:b w:val="false"/>
          <w:i w:val="false"/>
          <w:color w:val="000000"/>
          <w:sz w:val="28"/>
        </w:rPr>
        <w:t>
      5. Құжаттаманы басқару (жоспарды сақтауға жауапты адамды анықтау, таралуы, қаралуы және жаңартылуы туралы жазба жүргізу).</w:t>
      </w:r>
    </w:p>
    <w:bookmarkStart w:name="z448" w:id="250"/>
    <w:p>
      <w:pPr>
        <w:spacing w:after="0"/>
        <w:ind w:left="0"/>
        <w:jc w:val="left"/>
      </w:pPr>
      <w:r>
        <w:rPr>
          <w:rFonts w:ascii="Times New Roman"/>
          <w:b/>
          <w:i w:val="false"/>
          <w:color w:val="000000"/>
        </w:rPr>
        <w:t xml:space="preserve"> 2. Алдын алу мен жоспарлаудың бастапқы шаралары</w:t>
      </w:r>
    </w:p>
    <w:bookmarkEnd w:id="250"/>
    <w:p>
      <w:pPr>
        <w:spacing w:after="0"/>
        <w:ind w:left="0"/>
        <w:jc w:val="both"/>
      </w:pPr>
      <w:r>
        <w:rPr>
          <w:rFonts w:ascii="Times New Roman"/>
          <w:b w:val="false"/>
          <w:i w:val="false"/>
          <w:color w:val="000000"/>
          <w:sz w:val="28"/>
        </w:rPr>
        <w:t>
      6. Бастапқы кезеңдегі стратегиялық шешімдерді қабылдау жөніндегі бастапқы іс-қимылдар басшылық;</w:t>
      </w:r>
    </w:p>
    <w:p>
      <w:pPr>
        <w:spacing w:after="0"/>
        <w:ind w:left="0"/>
        <w:jc w:val="both"/>
      </w:pPr>
      <w:r>
        <w:rPr>
          <w:rFonts w:ascii="Times New Roman"/>
          <w:b w:val="false"/>
          <w:i w:val="false"/>
          <w:color w:val="000000"/>
          <w:sz w:val="28"/>
        </w:rPr>
        <w:t>
      7. Объектідегі бастапқы қауіпсіздік талаптары және мұнайдың төгілу оқиғасы болған жерді бағалау;</w:t>
      </w:r>
    </w:p>
    <w:p>
      <w:pPr>
        <w:spacing w:after="0"/>
        <w:ind w:left="0"/>
        <w:jc w:val="both"/>
      </w:pPr>
      <w:r>
        <w:rPr>
          <w:rFonts w:ascii="Times New Roman"/>
          <w:b w:val="false"/>
          <w:i w:val="false"/>
          <w:color w:val="000000"/>
          <w:sz w:val="28"/>
        </w:rPr>
        <w:t>
      8. Ден қоюдың бастапқы басымдықтары мен мақсаттары;</w:t>
      </w:r>
    </w:p>
    <w:p>
      <w:pPr>
        <w:spacing w:after="0"/>
        <w:ind w:left="0"/>
        <w:jc w:val="both"/>
      </w:pPr>
      <w:r>
        <w:rPr>
          <w:rFonts w:ascii="Times New Roman"/>
          <w:b w:val="false"/>
          <w:i w:val="false"/>
          <w:color w:val="000000"/>
          <w:sz w:val="28"/>
        </w:rPr>
        <w:t>
      9. Негізгі қызметкерлерге арналған бастапқы кезеңдегі іс-қимылдар тізбесі;</w:t>
      </w:r>
    </w:p>
    <w:p>
      <w:pPr>
        <w:spacing w:after="0"/>
        <w:ind w:left="0"/>
        <w:jc w:val="both"/>
      </w:pPr>
      <w:r>
        <w:rPr>
          <w:rFonts w:ascii="Times New Roman"/>
          <w:b w:val="false"/>
          <w:i w:val="false"/>
          <w:color w:val="000000"/>
          <w:sz w:val="28"/>
        </w:rPr>
        <w:t>
      10. Шұғыл хабарлау және есептілік;</w:t>
      </w:r>
    </w:p>
    <w:p>
      <w:pPr>
        <w:spacing w:after="0"/>
        <w:ind w:left="0"/>
        <w:jc w:val="both"/>
      </w:pPr>
      <w:r>
        <w:rPr>
          <w:rFonts w:ascii="Times New Roman"/>
          <w:b w:val="false"/>
          <w:i w:val="false"/>
          <w:color w:val="000000"/>
          <w:sz w:val="28"/>
        </w:rPr>
        <w:t>
      11. Мұнай төгілуін жою жөніндегі басқару командасын іске қосу;</w:t>
      </w:r>
    </w:p>
    <w:p>
      <w:pPr>
        <w:spacing w:after="0"/>
        <w:ind w:left="0"/>
        <w:jc w:val="both"/>
      </w:pPr>
      <w:r>
        <w:rPr>
          <w:rFonts w:ascii="Times New Roman"/>
          <w:b w:val="false"/>
          <w:i w:val="false"/>
          <w:color w:val="000000"/>
          <w:sz w:val="28"/>
        </w:rPr>
        <w:t>
      12. Мұнай төгілуіне сезімтал экологиялық аудандар мен әлеуметтік-экономикалық объектілерді анықтау;</w:t>
      </w:r>
    </w:p>
    <w:p>
      <w:pPr>
        <w:spacing w:after="0"/>
        <w:ind w:left="0"/>
        <w:jc w:val="both"/>
      </w:pPr>
      <w:r>
        <w:rPr>
          <w:rFonts w:ascii="Times New Roman"/>
          <w:b w:val="false"/>
          <w:i w:val="false"/>
          <w:color w:val="000000"/>
          <w:sz w:val="28"/>
        </w:rPr>
        <w:t>
      13. Бірінші деңгейдегі ресурстар және байланыс;</w:t>
      </w:r>
    </w:p>
    <w:p>
      <w:pPr>
        <w:spacing w:after="0"/>
        <w:ind w:left="0"/>
        <w:jc w:val="both"/>
      </w:pPr>
      <w:r>
        <w:rPr>
          <w:rFonts w:ascii="Times New Roman"/>
          <w:b w:val="false"/>
          <w:i w:val="false"/>
          <w:color w:val="000000"/>
          <w:sz w:val="28"/>
        </w:rPr>
        <w:t>
      14. Бірінші деңгейдегі ресурстарды іске қосу және өрістету;</w:t>
      </w:r>
    </w:p>
    <w:p>
      <w:pPr>
        <w:spacing w:after="0"/>
        <w:ind w:left="0"/>
        <w:jc w:val="both"/>
      </w:pPr>
      <w:r>
        <w:rPr>
          <w:rFonts w:ascii="Times New Roman"/>
          <w:b w:val="false"/>
          <w:i w:val="false"/>
          <w:color w:val="000000"/>
          <w:sz w:val="28"/>
        </w:rPr>
        <w:t>
      15. Мұнайдың төгілуі жөнінде, олардың таралуы жағдайындағы іс-қимыл тәртібі;</w:t>
      </w:r>
    </w:p>
    <w:p>
      <w:pPr>
        <w:spacing w:after="0"/>
        <w:ind w:left="0"/>
        <w:jc w:val="both"/>
      </w:pPr>
      <w:r>
        <w:rPr>
          <w:rFonts w:ascii="Times New Roman"/>
          <w:b w:val="false"/>
          <w:i w:val="false"/>
          <w:color w:val="000000"/>
          <w:sz w:val="28"/>
        </w:rPr>
        <w:t xml:space="preserve">
      16. Объект туралы негізгі ақпарат. </w:t>
      </w:r>
    </w:p>
    <w:bookmarkStart w:name="z449" w:id="251"/>
    <w:p>
      <w:pPr>
        <w:spacing w:after="0"/>
        <w:ind w:left="0"/>
        <w:jc w:val="left"/>
      </w:pPr>
      <w:r>
        <w:rPr>
          <w:rFonts w:ascii="Times New Roman"/>
          <w:b/>
          <w:i w:val="false"/>
          <w:color w:val="000000"/>
        </w:rPr>
        <w:t xml:space="preserve"> 3. Хабарлама және есептілік</w:t>
      </w:r>
    </w:p>
    <w:bookmarkEnd w:id="251"/>
    <w:p>
      <w:pPr>
        <w:spacing w:after="0"/>
        <w:ind w:left="0"/>
        <w:jc w:val="both"/>
      </w:pPr>
      <w:r>
        <w:rPr>
          <w:rFonts w:ascii="Times New Roman"/>
          <w:b w:val="false"/>
          <w:i w:val="false"/>
          <w:color w:val="000000"/>
          <w:sz w:val="28"/>
        </w:rPr>
        <w:t>
      17. Ішкі хабарлама бойынша талаптар мен тәртібі;</w:t>
      </w:r>
    </w:p>
    <w:p>
      <w:pPr>
        <w:spacing w:after="0"/>
        <w:ind w:left="0"/>
        <w:jc w:val="both"/>
      </w:pPr>
      <w:r>
        <w:rPr>
          <w:rFonts w:ascii="Times New Roman"/>
          <w:b w:val="false"/>
          <w:i w:val="false"/>
          <w:color w:val="000000"/>
          <w:sz w:val="28"/>
        </w:rPr>
        <w:t>
      18. Сыртқы хабарлама бойынша талаптар мен тәртібі;</w:t>
      </w:r>
    </w:p>
    <w:p>
      <w:pPr>
        <w:spacing w:after="0"/>
        <w:ind w:left="0"/>
        <w:jc w:val="both"/>
      </w:pPr>
      <w:r>
        <w:rPr>
          <w:rFonts w:ascii="Times New Roman"/>
          <w:b w:val="false"/>
          <w:i w:val="false"/>
          <w:color w:val="000000"/>
          <w:sz w:val="28"/>
        </w:rPr>
        <w:t>
      19. Егер талап етілсе, қосымша хабарлама;</w:t>
      </w:r>
    </w:p>
    <w:p>
      <w:pPr>
        <w:spacing w:after="0"/>
        <w:ind w:left="0"/>
        <w:jc w:val="both"/>
      </w:pPr>
      <w:r>
        <w:rPr>
          <w:rFonts w:ascii="Times New Roman"/>
          <w:b w:val="false"/>
          <w:i w:val="false"/>
          <w:color w:val="000000"/>
          <w:sz w:val="28"/>
        </w:rPr>
        <w:t>
      20. Байланыс деректері және нысандары (жоспарда көрсетілуі немесе жиі жаңартуларды енгізуді жеңілдету үшін қосымшаға жеке құжатпен енгізілуі мүмкін).</w:t>
      </w:r>
    </w:p>
    <w:bookmarkStart w:name="z450" w:id="252"/>
    <w:p>
      <w:pPr>
        <w:spacing w:after="0"/>
        <w:ind w:left="0"/>
        <w:jc w:val="left"/>
      </w:pPr>
      <w:r>
        <w:rPr>
          <w:rFonts w:ascii="Times New Roman"/>
          <w:b/>
          <w:i w:val="false"/>
          <w:color w:val="000000"/>
        </w:rPr>
        <w:t xml:space="preserve"> 4. Бағалау</w:t>
      </w:r>
    </w:p>
    <w:bookmarkEnd w:id="252"/>
    <w:p>
      <w:pPr>
        <w:spacing w:after="0"/>
        <w:ind w:left="0"/>
        <w:jc w:val="both"/>
      </w:pPr>
      <w:r>
        <w:rPr>
          <w:rFonts w:ascii="Times New Roman"/>
          <w:b w:val="false"/>
          <w:i w:val="false"/>
          <w:color w:val="000000"/>
          <w:sz w:val="28"/>
        </w:rPr>
        <w:t>
      21. Денсаулықты және объектідегі қауіпсіздікті бағалау;</w:t>
      </w:r>
    </w:p>
    <w:p>
      <w:pPr>
        <w:spacing w:after="0"/>
        <w:ind w:left="0"/>
        <w:jc w:val="both"/>
      </w:pPr>
      <w:r>
        <w:rPr>
          <w:rFonts w:ascii="Times New Roman"/>
          <w:b w:val="false"/>
          <w:i w:val="false"/>
          <w:color w:val="000000"/>
          <w:sz w:val="28"/>
        </w:rPr>
        <w:t>
      22. Мұнайдың төгілуін қадағалау тәсілдері (әуеден қадағалау, қалқыма белгiлері және тағы басқалары);</w:t>
      </w:r>
    </w:p>
    <w:p>
      <w:pPr>
        <w:spacing w:after="0"/>
        <w:ind w:left="0"/>
        <w:jc w:val="both"/>
      </w:pPr>
      <w:r>
        <w:rPr>
          <w:rFonts w:ascii="Times New Roman"/>
          <w:b w:val="false"/>
          <w:i w:val="false"/>
          <w:color w:val="000000"/>
          <w:sz w:val="28"/>
        </w:rPr>
        <w:t>
      23. Мұнайдың төгілуін қадағалау және оны бағалау бойынша басшылық;</w:t>
      </w:r>
    </w:p>
    <w:p>
      <w:pPr>
        <w:spacing w:after="0"/>
        <w:ind w:left="0"/>
        <w:jc w:val="both"/>
      </w:pPr>
      <w:r>
        <w:rPr>
          <w:rFonts w:ascii="Times New Roman"/>
          <w:b w:val="false"/>
          <w:i w:val="false"/>
          <w:color w:val="000000"/>
          <w:sz w:val="28"/>
        </w:rPr>
        <w:t>
      24. Метеорологиялық және гидродинамикалық болжамдар;</w:t>
      </w:r>
    </w:p>
    <w:p>
      <w:pPr>
        <w:spacing w:after="0"/>
        <w:ind w:left="0"/>
        <w:jc w:val="both"/>
      </w:pPr>
      <w:r>
        <w:rPr>
          <w:rFonts w:ascii="Times New Roman"/>
          <w:b w:val="false"/>
          <w:i w:val="false"/>
          <w:color w:val="000000"/>
          <w:sz w:val="28"/>
        </w:rPr>
        <w:t>
      25. Төгілулердің траекториясы және оларды үлгілеу;</w:t>
      </w:r>
    </w:p>
    <w:p>
      <w:pPr>
        <w:spacing w:after="0"/>
        <w:ind w:left="0"/>
        <w:jc w:val="both"/>
      </w:pPr>
      <w:r>
        <w:rPr>
          <w:rFonts w:ascii="Times New Roman"/>
          <w:b w:val="false"/>
          <w:i w:val="false"/>
          <w:color w:val="000000"/>
          <w:sz w:val="28"/>
        </w:rPr>
        <w:t>
      26. Төгілу деңгейін және төгілудің таралу қатерін бағалау.</w:t>
      </w:r>
    </w:p>
    <w:bookmarkStart w:name="z451" w:id="253"/>
    <w:p>
      <w:pPr>
        <w:spacing w:after="0"/>
        <w:ind w:left="0"/>
        <w:jc w:val="left"/>
      </w:pPr>
      <w:r>
        <w:rPr>
          <w:rFonts w:ascii="Times New Roman"/>
          <w:b/>
          <w:i w:val="false"/>
          <w:color w:val="000000"/>
        </w:rPr>
        <w:t xml:space="preserve"> 5. Жою үшін ресурстар</w:t>
      </w:r>
    </w:p>
    <w:bookmarkEnd w:id="253"/>
    <w:p>
      <w:pPr>
        <w:spacing w:after="0"/>
        <w:ind w:left="0"/>
        <w:jc w:val="both"/>
      </w:pPr>
      <w:r>
        <w:rPr>
          <w:rFonts w:ascii="Times New Roman"/>
          <w:b w:val="false"/>
          <w:i w:val="false"/>
          <w:color w:val="000000"/>
          <w:sz w:val="28"/>
        </w:rPr>
        <w:t>
      27. Ресурстар тізбесі және көрсетілетін қызметтер тізімі, қажетті материалдық-техникалық қамтамасыз етуді, байланыс деректері және өрістету уақытын қоса алғанда (жоспарда көрсетілуі немесе жиі жаңартуларды енгізуді жеңілдету үшін қосымшаға жеке құжатпен енгізілуі мүмкін);</w:t>
      </w:r>
    </w:p>
    <w:p>
      <w:pPr>
        <w:spacing w:after="0"/>
        <w:ind w:left="0"/>
        <w:jc w:val="both"/>
      </w:pPr>
      <w:r>
        <w:rPr>
          <w:rFonts w:ascii="Times New Roman"/>
          <w:b w:val="false"/>
          <w:i w:val="false"/>
          <w:color w:val="000000"/>
          <w:sz w:val="28"/>
        </w:rPr>
        <w:t>
      28. Ресурстарды бөлу тәртібі;</w:t>
      </w:r>
    </w:p>
    <w:p>
      <w:pPr>
        <w:spacing w:after="0"/>
        <w:ind w:left="0"/>
        <w:jc w:val="both"/>
      </w:pPr>
      <w:r>
        <w:rPr>
          <w:rFonts w:ascii="Times New Roman"/>
          <w:b w:val="false"/>
          <w:i w:val="false"/>
          <w:color w:val="000000"/>
          <w:sz w:val="28"/>
        </w:rPr>
        <w:t>
      29. Тартылатын кемелер (кемелердің талап етілетін сипаттамасы, мұнай төгілген орындағы кемелер тізбесі және тағы басқалары);</w:t>
      </w:r>
    </w:p>
    <w:p>
      <w:pPr>
        <w:spacing w:after="0"/>
        <w:ind w:left="0"/>
        <w:jc w:val="both"/>
      </w:pPr>
      <w:r>
        <w:rPr>
          <w:rFonts w:ascii="Times New Roman"/>
          <w:b w:val="false"/>
          <w:i w:val="false"/>
          <w:color w:val="000000"/>
          <w:sz w:val="28"/>
        </w:rPr>
        <w:t>
      30. Жергілікті еңбек ресурстары;</w:t>
      </w:r>
    </w:p>
    <w:p>
      <w:pPr>
        <w:spacing w:after="0"/>
        <w:ind w:left="0"/>
        <w:jc w:val="both"/>
      </w:pPr>
      <w:r>
        <w:rPr>
          <w:rFonts w:ascii="Times New Roman"/>
          <w:b w:val="false"/>
          <w:i w:val="false"/>
          <w:color w:val="000000"/>
          <w:sz w:val="28"/>
        </w:rPr>
        <w:t>
      31. Ерекше бір бағытта мамандандырылған сарапшылар.</w:t>
      </w:r>
    </w:p>
    <w:bookmarkStart w:name="z452" w:id="254"/>
    <w:p>
      <w:pPr>
        <w:spacing w:after="0"/>
        <w:ind w:left="0"/>
        <w:jc w:val="left"/>
      </w:pPr>
      <w:r>
        <w:rPr>
          <w:rFonts w:ascii="Times New Roman"/>
          <w:b/>
          <w:i w:val="false"/>
          <w:color w:val="000000"/>
        </w:rPr>
        <w:t xml:space="preserve"> 6. Мұнайдың төгілуін жою жөніндегі басқармасы</w:t>
      </w:r>
    </w:p>
    <w:bookmarkEnd w:id="254"/>
    <w:p>
      <w:pPr>
        <w:spacing w:after="0"/>
        <w:ind w:left="0"/>
        <w:jc w:val="both"/>
      </w:pPr>
      <w:r>
        <w:rPr>
          <w:rFonts w:ascii="Times New Roman"/>
          <w:b w:val="false"/>
          <w:i w:val="false"/>
          <w:color w:val="000000"/>
          <w:sz w:val="28"/>
        </w:rPr>
        <w:t>
      32. Басқарманың ұйымдық құрылымы;</w:t>
      </w:r>
    </w:p>
    <w:p>
      <w:pPr>
        <w:spacing w:after="0"/>
        <w:ind w:left="0"/>
        <w:jc w:val="both"/>
      </w:pPr>
      <w:r>
        <w:rPr>
          <w:rFonts w:ascii="Times New Roman"/>
          <w:b w:val="false"/>
          <w:i w:val="false"/>
          <w:color w:val="000000"/>
          <w:sz w:val="28"/>
        </w:rPr>
        <w:t>
      33. Функциялары мен өкілеттіктері;</w:t>
      </w:r>
    </w:p>
    <w:p>
      <w:pPr>
        <w:spacing w:after="0"/>
        <w:ind w:left="0"/>
        <w:jc w:val="both"/>
      </w:pPr>
      <w:r>
        <w:rPr>
          <w:rFonts w:ascii="Times New Roman"/>
          <w:b w:val="false"/>
          <w:i w:val="false"/>
          <w:color w:val="000000"/>
          <w:sz w:val="28"/>
        </w:rPr>
        <w:t>
      34. Басқару процестері мен рәсімдері;</w:t>
      </w:r>
    </w:p>
    <w:p>
      <w:pPr>
        <w:spacing w:after="0"/>
        <w:ind w:left="0"/>
        <w:jc w:val="both"/>
      </w:pPr>
      <w:r>
        <w:rPr>
          <w:rFonts w:ascii="Times New Roman"/>
          <w:b w:val="false"/>
          <w:i w:val="false"/>
          <w:color w:val="000000"/>
          <w:sz w:val="28"/>
        </w:rPr>
        <w:t xml:space="preserve">
      35. Объектіде мұнайдың төгілуін жою жөніндегі басқарманы іске қосу және оның орналасуы. </w:t>
      </w:r>
    </w:p>
    <w:bookmarkStart w:name="z453" w:id="255"/>
    <w:p>
      <w:pPr>
        <w:spacing w:after="0"/>
        <w:ind w:left="0"/>
        <w:jc w:val="left"/>
      </w:pPr>
      <w:r>
        <w:rPr>
          <w:rFonts w:ascii="Times New Roman"/>
          <w:b/>
          <w:i w:val="false"/>
          <w:color w:val="000000"/>
        </w:rPr>
        <w:t xml:space="preserve"> 7. Сезімтал аумақтар</w:t>
      </w:r>
    </w:p>
    <w:bookmarkEnd w:id="255"/>
    <w:p>
      <w:pPr>
        <w:spacing w:after="0"/>
        <w:ind w:left="0"/>
        <w:jc w:val="both"/>
      </w:pPr>
      <w:r>
        <w:rPr>
          <w:rFonts w:ascii="Times New Roman"/>
          <w:b w:val="false"/>
          <w:i w:val="false"/>
          <w:color w:val="000000"/>
          <w:sz w:val="28"/>
        </w:rPr>
        <w:t xml:space="preserve">
      36. Жағалаудың, теңіз биоталары мен инфрақұрылым объектілерінің мұнаймен ластануына сезімтал аймақтарын анықтау және оларды картаға түсіру (қауіп картасы); </w:t>
      </w:r>
    </w:p>
    <w:p>
      <w:pPr>
        <w:spacing w:after="0"/>
        <w:ind w:left="0"/>
        <w:jc w:val="both"/>
      </w:pPr>
      <w:r>
        <w:rPr>
          <w:rFonts w:ascii="Times New Roman"/>
          <w:b w:val="false"/>
          <w:i w:val="false"/>
          <w:color w:val="000000"/>
          <w:sz w:val="28"/>
        </w:rPr>
        <w:t>
      37. Қорғау басымдығы;</w:t>
      </w:r>
    </w:p>
    <w:p>
      <w:pPr>
        <w:spacing w:after="0"/>
        <w:ind w:left="0"/>
        <w:jc w:val="both"/>
      </w:pPr>
      <w:r>
        <w:rPr>
          <w:rFonts w:ascii="Times New Roman"/>
          <w:b w:val="false"/>
          <w:i w:val="false"/>
          <w:color w:val="000000"/>
          <w:sz w:val="28"/>
        </w:rPr>
        <w:t xml:space="preserve">
      38. Жағалаудың, теңіз биоталары мен инфрақұрылым объектілерінің мұнаймен ластануына сезімталдық картасы (карталардың көлемдеріне, өлшемдеріне және түрлеріне қарай карталар жоспар мәтінінде немесе қосымшада орналастырылады); </w:t>
      </w:r>
    </w:p>
    <w:p>
      <w:pPr>
        <w:spacing w:after="0"/>
        <w:ind w:left="0"/>
        <w:jc w:val="both"/>
      </w:pPr>
      <w:r>
        <w:rPr>
          <w:rFonts w:ascii="Times New Roman"/>
          <w:b w:val="false"/>
          <w:i w:val="false"/>
          <w:color w:val="000000"/>
          <w:sz w:val="28"/>
        </w:rPr>
        <w:t>
      39. Операциялық сезімталдық картасы және (немесе) оқиға болған жердегі іс-қимылдар жоспары және (немесе) географиялық жою картасы (карталар мен жоспарлардың көлемдеріне, өлшемдеріне және түрлеріне қарай карталар мен жоспарлар жоспардың мәтінінде немесе қосымшада орналастырылады).</w:t>
      </w:r>
    </w:p>
    <w:bookmarkStart w:name="z454" w:id="256"/>
    <w:p>
      <w:pPr>
        <w:spacing w:after="0"/>
        <w:ind w:left="0"/>
        <w:jc w:val="left"/>
      </w:pPr>
      <w:r>
        <w:rPr>
          <w:rFonts w:ascii="Times New Roman"/>
          <w:b/>
          <w:i w:val="false"/>
          <w:color w:val="000000"/>
        </w:rPr>
        <w:t xml:space="preserve"> 8. Жою стратегиясы</w:t>
      </w:r>
    </w:p>
    <w:bookmarkEnd w:id="256"/>
    <w:p>
      <w:pPr>
        <w:spacing w:after="0"/>
        <w:ind w:left="0"/>
        <w:jc w:val="both"/>
      </w:pPr>
      <w:r>
        <w:rPr>
          <w:rFonts w:ascii="Times New Roman"/>
          <w:b w:val="false"/>
          <w:i w:val="false"/>
          <w:color w:val="000000"/>
          <w:sz w:val="28"/>
        </w:rPr>
        <w:t>
      40. Стратегиялық шешімдер қабылдау жөніндегі басшылық (диаграммалар, ықтимал сценарийлердің матрицасы, экологиялық жиынтық пайданы талдау негізінде шешімдер қабылдау жөніндегі басшылық және тағы басқалары);</w:t>
      </w:r>
    </w:p>
    <w:p>
      <w:pPr>
        <w:spacing w:after="0"/>
        <w:ind w:left="0"/>
        <w:jc w:val="both"/>
      </w:pPr>
      <w:r>
        <w:rPr>
          <w:rFonts w:ascii="Times New Roman"/>
          <w:b w:val="false"/>
          <w:i w:val="false"/>
          <w:color w:val="000000"/>
          <w:sz w:val="28"/>
        </w:rPr>
        <w:t>
      41. Нақты сценарийлерге қарай мұнайдың төгілуін жою стратегиялары туралы жиынтық ақпарат;</w:t>
      </w:r>
    </w:p>
    <w:p>
      <w:pPr>
        <w:spacing w:after="0"/>
        <w:ind w:left="0"/>
        <w:jc w:val="both"/>
      </w:pPr>
      <w:r>
        <w:rPr>
          <w:rFonts w:ascii="Times New Roman"/>
          <w:b w:val="false"/>
          <w:i w:val="false"/>
          <w:color w:val="000000"/>
          <w:sz w:val="28"/>
        </w:rPr>
        <w:t>
      42. Қажетіне қарай теңізде, теңіздің жағалау аймағында, жаға бойында және ішкі су жолдарында мұнайдың төгілуінің зардаптарын жою үшін қажетті ресурстар;</w:t>
      </w:r>
    </w:p>
    <w:p>
      <w:pPr>
        <w:spacing w:after="0"/>
        <w:ind w:left="0"/>
        <w:jc w:val="both"/>
      </w:pPr>
      <w:r>
        <w:rPr>
          <w:rFonts w:ascii="Times New Roman"/>
          <w:b w:val="false"/>
          <w:i w:val="false"/>
          <w:color w:val="000000"/>
          <w:sz w:val="28"/>
        </w:rPr>
        <w:t>
      43. Мұнай төгілуін жоюдың қолайлы әдістері;</w:t>
      </w:r>
    </w:p>
    <w:p>
      <w:pPr>
        <w:spacing w:after="0"/>
        <w:ind w:left="0"/>
        <w:jc w:val="both"/>
      </w:pPr>
      <w:r>
        <w:rPr>
          <w:rFonts w:ascii="Times New Roman"/>
          <w:b w:val="false"/>
          <w:i w:val="false"/>
          <w:color w:val="000000"/>
          <w:sz w:val="28"/>
        </w:rPr>
        <w:t>
      44. Қажетіне қарай жалпы тактикалық жоспарлар (жоспар мәтінінде немесе қосымшада орналастырылады).</w:t>
      </w:r>
    </w:p>
    <w:bookmarkStart w:name="z455" w:id="257"/>
    <w:p>
      <w:pPr>
        <w:spacing w:after="0"/>
        <w:ind w:left="0"/>
        <w:jc w:val="left"/>
      </w:pPr>
      <w:r>
        <w:rPr>
          <w:rFonts w:ascii="Times New Roman"/>
          <w:b/>
          <w:i w:val="false"/>
          <w:color w:val="000000"/>
        </w:rPr>
        <w:t xml:space="preserve"> 9. Қалдықтарды басқару</w:t>
      </w:r>
    </w:p>
    <w:bookmarkEnd w:id="257"/>
    <w:p>
      <w:pPr>
        <w:spacing w:after="0"/>
        <w:ind w:left="0"/>
        <w:jc w:val="both"/>
      </w:pPr>
      <w:r>
        <w:rPr>
          <w:rFonts w:ascii="Times New Roman"/>
          <w:b w:val="false"/>
          <w:i w:val="false"/>
          <w:color w:val="000000"/>
          <w:sz w:val="28"/>
        </w:rPr>
        <w:t xml:space="preserve">
      45. Заңнама талаптары; </w:t>
      </w:r>
    </w:p>
    <w:p>
      <w:pPr>
        <w:spacing w:after="0"/>
        <w:ind w:left="0"/>
        <w:jc w:val="both"/>
      </w:pPr>
      <w:r>
        <w:rPr>
          <w:rFonts w:ascii="Times New Roman"/>
          <w:b w:val="false"/>
          <w:i w:val="false"/>
          <w:color w:val="000000"/>
          <w:sz w:val="28"/>
        </w:rPr>
        <w:t>
      46. Тәртібі (жеке сақтау, көлемін азайту, әкету және тағы басқаларды қосқанда);</w:t>
      </w:r>
    </w:p>
    <w:p>
      <w:pPr>
        <w:spacing w:after="0"/>
        <w:ind w:left="0"/>
        <w:jc w:val="both"/>
      </w:pPr>
      <w:r>
        <w:rPr>
          <w:rFonts w:ascii="Times New Roman"/>
          <w:b w:val="false"/>
          <w:i w:val="false"/>
          <w:color w:val="000000"/>
          <w:sz w:val="28"/>
        </w:rPr>
        <w:t>
      47. Нақты төгілуге қалдықтарды басқару жоспарын әзірлеу жөніндегі басшылық;</w:t>
      </w:r>
    </w:p>
    <w:p>
      <w:pPr>
        <w:spacing w:after="0"/>
        <w:ind w:left="0"/>
        <w:jc w:val="both"/>
      </w:pPr>
      <w:r>
        <w:rPr>
          <w:rFonts w:ascii="Times New Roman"/>
          <w:b w:val="false"/>
          <w:i w:val="false"/>
          <w:color w:val="000000"/>
          <w:sz w:val="28"/>
        </w:rPr>
        <w:t>
      48. Уақытша сақтауға алдын ала белгіленген орындар;</w:t>
      </w:r>
    </w:p>
    <w:p>
      <w:pPr>
        <w:spacing w:after="0"/>
        <w:ind w:left="0"/>
        <w:jc w:val="both"/>
      </w:pPr>
      <w:r>
        <w:rPr>
          <w:rFonts w:ascii="Times New Roman"/>
          <w:b w:val="false"/>
          <w:i w:val="false"/>
          <w:color w:val="000000"/>
          <w:sz w:val="28"/>
        </w:rPr>
        <w:t>
      49. Қалдықтарды өңдеу және түпкілікті жою іс-шаралары немесе қалдықтармен жұмыс істеудің басқа да нұсқалары.</w:t>
      </w:r>
    </w:p>
    <w:bookmarkStart w:name="z456" w:id="258"/>
    <w:p>
      <w:pPr>
        <w:spacing w:after="0"/>
        <w:ind w:left="0"/>
        <w:jc w:val="left"/>
      </w:pPr>
      <w:r>
        <w:rPr>
          <w:rFonts w:ascii="Times New Roman"/>
          <w:b/>
          <w:i w:val="false"/>
          <w:color w:val="000000"/>
        </w:rPr>
        <w:t xml:space="preserve"> 10. Тазарту</w:t>
      </w:r>
    </w:p>
    <w:bookmarkEnd w:id="258"/>
    <w:p>
      <w:pPr>
        <w:spacing w:after="0"/>
        <w:ind w:left="0"/>
        <w:jc w:val="both"/>
      </w:pPr>
      <w:r>
        <w:rPr>
          <w:rFonts w:ascii="Times New Roman"/>
          <w:b w:val="false"/>
          <w:i w:val="false"/>
          <w:color w:val="000000"/>
          <w:sz w:val="28"/>
        </w:rPr>
        <w:t>
      50. Денсаулық сақтау және қауіпсіздік талаптары;</w:t>
      </w:r>
    </w:p>
    <w:p>
      <w:pPr>
        <w:spacing w:after="0"/>
        <w:ind w:left="0"/>
        <w:jc w:val="both"/>
      </w:pPr>
      <w:r>
        <w:rPr>
          <w:rFonts w:ascii="Times New Roman"/>
          <w:b w:val="false"/>
          <w:i w:val="false"/>
          <w:color w:val="000000"/>
          <w:sz w:val="28"/>
        </w:rPr>
        <w:t>
      51. Тәртібі және рұқсат етілген тазарту заттары;</w:t>
      </w:r>
    </w:p>
    <w:p>
      <w:pPr>
        <w:spacing w:after="0"/>
        <w:ind w:left="0"/>
        <w:jc w:val="both"/>
      </w:pPr>
      <w:r>
        <w:rPr>
          <w:rFonts w:ascii="Times New Roman"/>
          <w:b w:val="false"/>
          <w:i w:val="false"/>
          <w:color w:val="000000"/>
          <w:sz w:val="28"/>
        </w:rPr>
        <w:t>
      52. Тазарту бойынша іс-шараларды жүргізу үшін алдын ала белгіленген орындар;</w:t>
      </w:r>
    </w:p>
    <w:p>
      <w:pPr>
        <w:spacing w:after="0"/>
        <w:ind w:left="0"/>
        <w:jc w:val="both"/>
      </w:pPr>
      <w:r>
        <w:rPr>
          <w:rFonts w:ascii="Times New Roman"/>
          <w:b w:val="false"/>
          <w:i w:val="false"/>
          <w:color w:val="000000"/>
          <w:sz w:val="28"/>
        </w:rPr>
        <w:t>
      53. Нақты төгілуді тазарту бойынша жоспарды әзірлеу жөніндегі басшылық.</w:t>
      </w:r>
    </w:p>
    <w:bookmarkStart w:name="z457" w:id="259"/>
    <w:p>
      <w:pPr>
        <w:spacing w:after="0"/>
        <w:ind w:left="0"/>
        <w:jc w:val="left"/>
      </w:pPr>
      <w:r>
        <w:rPr>
          <w:rFonts w:ascii="Times New Roman"/>
          <w:b/>
          <w:i w:val="false"/>
          <w:color w:val="000000"/>
        </w:rPr>
        <w:t xml:space="preserve"> 11. Жұмылдыру</w:t>
      </w:r>
    </w:p>
    <w:bookmarkEnd w:id="259"/>
    <w:p>
      <w:pPr>
        <w:spacing w:after="0"/>
        <w:ind w:left="0"/>
        <w:jc w:val="both"/>
      </w:pPr>
      <w:r>
        <w:rPr>
          <w:rFonts w:ascii="Times New Roman"/>
          <w:b w:val="false"/>
          <w:i w:val="false"/>
          <w:color w:val="000000"/>
          <w:sz w:val="28"/>
        </w:rPr>
        <w:t>
      54. Жабдықтар мен кемелерді қорытынды тексеру, персоналды әкету, шығыс материалдарды қайтару, жалға алынған мүлікті қайтару тәртібі және тағы басқалары;</w:t>
      </w:r>
    </w:p>
    <w:p>
      <w:pPr>
        <w:spacing w:after="0"/>
        <w:ind w:left="0"/>
        <w:jc w:val="both"/>
      </w:pPr>
      <w:r>
        <w:rPr>
          <w:rFonts w:ascii="Times New Roman"/>
          <w:b w:val="false"/>
          <w:i w:val="false"/>
          <w:color w:val="000000"/>
          <w:sz w:val="28"/>
        </w:rPr>
        <w:t xml:space="preserve">
      55. Нақты төгілу кезінде объектіден техника мен қызметкерлерді әкету жоспарын әзірлеу жөніндегі басшылық. </w:t>
      </w:r>
    </w:p>
    <w:bookmarkStart w:name="z458" w:id="260"/>
    <w:p>
      <w:pPr>
        <w:spacing w:after="0"/>
        <w:ind w:left="0"/>
        <w:jc w:val="left"/>
      </w:pPr>
      <w:r>
        <w:rPr>
          <w:rFonts w:ascii="Times New Roman"/>
          <w:b/>
          <w:i w:val="false"/>
          <w:color w:val="000000"/>
        </w:rPr>
        <w:t xml:space="preserve"> 12. Ден қою шараларын аяқтау</w:t>
      </w:r>
    </w:p>
    <w:bookmarkEnd w:id="260"/>
    <w:p>
      <w:pPr>
        <w:spacing w:after="0"/>
        <w:ind w:left="0"/>
        <w:jc w:val="both"/>
      </w:pPr>
      <w:r>
        <w:rPr>
          <w:rFonts w:ascii="Times New Roman"/>
          <w:b w:val="false"/>
          <w:i w:val="false"/>
          <w:color w:val="000000"/>
          <w:sz w:val="28"/>
        </w:rPr>
        <w:t>
      56. Төгілуді кәдеге жаратудың түпкілікті деңгейін анықтау жөніндегі басшылық және мұнайдың төгілуін жою жөніндегі операциялардың аяқталу өлшемшарттары;</w:t>
      </w:r>
    </w:p>
    <w:p>
      <w:pPr>
        <w:spacing w:after="0"/>
        <w:ind w:left="0"/>
        <w:jc w:val="both"/>
      </w:pPr>
      <w:r>
        <w:rPr>
          <w:rFonts w:ascii="Times New Roman"/>
          <w:b w:val="false"/>
          <w:i w:val="false"/>
          <w:color w:val="000000"/>
          <w:sz w:val="28"/>
        </w:rPr>
        <w:t xml:space="preserve">
      57. Аймақты тазарту бойынша жұмыстарды қабылдайтын және мұнай төгілуін жою жөніндегі операциялардың аяқталуын растайтын жауаптыны анықтау. </w:t>
      </w:r>
    </w:p>
    <w:bookmarkStart w:name="z459" w:id="261"/>
    <w:p>
      <w:pPr>
        <w:spacing w:after="0"/>
        <w:ind w:left="0"/>
        <w:jc w:val="left"/>
      </w:pPr>
      <w:r>
        <w:rPr>
          <w:rFonts w:ascii="Times New Roman"/>
          <w:b/>
          <w:i w:val="false"/>
          <w:color w:val="000000"/>
        </w:rPr>
        <w:t xml:space="preserve"> 13. Мұнайдың төгілуін жою жөнінде жүргізілген шаралар мен операциялар туралы есеп</w:t>
      </w:r>
    </w:p>
    <w:bookmarkEnd w:id="261"/>
    <w:p>
      <w:pPr>
        <w:spacing w:after="0"/>
        <w:ind w:left="0"/>
        <w:jc w:val="both"/>
      </w:pPr>
      <w:r>
        <w:rPr>
          <w:rFonts w:ascii="Times New Roman"/>
          <w:b w:val="false"/>
          <w:i w:val="false"/>
          <w:color w:val="000000"/>
          <w:sz w:val="28"/>
        </w:rPr>
        <w:t>
      58. Есеп әзірлеуге жауапты адамдар және мұнайдың төгілуін жою аяқталғаннан кейін талдау жүргізу жөніндегі басшылық.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Теңізде,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ішкі су айдындарында және</w:t>
            </w:r>
            <w:r>
              <w:br/>
            </w:r>
            <w:r>
              <w:rPr>
                <w:rFonts w:ascii="Times New Roman"/>
                <w:b w:val="false"/>
                <w:i w:val="false"/>
                <w:color w:val="000000"/>
                <w:sz w:val="20"/>
              </w:rPr>
              <w:t>сақтық аймағында мұнай төгілуі</w:t>
            </w:r>
            <w:r>
              <w:br/>
            </w:r>
            <w:r>
              <w:rPr>
                <w:rFonts w:ascii="Times New Roman"/>
                <w:b w:val="false"/>
                <w:i w:val="false"/>
                <w:color w:val="000000"/>
                <w:sz w:val="20"/>
              </w:rPr>
              <w:t>салдарын жоюға арналған</w:t>
            </w:r>
            <w:r>
              <w:br/>
            </w:r>
            <w:r>
              <w:rPr>
                <w:rFonts w:ascii="Times New Roman"/>
                <w:b w:val="false"/>
                <w:i w:val="false"/>
                <w:color w:val="000000"/>
                <w:sz w:val="20"/>
              </w:rPr>
              <w:t>дайындықты және</w:t>
            </w:r>
            <w:r>
              <w:br/>
            </w:r>
            <w:r>
              <w:rPr>
                <w:rFonts w:ascii="Times New Roman"/>
                <w:b w:val="false"/>
                <w:i w:val="false"/>
                <w:color w:val="000000"/>
                <w:sz w:val="20"/>
              </w:rPr>
              <w:t>іс-қимылдарды қамтамасыз</w:t>
            </w:r>
            <w:r>
              <w:br/>
            </w:r>
            <w:r>
              <w:rPr>
                <w:rFonts w:ascii="Times New Roman"/>
                <w:b w:val="false"/>
                <w:i w:val="false"/>
                <w:color w:val="000000"/>
                <w:sz w:val="20"/>
              </w:rPr>
              <w:t>етудің ұлттық жоспарына</w:t>
            </w:r>
            <w:r>
              <w:br/>
            </w:r>
            <w:r>
              <w:rPr>
                <w:rFonts w:ascii="Times New Roman"/>
                <w:b w:val="false"/>
                <w:i w:val="false"/>
                <w:color w:val="000000"/>
                <w:sz w:val="20"/>
              </w:rPr>
              <w:t>4-қосымша</w:t>
            </w:r>
          </w:p>
        </w:tc>
      </w:tr>
    </w:tbl>
    <w:bookmarkStart w:name="z417" w:id="262"/>
    <w:p>
      <w:pPr>
        <w:spacing w:after="0"/>
        <w:ind w:left="0"/>
        <w:jc w:val="left"/>
      </w:pPr>
      <w:r>
        <w:rPr>
          <w:rFonts w:ascii="Times New Roman"/>
          <w:b/>
          <w:i w:val="false"/>
          <w:color w:val="000000"/>
        </w:rPr>
        <w:t xml:space="preserve"> Теңізде, ішкі су айдындарында және сақтық аймағында мұнайдың үшінші деңгейдегі төгілуін жою кезіндегі басқарманың құрылымы</w:t>
      </w:r>
    </w:p>
    <w:bookmarkEnd w:id="262"/>
    <w:p>
      <w:pPr>
        <w:spacing w:after="0"/>
        <w:ind w:left="0"/>
        <w:jc w:val="both"/>
      </w:pPr>
      <w:r>
        <w:rPr>
          <w:rFonts w:ascii="Times New Roman"/>
          <w:b w:val="false"/>
          <w:i w:val="false"/>
          <w:color w:val="ff0000"/>
          <w:sz w:val="28"/>
        </w:rPr>
        <w:t xml:space="preserve">
      Ескерту. 4-қосымша жаңа редакцияда - ҚР Энергетика министрінің 20.05.2021 </w:t>
      </w:r>
      <w:r>
        <w:rPr>
          <w:rFonts w:ascii="Times New Roman"/>
          <w:b w:val="false"/>
          <w:i w:val="false"/>
          <w:color w:val="ff0000"/>
          <w:sz w:val="28"/>
        </w:rPr>
        <w:t>№ 174</w:t>
      </w:r>
      <w:r>
        <w:rPr>
          <w:rFonts w:ascii="Times New Roman"/>
          <w:b w:val="false"/>
          <w:i w:val="false"/>
          <w:color w:val="ff0000"/>
          <w:sz w:val="28"/>
        </w:rPr>
        <w:t>, ҚР Төтенше жағдайлар министрінің 21.05.2021 № 225 және ҚР Индустрия және инфрақұрылымдық даму министрінің 25.05.2021 № 260 (алғашқы ресми жарияланған күнінен кейін күнтізбелік он күн өткен соң қолданысқа енгізіледі) бірлескен бұйрығымен.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200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200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Теңізде,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ішкі су айдындарында және</w:t>
            </w:r>
            <w:r>
              <w:br/>
            </w:r>
            <w:r>
              <w:rPr>
                <w:rFonts w:ascii="Times New Roman"/>
                <w:b w:val="false"/>
                <w:i w:val="false"/>
                <w:color w:val="000000"/>
                <w:sz w:val="20"/>
              </w:rPr>
              <w:t>сақтық аймағында мұнай төгілуі</w:t>
            </w:r>
            <w:r>
              <w:br/>
            </w:r>
            <w:r>
              <w:rPr>
                <w:rFonts w:ascii="Times New Roman"/>
                <w:b w:val="false"/>
                <w:i w:val="false"/>
                <w:color w:val="000000"/>
                <w:sz w:val="20"/>
              </w:rPr>
              <w:t>салдарын жоюға арналған</w:t>
            </w:r>
            <w:r>
              <w:br/>
            </w:r>
            <w:r>
              <w:rPr>
                <w:rFonts w:ascii="Times New Roman"/>
                <w:b w:val="false"/>
                <w:i w:val="false"/>
                <w:color w:val="000000"/>
                <w:sz w:val="20"/>
              </w:rPr>
              <w:t>дайындықты және</w:t>
            </w:r>
            <w:r>
              <w:br/>
            </w:r>
            <w:r>
              <w:rPr>
                <w:rFonts w:ascii="Times New Roman"/>
                <w:b w:val="false"/>
                <w:i w:val="false"/>
                <w:color w:val="000000"/>
                <w:sz w:val="20"/>
              </w:rPr>
              <w:t>іс-қимылдарды қамтамасыз</w:t>
            </w:r>
            <w:r>
              <w:br/>
            </w:r>
            <w:r>
              <w:rPr>
                <w:rFonts w:ascii="Times New Roman"/>
                <w:b w:val="false"/>
                <w:i w:val="false"/>
                <w:color w:val="000000"/>
                <w:sz w:val="20"/>
              </w:rPr>
              <w:t>етудің ұлттық жоспарына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bookmarkStart w:name="z429" w:id="263"/>
    <w:p>
      <w:pPr>
        <w:spacing w:after="0"/>
        <w:ind w:left="0"/>
        <w:jc w:val="left"/>
      </w:pPr>
      <w:r>
        <w:rPr>
          <w:rFonts w:ascii="Times New Roman"/>
          <w:b/>
          <w:i w:val="false"/>
          <w:color w:val="000000"/>
        </w:rPr>
        <w:t xml:space="preserve"> Мұнайдың үшінші деңгейдегі төгілуі кезіндегі Жедел штабының құрамы</w:t>
      </w:r>
    </w:p>
    <w:bookmarkEnd w:id="263"/>
    <w:p>
      <w:pPr>
        <w:spacing w:after="0"/>
        <w:ind w:left="0"/>
        <w:jc w:val="both"/>
      </w:pPr>
      <w:r>
        <w:rPr>
          <w:rFonts w:ascii="Times New Roman"/>
          <w:b w:val="false"/>
          <w:i w:val="false"/>
          <w:color w:val="ff0000"/>
          <w:sz w:val="28"/>
        </w:rPr>
        <w:t xml:space="preserve">
      Ескерту. 5-қосымша жаңа редакцияда - ҚР Энергетика министрінің 20.05.2021 </w:t>
      </w:r>
      <w:r>
        <w:rPr>
          <w:rFonts w:ascii="Times New Roman"/>
          <w:b w:val="false"/>
          <w:i w:val="false"/>
          <w:color w:val="ff0000"/>
          <w:sz w:val="28"/>
        </w:rPr>
        <w:t>№ 174</w:t>
      </w:r>
      <w:r>
        <w:rPr>
          <w:rFonts w:ascii="Times New Roman"/>
          <w:b w:val="false"/>
          <w:i w:val="false"/>
          <w:color w:val="ff0000"/>
          <w:sz w:val="28"/>
        </w:rPr>
        <w:t>, ҚР Төтенше жағдайлар министрінің 21.05.2021 № 225 және ҚР Индустрия және инфрақұрылымдық даму министрінің 25.05.2021 № 260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Мұнайдың үшінші деңгейдегі төгілуі кезіндегі Жедел штабының құрамына мына уәкілетті органдардың өкілдері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және уәкілетті органның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өңдеу тобы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Шешімдерді дайындау және күш пен тәсіл есептеу тобы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Экологиялық реттеу және бақылау комитеті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іс-қимыл тобы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және байланыс тобы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және болжау тобы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Экологиялық реттеу және бақылау комитеті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Баспасөз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Теңізде,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ішкі су айдындарында және</w:t>
            </w:r>
            <w:r>
              <w:br/>
            </w:r>
            <w:r>
              <w:rPr>
                <w:rFonts w:ascii="Times New Roman"/>
                <w:b w:val="false"/>
                <w:i w:val="false"/>
                <w:color w:val="000000"/>
                <w:sz w:val="20"/>
              </w:rPr>
              <w:t>сақтық аймағында мұнай төгілуі</w:t>
            </w:r>
            <w:r>
              <w:br/>
            </w:r>
            <w:r>
              <w:rPr>
                <w:rFonts w:ascii="Times New Roman"/>
                <w:b w:val="false"/>
                <w:i w:val="false"/>
                <w:color w:val="000000"/>
                <w:sz w:val="20"/>
              </w:rPr>
              <w:t>салдарын жоюға арналған</w:t>
            </w:r>
            <w:r>
              <w:br/>
            </w:r>
            <w:r>
              <w:rPr>
                <w:rFonts w:ascii="Times New Roman"/>
                <w:b w:val="false"/>
                <w:i w:val="false"/>
                <w:color w:val="000000"/>
                <w:sz w:val="20"/>
              </w:rPr>
              <w:t>дайындықты және</w:t>
            </w:r>
            <w:r>
              <w:br/>
            </w:r>
            <w:r>
              <w:rPr>
                <w:rFonts w:ascii="Times New Roman"/>
                <w:b w:val="false"/>
                <w:i w:val="false"/>
                <w:color w:val="000000"/>
                <w:sz w:val="20"/>
              </w:rPr>
              <w:t xml:space="preserve">іс-қимылдарды қамтамасыз </w:t>
            </w:r>
            <w:r>
              <w:br/>
            </w:r>
            <w:r>
              <w:rPr>
                <w:rFonts w:ascii="Times New Roman"/>
                <w:b w:val="false"/>
                <w:i w:val="false"/>
                <w:color w:val="000000"/>
                <w:sz w:val="20"/>
              </w:rPr>
              <w:t>тудің ұлттық жоспарына</w:t>
            </w:r>
            <w:r>
              <w:br/>
            </w:r>
            <w:r>
              <w:rPr>
                <w:rFonts w:ascii="Times New Roman"/>
                <w:b w:val="false"/>
                <w:i w:val="false"/>
                <w:color w:val="000000"/>
                <w:sz w:val="20"/>
              </w:rPr>
              <w:t>6-қосымша</w:t>
            </w:r>
          </w:p>
        </w:tc>
      </w:tr>
    </w:tbl>
    <w:bookmarkStart w:name="z430" w:id="264"/>
    <w:p>
      <w:pPr>
        <w:spacing w:after="0"/>
        <w:ind w:left="0"/>
        <w:jc w:val="left"/>
      </w:pPr>
      <w:r>
        <w:rPr>
          <w:rFonts w:ascii="Times New Roman"/>
          <w:b/>
          <w:i w:val="false"/>
          <w:color w:val="000000"/>
        </w:rPr>
        <w:t xml:space="preserve"> Теңізде, Қазақстан Республикасының ішкі су айдындарында және сақтық аймағында мұнайдың төгілуі туралы ақпарат</w:t>
      </w:r>
    </w:p>
    <w:bookmarkEnd w:id="264"/>
    <w:p>
      <w:pPr>
        <w:spacing w:after="0"/>
        <w:ind w:left="0"/>
        <w:jc w:val="both"/>
      </w:pPr>
      <w:r>
        <w:rPr>
          <w:rFonts w:ascii="Times New Roman"/>
          <w:b w:val="false"/>
          <w:i w:val="false"/>
          <w:color w:val="ff0000"/>
          <w:sz w:val="28"/>
        </w:rPr>
        <w:t xml:space="preserve">
      Ескерту. 6-қосымша жаңа редакцияда - ҚР Энергетика министрінің 20.05.2021 </w:t>
      </w:r>
      <w:r>
        <w:rPr>
          <w:rFonts w:ascii="Times New Roman"/>
          <w:b w:val="false"/>
          <w:i w:val="false"/>
          <w:color w:val="ff0000"/>
          <w:sz w:val="28"/>
        </w:rPr>
        <w:t>№ 174</w:t>
      </w:r>
      <w:r>
        <w:rPr>
          <w:rFonts w:ascii="Times New Roman"/>
          <w:b w:val="false"/>
          <w:i w:val="false"/>
          <w:color w:val="ff0000"/>
          <w:sz w:val="28"/>
        </w:rPr>
        <w:t>, ҚР Төтенше жағдайлар министрінің 21.05.2021 № 225 және ҚР Индустрия және инфрақұрылымдық даму министрінің 25.05.2021 № 260 (алғашқы ресми жарияланған күнінен кейін күнтізбелік он күн өткен соң қолданысқа енгізіледі) бірлескен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КІМГЕ:</w:t>
            </w:r>
          </w:p>
          <w:p>
            <w:pPr>
              <w:spacing w:after="20"/>
              <w:ind w:left="20"/>
              <w:jc w:val="both"/>
            </w:pPr>
            <w:r>
              <w:rPr>
                <w:rFonts w:ascii="Times New Roman"/>
                <w:b w:val="false"/>
                <w:i w:val="false"/>
                <w:color w:val="000000"/>
                <w:sz w:val="20"/>
              </w:rPr>
              <w:t>
Ақпарат берудің реттік нөмірі (еселік)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Бастапқы хабарлама*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Кімнен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(болған жағдайда) мен ұйым)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күн/ай/жыл, уақыт (жергілікті):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Телефон: </w:t>
            </w:r>
          </w:p>
          <w:p>
            <w:pPr>
              <w:spacing w:after="20"/>
              <w:ind w:left="20"/>
              <w:jc w:val="both"/>
            </w:pPr>
            <w:r>
              <w:rPr>
                <w:rFonts w:ascii="Times New Roman"/>
                <w:b w:val="false"/>
                <w:i w:val="false"/>
                <w:color w:val="000000"/>
                <w:sz w:val="20"/>
              </w:rPr>
              <w:t>
Факс: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Учаске/орналасуы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Объектінің/кеменің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көлем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 көрсету)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Төгілу жалғасады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Толық сипаттама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күн/ай/жыл, уақыт (жергілікті):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(ендік пен бойлық)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Желдің жылдамдығы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 көрсету)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Желдің бағыты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Теңіздің жай-күйі және көрінуі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 көрсету)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Ағыс немесе судың көтерілуі мен қайтуы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суының температурасы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 көрсету)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температурасы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 көрсету)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Дақтың қалқуы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(жылдамдық пен бағытын көрсету)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Мұнайдың төгілу көзі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Мұнайдың төгілу көзінің алдын ала болжамы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Дақтың сыртқы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алынды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Фотосуреттер жасалды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Зардапты болжау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(Сезімтал учаскелерді көрсету)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 қою бойынша қабылданған шаралар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*1-бөлім мұнай төгілуінің табылуынан кейін толтырылады</w:t>
      </w:r>
    </w:p>
    <w:p>
      <w:pPr>
        <w:spacing w:after="0"/>
        <w:ind w:left="0"/>
        <w:jc w:val="both"/>
      </w:pPr>
      <w:r>
        <w:rPr>
          <w:rFonts w:ascii="Times New Roman"/>
          <w:b w:val="false"/>
          <w:i w:val="false"/>
          <w:color w:val="000000"/>
          <w:sz w:val="28"/>
        </w:rPr>
        <w:t>
      **2-бөлім ақпарат жинағы бойынша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Теңізде,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ішкі су айдындарында және</w:t>
            </w:r>
            <w:r>
              <w:br/>
            </w:r>
            <w:r>
              <w:rPr>
                <w:rFonts w:ascii="Times New Roman"/>
                <w:b w:val="false"/>
                <w:i w:val="false"/>
                <w:color w:val="000000"/>
                <w:sz w:val="20"/>
              </w:rPr>
              <w:t>сақтық аймағында мұнай төгілуі</w:t>
            </w:r>
            <w:r>
              <w:br/>
            </w:r>
            <w:r>
              <w:rPr>
                <w:rFonts w:ascii="Times New Roman"/>
                <w:b w:val="false"/>
                <w:i w:val="false"/>
                <w:color w:val="000000"/>
                <w:sz w:val="20"/>
              </w:rPr>
              <w:t>салдарын жоюға арналған</w:t>
            </w:r>
            <w:r>
              <w:br/>
            </w:r>
            <w:r>
              <w:rPr>
                <w:rFonts w:ascii="Times New Roman"/>
                <w:b w:val="false"/>
                <w:i w:val="false"/>
                <w:color w:val="000000"/>
                <w:sz w:val="20"/>
              </w:rPr>
              <w:t>дайындықты және</w:t>
            </w:r>
            <w:r>
              <w:br/>
            </w:r>
            <w:r>
              <w:rPr>
                <w:rFonts w:ascii="Times New Roman"/>
                <w:b w:val="false"/>
                <w:i w:val="false"/>
                <w:color w:val="000000"/>
                <w:sz w:val="20"/>
              </w:rPr>
              <w:t>іс-қимылдарды қамтамасыз</w:t>
            </w:r>
            <w:r>
              <w:br/>
            </w:r>
            <w:r>
              <w:rPr>
                <w:rFonts w:ascii="Times New Roman"/>
                <w:b w:val="false"/>
                <w:i w:val="false"/>
                <w:color w:val="000000"/>
                <w:sz w:val="20"/>
              </w:rPr>
              <w:t>етудің ұлттық жоспарына</w:t>
            </w:r>
            <w:r>
              <w:br/>
            </w:r>
            <w:r>
              <w:rPr>
                <w:rFonts w:ascii="Times New Roman"/>
                <w:b w:val="false"/>
                <w:i w:val="false"/>
                <w:color w:val="000000"/>
                <w:sz w:val="20"/>
              </w:rPr>
              <w:t>7-қосымша</w:t>
            </w:r>
          </w:p>
        </w:tc>
      </w:tr>
    </w:tbl>
    <w:bookmarkStart w:name="z427" w:id="265"/>
    <w:p>
      <w:pPr>
        <w:spacing w:after="0"/>
        <w:ind w:left="0"/>
        <w:jc w:val="left"/>
      </w:pPr>
      <w:r>
        <w:rPr>
          <w:rFonts w:ascii="Times New Roman"/>
          <w:b/>
          <w:i w:val="false"/>
          <w:color w:val="000000"/>
        </w:rPr>
        <w:t xml:space="preserve"> Теңізде, Қазақстан Республикасының ішкі су айдындарында және сақтық аймағында мұнайдың төгілуі туралы ақпарат берудің реттілігі</w:t>
      </w:r>
    </w:p>
    <w:bookmarkEnd w:id="265"/>
    <w:p>
      <w:pPr>
        <w:spacing w:after="0"/>
        <w:ind w:left="0"/>
        <w:jc w:val="both"/>
      </w:pPr>
      <w:r>
        <w:rPr>
          <w:rFonts w:ascii="Times New Roman"/>
          <w:b w:val="false"/>
          <w:i w:val="false"/>
          <w:color w:val="ff0000"/>
          <w:sz w:val="28"/>
        </w:rPr>
        <w:t xml:space="preserve">
      Ескерту. 7-қосымша жаңа редакцияда - ҚР Энергетика министрінің 20.05.2021 </w:t>
      </w:r>
      <w:r>
        <w:rPr>
          <w:rFonts w:ascii="Times New Roman"/>
          <w:b w:val="false"/>
          <w:i w:val="false"/>
          <w:color w:val="ff0000"/>
          <w:sz w:val="28"/>
        </w:rPr>
        <w:t>№ 174</w:t>
      </w:r>
      <w:r>
        <w:rPr>
          <w:rFonts w:ascii="Times New Roman"/>
          <w:b w:val="false"/>
          <w:i w:val="false"/>
          <w:color w:val="ff0000"/>
          <w:sz w:val="28"/>
        </w:rPr>
        <w:t>, ҚР Төтенше жағдайлар министрінің 21.05.2021 № 225 және ҚР Индустрия және инфрақұрылымдық даму министрінің 25.05.2021 № 260 (алғашқы ресми жарияланған күнінен кейін күнтізбелік он күн өткен соң қолданысқа енгізіледі) бірлескен бұйрығымен.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798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798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