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c891e" w14:textId="28c89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қауіпсіздігіне төнетін қауіп-қатерлерді іске асыруға мүмкіндік туғызатын, тергелуі Қазақстан Республикасының заңнамасымен ұлттық қауіпсіздік органдарының қарауына жатқызылған қылмыстық құқық бұзушылықтарды жасауға ықпал ететін себептер мен жағдайларды жою туралы Қазақстан Республикасы ұлттық қауіпсіздік органдарының ұсыныстарын енгізу қағидаларын бекіту туралы" Қазақстан Республикасы Ұлттық қауіпсіздік комитеті Төрағасының 2013 жылғы 11 сәуірдегі № 175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2018 жылғы 19 маусымдағы № 49/қе бұйрығы. Қазақстан Республикасының Әділет министрлігінде 2018 жылғы 4 шілдеде № 17154 болып тіркелді. Күші жойылды - Қазақстан Республикасы Ұлттық қауіпсіздік комитеті Төрағасының 2024 жылғы 14 ақпандағы № 20/қе бұйрығымен.</w:t>
      </w:r>
    </w:p>
    <w:p>
      <w:pPr>
        <w:spacing w:after="0"/>
        <w:ind w:left="0"/>
        <w:jc w:val="both"/>
      </w:pPr>
      <w:r>
        <w:rPr>
          <w:rFonts w:ascii="Times New Roman"/>
          <w:b w:val="false"/>
          <w:i w:val="false"/>
          <w:color w:val="ff0000"/>
          <w:sz w:val="28"/>
        </w:rPr>
        <w:t xml:space="preserve">
      Ескерту. Күші жойылды - ҚР Ұлттық қауіпсіздік комитеті Төрағасының 14.02.2024 </w:t>
      </w:r>
      <w:r>
        <w:rPr>
          <w:rFonts w:ascii="Times New Roman"/>
          <w:b w:val="false"/>
          <w:i w:val="false"/>
          <w:color w:val="ff0000"/>
          <w:sz w:val="28"/>
        </w:rPr>
        <w:t>№ 20/қе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ұлттық қауіпсіздік органдары туралы" 1995 жылғы 21 желтоқсандағы Қазақстан Республикасының Заңы </w:t>
      </w:r>
      <w:r>
        <w:rPr>
          <w:rFonts w:ascii="Times New Roman"/>
          <w:b w:val="false"/>
          <w:i w:val="false"/>
          <w:color w:val="000000"/>
          <w:sz w:val="28"/>
        </w:rPr>
        <w:t>13-бабының</w:t>
      </w:r>
      <w:r>
        <w:rPr>
          <w:rFonts w:ascii="Times New Roman"/>
          <w:b w:val="false"/>
          <w:i w:val="false"/>
          <w:color w:val="000000"/>
          <w:sz w:val="28"/>
        </w:rPr>
        <w:t xml:space="preserve"> 12)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қауіпсіздігіне төнетін қауіп-қатерлерді іске асыруға мүмкіндік туғызатын, тергелуі Қазақстан Республикасының заңнамасымен ұлттық қауіпсіздік органдарының қарауына жатқызылған қылмыстық құқық бұзушылықтарды жасауға ықпал ететін себептер мен жағдайларды жою туралы Қазақстан Республикасы ұлттық қауіпсіздік органдарының ұсыныстарын енгізу қағидаларын бекіту туралы" Қазақстан Республикасы Ұлттық қауіпсіздік комитеті Төрағасының 2013 жылғы 11 сәуірдегі № 175 </w:t>
      </w:r>
      <w:r>
        <w:rPr>
          <w:rFonts w:ascii="Times New Roman"/>
          <w:b w:val="false"/>
          <w:i w:val="false"/>
          <w:color w:val="000000"/>
          <w:sz w:val="28"/>
        </w:rPr>
        <w:t>бұйрығына</w:t>
      </w:r>
      <w:r>
        <w:rPr>
          <w:rFonts w:ascii="Times New Roman"/>
          <w:b w:val="false"/>
          <w:i w:val="false"/>
          <w:color w:val="000000"/>
          <w:sz w:val="28"/>
        </w:rPr>
        <w:t> (Нормативтік құқықтық актілерді мемлекеттік тіркеу тізілімінде № 8456 болып тіркелген, 2013 жылғы 1 маусымдағы № 186-188 (27460-27462) "Егемен Қазақстан" газетінде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қауіпсіздігіне төнетін қауіп-қатерлерді іске асыруға мүмкіндік туғызатын, тергелуі Қазақстан Республикасының заңнамасымен ұлттық қауіпсіздік органдарының қарауына жатқызылған қылмыстарды жасауға ықпал ететін себептер мен жағдайларды жою туралы Қазақстан Республикасы ұлттық қауіпсіздік органдарының ұсыныстарын енгізу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Қазақстан Республикасы Ұлттық қауіпсіздік комитетінің Заң департаменті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 түрдегі көшірмесін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6"/>
    <w:bookmarkStart w:name="z8" w:id="7"/>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ресми жариялауға жолдауды;</w:t>
      </w:r>
    </w:p>
    <w:bookmarkEnd w:id="7"/>
    <w:bookmarkStart w:name="z9" w:id="8"/>
    <w:p>
      <w:pPr>
        <w:spacing w:after="0"/>
        <w:ind w:left="0"/>
        <w:jc w:val="both"/>
      </w:pPr>
      <w:r>
        <w:rPr>
          <w:rFonts w:ascii="Times New Roman"/>
          <w:b w:val="false"/>
          <w:i w:val="false"/>
          <w:color w:val="000000"/>
          <w:sz w:val="28"/>
        </w:rPr>
        <w:t>
      4) осы бұйрықты ол ресми жарияланғаннан кейін Қазақстан Республикасы Ұлттық қауіпсіздік комитетінің интернет-ресурсына орналастыруды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 Ұлттық қауіпсіздік комитеті Заң департаментінің қызметіне жетекшілік ететін Қазақстан Республикасы Ұлттық қауіпсіздік комитеті Төрағасының орынбасарына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Қазастан Республикасы</w:t>
            </w:r>
          </w:p>
          <w:p>
            <w:pPr>
              <w:spacing w:after="20"/>
              <w:ind w:left="20"/>
              <w:jc w:val="both"/>
            </w:pPr>
          </w:p>
          <w:p>
            <w:pPr>
              <w:spacing w:after="20"/>
              <w:ind w:left="20"/>
              <w:jc w:val="both"/>
            </w:pPr>
            <w:r>
              <w:rPr>
                <w:rFonts w:ascii="Times New Roman"/>
                <w:b w:val="false"/>
                <w:i/>
                <w:color w:val="000000"/>
                <w:sz w:val="20"/>
              </w:rPr>
              <w:t xml:space="preserve">Ұлттық қауіпсіздік комитетінің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2018 жылғы 19</w:t>
            </w:r>
            <w:r>
              <w:br/>
            </w:r>
            <w:r>
              <w:rPr>
                <w:rFonts w:ascii="Times New Roman"/>
                <w:b w:val="false"/>
                <w:i w:val="false"/>
                <w:color w:val="000000"/>
                <w:sz w:val="20"/>
              </w:rPr>
              <w:t>маусымдағы № 49/қе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қауіпсіздігіне төнетін</w:t>
            </w:r>
            <w:r>
              <w:br/>
            </w:r>
            <w:r>
              <w:rPr>
                <w:rFonts w:ascii="Times New Roman"/>
                <w:b w:val="false"/>
                <w:i w:val="false"/>
                <w:color w:val="000000"/>
                <w:sz w:val="20"/>
              </w:rPr>
              <w:t>қауіп-қатерлерді іске асыруға</w:t>
            </w:r>
            <w:r>
              <w:br/>
            </w:r>
            <w:r>
              <w:rPr>
                <w:rFonts w:ascii="Times New Roman"/>
                <w:b w:val="false"/>
                <w:i w:val="false"/>
                <w:color w:val="000000"/>
                <w:sz w:val="20"/>
              </w:rPr>
              <w:t>мүмкіндік туғызатын, тергелуі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заңнамасымен ұлттық</w:t>
            </w:r>
            <w:r>
              <w:br/>
            </w:r>
            <w:r>
              <w:rPr>
                <w:rFonts w:ascii="Times New Roman"/>
                <w:b w:val="false"/>
                <w:i w:val="false"/>
                <w:color w:val="000000"/>
                <w:sz w:val="20"/>
              </w:rPr>
              <w:t>қауіпсіздік органдарының</w:t>
            </w:r>
            <w:r>
              <w:br/>
            </w:r>
            <w:r>
              <w:rPr>
                <w:rFonts w:ascii="Times New Roman"/>
                <w:b w:val="false"/>
                <w:i w:val="false"/>
                <w:color w:val="000000"/>
                <w:sz w:val="20"/>
              </w:rPr>
              <w:t>қарауына жатқызылған</w:t>
            </w:r>
            <w:r>
              <w:br/>
            </w:r>
            <w:r>
              <w:rPr>
                <w:rFonts w:ascii="Times New Roman"/>
                <w:b w:val="false"/>
                <w:i w:val="false"/>
                <w:color w:val="000000"/>
                <w:sz w:val="20"/>
              </w:rPr>
              <w:t>қылмыстық құқық</w:t>
            </w:r>
            <w:r>
              <w:br/>
            </w:r>
            <w:r>
              <w:rPr>
                <w:rFonts w:ascii="Times New Roman"/>
                <w:b w:val="false"/>
                <w:i w:val="false"/>
                <w:color w:val="000000"/>
                <w:sz w:val="20"/>
              </w:rPr>
              <w:t>бұзушылықтарды жасауға ықпал</w:t>
            </w:r>
            <w:r>
              <w:br/>
            </w:r>
            <w:r>
              <w:rPr>
                <w:rFonts w:ascii="Times New Roman"/>
                <w:b w:val="false"/>
                <w:i w:val="false"/>
                <w:color w:val="000000"/>
                <w:sz w:val="20"/>
              </w:rPr>
              <w:t>ететін себептер</w:t>
            </w:r>
            <w:r>
              <w:br/>
            </w:r>
            <w:r>
              <w:rPr>
                <w:rFonts w:ascii="Times New Roman"/>
                <w:b w:val="false"/>
                <w:i w:val="false"/>
                <w:color w:val="000000"/>
                <w:sz w:val="20"/>
              </w:rPr>
              <w:t>мен жағдайларды жою туралы</w:t>
            </w:r>
            <w:r>
              <w:br/>
            </w: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органдарының</w:t>
            </w:r>
            <w:r>
              <w:br/>
            </w:r>
            <w:r>
              <w:rPr>
                <w:rFonts w:ascii="Times New Roman"/>
                <w:b w:val="false"/>
                <w:i w:val="false"/>
                <w:color w:val="000000"/>
                <w:sz w:val="20"/>
              </w:rPr>
              <w:t>ұсыныстарын енгізу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Ұлттық қауіпсіздік комитеті</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ұсынысты енгізетін ұлттық қауіпсіздік органының атауы мен мекенжайы</w:t>
      </w:r>
    </w:p>
    <w:p>
      <w:pPr>
        <w:spacing w:after="0"/>
        <w:ind w:left="0"/>
        <w:jc w:val="both"/>
      </w:pPr>
      <w:r>
        <w:rPr>
          <w:rFonts w:ascii="Times New Roman"/>
          <w:b w:val="false"/>
          <w:i w:val="false"/>
          <w:color w:val="000000"/>
          <w:sz w:val="28"/>
        </w:rPr>
        <w:t>
      _______________________________________________________басшысы</w:t>
      </w:r>
    </w:p>
    <w:p>
      <w:pPr>
        <w:spacing w:after="0"/>
        <w:ind w:left="0"/>
        <w:jc w:val="both"/>
      </w:pPr>
      <w:r>
        <w:rPr>
          <w:rFonts w:ascii="Times New Roman"/>
          <w:b w:val="false"/>
          <w:i w:val="false"/>
          <w:color w:val="000000"/>
          <w:sz w:val="28"/>
        </w:rPr>
        <w:t>
      заңды тұлғаның атауы ______________________________________________________</w:t>
      </w:r>
    </w:p>
    <w:p>
      <w:pPr>
        <w:spacing w:after="0"/>
        <w:ind w:left="0"/>
        <w:jc w:val="both"/>
      </w:pPr>
      <w:r>
        <w:rPr>
          <w:rFonts w:ascii="Times New Roman"/>
          <w:b w:val="false"/>
          <w:i w:val="false"/>
          <w:color w:val="000000"/>
          <w:sz w:val="28"/>
        </w:rPr>
        <w:t>
      заңды тұлға басшысының тегі және аты-жөні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тұлғаның мекенжайы, байланыс телефоны</w:t>
      </w:r>
    </w:p>
    <w:p>
      <w:pPr>
        <w:spacing w:after="0"/>
        <w:ind w:left="0"/>
        <w:jc w:val="both"/>
      </w:pPr>
      <w:r>
        <w:rPr>
          <w:rFonts w:ascii="Times New Roman"/>
          <w:b w:val="false"/>
          <w:i w:val="false"/>
          <w:color w:val="000000"/>
          <w:sz w:val="28"/>
        </w:rPr>
        <w:t>
      Қазақстан Республикасының қауіпсіздігіне төнетін</w:t>
      </w:r>
    </w:p>
    <w:p>
      <w:pPr>
        <w:spacing w:after="0"/>
        <w:ind w:left="0"/>
        <w:jc w:val="both"/>
      </w:pPr>
      <w:r>
        <w:rPr>
          <w:rFonts w:ascii="Times New Roman"/>
          <w:b w:val="false"/>
          <w:i w:val="false"/>
          <w:color w:val="000000"/>
          <w:sz w:val="28"/>
        </w:rPr>
        <w:t>
      қауіп-қатерлерді іске асыруға мүмкіндік туғызатын себептер мен</w:t>
      </w:r>
    </w:p>
    <w:p>
      <w:pPr>
        <w:spacing w:after="0"/>
        <w:ind w:left="0"/>
        <w:jc w:val="both"/>
      </w:pPr>
      <w:r>
        <w:rPr>
          <w:rFonts w:ascii="Times New Roman"/>
          <w:b w:val="false"/>
          <w:i w:val="false"/>
          <w:color w:val="000000"/>
          <w:sz w:val="28"/>
        </w:rPr>
        <w:t>
      жағдайларды жою туралы</w:t>
      </w:r>
    </w:p>
    <w:p>
      <w:pPr>
        <w:spacing w:after="0"/>
        <w:ind w:left="0"/>
        <w:jc w:val="both"/>
      </w:pPr>
      <w:r>
        <w:rPr>
          <w:rFonts w:ascii="Times New Roman"/>
          <w:b w:val="false"/>
          <w:i w:val="false"/>
          <w:color w:val="000000"/>
          <w:sz w:val="28"/>
        </w:rPr>
        <w:t>
      ұсыныс</w:t>
      </w:r>
    </w:p>
    <w:p>
      <w:pPr>
        <w:spacing w:after="0"/>
        <w:ind w:left="0"/>
        <w:jc w:val="both"/>
      </w:pPr>
      <w:r>
        <w:rPr>
          <w:rFonts w:ascii="Times New Roman"/>
          <w:b w:val="false"/>
          <w:i w:val="false"/>
          <w:color w:val="000000"/>
          <w:sz w:val="28"/>
        </w:rPr>
        <w:t>
      20__жылғы "___" __________ №_____ ___________қала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қауіпсіздігіне төнетін қауіп-қатерлерді іске асыруға</w:t>
      </w:r>
    </w:p>
    <w:p>
      <w:pPr>
        <w:spacing w:after="0"/>
        <w:ind w:left="0"/>
        <w:jc w:val="both"/>
      </w:pPr>
      <w:r>
        <w:rPr>
          <w:rFonts w:ascii="Times New Roman"/>
          <w:b w:val="false"/>
          <w:i w:val="false"/>
          <w:color w:val="000000"/>
          <w:sz w:val="28"/>
        </w:rPr>
        <w:t>
      мүмкіндік туғызатын себептер мен жағдайлардың анықталғанына себеп болған</w:t>
      </w:r>
    </w:p>
    <w:p>
      <w:pPr>
        <w:spacing w:after="0"/>
        <w:ind w:left="0"/>
        <w:jc w:val="both"/>
      </w:pPr>
      <w:r>
        <w:rPr>
          <w:rFonts w:ascii="Times New Roman"/>
          <w:b w:val="false"/>
          <w:i w:val="false"/>
          <w:color w:val="000000"/>
          <w:sz w:val="28"/>
        </w:rPr>
        <w:t>
      іс-шаралардың қысқаша сипаттамасы</w:t>
      </w:r>
    </w:p>
    <w:p>
      <w:pPr>
        <w:spacing w:after="0"/>
        <w:ind w:left="0"/>
        <w:jc w:val="both"/>
      </w:pPr>
      <w:r>
        <w:rPr>
          <w:rFonts w:ascii="Times New Roman"/>
          <w:b w:val="false"/>
          <w:i w:val="false"/>
          <w:color w:val="000000"/>
          <w:sz w:val="28"/>
        </w:rPr>
        <w:t>
      АНЫҚТАЛДЫ: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ұлттық қауіпсіздігі туралы" Қазақстан Республикасы</w:t>
      </w:r>
    </w:p>
    <w:p>
      <w:pPr>
        <w:spacing w:after="0"/>
        <w:ind w:left="0"/>
        <w:jc w:val="both"/>
      </w:pPr>
      <w:r>
        <w:rPr>
          <w:rFonts w:ascii="Times New Roman"/>
          <w:b w:val="false"/>
          <w:i w:val="false"/>
          <w:color w:val="000000"/>
          <w:sz w:val="28"/>
        </w:rPr>
        <w:t xml:space="preserve">
      2012 жылғы 6 қаңтардағы Заңының </w:t>
      </w:r>
      <w:r>
        <w:rPr>
          <w:rFonts w:ascii="Times New Roman"/>
          <w:b w:val="false"/>
          <w:i w:val="false"/>
          <w:color w:val="000000"/>
          <w:sz w:val="28"/>
        </w:rPr>
        <w:t>6-бабында</w:t>
      </w:r>
      <w:r>
        <w:rPr>
          <w:rFonts w:ascii="Times New Roman"/>
          <w:b w:val="false"/>
          <w:i w:val="false"/>
          <w:color w:val="000000"/>
          <w:sz w:val="28"/>
        </w:rPr>
        <w:t xml:space="preserve"> қарастырылған Қазақстан</w:t>
      </w:r>
    </w:p>
    <w:p>
      <w:pPr>
        <w:spacing w:after="0"/>
        <w:ind w:left="0"/>
        <w:jc w:val="both"/>
      </w:pPr>
      <w:r>
        <w:rPr>
          <w:rFonts w:ascii="Times New Roman"/>
          <w:b w:val="false"/>
          <w:i w:val="false"/>
          <w:color w:val="000000"/>
          <w:sz w:val="28"/>
        </w:rPr>
        <w:t>
      Республикасының қауіпсіздігіне төнетін қауіп-қатерлерді іске асыруға мүмкіндік</w:t>
      </w:r>
    </w:p>
    <w:p>
      <w:pPr>
        <w:spacing w:after="0"/>
        <w:ind w:left="0"/>
        <w:jc w:val="both"/>
      </w:pPr>
      <w:r>
        <w:rPr>
          <w:rFonts w:ascii="Times New Roman"/>
          <w:b w:val="false"/>
          <w:i w:val="false"/>
          <w:color w:val="000000"/>
          <w:sz w:val="28"/>
        </w:rPr>
        <w:t>
      туғызатын нақты себептер мен жағдайлардың толық баяндалуы</w:t>
      </w:r>
    </w:p>
    <w:p>
      <w:pPr>
        <w:spacing w:after="0"/>
        <w:ind w:left="0"/>
        <w:jc w:val="both"/>
      </w:pPr>
      <w:r>
        <w:rPr>
          <w:rFonts w:ascii="Times New Roman"/>
          <w:b w:val="false"/>
          <w:i w:val="false"/>
          <w:color w:val="000000"/>
          <w:sz w:val="28"/>
        </w:rPr>
        <w:t>
      Баяндалғанның негізінде, "Қазақстан Республикасының ұлттық қауіпсіздік органдары</w:t>
      </w:r>
    </w:p>
    <w:p>
      <w:pPr>
        <w:spacing w:after="0"/>
        <w:ind w:left="0"/>
        <w:jc w:val="both"/>
      </w:pPr>
      <w:r>
        <w:rPr>
          <w:rFonts w:ascii="Times New Roman"/>
          <w:b w:val="false"/>
          <w:i w:val="false"/>
          <w:color w:val="000000"/>
          <w:sz w:val="28"/>
        </w:rPr>
        <w:t xml:space="preserve">
      туралы" Қазақстан Республикасы 1995 жылғы 21 желтоқсандағы Заңының </w:t>
      </w:r>
      <w:r>
        <w:rPr>
          <w:rFonts w:ascii="Times New Roman"/>
          <w:b w:val="false"/>
          <w:i w:val="false"/>
          <w:color w:val="000000"/>
          <w:sz w:val="28"/>
        </w:rPr>
        <w:t>13-бабына</w:t>
      </w:r>
    </w:p>
    <w:p>
      <w:pPr>
        <w:spacing w:after="0"/>
        <w:ind w:left="0"/>
        <w:jc w:val="both"/>
      </w:pPr>
      <w:r>
        <w:rPr>
          <w:rFonts w:ascii="Times New Roman"/>
          <w:b w:val="false"/>
          <w:i w:val="false"/>
          <w:color w:val="000000"/>
          <w:sz w:val="28"/>
        </w:rPr>
        <w:t>
      сәйкес ТАЛАП ЕТЕМІН:</w:t>
      </w:r>
    </w:p>
    <w:p>
      <w:pPr>
        <w:spacing w:after="0"/>
        <w:ind w:left="0"/>
        <w:jc w:val="both"/>
      </w:pPr>
      <w:r>
        <w:rPr>
          <w:rFonts w:ascii="Times New Roman"/>
          <w:b w:val="false"/>
          <w:i w:val="false"/>
          <w:color w:val="000000"/>
          <w:sz w:val="28"/>
        </w:rPr>
        <w:t>
      1._____________________________________________________________;</w:t>
      </w:r>
    </w:p>
    <w:p>
      <w:pPr>
        <w:spacing w:after="0"/>
        <w:ind w:left="0"/>
        <w:jc w:val="both"/>
      </w:pPr>
      <w:r>
        <w:rPr>
          <w:rFonts w:ascii="Times New Roman"/>
          <w:b w:val="false"/>
          <w:i w:val="false"/>
          <w:color w:val="000000"/>
          <w:sz w:val="28"/>
        </w:rPr>
        <w:t>
      2. __________________________________________________, тағы басқа</w:t>
      </w:r>
    </w:p>
    <w:p>
      <w:pPr>
        <w:spacing w:after="0"/>
        <w:ind w:left="0"/>
        <w:jc w:val="both"/>
      </w:pPr>
      <w:r>
        <w:rPr>
          <w:rFonts w:ascii="Times New Roman"/>
          <w:b w:val="false"/>
          <w:i w:val="false"/>
          <w:color w:val="000000"/>
          <w:sz w:val="28"/>
        </w:rPr>
        <w:t>
      себептер мен жағдайларды жою туралы нақты іс-шаралар, орындалу мерзімдері</w:t>
      </w:r>
    </w:p>
    <w:p>
      <w:pPr>
        <w:spacing w:after="0"/>
        <w:ind w:left="0"/>
        <w:jc w:val="both"/>
      </w:pPr>
      <w:r>
        <w:rPr>
          <w:rFonts w:ascii="Times New Roman"/>
          <w:b w:val="false"/>
          <w:i w:val="false"/>
          <w:color w:val="000000"/>
          <w:sz w:val="28"/>
        </w:rPr>
        <w:t>
      Осы ұсынысқа Қазақстан Республикасының заңнамасында белгіленген тәртіппен</w:t>
      </w:r>
    </w:p>
    <w:p>
      <w:pPr>
        <w:spacing w:after="0"/>
        <w:ind w:left="0"/>
        <w:jc w:val="both"/>
      </w:pPr>
      <w:r>
        <w:rPr>
          <w:rFonts w:ascii="Times New Roman"/>
          <w:b w:val="false"/>
          <w:i w:val="false"/>
          <w:color w:val="000000"/>
          <w:sz w:val="28"/>
        </w:rPr>
        <w:t>
      шағым жасауға болады.</w:t>
      </w:r>
    </w:p>
    <w:p>
      <w:pPr>
        <w:spacing w:after="0"/>
        <w:ind w:left="0"/>
        <w:jc w:val="both"/>
      </w:pPr>
      <w:r>
        <w:rPr>
          <w:rFonts w:ascii="Times New Roman"/>
          <w:b w:val="false"/>
          <w:i w:val="false"/>
          <w:color w:val="000000"/>
          <w:sz w:val="28"/>
        </w:rPr>
        <w:t>
      Осы ұсынысты орындау туралы жазбаша түрде және жоғарыда көрсетілген</w:t>
      </w:r>
    </w:p>
    <w:p>
      <w:pPr>
        <w:spacing w:after="0"/>
        <w:ind w:left="0"/>
        <w:jc w:val="both"/>
      </w:pPr>
      <w:r>
        <w:rPr>
          <w:rFonts w:ascii="Times New Roman"/>
          <w:b w:val="false"/>
          <w:i w:val="false"/>
          <w:color w:val="000000"/>
          <w:sz w:val="28"/>
        </w:rPr>
        <w:t>
      мерзімдерде хабарлауыңызды сұраймыз. Осы ұсынысты орындамау "Әкімшілік құқық</w:t>
      </w:r>
    </w:p>
    <w:p>
      <w:pPr>
        <w:spacing w:after="0"/>
        <w:ind w:left="0"/>
        <w:jc w:val="both"/>
      </w:pPr>
      <w:r>
        <w:rPr>
          <w:rFonts w:ascii="Times New Roman"/>
          <w:b w:val="false"/>
          <w:i w:val="false"/>
          <w:color w:val="000000"/>
          <w:sz w:val="28"/>
        </w:rPr>
        <w:t>
      бұзушылық туралы" Қазақстан Республикасы 2014 жылғы 5 шілдедегі Кодексінің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462-бабына</w:t>
      </w:r>
      <w:r>
        <w:rPr>
          <w:rFonts w:ascii="Times New Roman"/>
          <w:b w:val="false"/>
          <w:i w:val="false"/>
          <w:color w:val="000000"/>
          <w:sz w:val="28"/>
        </w:rPr>
        <w:t xml:space="preserve"> сәйкес жауапкершілікке әкеп соқтырады.</w:t>
      </w:r>
    </w:p>
    <w:p>
      <w:pPr>
        <w:spacing w:after="0"/>
        <w:ind w:left="0"/>
        <w:jc w:val="both"/>
      </w:pPr>
      <w:r>
        <w:rPr>
          <w:rFonts w:ascii="Times New Roman"/>
          <w:b w:val="false"/>
          <w:i w:val="false"/>
          <w:color w:val="000000"/>
          <w:sz w:val="28"/>
        </w:rPr>
        <w:t>
      _______________________ ________ _________________</w:t>
      </w:r>
    </w:p>
    <w:p>
      <w:pPr>
        <w:spacing w:after="0"/>
        <w:ind w:left="0"/>
        <w:jc w:val="both"/>
      </w:pPr>
      <w:r>
        <w:rPr>
          <w:rFonts w:ascii="Times New Roman"/>
          <w:b w:val="false"/>
          <w:i w:val="false"/>
          <w:color w:val="000000"/>
          <w:sz w:val="28"/>
        </w:rPr>
        <w:t>
      ұлттық қауіпсіздік органының қолы тегі және аты-жөні</w:t>
      </w:r>
    </w:p>
    <w:p>
      <w:pPr>
        <w:spacing w:after="0"/>
        <w:ind w:left="0"/>
        <w:jc w:val="both"/>
      </w:pPr>
      <w:r>
        <w:rPr>
          <w:rFonts w:ascii="Times New Roman"/>
          <w:b w:val="false"/>
          <w:i w:val="false"/>
          <w:color w:val="000000"/>
          <w:sz w:val="28"/>
        </w:rPr>
        <w:t>
      лауазымды тұлғасы,</w:t>
      </w:r>
    </w:p>
    <w:p>
      <w:pPr>
        <w:spacing w:after="0"/>
        <w:ind w:left="0"/>
        <w:jc w:val="both"/>
      </w:pPr>
      <w:r>
        <w:rPr>
          <w:rFonts w:ascii="Times New Roman"/>
          <w:b w:val="false"/>
          <w:i w:val="false"/>
          <w:color w:val="000000"/>
          <w:sz w:val="28"/>
        </w:rPr>
        <w:t>
      атағы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Берді:</w:t>
            </w:r>
          </w:p>
          <w:p>
            <w:pPr>
              <w:spacing w:after="20"/>
              <w:ind w:left="20"/>
              <w:jc w:val="both"/>
            </w:pPr>
            <w:r>
              <w:rPr>
                <w:rFonts w:ascii="Times New Roman"/>
                <w:b w:val="false"/>
                <w:i w:val="false"/>
                <w:color w:val="000000"/>
                <w:sz w:val="20"/>
              </w:rPr>
              <w:t>
20__жыл "__"___________/____________</w:t>
            </w:r>
          </w:p>
          <w:p>
            <w:pPr>
              <w:spacing w:after="20"/>
              <w:ind w:left="20"/>
              <w:jc w:val="both"/>
            </w:pPr>
            <w:r>
              <w:rPr>
                <w:rFonts w:ascii="Times New Roman"/>
                <w:b w:val="false"/>
                <w:i w:val="false"/>
                <w:color w:val="000000"/>
                <w:sz w:val="20"/>
              </w:rPr>
              <w:t>
беру күні лауазымы, атағы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және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қолы тегі, аты-жөні</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алу күні мен уақыты</w:t>
            </w:r>
          </w:p>
        </w:tc>
      </w:tr>
    </w:tbl>
    <w:p>
      <w:pPr>
        <w:spacing w:after="0"/>
        <w:ind w:left="0"/>
        <w:jc w:val="both"/>
      </w:pPr>
      <w:r>
        <w:rPr>
          <w:rFonts w:ascii="Times New Roman"/>
          <w:b w:val="false"/>
          <w:i w:val="false"/>
          <w:color w:val="000000"/>
          <w:sz w:val="28"/>
        </w:rPr>
        <w:t>
      М. 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19 маусымдағы</w:t>
            </w:r>
            <w:r>
              <w:br/>
            </w:r>
            <w:r>
              <w:rPr>
                <w:rFonts w:ascii="Times New Roman"/>
                <w:b w:val="false"/>
                <w:i w:val="false"/>
                <w:color w:val="000000"/>
                <w:sz w:val="20"/>
              </w:rPr>
              <w:t>№ 49/қе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қауіпсіздігіне төнетін</w:t>
            </w:r>
            <w:r>
              <w:br/>
            </w:r>
            <w:r>
              <w:rPr>
                <w:rFonts w:ascii="Times New Roman"/>
                <w:b w:val="false"/>
                <w:i w:val="false"/>
                <w:color w:val="000000"/>
                <w:sz w:val="20"/>
              </w:rPr>
              <w:t>қауіп-қатерлерді іске асыруға</w:t>
            </w:r>
            <w:r>
              <w:br/>
            </w:r>
            <w:r>
              <w:rPr>
                <w:rFonts w:ascii="Times New Roman"/>
                <w:b w:val="false"/>
                <w:i w:val="false"/>
                <w:color w:val="000000"/>
                <w:sz w:val="20"/>
              </w:rPr>
              <w:t>мүмкіндік туғызатын, тергелуі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заңнамасымен ұлттық</w:t>
            </w:r>
            <w:r>
              <w:br/>
            </w:r>
            <w:r>
              <w:rPr>
                <w:rFonts w:ascii="Times New Roman"/>
                <w:b w:val="false"/>
                <w:i w:val="false"/>
                <w:color w:val="000000"/>
                <w:sz w:val="20"/>
              </w:rPr>
              <w:t>қауіпсіздік органдарының</w:t>
            </w:r>
            <w:r>
              <w:br/>
            </w:r>
            <w:r>
              <w:rPr>
                <w:rFonts w:ascii="Times New Roman"/>
                <w:b w:val="false"/>
                <w:i w:val="false"/>
                <w:color w:val="000000"/>
                <w:sz w:val="20"/>
              </w:rPr>
              <w:t>қарауына жатқызылған</w:t>
            </w:r>
            <w:r>
              <w:br/>
            </w:r>
            <w:r>
              <w:rPr>
                <w:rFonts w:ascii="Times New Roman"/>
                <w:b w:val="false"/>
                <w:i w:val="false"/>
                <w:color w:val="000000"/>
                <w:sz w:val="20"/>
              </w:rPr>
              <w:t>қылмыстық құқық</w:t>
            </w:r>
            <w:r>
              <w:br/>
            </w:r>
            <w:r>
              <w:rPr>
                <w:rFonts w:ascii="Times New Roman"/>
                <w:b w:val="false"/>
                <w:i w:val="false"/>
                <w:color w:val="000000"/>
                <w:sz w:val="20"/>
              </w:rPr>
              <w:t>бұзушылықтарды жасауға ықпал</w:t>
            </w:r>
            <w:r>
              <w:br/>
            </w:r>
            <w:r>
              <w:rPr>
                <w:rFonts w:ascii="Times New Roman"/>
                <w:b w:val="false"/>
                <w:i w:val="false"/>
                <w:color w:val="000000"/>
                <w:sz w:val="20"/>
              </w:rPr>
              <w:t>ететін себептер</w:t>
            </w:r>
            <w:r>
              <w:br/>
            </w:r>
            <w:r>
              <w:rPr>
                <w:rFonts w:ascii="Times New Roman"/>
                <w:b w:val="false"/>
                <w:i w:val="false"/>
                <w:color w:val="000000"/>
                <w:sz w:val="20"/>
              </w:rPr>
              <w:t>мен жағдайларды жою туралы</w:t>
            </w:r>
            <w:r>
              <w:br/>
            </w: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органдарының</w:t>
            </w:r>
            <w:r>
              <w:br/>
            </w:r>
            <w:r>
              <w:rPr>
                <w:rFonts w:ascii="Times New Roman"/>
                <w:b w:val="false"/>
                <w:i w:val="false"/>
                <w:color w:val="000000"/>
                <w:sz w:val="20"/>
              </w:rPr>
              <w:t>ұсыныстарын енгізу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Ұлттық қауіпсіздік комитеті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ұсынысты енгізетін ұлттық қауіпсіздік органының атауы мен мекенжайы</w:t>
      </w:r>
    </w:p>
    <w:p>
      <w:pPr>
        <w:spacing w:after="0"/>
        <w:ind w:left="0"/>
        <w:jc w:val="both"/>
      </w:pPr>
      <w:r>
        <w:rPr>
          <w:rFonts w:ascii="Times New Roman"/>
          <w:b w:val="false"/>
          <w:i w:val="false"/>
          <w:color w:val="000000"/>
          <w:sz w:val="28"/>
        </w:rPr>
        <w:t>
      ___________________________________________________________басшысы</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 басшысының тегі және аты-жөні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тұлғаның мекенжайы, байланыс телефоны</w:t>
      </w:r>
    </w:p>
    <w:p>
      <w:pPr>
        <w:spacing w:after="0"/>
        <w:ind w:left="0"/>
        <w:jc w:val="both"/>
      </w:pPr>
      <w:r>
        <w:rPr>
          <w:rFonts w:ascii="Times New Roman"/>
          <w:b w:val="false"/>
          <w:i w:val="false"/>
          <w:color w:val="000000"/>
          <w:sz w:val="28"/>
        </w:rPr>
        <w:t>
      Тергелуі Қазақстан Республикасының заңнамасымен</w:t>
      </w:r>
    </w:p>
    <w:p>
      <w:pPr>
        <w:spacing w:after="0"/>
        <w:ind w:left="0"/>
        <w:jc w:val="both"/>
      </w:pPr>
      <w:r>
        <w:rPr>
          <w:rFonts w:ascii="Times New Roman"/>
          <w:b w:val="false"/>
          <w:i w:val="false"/>
          <w:color w:val="000000"/>
          <w:sz w:val="28"/>
        </w:rPr>
        <w:t>
      ұлттық қауіпсіздік органдарының жүргізуіне жатқызылған</w:t>
      </w:r>
    </w:p>
    <w:p>
      <w:pPr>
        <w:spacing w:after="0"/>
        <w:ind w:left="0"/>
        <w:jc w:val="both"/>
      </w:pPr>
      <w:r>
        <w:rPr>
          <w:rFonts w:ascii="Times New Roman"/>
          <w:b w:val="false"/>
          <w:i w:val="false"/>
          <w:color w:val="000000"/>
          <w:sz w:val="28"/>
        </w:rPr>
        <w:t>
      қылмыстық құқық бұзушылықтарды жасауға ықпал ететін себептер мен</w:t>
      </w:r>
    </w:p>
    <w:p>
      <w:pPr>
        <w:spacing w:after="0"/>
        <w:ind w:left="0"/>
        <w:jc w:val="both"/>
      </w:pPr>
      <w:r>
        <w:rPr>
          <w:rFonts w:ascii="Times New Roman"/>
          <w:b w:val="false"/>
          <w:i w:val="false"/>
          <w:color w:val="000000"/>
          <w:sz w:val="28"/>
        </w:rPr>
        <w:t>
      жағдайларды немесе басқа заң бұзушылықтарды жою туралы ұсыныс</w:t>
      </w:r>
    </w:p>
    <w:p>
      <w:pPr>
        <w:spacing w:after="0"/>
        <w:ind w:left="0"/>
        <w:jc w:val="both"/>
      </w:pPr>
      <w:r>
        <w:rPr>
          <w:rFonts w:ascii="Times New Roman"/>
          <w:b w:val="false"/>
          <w:i w:val="false"/>
          <w:color w:val="000000"/>
          <w:sz w:val="28"/>
        </w:rPr>
        <w:t>
      20__жылғы "__"_________ №_____ ________қала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тергелуі Қазақстан Республикасының заңнамасымен ұлттық қауіпсіздік органдарының</w:t>
      </w:r>
    </w:p>
    <w:p>
      <w:pPr>
        <w:spacing w:after="0"/>
        <w:ind w:left="0"/>
        <w:jc w:val="both"/>
      </w:pPr>
      <w:r>
        <w:rPr>
          <w:rFonts w:ascii="Times New Roman"/>
          <w:b w:val="false"/>
          <w:i w:val="false"/>
          <w:color w:val="000000"/>
          <w:sz w:val="28"/>
        </w:rPr>
        <w:t>
      қарауына жатқызылған қылмыстық құқық бұзушылықтарды жасауға ықпал ететін себептер</w:t>
      </w:r>
    </w:p>
    <w:p>
      <w:pPr>
        <w:spacing w:after="0"/>
        <w:ind w:left="0"/>
        <w:jc w:val="both"/>
      </w:pPr>
      <w:r>
        <w:rPr>
          <w:rFonts w:ascii="Times New Roman"/>
          <w:b w:val="false"/>
          <w:i w:val="false"/>
          <w:color w:val="000000"/>
          <w:sz w:val="28"/>
        </w:rPr>
        <w:t>
      мен жағдайлардың анықталғанына себеп болған іс-шаралардың қысқаша сипаттамасы</w:t>
      </w:r>
    </w:p>
    <w:p>
      <w:pPr>
        <w:spacing w:after="0"/>
        <w:ind w:left="0"/>
        <w:jc w:val="both"/>
      </w:pPr>
      <w:r>
        <w:rPr>
          <w:rFonts w:ascii="Times New Roman"/>
          <w:b w:val="false"/>
          <w:i w:val="false"/>
          <w:color w:val="000000"/>
          <w:sz w:val="28"/>
        </w:rPr>
        <w:t>
      АНЫҚТАЛДЫ: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тергелуі Қазақстан Республикасының заңнамасымен ұлттық қауіпсіздік органдарының</w:t>
      </w:r>
    </w:p>
    <w:p>
      <w:pPr>
        <w:spacing w:after="0"/>
        <w:ind w:left="0"/>
        <w:jc w:val="both"/>
      </w:pPr>
      <w:r>
        <w:rPr>
          <w:rFonts w:ascii="Times New Roman"/>
          <w:b w:val="false"/>
          <w:i w:val="false"/>
          <w:color w:val="000000"/>
          <w:sz w:val="28"/>
        </w:rPr>
        <w:t>
      жүргізуіне жатқызылған қылмыстық құқық бұзушылықтарды жасауға ықпал ететін мән-жайлардың</w:t>
      </w:r>
    </w:p>
    <w:p>
      <w:pPr>
        <w:spacing w:after="0"/>
        <w:ind w:left="0"/>
        <w:jc w:val="both"/>
      </w:pPr>
      <w:r>
        <w:rPr>
          <w:rFonts w:ascii="Times New Roman"/>
          <w:b w:val="false"/>
          <w:i w:val="false"/>
          <w:color w:val="000000"/>
          <w:sz w:val="28"/>
        </w:rPr>
        <w:t>
      толық сипаттамасы</w:t>
      </w:r>
    </w:p>
    <w:p>
      <w:pPr>
        <w:spacing w:after="0"/>
        <w:ind w:left="0"/>
        <w:jc w:val="both"/>
      </w:pPr>
      <w:r>
        <w:rPr>
          <w:rFonts w:ascii="Times New Roman"/>
          <w:b w:val="false"/>
          <w:i w:val="false"/>
          <w:color w:val="000000"/>
          <w:sz w:val="28"/>
        </w:rPr>
        <w:t>
      Баяндалғанның негізінде, "Қазақстан Республикасының ұлттық қауіпсіздік</w:t>
      </w:r>
    </w:p>
    <w:p>
      <w:pPr>
        <w:spacing w:after="0"/>
        <w:ind w:left="0"/>
        <w:jc w:val="both"/>
      </w:pPr>
      <w:r>
        <w:rPr>
          <w:rFonts w:ascii="Times New Roman"/>
          <w:b w:val="false"/>
          <w:i w:val="false"/>
          <w:color w:val="000000"/>
          <w:sz w:val="28"/>
        </w:rPr>
        <w:t>
      органдары туралы" Қазақстан Республикасы 1995 жылғы</w:t>
      </w:r>
    </w:p>
    <w:p>
      <w:pPr>
        <w:spacing w:after="0"/>
        <w:ind w:left="0"/>
        <w:jc w:val="both"/>
      </w:pPr>
      <w:r>
        <w:rPr>
          <w:rFonts w:ascii="Times New Roman"/>
          <w:b w:val="false"/>
          <w:i w:val="false"/>
          <w:color w:val="000000"/>
          <w:sz w:val="28"/>
        </w:rPr>
        <w:t xml:space="preserve">
      21 желтоқсандағы Заңының </w:t>
      </w:r>
      <w:r>
        <w:rPr>
          <w:rFonts w:ascii="Times New Roman"/>
          <w:b w:val="false"/>
          <w:i w:val="false"/>
          <w:color w:val="000000"/>
          <w:sz w:val="28"/>
        </w:rPr>
        <w:t>13-бабына</w:t>
      </w:r>
      <w:r>
        <w:rPr>
          <w:rFonts w:ascii="Times New Roman"/>
          <w:b w:val="false"/>
          <w:i w:val="false"/>
          <w:color w:val="000000"/>
          <w:sz w:val="28"/>
        </w:rPr>
        <w:t xml:space="preserve"> сәйкес ТАЛАП ЕТЕМІН:</w:t>
      </w:r>
    </w:p>
    <w:p>
      <w:pPr>
        <w:spacing w:after="0"/>
        <w:ind w:left="0"/>
        <w:jc w:val="both"/>
      </w:pPr>
      <w:r>
        <w:rPr>
          <w:rFonts w:ascii="Times New Roman"/>
          <w:b w:val="false"/>
          <w:i w:val="false"/>
          <w:color w:val="000000"/>
          <w:sz w:val="28"/>
        </w:rPr>
        <w:t>
      1.___________________________________________________________;</w:t>
      </w:r>
    </w:p>
    <w:p>
      <w:pPr>
        <w:spacing w:after="0"/>
        <w:ind w:left="0"/>
        <w:jc w:val="both"/>
      </w:pPr>
      <w:r>
        <w:rPr>
          <w:rFonts w:ascii="Times New Roman"/>
          <w:b w:val="false"/>
          <w:i w:val="false"/>
          <w:color w:val="000000"/>
          <w:sz w:val="28"/>
        </w:rPr>
        <w:t>
      2.___________________________________________________, тағы басқа</w:t>
      </w:r>
    </w:p>
    <w:p>
      <w:pPr>
        <w:spacing w:after="0"/>
        <w:ind w:left="0"/>
        <w:jc w:val="both"/>
      </w:pPr>
      <w:r>
        <w:rPr>
          <w:rFonts w:ascii="Times New Roman"/>
          <w:b w:val="false"/>
          <w:i w:val="false"/>
          <w:color w:val="000000"/>
          <w:sz w:val="28"/>
        </w:rPr>
        <w:t>
      себептер мен жағдайларды жою туралы нақты іс-шаралар, орындалу мерзімдері</w:t>
      </w:r>
    </w:p>
    <w:p>
      <w:pPr>
        <w:spacing w:after="0"/>
        <w:ind w:left="0"/>
        <w:jc w:val="both"/>
      </w:pPr>
      <w:r>
        <w:rPr>
          <w:rFonts w:ascii="Times New Roman"/>
          <w:b w:val="false"/>
          <w:i w:val="false"/>
          <w:color w:val="000000"/>
          <w:sz w:val="28"/>
        </w:rPr>
        <w:t>
      Осы ұсынысқа Қазақстан Республикасының заңнамасында белгіленген тәртіппен шағым</w:t>
      </w:r>
    </w:p>
    <w:p>
      <w:pPr>
        <w:spacing w:after="0"/>
        <w:ind w:left="0"/>
        <w:jc w:val="both"/>
      </w:pPr>
      <w:r>
        <w:rPr>
          <w:rFonts w:ascii="Times New Roman"/>
          <w:b w:val="false"/>
          <w:i w:val="false"/>
          <w:color w:val="000000"/>
          <w:sz w:val="28"/>
        </w:rPr>
        <w:t>
      жасауға болады.</w:t>
      </w:r>
    </w:p>
    <w:p>
      <w:pPr>
        <w:spacing w:after="0"/>
        <w:ind w:left="0"/>
        <w:jc w:val="both"/>
      </w:pPr>
      <w:r>
        <w:rPr>
          <w:rFonts w:ascii="Times New Roman"/>
          <w:b w:val="false"/>
          <w:i w:val="false"/>
          <w:color w:val="000000"/>
          <w:sz w:val="28"/>
        </w:rPr>
        <w:t>
      Осы ұсынысты орындау туралы жазбаша түрде және жоғарыда көрсетілген мерзімдерде</w:t>
      </w:r>
    </w:p>
    <w:p>
      <w:pPr>
        <w:spacing w:after="0"/>
        <w:ind w:left="0"/>
        <w:jc w:val="both"/>
      </w:pPr>
      <w:r>
        <w:rPr>
          <w:rFonts w:ascii="Times New Roman"/>
          <w:b w:val="false"/>
          <w:i w:val="false"/>
          <w:color w:val="000000"/>
          <w:sz w:val="28"/>
        </w:rPr>
        <w:t>
      хабарлауыңызды сұраймыз. Осы ұсынысты орындамау "Әкімшілік құқық бұзушылық туралы"</w:t>
      </w:r>
    </w:p>
    <w:p>
      <w:pPr>
        <w:spacing w:after="0"/>
        <w:ind w:left="0"/>
        <w:jc w:val="both"/>
      </w:pPr>
      <w:r>
        <w:rPr>
          <w:rFonts w:ascii="Times New Roman"/>
          <w:b w:val="false"/>
          <w:i w:val="false"/>
          <w:color w:val="000000"/>
          <w:sz w:val="28"/>
        </w:rPr>
        <w:t xml:space="preserve">
      Қазақстан Республикасы 2014 жылғы 5 шілдедегі Кодексінің </w:t>
      </w:r>
      <w:r>
        <w:rPr>
          <w:rFonts w:ascii="Times New Roman"/>
          <w:b w:val="false"/>
          <w:i w:val="false"/>
          <w:color w:val="000000"/>
          <w:sz w:val="28"/>
        </w:rPr>
        <w:t>462-бабына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жауапкершілікке әкеп соқтырады.</w:t>
      </w:r>
    </w:p>
    <w:p>
      <w:pPr>
        <w:spacing w:after="0"/>
        <w:ind w:left="0"/>
        <w:jc w:val="both"/>
      </w:pPr>
      <w:r>
        <w:rPr>
          <w:rFonts w:ascii="Times New Roman"/>
          <w:b w:val="false"/>
          <w:i w:val="false"/>
          <w:color w:val="000000"/>
          <w:sz w:val="28"/>
        </w:rPr>
        <w:t>
      _____________________ _________ ________________</w:t>
      </w:r>
    </w:p>
    <w:p>
      <w:pPr>
        <w:spacing w:after="0"/>
        <w:ind w:left="0"/>
        <w:jc w:val="both"/>
      </w:pPr>
      <w:r>
        <w:rPr>
          <w:rFonts w:ascii="Times New Roman"/>
          <w:b w:val="false"/>
          <w:i w:val="false"/>
          <w:color w:val="000000"/>
          <w:sz w:val="28"/>
        </w:rPr>
        <w:t>
      ұлттық қауіпсіздік органының қолы тегі және аты-жөні</w:t>
      </w:r>
    </w:p>
    <w:p>
      <w:pPr>
        <w:spacing w:after="0"/>
        <w:ind w:left="0"/>
        <w:jc w:val="both"/>
      </w:pPr>
      <w:r>
        <w:rPr>
          <w:rFonts w:ascii="Times New Roman"/>
          <w:b w:val="false"/>
          <w:i w:val="false"/>
          <w:color w:val="000000"/>
          <w:sz w:val="28"/>
        </w:rPr>
        <w:t>
      лауазымды тұлғасы,</w:t>
      </w:r>
    </w:p>
    <w:p>
      <w:pPr>
        <w:spacing w:after="0"/>
        <w:ind w:left="0"/>
        <w:jc w:val="both"/>
      </w:pPr>
      <w:r>
        <w:rPr>
          <w:rFonts w:ascii="Times New Roman"/>
          <w:b w:val="false"/>
          <w:i w:val="false"/>
          <w:color w:val="000000"/>
          <w:sz w:val="28"/>
        </w:rPr>
        <w:t>
      атағы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Берді:</w:t>
            </w:r>
          </w:p>
          <w:p>
            <w:pPr>
              <w:spacing w:after="20"/>
              <w:ind w:left="20"/>
              <w:jc w:val="both"/>
            </w:pPr>
            <w:r>
              <w:rPr>
                <w:rFonts w:ascii="Times New Roman"/>
                <w:b w:val="false"/>
                <w:i w:val="false"/>
                <w:color w:val="000000"/>
                <w:sz w:val="20"/>
              </w:rPr>
              <w:t>
20__жыл "__"___________/____________</w:t>
            </w:r>
          </w:p>
          <w:p>
            <w:pPr>
              <w:spacing w:after="20"/>
              <w:ind w:left="20"/>
              <w:jc w:val="both"/>
            </w:pPr>
            <w:r>
              <w:rPr>
                <w:rFonts w:ascii="Times New Roman"/>
                <w:b w:val="false"/>
                <w:i w:val="false"/>
                <w:color w:val="000000"/>
                <w:sz w:val="20"/>
              </w:rPr>
              <w:t>
беру күні лауазымы, атағы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және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қолы тегі, аты-жөні</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алу күні мен уақыты</w:t>
            </w:r>
          </w:p>
        </w:tc>
      </w:tr>
    </w:tbl>
    <w:p>
      <w:pPr>
        <w:spacing w:after="0"/>
        <w:ind w:left="0"/>
        <w:jc w:val="both"/>
      </w:pPr>
      <w:r>
        <w:rPr>
          <w:rFonts w:ascii="Times New Roman"/>
          <w:b w:val="false"/>
          <w:i w:val="false"/>
          <w:color w:val="000000"/>
          <w:sz w:val="28"/>
        </w:rPr>
        <w:t>
      М. 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