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e6dde" w14:textId="e3e6d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"Өсімдіктер карантині саласындағы мемлекеттік көрсетілетін қызметтер регламенттерін бекіту туралы" Қазақстан Республикасы Ауыл шаруашылығы министрінің 2015 жылғы 1 қазандағы № 15-05/873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2018 жылғы 22 маусымдағы № 266 бұйрығы. Қазақстан Республикасының Әділет министрлігінде 2018 жылғы 11 шілдеде № 17176 болып тіркелді. Күші жойылды - Қазақстан Республикасы Ауыл шаруашылығы министрінің 2020 жылғы 17 қыркүйектегі № 291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17.09.2020 </w:t>
      </w:r>
      <w:r>
        <w:rPr>
          <w:rFonts w:ascii="Times New Roman"/>
          <w:b w:val="false"/>
          <w:i w:val="false"/>
          <w:color w:val="ff0000"/>
          <w:sz w:val="28"/>
        </w:rPr>
        <w:t>№ 291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"Өсімдіктер карантині саласындағы мемлекеттік көрсетілетін қызметтер регламенттерін бекіту туралы" Қазақстан Республикасы Ауыл шаруашылығы министрінің 2015 жылғы 1 қазандағы № 15-05/873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12233 болып тіркелген, 2015 жылғы 23 қарашада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"Карантинге жатқызылған өнiмдi Қазақстан Республикасының аумағында тасуға карантиндік сертификат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"Карантинге жатқызылған өнiмдi Қазақстан Республикасынан тыс жерлерге әкетуге фитосанитариялық сертификат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"Ғылыми-зерттеу мақсатында карантиндік объектілерді (карантиндік зиянды организмдерді) әкелуді келісу"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фитосанитариялық және тамақ қауіпсіздігі департаменті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7"/>
    <w:bookmarkStart w:name="z9" w:id="8"/>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bookmarkEnd w:id="8"/>
    <w:bookmarkStart w:name="z10" w:id="9"/>
    <w:p>
      <w:pPr>
        <w:spacing w:after="0"/>
        <w:ind w:left="0"/>
        <w:jc w:val="both"/>
      </w:pPr>
      <w:r>
        <w:rPr>
          <w:rFonts w:ascii="Times New Roman"/>
          <w:b w:val="false"/>
          <w:i w:val="false"/>
          <w:color w:val="000000"/>
          <w:sz w:val="28"/>
        </w:rPr>
        <w:t>
      4) осы бұйрық ресми жарияланғаннан кейін оның Қазақстан Республикасы Ауыл шаруашылығы министрлігінің интернет-ресурсында орналастырылуын;</w:t>
      </w:r>
    </w:p>
    <w:bookmarkEnd w:id="9"/>
    <w:bookmarkStart w:name="z11" w:id="10"/>
    <w:p>
      <w:pPr>
        <w:spacing w:after="0"/>
        <w:ind w:left="0"/>
        <w:jc w:val="both"/>
      </w:pPr>
      <w:r>
        <w:rPr>
          <w:rFonts w:ascii="Times New Roman"/>
          <w:b w:val="false"/>
          <w:i w:val="false"/>
          <w:color w:val="000000"/>
          <w:sz w:val="28"/>
        </w:rPr>
        <w:t xml:space="preserve">
      5) осы бұйрық мемлекеттік тіркелгеннен кейін он жұмыс күні ішінде Қазақстан Республикасы Ауыл шаруашылығы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мәліметтердің ұсынылуын қамтамасыз етсін.</w:t>
      </w:r>
    </w:p>
    <w:bookmarkEnd w:id="10"/>
    <w:bookmarkStart w:name="z12"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11"/>
    <w:bookmarkStart w:name="z13"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Премьер-Министрінің орынбасары – </w:t>
            </w:r>
            <w:r>
              <w:br/>
            </w:r>
            <w:r>
              <w:rPr>
                <w:rFonts w:ascii="Times New Roman"/>
                <w:b w:val="false"/>
                <w:i/>
                <w:color w:val="000000"/>
                <w:sz w:val="20"/>
              </w:rPr>
              <w:t>Қазақстан Республикасының</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Қазақстан</w:t>
            </w:r>
            <w:r>
              <w:br/>
            </w:r>
            <w:r>
              <w:rPr>
                <w:rFonts w:ascii="Times New Roman"/>
                <w:b w:val="false"/>
                <w:i w:val="false"/>
                <w:color w:val="000000"/>
                <w:sz w:val="20"/>
              </w:rPr>
              <w:t>Республикасы Ауыл</w:t>
            </w:r>
            <w:r>
              <w:br/>
            </w:r>
            <w:r>
              <w:rPr>
                <w:rFonts w:ascii="Times New Roman"/>
                <w:b w:val="false"/>
                <w:i w:val="false"/>
                <w:color w:val="000000"/>
                <w:sz w:val="20"/>
              </w:rPr>
              <w:t>шаруашылығы министрінің</w:t>
            </w:r>
            <w:r>
              <w:br/>
            </w:r>
            <w:r>
              <w:rPr>
                <w:rFonts w:ascii="Times New Roman"/>
                <w:b w:val="false"/>
                <w:i w:val="false"/>
                <w:color w:val="000000"/>
                <w:sz w:val="20"/>
              </w:rPr>
              <w:t>2018 жылғы 22 маусымдағы</w:t>
            </w:r>
            <w:r>
              <w:br/>
            </w:r>
            <w:r>
              <w:rPr>
                <w:rFonts w:ascii="Times New Roman"/>
                <w:b w:val="false"/>
                <w:i w:val="false"/>
                <w:color w:val="000000"/>
                <w:sz w:val="20"/>
              </w:rPr>
              <w:t>№ 266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1 қазандағы</w:t>
            </w:r>
            <w:r>
              <w:br/>
            </w:r>
            <w:r>
              <w:rPr>
                <w:rFonts w:ascii="Times New Roman"/>
                <w:b w:val="false"/>
                <w:i w:val="false"/>
                <w:color w:val="000000"/>
                <w:sz w:val="20"/>
              </w:rPr>
              <w:t>№ 15-05/873 бұйрығына</w:t>
            </w:r>
            <w:r>
              <w:br/>
            </w:r>
            <w:r>
              <w:rPr>
                <w:rFonts w:ascii="Times New Roman"/>
                <w:b w:val="false"/>
                <w:i w:val="false"/>
                <w:color w:val="000000"/>
                <w:sz w:val="20"/>
              </w:rPr>
              <w:t>1-қосымша</w:t>
            </w:r>
          </w:p>
        </w:tc>
      </w:tr>
    </w:tbl>
    <w:bookmarkStart w:name="z16" w:id="13"/>
    <w:p>
      <w:pPr>
        <w:spacing w:after="0"/>
        <w:ind w:left="0"/>
        <w:jc w:val="left"/>
      </w:pPr>
      <w:r>
        <w:rPr>
          <w:rFonts w:ascii="Times New Roman"/>
          <w:b/>
          <w:i w:val="false"/>
          <w:color w:val="000000"/>
        </w:rPr>
        <w:t xml:space="preserve"> "Карантинге жатқызылған өнімді Қазақстан Республикасының аумағында тасуға карантиндік сертификат беру" мемлекеттік көрсетілетін қызмет регламенті</w:t>
      </w:r>
    </w:p>
    <w:bookmarkEnd w:id="13"/>
    <w:bookmarkStart w:name="z17" w:id="14"/>
    <w:p>
      <w:pPr>
        <w:spacing w:after="0"/>
        <w:ind w:left="0"/>
        <w:jc w:val="left"/>
      </w:pPr>
      <w:r>
        <w:rPr>
          <w:rFonts w:ascii="Times New Roman"/>
          <w:b/>
          <w:i w:val="false"/>
          <w:color w:val="000000"/>
        </w:rPr>
        <w:t xml:space="preserve"> 1-тарау. Жалпы ережелер</w:t>
      </w:r>
    </w:p>
    <w:bookmarkEnd w:id="14"/>
    <w:bookmarkStart w:name="z18" w:id="15"/>
    <w:p>
      <w:pPr>
        <w:spacing w:after="0"/>
        <w:ind w:left="0"/>
        <w:jc w:val="both"/>
      </w:pPr>
      <w:r>
        <w:rPr>
          <w:rFonts w:ascii="Times New Roman"/>
          <w:b w:val="false"/>
          <w:i w:val="false"/>
          <w:color w:val="000000"/>
          <w:sz w:val="28"/>
        </w:rPr>
        <w:t>
      1. "Карантинге жатқызылған өнімді Қазақстан Республикасының аумағында тасуға карантиндік сертификат беру" мемлекеттік қызметін Қазақстан Республикасы Ауыл шаруашылығы министрлігі Агроөнеркәсіптік кешендегі мемлекеттік инспекция комитетінің аумақтық инспекциялары (бұдан әрі – көрсетілетін қызметті беруші) көрсетеді.</w:t>
      </w:r>
    </w:p>
    <w:bookmarkEnd w:id="15"/>
    <w:bookmarkStart w:name="z19" w:id="16"/>
    <w:p>
      <w:pPr>
        <w:spacing w:after="0"/>
        <w:ind w:left="0"/>
        <w:jc w:val="both"/>
      </w:pPr>
      <w:r>
        <w:rPr>
          <w:rFonts w:ascii="Times New Roman"/>
          <w:b w:val="false"/>
          <w:i w:val="false"/>
          <w:color w:val="000000"/>
          <w:sz w:val="28"/>
        </w:rPr>
        <w:t>
      Өтінімдерді қабылдау және мемлекеттік қызметті көрсету нәтижелерін беру:</w:t>
      </w:r>
    </w:p>
    <w:bookmarkEnd w:id="16"/>
    <w:bookmarkStart w:name="z20" w:id="17"/>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17"/>
    <w:bookmarkStart w:name="z21" w:id="18"/>
    <w:p>
      <w:pPr>
        <w:spacing w:after="0"/>
        <w:ind w:left="0"/>
        <w:jc w:val="both"/>
      </w:pPr>
      <w:r>
        <w:rPr>
          <w:rFonts w:ascii="Times New Roman"/>
          <w:b w:val="false"/>
          <w:i w:val="false"/>
          <w:color w:val="000000"/>
          <w:sz w:val="28"/>
        </w:rPr>
        <w:t>
      2) көрсетілетін қызметті берушінің кеңсесі;</w:t>
      </w:r>
    </w:p>
    <w:bookmarkEnd w:id="18"/>
    <w:bookmarkStart w:name="z22" w:id="19"/>
    <w:p>
      <w:pPr>
        <w:spacing w:after="0"/>
        <w:ind w:left="0"/>
        <w:jc w:val="both"/>
      </w:pPr>
      <w:r>
        <w:rPr>
          <w:rFonts w:ascii="Times New Roman"/>
          <w:b w:val="false"/>
          <w:i w:val="false"/>
          <w:color w:val="000000"/>
          <w:sz w:val="28"/>
        </w:rPr>
        <w:t>
      3) "электрондық үкіметтің" www.egov.kz, www.elicense.kz веб-порталы (бұдан әрі – портал) арқылы жүзеге асырылады.</w:t>
      </w:r>
    </w:p>
    <w:bookmarkEnd w:id="19"/>
    <w:bookmarkStart w:name="z23" w:id="20"/>
    <w:p>
      <w:pPr>
        <w:spacing w:after="0"/>
        <w:ind w:left="0"/>
        <w:jc w:val="both"/>
      </w:pPr>
      <w:r>
        <w:rPr>
          <w:rFonts w:ascii="Times New Roman"/>
          <w:b w:val="false"/>
          <w:i w:val="false"/>
          <w:color w:val="000000"/>
          <w:sz w:val="28"/>
        </w:rPr>
        <w:t>
      2. Мемлекеттiк қызметтi көрсету нысаны: электрондық немесе қағаз түрінде.</w:t>
      </w:r>
    </w:p>
    <w:bookmarkEnd w:id="20"/>
    <w:bookmarkStart w:name="z24" w:id="21"/>
    <w:p>
      <w:pPr>
        <w:spacing w:after="0"/>
        <w:ind w:left="0"/>
        <w:jc w:val="both"/>
      </w:pPr>
      <w:r>
        <w:rPr>
          <w:rFonts w:ascii="Times New Roman"/>
          <w:b w:val="false"/>
          <w:i w:val="false"/>
          <w:color w:val="000000"/>
          <w:sz w:val="28"/>
        </w:rPr>
        <w:t>
      3. Мемлекеттік қызметті көрсету нәтижесі:</w:t>
      </w:r>
    </w:p>
    <w:bookmarkEnd w:id="21"/>
    <w:bookmarkStart w:name="z25" w:id="22"/>
    <w:p>
      <w:pPr>
        <w:spacing w:after="0"/>
        <w:ind w:left="0"/>
        <w:jc w:val="both"/>
      </w:pPr>
      <w:r>
        <w:rPr>
          <w:rFonts w:ascii="Times New Roman"/>
          <w:b w:val="false"/>
          <w:i w:val="false"/>
          <w:color w:val="000000"/>
          <w:sz w:val="28"/>
        </w:rPr>
        <w:t>
      1) қағаз тасығышта карантиндік сертификат беру;</w:t>
      </w:r>
    </w:p>
    <w:bookmarkEnd w:id="22"/>
    <w:bookmarkStart w:name="z26" w:id="23"/>
    <w:p>
      <w:pPr>
        <w:spacing w:after="0"/>
        <w:ind w:left="0"/>
        <w:jc w:val="both"/>
      </w:pPr>
      <w:r>
        <w:rPr>
          <w:rFonts w:ascii="Times New Roman"/>
          <w:b w:val="false"/>
          <w:i w:val="false"/>
          <w:color w:val="000000"/>
          <w:sz w:val="28"/>
        </w:rPr>
        <w:t xml:space="preserve">
      2) "Өсімдіктер карантині саласындағы мемлекеттік көрсетілетін қызметтер стандарттарын бекіту туралы" Қазақстан Республикасы Ауыл шаруашылығы министрінің міндетін атқарушының 2015 жылғы 29 мамырдағы № 4-4/500 бұйрығымен (Нормативтік құқықтық актілерді мемлекеттік тіркеу тізілімінде № 12033 болып тіркелген) бекітілген "Карантинге жатқызылған өнімді Қазақстан Республикасының аумағында тасуға карантиндік сертификат беру"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қағаз тасығышта мемлекеттік қызмет көрсетуден уәжді бас тарту болып табылады.</w:t>
      </w:r>
    </w:p>
    <w:bookmarkEnd w:id="23"/>
    <w:bookmarkStart w:name="z27" w:id="24"/>
    <w:p>
      <w:pPr>
        <w:spacing w:after="0"/>
        <w:ind w:left="0"/>
        <w:jc w:val="both"/>
      </w:pPr>
      <w:r>
        <w:rPr>
          <w:rFonts w:ascii="Times New Roman"/>
          <w:b w:val="false"/>
          <w:i w:val="false"/>
          <w:color w:val="000000"/>
          <w:sz w:val="28"/>
        </w:rPr>
        <w:t>
      4. Мемлекеттік қызметті көрсету нәтижесін беру нысаны – қағаз түрінде.</w:t>
      </w:r>
    </w:p>
    <w:bookmarkEnd w:id="24"/>
    <w:bookmarkStart w:name="z28" w:id="25"/>
    <w:p>
      <w:pPr>
        <w:spacing w:after="0"/>
        <w:ind w:left="0"/>
        <w:jc w:val="left"/>
      </w:pPr>
      <w:r>
        <w:rPr>
          <w:rFonts w:ascii="Times New Roman"/>
          <w:b/>
          <w:i w:val="false"/>
          <w:color w:val="000000"/>
        </w:rPr>
        <w:t xml:space="preserve"> 2-тарау. Мемлекеттік қызметті көрсету процесінде көрсетілетін қызметті берушінің құрылымдық бөлімшелерінің (жұмыскерлерінің) іс-қимылдары тәртібінің сипаттамасы</w:t>
      </w:r>
    </w:p>
    <w:bookmarkEnd w:id="25"/>
    <w:bookmarkStart w:name="z29" w:id="26"/>
    <w:p>
      <w:pPr>
        <w:spacing w:after="0"/>
        <w:ind w:left="0"/>
        <w:jc w:val="both"/>
      </w:pPr>
      <w:r>
        <w:rPr>
          <w:rFonts w:ascii="Times New Roman"/>
          <w:b w:val="false"/>
          <w:i w:val="false"/>
          <w:color w:val="000000"/>
          <w:sz w:val="28"/>
        </w:rPr>
        <w:t xml:space="preserve">
      5. Көрсетілетін қызметті алушының көрсетілетін қызметті берушіге қағаз немесе электрондық тәсілмен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ұсынған өтінімінің (бұдан әрі – өтінім) болуы мемлекеттік қызметті көрсету жөніндегі рәсімнің (іс-қимылдың) басталуына негіз болып табылады.</w:t>
      </w:r>
    </w:p>
    <w:bookmarkEnd w:id="26"/>
    <w:bookmarkStart w:name="z30" w:id="27"/>
    <w:p>
      <w:pPr>
        <w:spacing w:after="0"/>
        <w:ind w:left="0"/>
        <w:jc w:val="both"/>
      </w:pPr>
      <w:r>
        <w:rPr>
          <w:rFonts w:ascii="Times New Roman"/>
          <w:b w:val="false"/>
          <w:i w:val="false"/>
          <w:color w:val="000000"/>
          <w:sz w:val="28"/>
        </w:rPr>
        <w:t>
      6. Мемлекеттік қызметті көрсету процесінің құрамына кіретін әрбір рәсімнің (іс-қимылдың) мазмұны, орындалу ұзақтығы:</w:t>
      </w:r>
    </w:p>
    <w:bookmarkEnd w:id="27"/>
    <w:bookmarkStart w:name="z31" w:id="28"/>
    <w:p>
      <w:pPr>
        <w:spacing w:after="0"/>
        <w:ind w:left="0"/>
        <w:jc w:val="both"/>
      </w:pPr>
      <w:r>
        <w:rPr>
          <w:rFonts w:ascii="Times New Roman"/>
          <w:b w:val="false"/>
          <w:i w:val="false"/>
          <w:color w:val="000000"/>
          <w:sz w:val="28"/>
        </w:rPr>
        <w:t>
      1) көрсетілетін қызметті берушінің кеңсесі:</w:t>
      </w:r>
    </w:p>
    <w:bookmarkEnd w:id="28"/>
    <w:bookmarkStart w:name="z32" w:id="29"/>
    <w:p>
      <w:pPr>
        <w:spacing w:after="0"/>
        <w:ind w:left="0"/>
        <w:jc w:val="both"/>
      </w:pPr>
      <w:r>
        <w:rPr>
          <w:rFonts w:ascii="Times New Roman"/>
          <w:b w:val="false"/>
          <w:i w:val="false"/>
          <w:color w:val="000000"/>
          <w:sz w:val="28"/>
        </w:rPr>
        <w:t>
      көрсетілетін қызметті алушыдан мемлекеттік көрсетілетін қызметті алуға арналған өтінім қағаз тасығышта не портал арқылы келіп түскен күні оны тіркейді және құжаттар келіп түскен сәттен бастап 30 (отыз) минут ішінде көрсетілетін қызметті берушінің басшылығына қарауға ұсынады;</w:t>
      </w:r>
    </w:p>
    <w:bookmarkEnd w:id="29"/>
    <w:bookmarkStart w:name="z33" w:id="30"/>
    <w:p>
      <w:pPr>
        <w:spacing w:after="0"/>
        <w:ind w:left="0"/>
        <w:jc w:val="both"/>
      </w:pPr>
      <w:r>
        <w:rPr>
          <w:rFonts w:ascii="Times New Roman"/>
          <w:b w:val="false"/>
          <w:i w:val="false"/>
          <w:color w:val="000000"/>
          <w:sz w:val="28"/>
        </w:rPr>
        <w:t>
      2) көрсетілетін қызметті беруші басшылығы:</w:t>
      </w:r>
    </w:p>
    <w:bookmarkEnd w:id="30"/>
    <w:bookmarkStart w:name="z34" w:id="31"/>
    <w:p>
      <w:pPr>
        <w:spacing w:after="0"/>
        <w:ind w:left="0"/>
        <w:jc w:val="both"/>
      </w:pPr>
      <w:r>
        <w:rPr>
          <w:rFonts w:ascii="Times New Roman"/>
          <w:b w:val="false"/>
          <w:i w:val="false"/>
          <w:color w:val="000000"/>
          <w:sz w:val="28"/>
        </w:rPr>
        <w:t>
      1 (бір) сағат ішінде өтінім мазмұнымен танысады және қарар қоя отырып, көрсетілетін қызметті берушінің орындаушысына (бұдан әрі – орындаушы) береді;</w:t>
      </w:r>
    </w:p>
    <w:bookmarkEnd w:id="31"/>
    <w:bookmarkStart w:name="z35" w:id="32"/>
    <w:p>
      <w:pPr>
        <w:spacing w:after="0"/>
        <w:ind w:left="0"/>
        <w:jc w:val="both"/>
      </w:pPr>
      <w:r>
        <w:rPr>
          <w:rFonts w:ascii="Times New Roman"/>
          <w:b w:val="false"/>
          <w:i w:val="false"/>
          <w:color w:val="000000"/>
          <w:sz w:val="28"/>
        </w:rPr>
        <w:t>
      3) орындаушы:</w:t>
      </w:r>
    </w:p>
    <w:bookmarkEnd w:id="32"/>
    <w:bookmarkStart w:name="z36" w:id="33"/>
    <w:p>
      <w:pPr>
        <w:spacing w:after="0"/>
        <w:ind w:left="0"/>
        <w:jc w:val="both"/>
      </w:pPr>
      <w:r>
        <w:rPr>
          <w:rFonts w:ascii="Times New Roman"/>
          <w:b w:val="false"/>
          <w:i w:val="false"/>
          <w:color w:val="000000"/>
          <w:sz w:val="28"/>
        </w:rPr>
        <w:t>
      көрсетілетін қызметті алушының құжаттарын алған сәттен бастап 2 (екі) жұмыс күні ішінде ұсынылған құжаттардың толықтығы мен дұрыстығын қарастырады және мемлекеттік қызметті көрсету нәтижесін немесе уәжді бас тартуды дайындайды;</w:t>
      </w:r>
    </w:p>
    <w:bookmarkEnd w:id="33"/>
    <w:bookmarkStart w:name="z37" w:id="34"/>
    <w:p>
      <w:pPr>
        <w:spacing w:after="0"/>
        <w:ind w:left="0"/>
        <w:jc w:val="both"/>
      </w:pPr>
      <w:r>
        <w:rPr>
          <w:rFonts w:ascii="Times New Roman"/>
          <w:b w:val="false"/>
          <w:i w:val="false"/>
          <w:color w:val="000000"/>
          <w:sz w:val="28"/>
        </w:rPr>
        <w:t>
      карантиндік сертификатты беруден уәжді бас тартқан жағдайда, 1 (бір) сағат ішінде дайындаған хатты танысу және қол қою үшін көрсетілетін қызметті беруші басшылығына жолдайды;</w:t>
      </w:r>
    </w:p>
    <w:bookmarkEnd w:id="34"/>
    <w:bookmarkStart w:name="z38" w:id="35"/>
    <w:p>
      <w:pPr>
        <w:spacing w:after="0"/>
        <w:ind w:left="0"/>
        <w:jc w:val="both"/>
      </w:pPr>
      <w:r>
        <w:rPr>
          <w:rFonts w:ascii="Times New Roman"/>
          <w:b w:val="false"/>
          <w:i w:val="false"/>
          <w:color w:val="000000"/>
          <w:sz w:val="28"/>
        </w:rPr>
        <w:t>
      4) көрсетілетін қызмет беруші басшылығы 1 (бір) сағат ішінде құжаттың мазмұнымен танысады және уәжді бас тартуға қол қойып, орындаушыға береді;</w:t>
      </w:r>
    </w:p>
    <w:bookmarkEnd w:id="35"/>
    <w:bookmarkStart w:name="z39" w:id="36"/>
    <w:p>
      <w:pPr>
        <w:spacing w:after="0"/>
        <w:ind w:left="0"/>
        <w:jc w:val="both"/>
      </w:pPr>
      <w:r>
        <w:rPr>
          <w:rFonts w:ascii="Times New Roman"/>
          <w:b w:val="false"/>
          <w:i w:val="false"/>
          <w:color w:val="000000"/>
          <w:sz w:val="28"/>
        </w:rPr>
        <w:t>
      5) орындаушы:</w:t>
      </w:r>
    </w:p>
    <w:bookmarkEnd w:id="36"/>
    <w:bookmarkStart w:name="z40" w:id="37"/>
    <w:p>
      <w:pPr>
        <w:spacing w:after="0"/>
        <w:ind w:left="0"/>
        <w:jc w:val="both"/>
      </w:pPr>
      <w:r>
        <w:rPr>
          <w:rFonts w:ascii="Times New Roman"/>
          <w:b w:val="false"/>
          <w:i w:val="false"/>
          <w:color w:val="000000"/>
          <w:sz w:val="28"/>
        </w:rPr>
        <w:t>
      мемлекеттік қызметті көрсету нәтижесі дайындалған жағдайда, өтінімді 10 (он) минут ішінде "e-Agriculture" агроөнеркәсіптік кешен салаларын басқарудың бірыңғай автоматтандырылған жүйесі (бұдан әрі – ББАЖ АЖ) арқылы ресімдейді;</w:t>
      </w:r>
    </w:p>
    <w:bookmarkEnd w:id="37"/>
    <w:bookmarkStart w:name="z41" w:id="38"/>
    <w:p>
      <w:pPr>
        <w:spacing w:after="0"/>
        <w:ind w:left="0"/>
        <w:jc w:val="both"/>
      </w:pPr>
      <w:r>
        <w:rPr>
          <w:rFonts w:ascii="Times New Roman"/>
          <w:b w:val="false"/>
          <w:i w:val="false"/>
          <w:color w:val="000000"/>
          <w:sz w:val="28"/>
        </w:rPr>
        <w:t xml:space="preserve">
      көрсетілетін қызметті алушының қатысуымен карантинге жатқызылған өнімнің фитосанитариялық жай-күйін анықтау үшін, қажет болған жағдайда, үлгілерді ала отырып, карантинге жатқызылған өнімді жете тексеруге барады, карантинге жатқызылған өнімді карантиндік аймақтардан әкету жағдайында үлгілерді алады және 3 (үш) сағат ішінде фитосанитариялық сараптамаға жібереді. Профилактикалық бақылау мен қадағалауды жүргізу 2015 жылғы 29 қазандағы Қазақстан Республикасының </w:t>
      </w:r>
      <w:r>
        <w:rPr>
          <w:rFonts w:ascii="Times New Roman"/>
          <w:b w:val="false"/>
          <w:i w:val="false"/>
          <w:color w:val="000000"/>
          <w:sz w:val="28"/>
        </w:rPr>
        <w:t>Кәсіпкерлік кодексімен</w:t>
      </w:r>
      <w:r>
        <w:rPr>
          <w:rFonts w:ascii="Times New Roman"/>
          <w:b w:val="false"/>
          <w:i w:val="false"/>
          <w:color w:val="000000"/>
          <w:sz w:val="28"/>
        </w:rPr>
        <w:t xml:space="preserve"> айқындалған тәтіппен жүзеге асырылады;</w:t>
      </w:r>
    </w:p>
    <w:bookmarkEnd w:id="38"/>
    <w:bookmarkStart w:name="z42" w:id="39"/>
    <w:p>
      <w:pPr>
        <w:spacing w:after="0"/>
        <w:ind w:left="0"/>
        <w:jc w:val="both"/>
      </w:pPr>
      <w:r>
        <w:rPr>
          <w:rFonts w:ascii="Times New Roman"/>
          <w:b w:val="false"/>
          <w:i w:val="false"/>
          <w:color w:val="000000"/>
          <w:sz w:val="28"/>
        </w:rPr>
        <w:t>
      жете тексеру негізінде 1 (бір) сағат ішінде карантиндік фитосанитариялық бақылау мен қадағалау актісін ресімдейді;</w:t>
      </w:r>
    </w:p>
    <w:bookmarkEnd w:id="39"/>
    <w:bookmarkStart w:name="z43" w:id="40"/>
    <w:p>
      <w:pPr>
        <w:spacing w:after="0"/>
        <w:ind w:left="0"/>
        <w:jc w:val="both"/>
      </w:pPr>
      <w:r>
        <w:rPr>
          <w:rFonts w:ascii="Times New Roman"/>
          <w:b w:val="false"/>
          <w:i w:val="false"/>
          <w:color w:val="000000"/>
          <w:sz w:val="28"/>
        </w:rPr>
        <w:t>
      карантиндік сертификатты карантиндік фитосанитариялық бақылау және қадағалау актісінің негізінде, ал карантинге жатқызылған өнімді карантиндік аймақтардан әкету жағдайында ББАЖ АЖ-ны пайдалана отырып 1 (бір) сағат ішінде ресімдейді;</w:t>
      </w:r>
    </w:p>
    <w:bookmarkEnd w:id="40"/>
    <w:bookmarkStart w:name="z44" w:id="41"/>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көзделген негіздер бойынша карантиндік сертификатты беруден бас тартқан жағдайда, уәжді бас тартуды 1 (бір) сағат ішінде ресімдейді;</w:t>
      </w:r>
    </w:p>
    <w:bookmarkEnd w:id="41"/>
    <w:bookmarkStart w:name="z45" w:id="42"/>
    <w:p>
      <w:pPr>
        <w:spacing w:after="0"/>
        <w:ind w:left="0"/>
        <w:jc w:val="both"/>
      </w:pPr>
      <w:r>
        <w:rPr>
          <w:rFonts w:ascii="Times New Roman"/>
          <w:b w:val="false"/>
          <w:i w:val="false"/>
          <w:color w:val="000000"/>
          <w:sz w:val="28"/>
        </w:rPr>
        <w:t>
      дайындалған карантиндік сертификатты немесе уәжді бас тартуды 5 (бес) минут ішінде көрсетілетін қызметті берушінің кеңсесіне береді;</w:t>
      </w:r>
    </w:p>
    <w:bookmarkEnd w:id="42"/>
    <w:bookmarkStart w:name="z46" w:id="43"/>
    <w:p>
      <w:pPr>
        <w:spacing w:after="0"/>
        <w:ind w:left="0"/>
        <w:jc w:val="both"/>
      </w:pPr>
      <w:r>
        <w:rPr>
          <w:rFonts w:ascii="Times New Roman"/>
          <w:b w:val="false"/>
          <w:i w:val="false"/>
          <w:color w:val="000000"/>
          <w:sz w:val="28"/>
        </w:rPr>
        <w:t>
      6) көрсетілетін қызметті берушінің кеңсесі:</w:t>
      </w:r>
    </w:p>
    <w:bookmarkEnd w:id="43"/>
    <w:bookmarkStart w:name="z47" w:id="44"/>
    <w:p>
      <w:pPr>
        <w:spacing w:after="0"/>
        <w:ind w:left="0"/>
        <w:jc w:val="both"/>
      </w:pPr>
      <w:r>
        <w:rPr>
          <w:rFonts w:ascii="Times New Roman"/>
          <w:b w:val="false"/>
          <w:i w:val="false"/>
          <w:color w:val="000000"/>
          <w:sz w:val="28"/>
        </w:rPr>
        <w:t>
      дайындалған карантиндік сертификатты немесе уәжді бас тартуды 30 (отыз) минут ішінде тіркейді және оны көрсетілетін қызметті алушыға береді.</w:t>
      </w:r>
    </w:p>
    <w:bookmarkEnd w:id="44"/>
    <w:bookmarkStart w:name="z48" w:id="45"/>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 мерзіміне кірмейді.</w:t>
      </w:r>
    </w:p>
    <w:bookmarkEnd w:id="45"/>
    <w:bookmarkStart w:name="z49" w:id="46"/>
    <w:p>
      <w:pPr>
        <w:spacing w:after="0"/>
        <w:ind w:left="0"/>
        <w:jc w:val="both"/>
      </w:pPr>
      <w:r>
        <w:rPr>
          <w:rFonts w:ascii="Times New Roman"/>
          <w:b w:val="false"/>
          <w:i w:val="false"/>
          <w:color w:val="000000"/>
          <w:sz w:val="28"/>
        </w:rPr>
        <w:t>
      7. Карантиндік сертификатты беруден бас тартуға мыналар негіз болып табылады:</w:t>
      </w:r>
    </w:p>
    <w:bookmarkEnd w:id="46"/>
    <w:bookmarkStart w:name="z50" w:id="47"/>
    <w:p>
      <w:pPr>
        <w:spacing w:after="0"/>
        <w:ind w:left="0"/>
        <w:jc w:val="both"/>
      </w:pPr>
      <w:r>
        <w:rPr>
          <w:rFonts w:ascii="Times New Roman"/>
          <w:b w:val="false"/>
          <w:i w:val="false"/>
          <w:color w:val="000000"/>
          <w:sz w:val="28"/>
        </w:rPr>
        <w:t>
      1) көрсетілетін қызметті алушының карантинге жатқызылған өнімді карантиндік жай-күйін анықтау үшін ұсынбауы;</w:t>
      </w:r>
    </w:p>
    <w:bookmarkEnd w:id="47"/>
    <w:bookmarkStart w:name="z51" w:id="48"/>
    <w:p>
      <w:pPr>
        <w:spacing w:after="0"/>
        <w:ind w:left="0"/>
        <w:jc w:val="both"/>
      </w:pPr>
      <w:r>
        <w:rPr>
          <w:rFonts w:ascii="Times New Roman"/>
          <w:b w:val="false"/>
          <w:i w:val="false"/>
          <w:color w:val="000000"/>
          <w:sz w:val="28"/>
        </w:rPr>
        <w:t>
      2) қараөрік шаркасы (Plum Pox Potyvirus) бар жемістер мен жидектерді, жалған қалқаншалы және қалқаншалы сымырлардың карантиндік түрлерін қоспағанда, карантинге жатқызылған өнімде карантиндік объектілердің анықталуы;</w:t>
      </w:r>
    </w:p>
    <w:bookmarkEnd w:id="48"/>
    <w:bookmarkStart w:name="z52" w:id="49"/>
    <w:p>
      <w:pPr>
        <w:spacing w:after="0"/>
        <w:ind w:left="0"/>
        <w:jc w:val="both"/>
      </w:pPr>
      <w:r>
        <w:rPr>
          <w:rFonts w:ascii="Times New Roman"/>
          <w:b w:val="false"/>
          <w:i w:val="false"/>
          <w:color w:val="000000"/>
          <w:sz w:val="28"/>
        </w:rPr>
        <w:t>
      3) уәкілетті орган ведомствосының аумақтық бөлімшесінің өсімдіктер карантині жөніндегі мемлекеттік инспекторына карантинге жатқызылған өнімнің келгені туралы бірнеше рет (2 рет және одан көп) хабарламау немесе жете тексеруге ұсынбау, межелі орнының өзгеру жағдайларын қоспағанда, уәкілетті орган ведомствосының тиісті аумақтық бөлімшесінен ақпарат алғаннан кейін күнтізбелік отыз күн ішінде карантиндік сертификатты беруден бас тартуға негіз болып табылады;</w:t>
      </w:r>
    </w:p>
    <w:bookmarkEnd w:id="49"/>
    <w:bookmarkStart w:name="z53" w:id="50"/>
    <w:p>
      <w:pPr>
        <w:spacing w:after="0"/>
        <w:ind w:left="0"/>
        <w:jc w:val="both"/>
      </w:pPr>
      <w:r>
        <w:rPr>
          <w:rFonts w:ascii="Times New Roman"/>
          <w:b w:val="false"/>
          <w:i w:val="false"/>
          <w:color w:val="000000"/>
          <w:sz w:val="28"/>
        </w:rPr>
        <w:t>
      4) көрсетілетін қызметті алушы карантиндік сертификатты алу үшін ұсынған құжаттардың және (немесе) олардағы деректердің (мәліметтердің) дұрыс еместігінің анықтауы;</w:t>
      </w:r>
    </w:p>
    <w:bookmarkEnd w:id="50"/>
    <w:bookmarkStart w:name="z54" w:id="51"/>
    <w:p>
      <w:pPr>
        <w:spacing w:after="0"/>
        <w:ind w:left="0"/>
        <w:jc w:val="both"/>
      </w:pPr>
      <w:r>
        <w:rPr>
          <w:rFonts w:ascii="Times New Roman"/>
          <w:b w:val="false"/>
          <w:i w:val="false"/>
          <w:color w:val="000000"/>
          <w:sz w:val="28"/>
        </w:rPr>
        <w:t xml:space="preserve">
      5) көрсетілетін қызметті алушының және (немесе) карантиндік сертификатты алу үшін қажетті ұсынылған материалдардың, карантинге жатқызылған өнімнің, деректер мен мәліметтердің Қазақстан Республикасы Ауыл шаруашылығы министрінің 2015 жылғы 29 маусымдағы № 15-08/590 бұйрығымен (Нормативтік құқықтық актілерді мемлекеттік тіркеу тізілімінде № 12032 болып тіркелген) бекітілген Қазақстан Республикасының аумағын карантиндiк объектiлерден және бөтен тектi түрлерден қорғау жөнiндегi </w:t>
      </w:r>
      <w:r>
        <w:rPr>
          <w:rFonts w:ascii="Times New Roman"/>
          <w:b w:val="false"/>
          <w:i w:val="false"/>
          <w:color w:val="000000"/>
          <w:sz w:val="28"/>
        </w:rPr>
        <w:t>қағидаларда</w:t>
      </w:r>
      <w:r>
        <w:rPr>
          <w:rFonts w:ascii="Times New Roman"/>
          <w:b w:val="false"/>
          <w:i w:val="false"/>
          <w:color w:val="000000"/>
          <w:sz w:val="28"/>
        </w:rPr>
        <w:t xml:space="preserve"> белгіленген талаптарға сәйкес келмеуі;</w:t>
      </w:r>
    </w:p>
    <w:bookmarkEnd w:id="51"/>
    <w:bookmarkStart w:name="z55" w:id="52"/>
    <w:p>
      <w:pPr>
        <w:spacing w:after="0"/>
        <w:ind w:left="0"/>
        <w:jc w:val="both"/>
      </w:pPr>
      <w:r>
        <w:rPr>
          <w:rFonts w:ascii="Times New Roman"/>
          <w:b w:val="false"/>
          <w:i w:val="false"/>
          <w:color w:val="000000"/>
          <w:sz w:val="28"/>
        </w:rPr>
        <w:t>
      6) көрсетілетін қызметті алушыға қатысты карантиндік сертификатты алумен байланысты қызметіне немесе жекелеген қызмет түрлеріне тыйым салу туралы соттың заңды күшіне енген шешімінің (үкімінің) болуы.</w:t>
      </w:r>
    </w:p>
    <w:bookmarkEnd w:id="52"/>
    <w:bookmarkStart w:name="z56" w:id="53"/>
    <w:p>
      <w:pPr>
        <w:spacing w:after="0"/>
        <w:ind w:left="0"/>
        <w:jc w:val="both"/>
      </w:pPr>
      <w:r>
        <w:rPr>
          <w:rFonts w:ascii="Times New Roman"/>
          <w:b w:val="false"/>
          <w:i w:val="false"/>
          <w:color w:val="000000"/>
          <w:sz w:val="28"/>
        </w:rPr>
        <w:t>
      8. Келесі рәсімдерді (іс-қимылдарды) орындауды бастауға негіз болатын мемлекеттік қызметті көрсету жөніндегі рәсімнің (іс-қимылдың) нәтижелері:</w:t>
      </w:r>
    </w:p>
    <w:bookmarkEnd w:id="53"/>
    <w:bookmarkStart w:name="z57" w:id="54"/>
    <w:p>
      <w:pPr>
        <w:spacing w:after="0"/>
        <w:ind w:left="0"/>
        <w:jc w:val="both"/>
      </w:pPr>
      <w:r>
        <w:rPr>
          <w:rFonts w:ascii="Times New Roman"/>
          <w:b w:val="false"/>
          <w:i w:val="false"/>
          <w:color w:val="000000"/>
          <w:sz w:val="28"/>
        </w:rPr>
        <w:t>
      1) кіріс нөмірі бар тіркелген өтінім;</w:t>
      </w:r>
    </w:p>
    <w:bookmarkEnd w:id="54"/>
    <w:bookmarkStart w:name="z58" w:id="55"/>
    <w:p>
      <w:pPr>
        <w:spacing w:after="0"/>
        <w:ind w:left="0"/>
        <w:jc w:val="both"/>
      </w:pPr>
      <w:r>
        <w:rPr>
          <w:rFonts w:ascii="Times New Roman"/>
          <w:b w:val="false"/>
          <w:i w:val="false"/>
          <w:color w:val="000000"/>
          <w:sz w:val="28"/>
        </w:rPr>
        <w:t>
      2) ұсынылған құжаттардың толықтығы және дұрыстығы;</w:t>
      </w:r>
    </w:p>
    <w:bookmarkEnd w:id="55"/>
    <w:bookmarkStart w:name="z59" w:id="56"/>
    <w:p>
      <w:pPr>
        <w:spacing w:after="0"/>
        <w:ind w:left="0"/>
        <w:jc w:val="both"/>
      </w:pPr>
      <w:r>
        <w:rPr>
          <w:rFonts w:ascii="Times New Roman"/>
          <w:b w:val="false"/>
          <w:i w:val="false"/>
          <w:color w:val="000000"/>
          <w:sz w:val="28"/>
        </w:rPr>
        <w:t>
      3) орындаушының жете тексеруге баруы;</w:t>
      </w:r>
    </w:p>
    <w:bookmarkEnd w:id="56"/>
    <w:bookmarkStart w:name="z60" w:id="57"/>
    <w:p>
      <w:pPr>
        <w:spacing w:after="0"/>
        <w:ind w:left="0"/>
        <w:jc w:val="both"/>
      </w:pPr>
      <w:r>
        <w:rPr>
          <w:rFonts w:ascii="Times New Roman"/>
          <w:b w:val="false"/>
          <w:i w:val="false"/>
          <w:color w:val="000000"/>
          <w:sz w:val="28"/>
        </w:rPr>
        <w:t>
      4) карантиндік сертификат немесе уәжді бас тарту.</w:t>
      </w:r>
    </w:p>
    <w:bookmarkEnd w:id="57"/>
    <w:bookmarkStart w:name="z61" w:id="58"/>
    <w:p>
      <w:pPr>
        <w:spacing w:after="0"/>
        <w:ind w:left="0"/>
        <w:jc w:val="left"/>
      </w:pPr>
      <w:r>
        <w:rPr>
          <w:rFonts w:ascii="Times New Roman"/>
          <w:b/>
          <w:i w:val="false"/>
          <w:color w:val="000000"/>
        </w:rPr>
        <w:t xml:space="preserve"> 3-тарау. Мемлекеттік қызметті көрсету процесіндегі көрсетілетін қызметті берушінің құрылымдық бөлімшелерінің (жұмыскерлерінің) өзара іс-қимыл тәртібінің сипаттамасы</w:t>
      </w:r>
    </w:p>
    <w:bookmarkEnd w:id="58"/>
    <w:bookmarkStart w:name="z62" w:id="59"/>
    <w:p>
      <w:pPr>
        <w:spacing w:after="0"/>
        <w:ind w:left="0"/>
        <w:jc w:val="both"/>
      </w:pPr>
      <w:r>
        <w:rPr>
          <w:rFonts w:ascii="Times New Roman"/>
          <w:b w:val="false"/>
          <w:i w:val="false"/>
          <w:color w:val="000000"/>
          <w:sz w:val="28"/>
        </w:rPr>
        <w:t>
      9. Мемлекеттік қызметті көрсету процесінде мынадай құрылымдық-функционалдық бірліктер (бұдан әрі – ҚФБ) іске тартылады:</w:t>
      </w:r>
    </w:p>
    <w:bookmarkEnd w:id="59"/>
    <w:bookmarkStart w:name="z63" w:id="60"/>
    <w:p>
      <w:pPr>
        <w:spacing w:after="0"/>
        <w:ind w:left="0"/>
        <w:jc w:val="both"/>
      </w:pPr>
      <w:r>
        <w:rPr>
          <w:rFonts w:ascii="Times New Roman"/>
          <w:b w:val="false"/>
          <w:i w:val="false"/>
          <w:color w:val="000000"/>
          <w:sz w:val="28"/>
        </w:rPr>
        <w:t>
      1) көрсетілетін қызметті берушінің кеңсесі;</w:t>
      </w:r>
    </w:p>
    <w:bookmarkEnd w:id="60"/>
    <w:bookmarkStart w:name="z64" w:id="61"/>
    <w:p>
      <w:pPr>
        <w:spacing w:after="0"/>
        <w:ind w:left="0"/>
        <w:jc w:val="both"/>
      </w:pPr>
      <w:r>
        <w:rPr>
          <w:rFonts w:ascii="Times New Roman"/>
          <w:b w:val="false"/>
          <w:i w:val="false"/>
          <w:color w:val="000000"/>
          <w:sz w:val="28"/>
        </w:rPr>
        <w:t>
      2) көрсетілетін қызметті берушінің басшылығы;</w:t>
      </w:r>
    </w:p>
    <w:bookmarkEnd w:id="61"/>
    <w:bookmarkStart w:name="z65" w:id="62"/>
    <w:p>
      <w:pPr>
        <w:spacing w:after="0"/>
        <w:ind w:left="0"/>
        <w:jc w:val="both"/>
      </w:pPr>
      <w:r>
        <w:rPr>
          <w:rFonts w:ascii="Times New Roman"/>
          <w:b w:val="false"/>
          <w:i w:val="false"/>
          <w:color w:val="000000"/>
          <w:sz w:val="28"/>
        </w:rPr>
        <w:t>
      3) орындаушы.</w:t>
      </w:r>
    </w:p>
    <w:bookmarkEnd w:id="62"/>
    <w:bookmarkStart w:name="z66" w:id="63"/>
    <w:p>
      <w:pPr>
        <w:spacing w:after="0"/>
        <w:ind w:left="0"/>
        <w:jc w:val="both"/>
      </w:pPr>
      <w:r>
        <w:rPr>
          <w:rFonts w:ascii="Times New Roman"/>
          <w:b w:val="false"/>
          <w:i w:val="false"/>
          <w:color w:val="000000"/>
          <w:sz w:val="28"/>
        </w:rPr>
        <w:t>
      10. Әрбір рәсімнің (іс-қимылдың) ұзақтығын көрсете отырып, көрсетілетін қызметті берушінің ҚФБ-сы арасындағы рәсімдердің (іс-қимылдардың) бірізділігінің сипаттамасы:</w:t>
      </w:r>
    </w:p>
    <w:bookmarkEnd w:id="63"/>
    <w:bookmarkStart w:name="z67" w:id="64"/>
    <w:p>
      <w:pPr>
        <w:spacing w:after="0"/>
        <w:ind w:left="0"/>
        <w:jc w:val="both"/>
      </w:pPr>
      <w:r>
        <w:rPr>
          <w:rFonts w:ascii="Times New Roman"/>
          <w:b w:val="false"/>
          <w:i w:val="false"/>
          <w:color w:val="000000"/>
          <w:sz w:val="28"/>
        </w:rPr>
        <w:t>
      1) құжаттар келіп түскен сәттен бастап 30 (отыз) минут ішінде көрсетілетін қызметті алушыдан және Мемлекеттік корпорациядан портал арқылы не қағаз тасығышта мемлекеттік көрсетілетін қызметті алуға өтінім келіп түскен күні көрсетілетін қызметті беруші кеңсесінің оны тіркеуі және оны көрсетілетін қызметті беруші басшылығының қарауына беруі;</w:t>
      </w:r>
    </w:p>
    <w:bookmarkEnd w:id="64"/>
    <w:bookmarkStart w:name="z68" w:id="65"/>
    <w:p>
      <w:pPr>
        <w:spacing w:after="0"/>
        <w:ind w:left="0"/>
        <w:jc w:val="both"/>
      </w:pPr>
      <w:r>
        <w:rPr>
          <w:rFonts w:ascii="Times New Roman"/>
          <w:b w:val="false"/>
          <w:i w:val="false"/>
          <w:color w:val="000000"/>
          <w:sz w:val="28"/>
        </w:rPr>
        <w:t>
      2) 1 (бір) сағат ішінде көрсетілетін қызметті беруші басшылығының өтінімнің мазмұнымен танысуы, қарар қоюы және құжатты орындаушыға беруі;</w:t>
      </w:r>
    </w:p>
    <w:bookmarkEnd w:id="65"/>
    <w:bookmarkStart w:name="z69" w:id="66"/>
    <w:p>
      <w:pPr>
        <w:spacing w:after="0"/>
        <w:ind w:left="0"/>
        <w:jc w:val="both"/>
      </w:pPr>
      <w:r>
        <w:rPr>
          <w:rFonts w:ascii="Times New Roman"/>
          <w:b w:val="false"/>
          <w:i w:val="false"/>
          <w:color w:val="000000"/>
          <w:sz w:val="28"/>
        </w:rPr>
        <w:t>
      3) орындаушының ұсынылған құжаттардың толықтығы мен дұрыстығын тексеруі:</w:t>
      </w:r>
    </w:p>
    <w:bookmarkEnd w:id="66"/>
    <w:bookmarkStart w:name="z70" w:id="67"/>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тізбеге сәйкес ұсынылған құжаттардың толық болмауы фактісі анықталған жағдайда, орындаушы көрсетілетін қызметті алушының құжаттарын алған сәттен бастап 2 (екі) жұмыс күні ішінде өтінімді әрі қарай қараудан уәжді бас тарту қамтылған хат береді;</w:t>
      </w:r>
    </w:p>
    <w:bookmarkEnd w:id="67"/>
    <w:bookmarkStart w:name="z71" w:id="68"/>
    <w:p>
      <w:pPr>
        <w:spacing w:after="0"/>
        <w:ind w:left="0"/>
        <w:jc w:val="both"/>
      </w:pPr>
      <w:r>
        <w:rPr>
          <w:rFonts w:ascii="Times New Roman"/>
          <w:b w:val="false"/>
          <w:i w:val="false"/>
          <w:color w:val="000000"/>
          <w:sz w:val="28"/>
        </w:rPr>
        <w:t>
      көрсетілетін қызметті алушының құжаттарын алған сәттен бастап 3 (үш) жұмыс күні ішінде карантиндік сертификатты дайындау;</w:t>
      </w:r>
    </w:p>
    <w:bookmarkEnd w:id="68"/>
    <w:bookmarkStart w:name="z72" w:id="69"/>
    <w:p>
      <w:pPr>
        <w:spacing w:after="0"/>
        <w:ind w:left="0"/>
        <w:jc w:val="both"/>
      </w:pPr>
      <w:r>
        <w:rPr>
          <w:rFonts w:ascii="Times New Roman"/>
          <w:b w:val="false"/>
          <w:i w:val="false"/>
          <w:color w:val="000000"/>
          <w:sz w:val="28"/>
        </w:rPr>
        <w:t>
      4) 5 (бес) минут ішінде орындаушының көрсетілетін қызметті берушінің басшылығына қол қою үшін уәжді бас тартуды беруі;</w:t>
      </w:r>
    </w:p>
    <w:bookmarkEnd w:id="69"/>
    <w:bookmarkStart w:name="z73" w:id="70"/>
    <w:p>
      <w:pPr>
        <w:spacing w:after="0"/>
        <w:ind w:left="0"/>
        <w:jc w:val="both"/>
      </w:pPr>
      <w:r>
        <w:rPr>
          <w:rFonts w:ascii="Times New Roman"/>
          <w:b w:val="false"/>
          <w:i w:val="false"/>
          <w:color w:val="000000"/>
          <w:sz w:val="28"/>
        </w:rPr>
        <w:t>
      5) 1 (бір) сағат ішінде көрсетілетін қызметті беруші басшылығының уәжді бас тартумен танысуы, қол қоюы және құжатты орындаушыға беруі;</w:t>
      </w:r>
    </w:p>
    <w:bookmarkEnd w:id="70"/>
    <w:bookmarkStart w:name="z74" w:id="71"/>
    <w:p>
      <w:pPr>
        <w:spacing w:after="0"/>
        <w:ind w:left="0"/>
        <w:jc w:val="both"/>
      </w:pPr>
      <w:r>
        <w:rPr>
          <w:rFonts w:ascii="Times New Roman"/>
          <w:b w:val="false"/>
          <w:i w:val="false"/>
          <w:color w:val="000000"/>
          <w:sz w:val="28"/>
        </w:rPr>
        <w:t>
      30 (отыз) минут ішінде көрсетілетін қызметті беруші кеңсесінің көрсетілетін қызметті тіркеуі және көрсетілетін қызметті алушыға карантиндік сертификатты немесе уәжді бас тартуды беруі.</w:t>
      </w:r>
    </w:p>
    <w:bookmarkEnd w:id="71"/>
    <w:bookmarkStart w:name="z75" w:id="72"/>
    <w:p>
      <w:pPr>
        <w:spacing w:after="0"/>
        <w:ind w:left="0"/>
        <w:jc w:val="both"/>
      </w:pPr>
      <w:r>
        <w:rPr>
          <w:rFonts w:ascii="Times New Roman"/>
          <w:b w:val="false"/>
          <w:i w:val="false"/>
          <w:color w:val="000000"/>
          <w:sz w:val="28"/>
        </w:rPr>
        <w:t xml:space="preserve">
      11. Мемлекеттік қызметті көрсету кезіндегі көрсетілетін қызметті берушінің құрылымдық бөлімшелерінің (жұмыскерлерінің), Мемлекеттік корпорацияның және порталдың өзара іс-қимылы тәртібінің сипаттамасы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"Карантинге жатқызылған өнімді Қазақстан Республикасының аумағында тасуға карантиндік сертификат беру" мемлекеттік қызметін көрсетудің бизнес-процестері анықтамалығында келтірілген.</w:t>
      </w:r>
    </w:p>
    <w:bookmarkEnd w:id="72"/>
    <w:bookmarkStart w:name="z76" w:id="73"/>
    <w:p>
      <w:pPr>
        <w:spacing w:after="0"/>
        <w:ind w:left="0"/>
        <w:jc w:val="left"/>
      </w:pPr>
      <w:r>
        <w:rPr>
          <w:rFonts w:ascii="Times New Roman"/>
          <w:b/>
          <w:i w:val="false"/>
          <w:color w:val="000000"/>
        </w:rPr>
        <w:t xml:space="preserve"> 4-тарау. "Азаматтарға арналған үкімет" мемлекеттік корпорациясымен және (немесе) өзге де көрсетілетін қызметті берушілермен өзара іс-қимыл тәртібінің, сондай-ақ мемлекеттік қызметті көрсету процесінде ақпараттық жүйелерді пайдалану тәртібінің сипаттамасы</w:t>
      </w:r>
    </w:p>
    <w:bookmarkEnd w:id="73"/>
    <w:bookmarkStart w:name="z77" w:id="74"/>
    <w:p>
      <w:pPr>
        <w:spacing w:after="0"/>
        <w:ind w:left="0"/>
        <w:jc w:val="both"/>
      </w:pPr>
      <w:r>
        <w:rPr>
          <w:rFonts w:ascii="Times New Roman"/>
          <w:b w:val="false"/>
          <w:i w:val="false"/>
          <w:color w:val="000000"/>
          <w:sz w:val="28"/>
        </w:rPr>
        <w:t xml:space="preserve">
      12. Мемлекеттік қызметті алу үшін көрсетілетін қызметті алушы Мемлекеттік корпорацияға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 ұсынады.</w:t>
      </w:r>
    </w:p>
    <w:bookmarkEnd w:id="74"/>
    <w:bookmarkStart w:name="z78" w:id="75"/>
    <w:p>
      <w:pPr>
        <w:spacing w:after="0"/>
        <w:ind w:left="0"/>
        <w:jc w:val="both"/>
      </w:pPr>
      <w:r>
        <w:rPr>
          <w:rFonts w:ascii="Times New Roman"/>
          <w:b w:val="false"/>
          <w:i w:val="false"/>
          <w:color w:val="000000"/>
          <w:sz w:val="28"/>
        </w:rPr>
        <w:t>
      13. Мемлекеттік корпорация арқылы мемлекеттік қызметті көрсету нәтижесін алу процесінің сипаттамасы және оның ұзақтығы:</w:t>
      </w:r>
    </w:p>
    <w:bookmarkEnd w:id="75"/>
    <w:bookmarkStart w:name="z79" w:id="76"/>
    <w:p>
      <w:pPr>
        <w:spacing w:after="0"/>
        <w:ind w:left="0"/>
        <w:jc w:val="both"/>
      </w:pPr>
      <w:r>
        <w:rPr>
          <w:rFonts w:ascii="Times New Roman"/>
          <w:b w:val="false"/>
          <w:i w:val="false"/>
          <w:color w:val="000000"/>
          <w:sz w:val="28"/>
        </w:rPr>
        <w:t xml:space="preserve">
      1) Мемлекеттік корпорацияның жұмыскері құжаттарды қабылдайды және тиісті құжаттарды қабылдағаны туралы қолхат береді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Мемлекеттік корпорация жұмыскері құжаттарды қабылдаудан бас тартады және жоқ құжатты көрсете отырып, қолхат береді) – 20 (жиырма) минут;</w:t>
      </w:r>
    </w:p>
    <w:bookmarkEnd w:id="76"/>
    <w:bookmarkStart w:name="z80" w:id="77"/>
    <w:p>
      <w:pPr>
        <w:spacing w:after="0"/>
        <w:ind w:left="0"/>
        <w:jc w:val="both"/>
      </w:pPr>
      <w:r>
        <w:rPr>
          <w:rFonts w:ascii="Times New Roman"/>
          <w:b w:val="false"/>
          <w:i w:val="false"/>
          <w:color w:val="000000"/>
          <w:sz w:val="28"/>
        </w:rPr>
        <w:t>
      2) Мемлекеттік корпорацияның жұмыскері көрсетілетін қызметті беруші кеңсесіне қабылданған құжаттарды жолдайды – 3 (үш) сағат;</w:t>
      </w:r>
    </w:p>
    <w:bookmarkEnd w:id="77"/>
    <w:bookmarkStart w:name="z81" w:id="78"/>
    <w:p>
      <w:pPr>
        <w:spacing w:after="0"/>
        <w:ind w:left="0"/>
        <w:jc w:val="both"/>
      </w:pPr>
      <w:r>
        <w:rPr>
          <w:rFonts w:ascii="Times New Roman"/>
          <w:b w:val="false"/>
          <w:i w:val="false"/>
          <w:color w:val="000000"/>
          <w:sz w:val="28"/>
        </w:rPr>
        <w:t>
      3) Мемлекеттік корпорацияның жұмыскері мемлекеттік қызметті көрсету нәтижесін көрсетілетін қызметті берушіден алады – 3 (үш) сағат;</w:t>
      </w:r>
    </w:p>
    <w:bookmarkEnd w:id="78"/>
    <w:bookmarkStart w:name="z82" w:id="79"/>
    <w:p>
      <w:pPr>
        <w:spacing w:after="0"/>
        <w:ind w:left="0"/>
        <w:jc w:val="both"/>
      </w:pPr>
      <w:r>
        <w:rPr>
          <w:rFonts w:ascii="Times New Roman"/>
          <w:b w:val="false"/>
          <w:i w:val="false"/>
          <w:color w:val="000000"/>
          <w:sz w:val="28"/>
        </w:rPr>
        <w:t>
      4) Мемлекеттік корпорацияның жұмыскері мемлекеттік қызметті көрсету нәтижесін көрсетілетін қызметті алушыға береді – 20 (жиырма) минут.</w:t>
      </w:r>
    </w:p>
    <w:bookmarkEnd w:id="79"/>
    <w:bookmarkStart w:name="z83" w:id="80"/>
    <w:p>
      <w:pPr>
        <w:spacing w:after="0"/>
        <w:ind w:left="0"/>
        <w:jc w:val="both"/>
      </w:pPr>
      <w:r>
        <w:rPr>
          <w:rFonts w:ascii="Times New Roman"/>
          <w:b w:val="false"/>
          <w:i w:val="false"/>
          <w:color w:val="000000"/>
          <w:sz w:val="28"/>
        </w:rPr>
        <w:t>
      14. Көрсетілетін қызметті берушінің порталдағы іс-қимылдары мен шешімдерінің қадамдық сипаттамасы:</w:t>
      </w:r>
    </w:p>
    <w:bookmarkEnd w:id="80"/>
    <w:bookmarkStart w:name="z84" w:id="81"/>
    <w:p>
      <w:pPr>
        <w:spacing w:after="0"/>
        <w:ind w:left="0"/>
        <w:jc w:val="both"/>
      </w:pPr>
      <w:r>
        <w:rPr>
          <w:rFonts w:ascii="Times New Roman"/>
          <w:b w:val="false"/>
          <w:i w:val="false"/>
          <w:color w:val="000000"/>
          <w:sz w:val="28"/>
        </w:rPr>
        <w:t>
      1) 1-процесс – орындаушының ББАЖ АЖ-ға мемлекеттік қызметті көрсетуге арналған деректерді енгізуі;</w:t>
      </w:r>
    </w:p>
    <w:bookmarkEnd w:id="81"/>
    <w:bookmarkStart w:name="z85" w:id="82"/>
    <w:p>
      <w:pPr>
        <w:spacing w:after="0"/>
        <w:ind w:left="0"/>
        <w:jc w:val="both"/>
      </w:pPr>
      <w:r>
        <w:rPr>
          <w:rFonts w:ascii="Times New Roman"/>
          <w:b w:val="false"/>
          <w:i w:val="false"/>
          <w:color w:val="000000"/>
          <w:sz w:val="28"/>
        </w:rPr>
        <w:t>
      2) 2-процесс – сұранымды порталда тіркеу және өңдеу;</w:t>
      </w:r>
    </w:p>
    <w:bookmarkEnd w:id="82"/>
    <w:bookmarkStart w:name="z86" w:id="83"/>
    <w:p>
      <w:pPr>
        <w:spacing w:after="0"/>
        <w:ind w:left="0"/>
        <w:jc w:val="both"/>
      </w:pPr>
      <w:r>
        <w:rPr>
          <w:rFonts w:ascii="Times New Roman"/>
          <w:b w:val="false"/>
          <w:i w:val="false"/>
          <w:color w:val="000000"/>
          <w:sz w:val="28"/>
        </w:rPr>
        <w:t>
      3) 3-процесс – ББАЖ АЖ-ны пайдалана отырып, карантиндік сертификатты ресімдеу ;</w:t>
      </w:r>
    </w:p>
    <w:bookmarkEnd w:id="83"/>
    <w:bookmarkStart w:name="z87" w:id="84"/>
    <w:p>
      <w:pPr>
        <w:spacing w:after="0"/>
        <w:ind w:left="0"/>
        <w:jc w:val="both"/>
      </w:pPr>
      <w:r>
        <w:rPr>
          <w:rFonts w:ascii="Times New Roman"/>
          <w:b w:val="false"/>
          <w:i w:val="false"/>
          <w:color w:val="000000"/>
          <w:sz w:val="28"/>
        </w:rPr>
        <w:t>
      4) 4-процесс – көрсетілетін қызметті алушының мемлекеттік қызметті көрсету нәтижесін алу туралы хабарлама (электрондық) алуы.</w:t>
      </w:r>
    </w:p>
    <w:bookmarkEnd w:id="84"/>
    <w:bookmarkStart w:name="z88" w:id="85"/>
    <w:p>
      <w:pPr>
        <w:spacing w:after="0"/>
        <w:ind w:left="0"/>
        <w:jc w:val="both"/>
      </w:pPr>
      <w:r>
        <w:rPr>
          <w:rFonts w:ascii="Times New Roman"/>
          <w:b w:val="false"/>
          <w:i w:val="false"/>
          <w:color w:val="000000"/>
          <w:sz w:val="28"/>
        </w:rPr>
        <w:t>
      Электрондық құжат орындаушының электрондық цифрлық қолтаңбасын пайдалана отырып қалыптастырылады.</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"Карантинге жатқызылған</w:t>
            </w:r>
            <w:r>
              <w:br/>
            </w:r>
            <w:r>
              <w:rPr>
                <w:rFonts w:ascii="Times New Roman"/>
                <w:b w:val="false"/>
                <w:i w:val="false"/>
                <w:color w:val="000000"/>
                <w:sz w:val="20"/>
              </w:rPr>
              <w:t>өнімді Қазақстан</w:t>
            </w:r>
            <w:r>
              <w:br/>
            </w:r>
            <w:r>
              <w:rPr>
                <w:rFonts w:ascii="Times New Roman"/>
                <w:b w:val="false"/>
                <w:i w:val="false"/>
                <w:color w:val="000000"/>
                <w:sz w:val="20"/>
              </w:rPr>
              <w:t>Республикасының аумағында</w:t>
            </w:r>
            <w:r>
              <w:br/>
            </w:r>
            <w:r>
              <w:rPr>
                <w:rFonts w:ascii="Times New Roman"/>
                <w:b w:val="false"/>
                <w:i w:val="false"/>
                <w:color w:val="000000"/>
                <w:sz w:val="20"/>
              </w:rPr>
              <w:t>тасуға карантиндік сертификат</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қосымша</w:t>
            </w:r>
          </w:p>
        </w:tc>
      </w:tr>
    </w:tbl>
    <w:bookmarkStart w:name="z90" w:id="86"/>
    <w:p>
      <w:pPr>
        <w:spacing w:after="0"/>
        <w:ind w:left="0"/>
        <w:jc w:val="left"/>
      </w:pPr>
      <w:r>
        <w:rPr>
          <w:rFonts w:ascii="Times New Roman"/>
          <w:b/>
          <w:i w:val="false"/>
          <w:color w:val="000000"/>
        </w:rPr>
        <w:t xml:space="preserve"> "Карантинге жатқызылған өнімді Қазақстан Республикасының аумағында тасуға карантиндік сертификат беру" мемлекеттік қызметін көрсетудің бизнес-процестері анықтамалығы</w:t>
      </w:r>
    </w:p>
    <w:bookmarkEnd w:id="86"/>
    <w:p>
      <w:pPr>
        <w:spacing w:after="0"/>
        <w:ind w:left="0"/>
        <w:jc w:val="left"/>
      </w:pPr>
      <w:r>
        <w:br/>
      </w:r>
    </w:p>
    <w:p>
      <w:pPr>
        <w:spacing w:after="0"/>
        <w:ind w:left="0"/>
        <w:jc w:val="both"/>
      </w:pPr>
      <w:r>
        <w:drawing>
          <wp:inline distT="0" distB="0" distL="0" distR="0">
            <wp:extent cx="7810500" cy="391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1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Қазақстан</w:t>
            </w:r>
            <w:r>
              <w:br/>
            </w:r>
            <w:r>
              <w:rPr>
                <w:rFonts w:ascii="Times New Roman"/>
                <w:b w:val="false"/>
                <w:i w:val="false"/>
                <w:color w:val="000000"/>
                <w:sz w:val="20"/>
              </w:rPr>
              <w:t>Республикасы Ауыл</w:t>
            </w:r>
            <w:r>
              <w:br/>
            </w:r>
            <w:r>
              <w:rPr>
                <w:rFonts w:ascii="Times New Roman"/>
                <w:b w:val="false"/>
                <w:i w:val="false"/>
                <w:color w:val="000000"/>
                <w:sz w:val="20"/>
              </w:rPr>
              <w:t>шаруашылығы министрінің</w:t>
            </w:r>
            <w:r>
              <w:br/>
            </w:r>
            <w:r>
              <w:rPr>
                <w:rFonts w:ascii="Times New Roman"/>
                <w:b w:val="false"/>
                <w:i w:val="false"/>
                <w:color w:val="000000"/>
                <w:sz w:val="20"/>
              </w:rPr>
              <w:t>2018 жылғы 22 маусымдағы</w:t>
            </w:r>
            <w:r>
              <w:br/>
            </w:r>
            <w:r>
              <w:rPr>
                <w:rFonts w:ascii="Times New Roman"/>
                <w:b w:val="false"/>
                <w:i w:val="false"/>
                <w:color w:val="000000"/>
                <w:sz w:val="20"/>
              </w:rPr>
              <w:t>№ 266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1 қазандағы</w:t>
            </w:r>
            <w:r>
              <w:br/>
            </w:r>
            <w:r>
              <w:rPr>
                <w:rFonts w:ascii="Times New Roman"/>
                <w:b w:val="false"/>
                <w:i w:val="false"/>
                <w:color w:val="000000"/>
                <w:sz w:val="20"/>
              </w:rPr>
              <w:t>№ 15-05/873 бұйрығына</w:t>
            </w:r>
            <w:r>
              <w:br/>
            </w:r>
            <w:r>
              <w:rPr>
                <w:rFonts w:ascii="Times New Roman"/>
                <w:b w:val="false"/>
                <w:i w:val="false"/>
                <w:color w:val="000000"/>
                <w:sz w:val="20"/>
              </w:rPr>
              <w:t>2-қосымша</w:t>
            </w:r>
          </w:p>
        </w:tc>
      </w:tr>
    </w:tbl>
    <w:bookmarkStart w:name="z93" w:id="87"/>
    <w:p>
      <w:pPr>
        <w:spacing w:after="0"/>
        <w:ind w:left="0"/>
        <w:jc w:val="left"/>
      </w:pPr>
      <w:r>
        <w:rPr>
          <w:rFonts w:ascii="Times New Roman"/>
          <w:b/>
          <w:i w:val="false"/>
          <w:color w:val="000000"/>
        </w:rPr>
        <w:t xml:space="preserve"> "Карантинге жатқызылған өнімді Қазақстан Республикасынан тыс жерлерге әкетуге фитосанитариялық сертификат беру" мемлекеттік көрсетілетін қызмет регламенті</w:t>
      </w:r>
    </w:p>
    <w:bookmarkEnd w:id="87"/>
    <w:bookmarkStart w:name="z94" w:id="88"/>
    <w:p>
      <w:pPr>
        <w:spacing w:after="0"/>
        <w:ind w:left="0"/>
        <w:jc w:val="left"/>
      </w:pPr>
      <w:r>
        <w:rPr>
          <w:rFonts w:ascii="Times New Roman"/>
          <w:b/>
          <w:i w:val="false"/>
          <w:color w:val="000000"/>
        </w:rPr>
        <w:t xml:space="preserve"> 1-тарау. Жалпы ережелер</w:t>
      </w:r>
    </w:p>
    <w:bookmarkEnd w:id="88"/>
    <w:bookmarkStart w:name="z95" w:id="89"/>
    <w:p>
      <w:pPr>
        <w:spacing w:after="0"/>
        <w:ind w:left="0"/>
        <w:jc w:val="both"/>
      </w:pPr>
      <w:r>
        <w:rPr>
          <w:rFonts w:ascii="Times New Roman"/>
          <w:b w:val="false"/>
          <w:i w:val="false"/>
          <w:color w:val="000000"/>
          <w:sz w:val="28"/>
        </w:rPr>
        <w:t>
      1. "Карантинге жатқызылған өнімді Қазақстан Республикасынан тыс жерлерге әкетуге фитосанитариялық сертификат беру" мемлекеттік қызметін Қазақстан Республикасы Ауыл шаруашылығы министрлігі Агроөнеркәсіптік кешендегі мемлекеттік инспекция комитетінің аумақтық инспекциялары (бұдан әрі – көрсетілетін қызметті беруші) көрсетеді.</w:t>
      </w:r>
    </w:p>
    <w:bookmarkEnd w:id="89"/>
    <w:bookmarkStart w:name="z96" w:id="90"/>
    <w:p>
      <w:pPr>
        <w:spacing w:after="0"/>
        <w:ind w:left="0"/>
        <w:jc w:val="both"/>
      </w:pPr>
      <w:r>
        <w:rPr>
          <w:rFonts w:ascii="Times New Roman"/>
          <w:b w:val="false"/>
          <w:i w:val="false"/>
          <w:color w:val="000000"/>
          <w:sz w:val="28"/>
        </w:rPr>
        <w:t>
      Өтінімдерді қабылдау және мемлекеттік қызметті көрсету нәтижелерін беру:</w:t>
      </w:r>
    </w:p>
    <w:bookmarkEnd w:id="90"/>
    <w:bookmarkStart w:name="z97" w:id="91"/>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91"/>
    <w:bookmarkStart w:name="z98" w:id="92"/>
    <w:p>
      <w:pPr>
        <w:spacing w:after="0"/>
        <w:ind w:left="0"/>
        <w:jc w:val="both"/>
      </w:pPr>
      <w:r>
        <w:rPr>
          <w:rFonts w:ascii="Times New Roman"/>
          <w:b w:val="false"/>
          <w:i w:val="false"/>
          <w:color w:val="000000"/>
          <w:sz w:val="28"/>
        </w:rPr>
        <w:t>
      2) көрсетілетін қызметті берушінің кеңсесі;</w:t>
      </w:r>
    </w:p>
    <w:bookmarkEnd w:id="92"/>
    <w:bookmarkStart w:name="z99" w:id="93"/>
    <w:p>
      <w:pPr>
        <w:spacing w:after="0"/>
        <w:ind w:left="0"/>
        <w:jc w:val="both"/>
      </w:pPr>
      <w:r>
        <w:rPr>
          <w:rFonts w:ascii="Times New Roman"/>
          <w:b w:val="false"/>
          <w:i w:val="false"/>
          <w:color w:val="000000"/>
          <w:sz w:val="28"/>
        </w:rPr>
        <w:t>
      3) "электрондық үкіметтің" www.egov.kz, www.elicense.kz веб-порталы (бұдан әрі – портал) арқылы жүзеге асырылады.</w:t>
      </w:r>
    </w:p>
    <w:bookmarkEnd w:id="93"/>
    <w:bookmarkStart w:name="z100" w:id="94"/>
    <w:p>
      <w:pPr>
        <w:spacing w:after="0"/>
        <w:ind w:left="0"/>
        <w:jc w:val="both"/>
      </w:pPr>
      <w:r>
        <w:rPr>
          <w:rFonts w:ascii="Times New Roman"/>
          <w:b w:val="false"/>
          <w:i w:val="false"/>
          <w:color w:val="000000"/>
          <w:sz w:val="28"/>
        </w:rPr>
        <w:t>
      2. Мемлекеттiк қызметтi көрсету нысаны: электрондық немесе қағаз түрінде.</w:t>
      </w:r>
    </w:p>
    <w:bookmarkEnd w:id="94"/>
    <w:bookmarkStart w:name="z101" w:id="95"/>
    <w:p>
      <w:pPr>
        <w:spacing w:after="0"/>
        <w:ind w:left="0"/>
        <w:jc w:val="both"/>
      </w:pPr>
      <w:r>
        <w:rPr>
          <w:rFonts w:ascii="Times New Roman"/>
          <w:b w:val="false"/>
          <w:i w:val="false"/>
          <w:color w:val="000000"/>
          <w:sz w:val="28"/>
        </w:rPr>
        <w:t>
      3. Мемлекеттік қызметті көрсету нәтижесі:</w:t>
      </w:r>
    </w:p>
    <w:bookmarkEnd w:id="95"/>
    <w:bookmarkStart w:name="z102" w:id="96"/>
    <w:p>
      <w:pPr>
        <w:spacing w:after="0"/>
        <w:ind w:left="0"/>
        <w:jc w:val="both"/>
      </w:pPr>
      <w:r>
        <w:rPr>
          <w:rFonts w:ascii="Times New Roman"/>
          <w:b w:val="false"/>
          <w:i w:val="false"/>
          <w:color w:val="000000"/>
          <w:sz w:val="28"/>
        </w:rPr>
        <w:t>
      1) қағаз тасығышта фитосанитариялық сертификат беру;</w:t>
      </w:r>
    </w:p>
    <w:bookmarkEnd w:id="96"/>
    <w:bookmarkStart w:name="z103" w:id="97"/>
    <w:p>
      <w:pPr>
        <w:spacing w:after="0"/>
        <w:ind w:left="0"/>
        <w:jc w:val="both"/>
      </w:pPr>
      <w:r>
        <w:rPr>
          <w:rFonts w:ascii="Times New Roman"/>
          <w:b w:val="false"/>
          <w:i w:val="false"/>
          <w:color w:val="000000"/>
          <w:sz w:val="28"/>
        </w:rPr>
        <w:t xml:space="preserve">
      2) "Өсімдіктер карантині саласындағы мемлекеттік көрсетілетін қызметтер стандарттарын бекіту туралы" Қазақстан Республикасы Ауыл шаруашылығы министрінің міндетін атқарушының 2015 жылғы 29 мамырдағы № 4-4/500 бұйрығымен (Нормативтік құқықтық актілерді мемлекеттік тіркеу тізілімінде № 12033 болып тіркелген) бекітілген "Карантинге жатқызылған өнімді Қазақстан Республикасынан тыс жерлерге әкетуге фитосанитариялық сертификат беру"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қағаз тасығыштағы мемлекеттік қызметті көрсетуден уәжді бас тарту болып табылады.</w:t>
      </w:r>
    </w:p>
    <w:bookmarkEnd w:id="97"/>
    <w:bookmarkStart w:name="z104" w:id="98"/>
    <w:p>
      <w:pPr>
        <w:spacing w:after="0"/>
        <w:ind w:left="0"/>
        <w:jc w:val="both"/>
      </w:pPr>
      <w:r>
        <w:rPr>
          <w:rFonts w:ascii="Times New Roman"/>
          <w:b w:val="false"/>
          <w:i w:val="false"/>
          <w:color w:val="000000"/>
          <w:sz w:val="28"/>
        </w:rPr>
        <w:t>
      4. Мемлекеттік қызметті көрсету нәтижесін беру нысаны – қағаз түрінде.</w:t>
      </w:r>
    </w:p>
    <w:bookmarkEnd w:id="98"/>
    <w:bookmarkStart w:name="z105" w:id="99"/>
    <w:p>
      <w:pPr>
        <w:spacing w:after="0"/>
        <w:ind w:left="0"/>
        <w:jc w:val="left"/>
      </w:pPr>
      <w:r>
        <w:rPr>
          <w:rFonts w:ascii="Times New Roman"/>
          <w:b/>
          <w:i w:val="false"/>
          <w:color w:val="000000"/>
        </w:rPr>
        <w:t xml:space="preserve"> 2-тарау. Мемлекеттік қызметті көрсету процесіндегі көрсетілетін қызметті беруші құрылымдық бөлімшелерінің (жұмыскерлерінің) іс-қимылдары тәртібінің сипаттамасы</w:t>
      </w:r>
    </w:p>
    <w:bookmarkEnd w:id="99"/>
    <w:bookmarkStart w:name="z106" w:id="100"/>
    <w:p>
      <w:pPr>
        <w:spacing w:after="0"/>
        <w:ind w:left="0"/>
        <w:jc w:val="both"/>
      </w:pPr>
      <w:r>
        <w:rPr>
          <w:rFonts w:ascii="Times New Roman"/>
          <w:b w:val="false"/>
          <w:i w:val="false"/>
          <w:color w:val="000000"/>
          <w:sz w:val="28"/>
        </w:rPr>
        <w:t xml:space="preserve">
      5. Көрсетілетін қызметті алушының көрсетілетін қызметті берушіге қағаз немесе электрондық тәсілмен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ұсынған өтінімінің (бұдан әрі – өтінім) болуы мемлекеттік қызметті көрсету жөніндегі рәсімнің (іс-қимылдың) басталуына негіз болып табылады.</w:t>
      </w:r>
    </w:p>
    <w:bookmarkEnd w:id="100"/>
    <w:bookmarkStart w:name="z107" w:id="101"/>
    <w:p>
      <w:pPr>
        <w:spacing w:after="0"/>
        <w:ind w:left="0"/>
        <w:jc w:val="both"/>
      </w:pPr>
      <w:r>
        <w:rPr>
          <w:rFonts w:ascii="Times New Roman"/>
          <w:b w:val="false"/>
          <w:i w:val="false"/>
          <w:color w:val="000000"/>
          <w:sz w:val="28"/>
        </w:rPr>
        <w:t>
      6. Мемлекеттік қызметті көрсету процесінің құрамына кіретін әрбір рәсімнің (іс-қимылдың) мазмұны, орындалу ұзақтығы:</w:t>
      </w:r>
    </w:p>
    <w:bookmarkEnd w:id="101"/>
    <w:bookmarkStart w:name="z108" w:id="102"/>
    <w:p>
      <w:pPr>
        <w:spacing w:after="0"/>
        <w:ind w:left="0"/>
        <w:jc w:val="both"/>
      </w:pPr>
      <w:r>
        <w:rPr>
          <w:rFonts w:ascii="Times New Roman"/>
          <w:b w:val="false"/>
          <w:i w:val="false"/>
          <w:color w:val="000000"/>
          <w:sz w:val="28"/>
        </w:rPr>
        <w:t>
      1) көрсетілетін қызметті берушінің кеңсесі:</w:t>
      </w:r>
    </w:p>
    <w:bookmarkEnd w:id="102"/>
    <w:bookmarkStart w:name="z109" w:id="103"/>
    <w:p>
      <w:pPr>
        <w:spacing w:after="0"/>
        <w:ind w:left="0"/>
        <w:jc w:val="both"/>
      </w:pPr>
      <w:r>
        <w:rPr>
          <w:rFonts w:ascii="Times New Roman"/>
          <w:b w:val="false"/>
          <w:i w:val="false"/>
          <w:color w:val="000000"/>
          <w:sz w:val="28"/>
        </w:rPr>
        <w:t>
      көрсетілетін қызметті алушыдан мемлекеттік көрсетілетін қызметті алуға арналған өтінім қағаз тасығышта не портал арқылы келіп түскен күні оны тіркейді және құжаттар келіп түскен сәттен бастап 30 (отыз) минут ішінде көрсетілетін қызметті берушінің басшылығына қарауға ұсынады;</w:t>
      </w:r>
    </w:p>
    <w:bookmarkEnd w:id="103"/>
    <w:bookmarkStart w:name="z110" w:id="104"/>
    <w:p>
      <w:pPr>
        <w:spacing w:after="0"/>
        <w:ind w:left="0"/>
        <w:jc w:val="both"/>
      </w:pPr>
      <w:r>
        <w:rPr>
          <w:rFonts w:ascii="Times New Roman"/>
          <w:b w:val="false"/>
          <w:i w:val="false"/>
          <w:color w:val="000000"/>
          <w:sz w:val="28"/>
        </w:rPr>
        <w:t>
      2) көрсетілетін қызметті беруші басшылығы:</w:t>
      </w:r>
    </w:p>
    <w:bookmarkEnd w:id="104"/>
    <w:bookmarkStart w:name="z111" w:id="105"/>
    <w:p>
      <w:pPr>
        <w:spacing w:after="0"/>
        <w:ind w:left="0"/>
        <w:jc w:val="both"/>
      </w:pPr>
      <w:r>
        <w:rPr>
          <w:rFonts w:ascii="Times New Roman"/>
          <w:b w:val="false"/>
          <w:i w:val="false"/>
          <w:color w:val="000000"/>
          <w:sz w:val="28"/>
        </w:rPr>
        <w:t>
      1 (бір) сағат ішінде өтінім мазмұнымен танысады және қарар қоя отырып, көрсетілетін қызметті берушінің орындаушысына (бұдан әрі – орындаушы) береді;</w:t>
      </w:r>
    </w:p>
    <w:bookmarkEnd w:id="105"/>
    <w:bookmarkStart w:name="z112" w:id="106"/>
    <w:p>
      <w:pPr>
        <w:spacing w:after="0"/>
        <w:ind w:left="0"/>
        <w:jc w:val="both"/>
      </w:pPr>
      <w:r>
        <w:rPr>
          <w:rFonts w:ascii="Times New Roman"/>
          <w:b w:val="false"/>
          <w:i w:val="false"/>
          <w:color w:val="000000"/>
          <w:sz w:val="28"/>
        </w:rPr>
        <w:t>
      3) орындаушы:</w:t>
      </w:r>
    </w:p>
    <w:bookmarkEnd w:id="106"/>
    <w:bookmarkStart w:name="z113" w:id="107"/>
    <w:p>
      <w:pPr>
        <w:spacing w:after="0"/>
        <w:ind w:left="0"/>
        <w:jc w:val="both"/>
      </w:pPr>
      <w:r>
        <w:rPr>
          <w:rFonts w:ascii="Times New Roman"/>
          <w:b w:val="false"/>
          <w:i w:val="false"/>
          <w:color w:val="000000"/>
          <w:sz w:val="28"/>
        </w:rPr>
        <w:t>
      көрсетілетін қызметті алушының құжаттарын алған сәттен бастап 4 (төрт) жұмыс күні ішінде ұсынылған құжаттардың толықтығы мен дұрыстығын қарастырады және мемлекеттік қызметті көрсету нәтижесін немесе уәжді бас тартуды дайындайды;</w:t>
      </w:r>
    </w:p>
    <w:bookmarkEnd w:id="107"/>
    <w:bookmarkStart w:name="z114" w:id="108"/>
    <w:p>
      <w:pPr>
        <w:spacing w:after="0"/>
        <w:ind w:left="0"/>
        <w:jc w:val="both"/>
      </w:pPr>
      <w:r>
        <w:rPr>
          <w:rFonts w:ascii="Times New Roman"/>
          <w:b w:val="false"/>
          <w:i w:val="false"/>
          <w:color w:val="000000"/>
          <w:sz w:val="28"/>
        </w:rPr>
        <w:t>
      фитосанитариялық сертификатты беруден уәжді бас тартқан жағдайда, 1 (бір) сағат ішінде дайындаған хатты танысу және қол қою үшін көрсетілетін қызметті беруші басшылығына жолдайды;</w:t>
      </w:r>
    </w:p>
    <w:bookmarkEnd w:id="108"/>
    <w:bookmarkStart w:name="z115" w:id="109"/>
    <w:p>
      <w:pPr>
        <w:spacing w:after="0"/>
        <w:ind w:left="0"/>
        <w:jc w:val="both"/>
      </w:pPr>
      <w:r>
        <w:rPr>
          <w:rFonts w:ascii="Times New Roman"/>
          <w:b w:val="false"/>
          <w:i w:val="false"/>
          <w:color w:val="000000"/>
          <w:sz w:val="28"/>
        </w:rPr>
        <w:t>
      4) көрсетілетін қызмет беруші басшылығы 1 (бір) сағат ішінде құжаттың мазмұнымен танысады және уәжді бас тартуға қол қойып, орындаушыға береді;</w:t>
      </w:r>
    </w:p>
    <w:bookmarkEnd w:id="109"/>
    <w:bookmarkStart w:name="z116" w:id="110"/>
    <w:p>
      <w:pPr>
        <w:spacing w:after="0"/>
        <w:ind w:left="0"/>
        <w:jc w:val="both"/>
      </w:pPr>
      <w:r>
        <w:rPr>
          <w:rFonts w:ascii="Times New Roman"/>
          <w:b w:val="false"/>
          <w:i w:val="false"/>
          <w:color w:val="000000"/>
          <w:sz w:val="28"/>
        </w:rPr>
        <w:t>
      5) орындаушы:</w:t>
      </w:r>
    </w:p>
    <w:bookmarkEnd w:id="110"/>
    <w:bookmarkStart w:name="z117" w:id="111"/>
    <w:p>
      <w:pPr>
        <w:spacing w:after="0"/>
        <w:ind w:left="0"/>
        <w:jc w:val="both"/>
      </w:pPr>
      <w:r>
        <w:rPr>
          <w:rFonts w:ascii="Times New Roman"/>
          <w:b w:val="false"/>
          <w:i w:val="false"/>
          <w:color w:val="000000"/>
          <w:sz w:val="28"/>
        </w:rPr>
        <w:t>
      мемлекеттік қызметті көрсету нәтижесі дайындалған жағдайда, өтінімді 10 (он) минут ішінде "e-Agriculture" агроөнеркәсіптік кешен салаларын басқарудың бірыңғай автоматтандырылған жүйесі (бұдан әрі – ББАЖ АЖ) арқылы ресімдейді;</w:t>
      </w:r>
    </w:p>
    <w:bookmarkEnd w:id="111"/>
    <w:bookmarkStart w:name="z118" w:id="112"/>
    <w:p>
      <w:pPr>
        <w:spacing w:after="0"/>
        <w:ind w:left="0"/>
        <w:jc w:val="both"/>
      </w:pPr>
      <w:r>
        <w:rPr>
          <w:rFonts w:ascii="Times New Roman"/>
          <w:b w:val="false"/>
          <w:i w:val="false"/>
          <w:color w:val="000000"/>
          <w:sz w:val="28"/>
        </w:rPr>
        <w:t>
      көрсетілетін қызметті алушының қатысуымен карантинге жатқызылған өнімнің фитосанитариялық жай-күйін анықтау үшін, қажет болған жағдайда үлгілерді ала отырып, карантинге жатқызылған өнімді жете тексеруге барады, карантинге жатқызылған өнімді карантиндік аймақтардан әкету жағдайында үлгілерді алады және 3 (үш) сағат ішінде фитосанитариялық сараптамаға жібереді;</w:t>
      </w:r>
    </w:p>
    <w:bookmarkEnd w:id="112"/>
    <w:bookmarkStart w:name="z119" w:id="113"/>
    <w:p>
      <w:pPr>
        <w:spacing w:after="0"/>
        <w:ind w:left="0"/>
        <w:jc w:val="both"/>
      </w:pPr>
      <w:r>
        <w:rPr>
          <w:rFonts w:ascii="Times New Roman"/>
          <w:b w:val="false"/>
          <w:i w:val="false"/>
          <w:color w:val="000000"/>
          <w:sz w:val="28"/>
        </w:rPr>
        <w:t>
      жете тексеру негізінде 30 (отыз) минут ішінде карантиндік фитосанитариялық бақылау және қадағалау актісін ресімдейді;</w:t>
      </w:r>
    </w:p>
    <w:bookmarkEnd w:id="113"/>
    <w:bookmarkStart w:name="z120" w:id="114"/>
    <w:p>
      <w:pPr>
        <w:spacing w:after="0"/>
        <w:ind w:left="0"/>
        <w:jc w:val="both"/>
      </w:pPr>
      <w:r>
        <w:rPr>
          <w:rFonts w:ascii="Times New Roman"/>
          <w:b w:val="false"/>
          <w:i w:val="false"/>
          <w:color w:val="000000"/>
          <w:sz w:val="28"/>
        </w:rPr>
        <w:t>
      фитосанитариялық сертификатты карантиндік фитосанитариялық бақылау және қадағалау актісінің негізінде, ал карантинге жатқызылған өнімді карантиндік аймақтардан әкету жағдайында және карантинге жатқызылған өнімнің фитосанитариялық сараптамасы негізінде ББАЖ АЖ-ны пайдалана отырып 1 (бір) сағат ішінде ресімдейді;</w:t>
      </w:r>
    </w:p>
    <w:bookmarkEnd w:id="114"/>
    <w:bookmarkStart w:name="z121" w:id="115"/>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көзделген негіздер бойынша фитосанитариялық сертификатты беруден бас тартқан жағдайда, уәжді бас тартуды 1 (бір) сағат ішінде ресімдейді;</w:t>
      </w:r>
    </w:p>
    <w:bookmarkEnd w:id="115"/>
    <w:bookmarkStart w:name="z122" w:id="116"/>
    <w:p>
      <w:pPr>
        <w:spacing w:after="0"/>
        <w:ind w:left="0"/>
        <w:jc w:val="both"/>
      </w:pPr>
      <w:r>
        <w:rPr>
          <w:rFonts w:ascii="Times New Roman"/>
          <w:b w:val="false"/>
          <w:i w:val="false"/>
          <w:color w:val="000000"/>
          <w:sz w:val="28"/>
        </w:rPr>
        <w:t>
      дайындалған фитосанитариялық сертификатты немесе бас тартуды көрсетілетін қызметті берушінің кеңсесіне 5 (бес) минут ішінде береді;</w:t>
      </w:r>
    </w:p>
    <w:bookmarkEnd w:id="116"/>
    <w:bookmarkStart w:name="z123" w:id="117"/>
    <w:p>
      <w:pPr>
        <w:spacing w:after="0"/>
        <w:ind w:left="0"/>
        <w:jc w:val="both"/>
      </w:pPr>
      <w:r>
        <w:rPr>
          <w:rFonts w:ascii="Times New Roman"/>
          <w:b w:val="false"/>
          <w:i w:val="false"/>
          <w:color w:val="000000"/>
          <w:sz w:val="28"/>
        </w:rPr>
        <w:t>
      6) көрсетілетін қызметті берушінің кеңсесі дайындалған фитосанитариялық сертификатты немесе уәжді бас тартуды 30 (отыз) минут ішінде тіркейді және көрсетілетін қызметті алушыға береді.</w:t>
      </w:r>
    </w:p>
    <w:bookmarkEnd w:id="117"/>
    <w:bookmarkStart w:name="z124" w:id="118"/>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 мерзіміне кірмейді.</w:t>
      </w:r>
    </w:p>
    <w:bookmarkEnd w:id="118"/>
    <w:bookmarkStart w:name="z125" w:id="119"/>
    <w:p>
      <w:pPr>
        <w:spacing w:after="0"/>
        <w:ind w:left="0"/>
        <w:jc w:val="both"/>
      </w:pPr>
      <w:r>
        <w:rPr>
          <w:rFonts w:ascii="Times New Roman"/>
          <w:b w:val="false"/>
          <w:i w:val="false"/>
          <w:color w:val="000000"/>
          <w:sz w:val="28"/>
        </w:rPr>
        <w:t>
      7. Фитосанитариялық сертификатты беруден бас тартуға мыналар негіз болып табылады:</w:t>
      </w:r>
    </w:p>
    <w:bookmarkEnd w:id="119"/>
    <w:bookmarkStart w:name="z126" w:id="120"/>
    <w:p>
      <w:pPr>
        <w:spacing w:after="0"/>
        <w:ind w:left="0"/>
        <w:jc w:val="both"/>
      </w:pPr>
      <w:r>
        <w:rPr>
          <w:rFonts w:ascii="Times New Roman"/>
          <w:b w:val="false"/>
          <w:i w:val="false"/>
          <w:color w:val="000000"/>
          <w:sz w:val="28"/>
        </w:rPr>
        <w:t>
      1) көрсетілетін қызметті алушының әкетілетін карантинге жатқызылған өнімді карантиндік жай-күйін айқындау үшін ұсынбауы;</w:t>
      </w:r>
    </w:p>
    <w:bookmarkEnd w:id="120"/>
    <w:bookmarkStart w:name="z127" w:id="121"/>
    <w:p>
      <w:pPr>
        <w:spacing w:after="0"/>
        <w:ind w:left="0"/>
        <w:jc w:val="both"/>
      </w:pPr>
      <w:r>
        <w:rPr>
          <w:rFonts w:ascii="Times New Roman"/>
          <w:b w:val="false"/>
          <w:i w:val="false"/>
          <w:color w:val="000000"/>
          <w:sz w:val="28"/>
        </w:rPr>
        <w:t>
      2) импорттаушы елдің (экспорт кезінде) талаптарымен карантинге жатқызылған өнімде анықталған карантиндік объектілердің болуы рұқсат етілетін жағдайларды қоспағанда, карантинге жатқызылған өнімде карантиндік объектілердің анықталуы;</w:t>
      </w:r>
    </w:p>
    <w:bookmarkEnd w:id="121"/>
    <w:bookmarkStart w:name="z128" w:id="122"/>
    <w:p>
      <w:pPr>
        <w:spacing w:after="0"/>
        <w:ind w:left="0"/>
        <w:jc w:val="both"/>
      </w:pPr>
      <w:r>
        <w:rPr>
          <w:rFonts w:ascii="Times New Roman"/>
          <w:b w:val="false"/>
          <w:i w:val="false"/>
          <w:color w:val="000000"/>
          <w:sz w:val="28"/>
        </w:rPr>
        <w:t>
      3) импорттаушы елдің талаптарына сәйкессіздіктің анықталуы (экспорт кезінде);</w:t>
      </w:r>
    </w:p>
    <w:bookmarkEnd w:id="122"/>
    <w:bookmarkStart w:name="z129" w:id="123"/>
    <w:p>
      <w:pPr>
        <w:spacing w:after="0"/>
        <w:ind w:left="0"/>
        <w:jc w:val="both"/>
      </w:pPr>
      <w:r>
        <w:rPr>
          <w:rFonts w:ascii="Times New Roman"/>
          <w:b w:val="false"/>
          <w:i w:val="false"/>
          <w:color w:val="000000"/>
          <w:sz w:val="28"/>
        </w:rPr>
        <w:t>
      4) Еуразиялық экономикалық одаққа мүше мемлекеттің уәкілетті органының лауазымды адамына карантинге жатқызылған өнімнің келгені туралы бірнеше рет (2 рет және одан көп) хабарламау және жете тексеруге ұсынбау межелі орнының өзгеру жағдайларын қоспағанда, Еуразиялық экономикалық одаққа мүше мемлекеттің тиісті уәкілетті мемлекеттік органынан ақпарат алғаннан кейін күнтізбелік отыз күн ішінде фитосанитариялық сертификатты беруден бас тартуға негіз болып табылады;</w:t>
      </w:r>
    </w:p>
    <w:bookmarkEnd w:id="123"/>
    <w:bookmarkStart w:name="z130" w:id="124"/>
    <w:p>
      <w:pPr>
        <w:spacing w:after="0"/>
        <w:ind w:left="0"/>
        <w:jc w:val="both"/>
      </w:pPr>
      <w:r>
        <w:rPr>
          <w:rFonts w:ascii="Times New Roman"/>
          <w:b w:val="false"/>
          <w:i w:val="false"/>
          <w:color w:val="000000"/>
          <w:sz w:val="28"/>
        </w:rPr>
        <w:t>
      5) көрсетілетін қызметті алушы фитосанитариялық сертификатты алу үшін ұсынған құжаттардың және (немесе) олардағы деректердің (мәліметтердің) дұрыс еместігінің анықтауы;</w:t>
      </w:r>
    </w:p>
    <w:bookmarkEnd w:id="124"/>
    <w:bookmarkStart w:name="z131" w:id="125"/>
    <w:p>
      <w:pPr>
        <w:spacing w:after="0"/>
        <w:ind w:left="0"/>
        <w:jc w:val="both"/>
      </w:pPr>
      <w:r>
        <w:rPr>
          <w:rFonts w:ascii="Times New Roman"/>
          <w:b w:val="false"/>
          <w:i w:val="false"/>
          <w:color w:val="000000"/>
          <w:sz w:val="28"/>
        </w:rPr>
        <w:t xml:space="preserve">
      6) көрсетілетін қызметті алушының және (немесе) фитосанитариялық сертификатты беру үшін қажетті ұсынылған материалдардың, карантинге жатқызылған өнімнің, деректер мен мәліметтердің Қазақстан Республикасы Ауыл шаруашылығы министрінің 2015 жылғы 29 маусымдағы № 15-08/590 бұйрығымен (Нормативтік құқықтық актілерді мемлекеттік тіркеу тізілімінде № 12032 болып тіркелген) бекітілген Қазақстан Республикасының аумағын карантиндiк объектiлерден және бөтен тектi түрлерден қорғау жөнiндегi </w:t>
      </w:r>
      <w:r>
        <w:rPr>
          <w:rFonts w:ascii="Times New Roman"/>
          <w:b w:val="false"/>
          <w:i w:val="false"/>
          <w:color w:val="000000"/>
          <w:sz w:val="28"/>
        </w:rPr>
        <w:t>қағидаларда</w:t>
      </w:r>
      <w:r>
        <w:rPr>
          <w:rFonts w:ascii="Times New Roman"/>
          <w:b w:val="false"/>
          <w:i w:val="false"/>
          <w:color w:val="000000"/>
          <w:sz w:val="28"/>
        </w:rPr>
        <w:t xml:space="preserve"> белгіленген талаптарға сәйкес келмеуі;</w:t>
      </w:r>
    </w:p>
    <w:bookmarkEnd w:id="125"/>
    <w:bookmarkStart w:name="z132" w:id="126"/>
    <w:p>
      <w:pPr>
        <w:spacing w:after="0"/>
        <w:ind w:left="0"/>
        <w:jc w:val="both"/>
      </w:pPr>
      <w:r>
        <w:rPr>
          <w:rFonts w:ascii="Times New Roman"/>
          <w:b w:val="false"/>
          <w:i w:val="false"/>
          <w:color w:val="000000"/>
          <w:sz w:val="28"/>
        </w:rPr>
        <w:t>
      7) көрсетілетін қызметті алушыға қатысты фитосанитариялық сертификатты алумен байланысты қызметіне немесе жекелеген қызмет түрлеріне тыйым салу туралы соттың заңды күшіне енген шешімінің (үкімінің) болуы.</w:t>
      </w:r>
    </w:p>
    <w:bookmarkEnd w:id="126"/>
    <w:bookmarkStart w:name="z133" w:id="127"/>
    <w:p>
      <w:pPr>
        <w:spacing w:after="0"/>
        <w:ind w:left="0"/>
        <w:jc w:val="both"/>
      </w:pPr>
      <w:r>
        <w:rPr>
          <w:rFonts w:ascii="Times New Roman"/>
          <w:b w:val="false"/>
          <w:i w:val="false"/>
          <w:color w:val="000000"/>
          <w:sz w:val="28"/>
        </w:rPr>
        <w:t>
      8. Келесі рәсімдерді (іс-қимылдарды) орындауды бастауға негіз болатын мемлекеттік қызметті көрсету жөніндегі рәсімнің (іс-қимылдың) нәтижелері:</w:t>
      </w:r>
    </w:p>
    <w:bookmarkEnd w:id="127"/>
    <w:bookmarkStart w:name="z134" w:id="128"/>
    <w:p>
      <w:pPr>
        <w:spacing w:after="0"/>
        <w:ind w:left="0"/>
        <w:jc w:val="both"/>
      </w:pPr>
      <w:r>
        <w:rPr>
          <w:rFonts w:ascii="Times New Roman"/>
          <w:b w:val="false"/>
          <w:i w:val="false"/>
          <w:color w:val="000000"/>
          <w:sz w:val="28"/>
        </w:rPr>
        <w:t>
      1) кіріс нөмірі бар тіркелген өтінім;</w:t>
      </w:r>
    </w:p>
    <w:bookmarkEnd w:id="128"/>
    <w:bookmarkStart w:name="z135" w:id="129"/>
    <w:p>
      <w:pPr>
        <w:spacing w:after="0"/>
        <w:ind w:left="0"/>
        <w:jc w:val="both"/>
      </w:pPr>
      <w:r>
        <w:rPr>
          <w:rFonts w:ascii="Times New Roman"/>
          <w:b w:val="false"/>
          <w:i w:val="false"/>
          <w:color w:val="000000"/>
          <w:sz w:val="28"/>
        </w:rPr>
        <w:t>
      2) ұсынылған құжаттардың толықтығы және дұрыстығы;</w:t>
      </w:r>
    </w:p>
    <w:bookmarkEnd w:id="129"/>
    <w:bookmarkStart w:name="z136" w:id="130"/>
    <w:p>
      <w:pPr>
        <w:spacing w:after="0"/>
        <w:ind w:left="0"/>
        <w:jc w:val="both"/>
      </w:pPr>
      <w:r>
        <w:rPr>
          <w:rFonts w:ascii="Times New Roman"/>
          <w:b w:val="false"/>
          <w:i w:val="false"/>
          <w:color w:val="000000"/>
          <w:sz w:val="28"/>
        </w:rPr>
        <w:t>
      3) орындаушының жете тексеруге баруы;</w:t>
      </w:r>
    </w:p>
    <w:bookmarkEnd w:id="130"/>
    <w:bookmarkStart w:name="z137" w:id="131"/>
    <w:p>
      <w:pPr>
        <w:spacing w:after="0"/>
        <w:ind w:left="0"/>
        <w:jc w:val="both"/>
      </w:pPr>
      <w:r>
        <w:rPr>
          <w:rFonts w:ascii="Times New Roman"/>
          <w:b w:val="false"/>
          <w:i w:val="false"/>
          <w:color w:val="000000"/>
          <w:sz w:val="28"/>
        </w:rPr>
        <w:t>
      4) фитосанитариялық сертификат немесе уәжді бас тарту.</w:t>
      </w:r>
    </w:p>
    <w:bookmarkEnd w:id="131"/>
    <w:bookmarkStart w:name="z138" w:id="132"/>
    <w:p>
      <w:pPr>
        <w:spacing w:after="0"/>
        <w:ind w:left="0"/>
        <w:jc w:val="left"/>
      </w:pPr>
      <w:r>
        <w:rPr>
          <w:rFonts w:ascii="Times New Roman"/>
          <w:b/>
          <w:i w:val="false"/>
          <w:color w:val="000000"/>
        </w:rPr>
        <w:t xml:space="preserve"> 3-тарау. Мемлекеттік қызметті көрсету процесіндегі көрсетілетін қызметті берушінің құрылымдық бөлімшелерінің (жұмыскерлерінің) өзара іс-қимылы тәртібінің сипаттамасы</w:t>
      </w:r>
    </w:p>
    <w:bookmarkEnd w:id="132"/>
    <w:bookmarkStart w:name="z139" w:id="133"/>
    <w:p>
      <w:pPr>
        <w:spacing w:after="0"/>
        <w:ind w:left="0"/>
        <w:jc w:val="both"/>
      </w:pPr>
      <w:r>
        <w:rPr>
          <w:rFonts w:ascii="Times New Roman"/>
          <w:b w:val="false"/>
          <w:i w:val="false"/>
          <w:color w:val="000000"/>
          <w:sz w:val="28"/>
        </w:rPr>
        <w:t>
      9. Мемлекеттік қызметті көрсету процесінде мынадай құрылымдық-функционалдық бірліктер (бұдан әрі – ҚФБ) іске тартылады:</w:t>
      </w:r>
    </w:p>
    <w:bookmarkEnd w:id="133"/>
    <w:bookmarkStart w:name="z140" w:id="134"/>
    <w:p>
      <w:pPr>
        <w:spacing w:after="0"/>
        <w:ind w:left="0"/>
        <w:jc w:val="both"/>
      </w:pPr>
      <w:r>
        <w:rPr>
          <w:rFonts w:ascii="Times New Roman"/>
          <w:b w:val="false"/>
          <w:i w:val="false"/>
          <w:color w:val="000000"/>
          <w:sz w:val="28"/>
        </w:rPr>
        <w:t>
      1) көрсетілетін қызметті берушінің кеңсесі;</w:t>
      </w:r>
    </w:p>
    <w:bookmarkEnd w:id="134"/>
    <w:bookmarkStart w:name="z141" w:id="135"/>
    <w:p>
      <w:pPr>
        <w:spacing w:after="0"/>
        <w:ind w:left="0"/>
        <w:jc w:val="both"/>
      </w:pPr>
      <w:r>
        <w:rPr>
          <w:rFonts w:ascii="Times New Roman"/>
          <w:b w:val="false"/>
          <w:i w:val="false"/>
          <w:color w:val="000000"/>
          <w:sz w:val="28"/>
        </w:rPr>
        <w:t>
      2) көрсетілетін қызметті берушінің басшылығы;</w:t>
      </w:r>
    </w:p>
    <w:bookmarkEnd w:id="135"/>
    <w:bookmarkStart w:name="z142" w:id="136"/>
    <w:p>
      <w:pPr>
        <w:spacing w:after="0"/>
        <w:ind w:left="0"/>
        <w:jc w:val="both"/>
      </w:pPr>
      <w:r>
        <w:rPr>
          <w:rFonts w:ascii="Times New Roman"/>
          <w:b w:val="false"/>
          <w:i w:val="false"/>
          <w:color w:val="000000"/>
          <w:sz w:val="28"/>
        </w:rPr>
        <w:t>
      3) орындаушы.</w:t>
      </w:r>
    </w:p>
    <w:bookmarkEnd w:id="136"/>
    <w:bookmarkStart w:name="z143" w:id="137"/>
    <w:p>
      <w:pPr>
        <w:spacing w:after="0"/>
        <w:ind w:left="0"/>
        <w:jc w:val="both"/>
      </w:pPr>
      <w:r>
        <w:rPr>
          <w:rFonts w:ascii="Times New Roman"/>
          <w:b w:val="false"/>
          <w:i w:val="false"/>
          <w:color w:val="000000"/>
          <w:sz w:val="28"/>
        </w:rPr>
        <w:t>
      10. Әрбір рәсімнің (іс-қимылдың) ұзақтығын көрсете отырып, көрсетілетін қызметті берушінің ҚФБ-сы арасындағы рәсімдердің (іс-қимылдардың) бірізділігінің сипаттамасы:</w:t>
      </w:r>
    </w:p>
    <w:bookmarkEnd w:id="137"/>
    <w:bookmarkStart w:name="z144" w:id="138"/>
    <w:p>
      <w:pPr>
        <w:spacing w:after="0"/>
        <w:ind w:left="0"/>
        <w:jc w:val="both"/>
      </w:pPr>
      <w:r>
        <w:rPr>
          <w:rFonts w:ascii="Times New Roman"/>
          <w:b w:val="false"/>
          <w:i w:val="false"/>
          <w:color w:val="000000"/>
          <w:sz w:val="28"/>
        </w:rPr>
        <w:t>
      1) құжаттар келіп түскен сәттен бастап 30 (отыз) минут ішінде көрсетілетін қызметті алушыдан және Мемлекеттік корпорациядан портал арқылы не қағаз тасығышта мемлекеттік көрсетілетін қызметті алуға өтінім келіп түскен күні көрсетілетін қызметті беруші кеңсесінің оны тіркеуі және көрсетілетін қызметті беруші басшылығының қарауына беруі;</w:t>
      </w:r>
    </w:p>
    <w:bookmarkEnd w:id="138"/>
    <w:bookmarkStart w:name="z145" w:id="139"/>
    <w:p>
      <w:pPr>
        <w:spacing w:after="0"/>
        <w:ind w:left="0"/>
        <w:jc w:val="both"/>
      </w:pPr>
      <w:r>
        <w:rPr>
          <w:rFonts w:ascii="Times New Roman"/>
          <w:b w:val="false"/>
          <w:i w:val="false"/>
          <w:color w:val="000000"/>
          <w:sz w:val="28"/>
        </w:rPr>
        <w:t>
      2) 1 (бір) сағат ішінде көрсетілетін қызметті беруші басшылығының өтінімнің мазмұнымен танысуы, қарар қоюы және құжатты орындаушыға беруі;</w:t>
      </w:r>
    </w:p>
    <w:bookmarkEnd w:id="139"/>
    <w:bookmarkStart w:name="z146" w:id="140"/>
    <w:p>
      <w:pPr>
        <w:spacing w:after="0"/>
        <w:ind w:left="0"/>
        <w:jc w:val="both"/>
      </w:pPr>
      <w:r>
        <w:rPr>
          <w:rFonts w:ascii="Times New Roman"/>
          <w:b w:val="false"/>
          <w:i w:val="false"/>
          <w:color w:val="000000"/>
          <w:sz w:val="28"/>
        </w:rPr>
        <w:t>
      3) орындаушының ұсынылған құжаттардың толықтығы мен дұрыстығын тексеруі:</w:t>
      </w:r>
    </w:p>
    <w:bookmarkEnd w:id="140"/>
    <w:bookmarkStart w:name="z147" w:id="141"/>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ұсынылған құжаттардың толық болмауы фактісі анықталған жағдайда, орындаушы көрсетілетін қызметті алушының құжаттарын алған сәттен бастап 2 (екі) жұмыс күні ішінде өтінімді әрі қарай қараудан уәжді бас тарту қамтылған хат береді;</w:t>
      </w:r>
    </w:p>
    <w:bookmarkEnd w:id="141"/>
    <w:bookmarkStart w:name="z148" w:id="142"/>
    <w:p>
      <w:pPr>
        <w:spacing w:after="0"/>
        <w:ind w:left="0"/>
        <w:jc w:val="both"/>
      </w:pPr>
      <w:r>
        <w:rPr>
          <w:rFonts w:ascii="Times New Roman"/>
          <w:b w:val="false"/>
          <w:i w:val="false"/>
          <w:color w:val="000000"/>
          <w:sz w:val="28"/>
        </w:rPr>
        <w:t>
      4) көрсетілетін қызметті алушының құжаттарын алған сәттен бастап 5 (бес) жұмыс күні ішінде фитосанитариялық сертификатты немесе уәжді бас тартуды дайындау;</w:t>
      </w:r>
    </w:p>
    <w:bookmarkEnd w:id="142"/>
    <w:bookmarkStart w:name="z149" w:id="143"/>
    <w:p>
      <w:pPr>
        <w:spacing w:after="0"/>
        <w:ind w:left="0"/>
        <w:jc w:val="both"/>
      </w:pPr>
      <w:r>
        <w:rPr>
          <w:rFonts w:ascii="Times New Roman"/>
          <w:b w:val="false"/>
          <w:i w:val="false"/>
          <w:color w:val="000000"/>
          <w:sz w:val="28"/>
        </w:rPr>
        <w:t>
      5) 5 (бес) минут ішінде орындаушының көрсетілетін қызметті берушінің басшылығына қол қою үшін уәжді бас тартуды беруі;</w:t>
      </w:r>
    </w:p>
    <w:bookmarkEnd w:id="143"/>
    <w:bookmarkStart w:name="z150" w:id="144"/>
    <w:p>
      <w:pPr>
        <w:spacing w:after="0"/>
        <w:ind w:left="0"/>
        <w:jc w:val="both"/>
      </w:pPr>
      <w:r>
        <w:rPr>
          <w:rFonts w:ascii="Times New Roman"/>
          <w:b w:val="false"/>
          <w:i w:val="false"/>
          <w:color w:val="000000"/>
          <w:sz w:val="28"/>
        </w:rPr>
        <w:t>
      6) 1 (бір) сағат ішінде көрсетілетін қызметті беруші басшылығының уәжді бас тартумен танысуы, қол қоюы және құжатты орындаушыға беруі;</w:t>
      </w:r>
    </w:p>
    <w:bookmarkEnd w:id="144"/>
    <w:bookmarkStart w:name="z151" w:id="145"/>
    <w:p>
      <w:pPr>
        <w:spacing w:after="0"/>
        <w:ind w:left="0"/>
        <w:jc w:val="both"/>
      </w:pPr>
      <w:r>
        <w:rPr>
          <w:rFonts w:ascii="Times New Roman"/>
          <w:b w:val="false"/>
          <w:i w:val="false"/>
          <w:color w:val="000000"/>
          <w:sz w:val="28"/>
        </w:rPr>
        <w:t>
      7) 30 (отыз) минут ішінде көрсетілетін қызметті беруші кеңсесінің фитосанитариялық сертификатты немесе уәжді бас тартуды тіркеуі және көрсетілетін қызметті алушыға беруі.</w:t>
      </w:r>
    </w:p>
    <w:bookmarkEnd w:id="145"/>
    <w:bookmarkStart w:name="z152" w:id="146"/>
    <w:p>
      <w:pPr>
        <w:spacing w:after="0"/>
        <w:ind w:left="0"/>
        <w:jc w:val="both"/>
      </w:pPr>
      <w:r>
        <w:rPr>
          <w:rFonts w:ascii="Times New Roman"/>
          <w:b w:val="false"/>
          <w:i w:val="false"/>
          <w:color w:val="000000"/>
          <w:sz w:val="28"/>
        </w:rPr>
        <w:t xml:space="preserve">
      11. Мемлекеттік қызметті көрсету кезіндегі көрсетілетін қызметті берушінің құрылымдық бөлімшелерінің (жұмыскерлерінің), Мемлекеттік корпорацияның және порталдың өзара іс-қимылы тәртібінің сипаттамасы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"Карантинге жатқызылған өнімді Қазақстан Республикасынан тыс жерлерге әкетуге фитосанитариялық сертификат беру" мемлекеттік қызметін көрсетудің бизнес-процестері анықтамалығында келтірілген.</w:t>
      </w:r>
    </w:p>
    <w:bookmarkEnd w:id="146"/>
    <w:bookmarkStart w:name="z153" w:id="147"/>
    <w:p>
      <w:pPr>
        <w:spacing w:after="0"/>
        <w:ind w:left="0"/>
        <w:jc w:val="left"/>
      </w:pPr>
      <w:r>
        <w:rPr>
          <w:rFonts w:ascii="Times New Roman"/>
          <w:b/>
          <w:i w:val="false"/>
          <w:color w:val="000000"/>
        </w:rPr>
        <w:t xml:space="preserve"> 4-тарау. "Азаматтарға арналған үкімет" мемлекеттік корпорациясымен және (немесе) өзге де көрсетілетін қызметті берушілермен өзара іс-қимыл тәртібінің, сондай-ақ мемлекеттік қызметті көрсету процесінде ақпараттық жүйелерді пайдалану тәртібінің сипаттамасы</w:t>
      </w:r>
    </w:p>
    <w:bookmarkEnd w:id="147"/>
    <w:bookmarkStart w:name="z154" w:id="148"/>
    <w:p>
      <w:pPr>
        <w:spacing w:after="0"/>
        <w:ind w:left="0"/>
        <w:jc w:val="both"/>
      </w:pPr>
      <w:r>
        <w:rPr>
          <w:rFonts w:ascii="Times New Roman"/>
          <w:b w:val="false"/>
          <w:i w:val="false"/>
          <w:color w:val="000000"/>
          <w:sz w:val="28"/>
        </w:rPr>
        <w:t xml:space="preserve">
      12. Мемлекеттік көрсетілетін қызметті алу үшін көрсетілетін қызметті алушы Мемлекеттік корпорацияға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 ұсынады.</w:t>
      </w:r>
    </w:p>
    <w:bookmarkEnd w:id="148"/>
    <w:bookmarkStart w:name="z155" w:id="149"/>
    <w:p>
      <w:pPr>
        <w:spacing w:after="0"/>
        <w:ind w:left="0"/>
        <w:jc w:val="both"/>
      </w:pPr>
      <w:r>
        <w:rPr>
          <w:rFonts w:ascii="Times New Roman"/>
          <w:b w:val="false"/>
          <w:i w:val="false"/>
          <w:color w:val="000000"/>
          <w:sz w:val="28"/>
        </w:rPr>
        <w:t>
      13. Мемлекеттік корпорация арқылы мемлекеттік қызметті көрсету нәтижесін алу процесінің сипаттамасы және оның ұзақтығы:</w:t>
      </w:r>
    </w:p>
    <w:bookmarkEnd w:id="149"/>
    <w:bookmarkStart w:name="z156" w:id="150"/>
    <w:p>
      <w:pPr>
        <w:spacing w:after="0"/>
        <w:ind w:left="0"/>
        <w:jc w:val="both"/>
      </w:pPr>
      <w:r>
        <w:rPr>
          <w:rFonts w:ascii="Times New Roman"/>
          <w:b w:val="false"/>
          <w:i w:val="false"/>
          <w:color w:val="000000"/>
          <w:sz w:val="28"/>
        </w:rPr>
        <w:t xml:space="preserve">
      1) Мемлекеттік корпорацияның жұмыскері құжаттарды қабылдайды және тиісті құжаттардың қабылданғаны туралы қолхат береді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Мемлекеттік корпорация жұмыскері құжаттарды қабылдаудан бас тартады және жоқ құжатты көрсете отырып, қолхат береді) – 20 (жиырма) минут;</w:t>
      </w:r>
    </w:p>
    <w:bookmarkEnd w:id="150"/>
    <w:bookmarkStart w:name="z157" w:id="151"/>
    <w:p>
      <w:pPr>
        <w:spacing w:after="0"/>
        <w:ind w:left="0"/>
        <w:jc w:val="both"/>
      </w:pPr>
      <w:r>
        <w:rPr>
          <w:rFonts w:ascii="Times New Roman"/>
          <w:b w:val="false"/>
          <w:i w:val="false"/>
          <w:color w:val="000000"/>
          <w:sz w:val="28"/>
        </w:rPr>
        <w:t>
      2) Мемлекеттік корпорацияның жұмыскері көрсетілетін қызметті берушінің кеңсесіне қабылданған құжаттарды жолдайды – 3 (үш) сағат;</w:t>
      </w:r>
    </w:p>
    <w:bookmarkEnd w:id="151"/>
    <w:bookmarkStart w:name="z158" w:id="152"/>
    <w:p>
      <w:pPr>
        <w:spacing w:after="0"/>
        <w:ind w:left="0"/>
        <w:jc w:val="both"/>
      </w:pPr>
      <w:r>
        <w:rPr>
          <w:rFonts w:ascii="Times New Roman"/>
          <w:b w:val="false"/>
          <w:i w:val="false"/>
          <w:color w:val="000000"/>
          <w:sz w:val="28"/>
        </w:rPr>
        <w:t>
      3) Мемлекеттік корпорацияның жұмыскері көрсетілетін қызметті берушіден мемлекеттік қызметті көрсету нәтижесін алады – 3 (үш) сағат;</w:t>
      </w:r>
    </w:p>
    <w:bookmarkEnd w:id="152"/>
    <w:bookmarkStart w:name="z159" w:id="153"/>
    <w:p>
      <w:pPr>
        <w:spacing w:after="0"/>
        <w:ind w:left="0"/>
        <w:jc w:val="both"/>
      </w:pPr>
      <w:r>
        <w:rPr>
          <w:rFonts w:ascii="Times New Roman"/>
          <w:b w:val="false"/>
          <w:i w:val="false"/>
          <w:color w:val="000000"/>
          <w:sz w:val="28"/>
        </w:rPr>
        <w:t>
      4) Мемлекеттік корпорацияның жұмыскері мемлекеттік қызметті көрсету нәтижесін көрсетілетін қызметті алушыға береді – 20 (жиырма) минут.</w:t>
      </w:r>
    </w:p>
    <w:bookmarkEnd w:id="153"/>
    <w:bookmarkStart w:name="z160" w:id="154"/>
    <w:p>
      <w:pPr>
        <w:spacing w:after="0"/>
        <w:ind w:left="0"/>
        <w:jc w:val="both"/>
      </w:pPr>
      <w:r>
        <w:rPr>
          <w:rFonts w:ascii="Times New Roman"/>
          <w:b w:val="false"/>
          <w:i w:val="false"/>
          <w:color w:val="000000"/>
          <w:sz w:val="28"/>
        </w:rPr>
        <w:t>
      14. Көрсетілетін қызметті беруішінің порталдағы іс-қимылдары мен шешімдерінің қадамдық сипаттамасы:</w:t>
      </w:r>
    </w:p>
    <w:bookmarkEnd w:id="154"/>
    <w:bookmarkStart w:name="z161" w:id="155"/>
    <w:p>
      <w:pPr>
        <w:spacing w:after="0"/>
        <w:ind w:left="0"/>
        <w:jc w:val="both"/>
      </w:pPr>
      <w:r>
        <w:rPr>
          <w:rFonts w:ascii="Times New Roman"/>
          <w:b w:val="false"/>
          <w:i w:val="false"/>
          <w:color w:val="000000"/>
          <w:sz w:val="28"/>
        </w:rPr>
        <w:t>
      1) 1-процесс – орындаушының ББАЖ АЖ-ға мемлекеттік қызметті көрсетуге арналған деректерді енгізуі:</w:t>
      </w:r>
    </w:p>
    <w:bookmarkEnd w:id="155"/>
    <w:bookmarkStart w:name="z162" w:id="156"/>
    <w:p>
      <w:pPr>
        <w:spacing w:after="0"/>
        <w:ind w:left="0"/>
        <w:jc w:val="both"/>
      </w:pPr>
      <w:r>
        <w:rPr>
          <w:rFonts w:ascii="Times New Roman"/>
          <w:b w:val="false"/>
          <w:i w:val="false"/>
          <w:color w:val="000000"/>
          <w:sz w:val="28"/>
        </w:rPr>
        <w:t>
      2) 2-процесс – сұранымды порталда тіркеу және өңдеу;</w:t>
      </w:r>
    </w:p>
    <w:bookmarkEnd w:id="156"/>
    <w:bookmarkStart w:name="z163" w:id="157"/>
    <w:p>
      <w:pPr>
        <w:spacing w:after="0"/>
        <w:ind w:left="0"/>
        <w:jc w:val="both"/>
      </w:pPr>
      <w:r>
        <w:rPr>
          <w:rFonts w:ascii="Times New Roman"/>
          <w:b w:val="false"/>
          <w:i w:val="false"/>
          <w:color w:val="000000"/>
          <w:sz w:val="28"/>
        </w:rPr>
        <w:t>
      3) 3-процесс – ББАЖ АЖ-ны пайдалана отырып, фитосанитариялық сертификатты ресімдеу;</w:t>
      </w:r>
    </w:p>
    <w:bookmarkEnd w:id="157"/>
    <w:bookmarkStart w:name="z164" w:id="158"/>
    <w:p>
      <w:pPr>
        <w:spacing w:after="0"/>
        <w:ind w:left="0"/>
        <w:jc w:val="both"/>
      </w:pPr>
      <w:r>
        <w:rPr>
          <w:rFonts w:ascii="Times New Roman"/>
          <w:b w:val="false"/>
          <w:i w:val="false"/>
          <w:color w:val="000000"/>
          <w:sz w:val="28"/>
        </w:rPr>
        <w:t>
      4) 4-процесс – көрсетілетін қызметті алушының мемлекеттік қызметті көрсету нәтижесін алу туралы хабарлама (электрондық) алуы.</w:t>
      </w:r>
    </w:p>
    <w:bookmarkEnd w:id="158"/>
    <w:bookmarkStart w:name="z165" w:id="159"/>
    <w:p>
      <w:pPr>
        <w:spacing w:after="0"/>
        <w:ind w:left="0"/>
        <w:jc w:val="both"/>
      </w:pPr>
      <w:r>
        <w:rPr>
          <w:rFonts w:ascii="Times New Roman"/>
          <w:b w:val="false"/>
          <w:i w:val="false"/>
          <w:color w:val="000000"/>
          <w:sz w:val="28"/>
        </w:rPr>
        <w:t>
      Электрондық құжат орындаушының электрондық цифрлық қолтаңбасын пайдалана отырып қалыптастырылады.</w:t>
      </w:r>
    </w:p>
    <w:bookmarkEnd w:id="1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"Карантинге жатқызылған</w:t>
            </w:r>
            <w:r>
              <w:br/>
            </w:r>
            <w:r>
              <w:rPr>
                <w:rFonts w:ascii="Times New Roman"/>
                <w:b w:val="false"/>
                <w:i w:val="false"/>
                <w:color w:val="000000"/>
                <w:sz w:val="20"/>
              </w:rPr>
              <w:t>өнімді Қазақстан</w:t>
            </w:r>
            <w:r>
              <w:br/>
            </w:r>
            <w:r>
              <w:rPr>
                <w:rFonts w:ascii="Times New Roman"/>
                <w:b w:val="false"/>
                <w:i w:val="false"/>
                <w:color w:val="000000"/>
                <w:sz w:val="20"/>
              </w:rPr>
              <w:t>Республикасынан тыс жерлерге</w:t>
            </w:r>
            <w:r>
              <w:br/>
            </w:r>
            <w:r>
              <w:rPr>
                <w:rFonts w:ascii="Times New Roman"/>
                <w:b w:val="false"/>
                <w:i w:val="false"/>
                <w:color w:val="000000"/>
                <w:sz w:val="20"/>
              </w:rPr>
              <w:t>әкетуге фитосанитариялық</w:t>
            </w:r>
            <w:r>
              <w:br/>
            </w:r>
            <w:r>
              <w:rPr>
                <w:rFonts w:ascii="Times New Roman"/>
                <w:b w:val="false"/>
                <w:i w:val="false"/>
                <w:color w:val="000000"/>
                <w:sz w:val="20"/>
              </w:rPr>
              <w:t>сертификат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қосымша</w:t>
            </w:r>
          </w:p>
        </w:tc>
      </w:tr>
    </w:tbl>
    <w:bookmarkStart w:name="z167" w:id="160"/>
    <w:p>
      <w:pPr>
        <w:spacing w:after="0"/>
        <w:ind w:left="0"/>
        <w:jc w:val="left"/>
      </w:pPr>
      <w:r>
        <w:rPr>
          <w:rFonts w:ascii="Times New Roman"/>
          <w:b/>
          <w:i w:val="false"/>
          <w:color w:val="000000"/>
        </w:rPr>
        <w:t xml:space="preserve"> "Карантинге жатқызылған өнімді Қазақстан Республикасынан тыс жерлерге әкетуге фитосанитариялық сертификат беру" мемлекеттік қызметін көрсетудің бизнес-процестері анықтамалығы</w:t>
      </w:r>
    </w:p>
    <w:bookmarkEnd w:id="160"/>
    <w:p>
      <w:pPr>
        <w:spacing w:after="0"/>
        <w:ind w:left="0"/>
        <w:jc w:val="left"/>
      </w:pPr>
      <w:r>
        <w:br/>
      </w:r>
    </w:p>
    <w:p>
      <w:pPr>
        <w:spacing w:after="0"/>
        <w:ind w:left="0"/>
        <w:jc w:val="both"/>
      </w:pPr>
      <w:r>
        <w:drawing>
          <wp:inline distT="0" distB="0" distL="0" distR="0">
            <wp:extent cx="7810500" cy="386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86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 Қазақстан</w:t>
            </w:r>
            <w:r>
              <w:br/>
            </w:r>
            <w:r>
              <w:rPr>
                <w:rFonts w:ascii="Times New Roman"/>
                <w:b w:val="false"/>
                <w:i w:val="false"/>
                <w:color w:val="000000"/>
                <w:sz w:val="20"/>
              </w:rPr>
              <w:t>Республикасы Ауыл</w:t>
            </w:r>
            <w:r>
              <w:br/>
            </w:r>
            <w:r>
              <w:rPr>
                <w:rFonts w:ascii="Times New Roman"/>
                <w:b w:val="false"/>
                <w:i w:val="false"/>
                <w:color w:val="000000"/>
                <w:sz w:val="20"/>
              </w:rPr>
              <w:t>шаруашылығы министрінің</w:t>
            </w:r>
            <w:r>
              <w:br/>
            </w:r>
            <w:r>
              <w:rPr>
                <w:rFonts w:ascii="Times New Roman"/>
                <w:b w:val="false"/>
                <w:i w:val="false"/>
                <w:color w:val="000000"/>
                <w:sz w:val="20"/>
              </w:rPr>
              <w:t>2018 жылғы 22 маусымдағы</w:t>
            </w:r>
            <w:r>
              <w:br/>
            </w:r>
            <w:r>
              <w:rPr>
                <w:rFonts w:ascii="Times New Roman"/>
                <w:b w:val="false"/>
                <w:i w:val="false"/>
                <w:color w:val="000000"/>
                <w:sz w:val="20"/>
              </w:rPr>
              <w:t>№ 266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1 қазандағы</w:t>
            </w:r>
            <w:r>
              <w:br/>
            </w:r>
            <w:r>
              <w:rPr>
                <w:rFonts w:ascii="Times New Roman"/>
                <w:b w:val="false"/>
                <w:i w:val="false"/>
                <w:color w:val="000000"/>
                <w:sz w:val="20"/>
              </w:rPr>
              <w:t>№ 15-05/873 бұйрығына</w:t>
            </w:r>
            <w:r>
              <w:br/>
            </w:r>
            <w:r>
              <w:rPr>
                <w:rFonts w:ascii="Times New Roman"/>
                <w:b w:val="false"/>
                <w:i w:val="false"/>
                <w:color w:val="000000"/>
                <w:sz w:val="20"/>
              </w:rPr>
              <w:t>3-қосымша</w:t>
            </w:r>
          </w:p>
        </w:tc>
      </w:tr>
    </w:tbl>
    <w:bookmarkStart w:name="z170" w:id="161"/>
    <w:p>
      <w:pPr>
        <w:spacing w:after="0"/>
        <w:ind w:left="0"/>
        <w:jc w:val="left"/>
      </w:pPr>
      <w:r>
        <w:rPr>
          <w:rFonts w:ascii="Times New Roman"/>
          <w:b/>
          <w:i w:val="false"/>
          <w:color w:val="000000"/>
        </w:rPr>
        <w:t xml:space="preserve"> "Ғылыми-зерттеу мақсатында карантиндік объектілерді (карантиндік зиянды организмдерді) әкелуді келісу" мемлекеттік көрсетілетін қызмет регламенті</w:t>
      </w:r>
    </w:p>
    <w:bookmarkEnd w:id="161"/>
    <w:bookmarkStart w:name="z171" w:id="162"/>
    <w:p>
      <w:pPr>
        <w:spacing w:after="0"/>
        <w:ind w:left="0"/>
        <w:jc w:val="left"/>
      </w:pPr>
      <w:r>
        <w:rPr>
          <w:rFonts w:ascii="Times New Roman"/>
          <w:b/>
          <w:i w:val="false"/>
          <w:color w:val="000000"/>
        </w:rPr>
        <w:t xml:space="preserve"> 1-тарау. Жалпы ережелер</w:t>
      </w:r>
    </w:p>
    <w:bookmarkEnd w:id="162"/>
    <w:bookmarkStart w:name="z172" w:id="163"/>
    <w:p>
      <w:pPr>
        <w:spacing w:after="0"/>
        <w:ind w:left="0"/>
        <w:jc w:val="both"/>
      </w:pPr>
      <w:r>
        <w:rPr>
          <w:rFonts w:ascii="Times New Roman"/>
          <w:b w:val="false"/>
          <w:i w:val="false"/>
          <w:color w:val="000000"/>
          <w:sz w:val="28"/>
        </w:rPr>
        <w:t>
      1. "Ғылыми-зерттеу мақсатында карантиндік объектілерді (карантиндік зиянды организмдерді) әкелуді келісу" мемлекеттік қызметін Қазақстан Республикасы Ауыл шаруашылығы министрлігі Агроөнеркәсіптік кешендегі мемлекеттік инспекция комитетінің аумақтық инспекциялары (бұдан әрі – көрсетілетін қызметті беруші) көрсетеді.</w:t>
      </w:r>
    </w:p>
    <w:bookmarkEnd w:id="163"/>
    <w:bookmarkStart w:name="z173" w:id="164"/>
    <w:p>
      <w:pPr>
        <w:spacing w:after="0"/>
        <w:ind w:left="0"/>
        <w:jc w:val="both"/>
      </w:pPr>
      <w:r>
        <w:rPr>
          <w:rFonts w:ascii="Times New Roman"/>
          <w:b w:val="false"/>
          <w:i w:val="false"/>
          <w:color w:val="000000"/>
          <w:sz w:val="28"/>
        </w:rPr>
        <w:t>
      Өтінімдерді қабылдау және мемлекеттік қызметті көрсету нәтижелерін беру:</w:t>
      </w:r>
    </w:p>
    <w:bookmarkEnd w:id="164"/>
    <w:bookmarkStart w:name="z174" w:id="165"/>
    <w:p>
      <w:pPr>
        <w:spacing w:after="0"/>
        <w:ind w:left="0"/>
        <w:jc w:val="both"/>
      </w:pPr>
      <w:r>
        <w:rPr>
          <w:rFonts w:ascii="Times New Roman"/>
          <w:b w:val="false"/>
          <w:i w:val="false"/>
          <w:color w:val="000000"/>
          <w:sz w:val="28"/>
        </w:rPr>
        <w:t>
      1)көрсетілетін қызметті берушінің кеңсесі;</w:t>
      </w:r>
    </w:p>
    <w:bookmarkEnd w:id="165"/>
    <w:bookmarkStart w:name="z175" w:id="166"/>
    <w:p>
      <w:pPr>
        <w:spacing w:after="0"/>
        <w:ind w:left="0"/>
        <w:jc w:val="both"/>
      </w:pPr>
      <w:r>
        <w:rPr>
          <w:rFonts w:ascii="Times New Roman"/>
          <w:b w:val="false"/>
          <w:i w:val="false"/>
          <w:color w:val="000000"/>
          <w:sz w:val="28"/>
        </w:rPr>
        <w:t>
      2) "электрондық үкіметтің" www.egov.kz, www.elicense.kz веб-порталы (бұдан әрі – портал) арқылы жүзеге асырылады.</w:t>
      </w:r>
    </w:p>
    <w:bookmarkEnd w:id="166"/>
    <w:bookmarkStart w:name="z176" w:id="167"/>
    <w:p>
      <w:pPr>
        <w:spacing w:after="0"/>
        <w:ind w:left="0"/>
        <w:jc w:val="both"/>
      </w:pPr>
      <w:r>
        <w:rPr>
          <w:rFonts w:ascii="Times New Roman"/>
          <w:b w:val="false"/>
          <w:i w:val="false"/>
          <w:color w:val="000000"/>
          <w:sz w:val="28"/>
        </w:rPr>
        <w:t>
      2. Мемлекеттiк қызметтi көрсету нысаны: электрондық немесе қағаз түрінде.</w:t>
      </w:r>
    </w:p>
    <w:bookmarkEnd w:id="167"/>
    <w:bookmarkStart w:name="z177" w:id="168"/>
    <w:p>
      <w:pPr>
        <w:spacing w:after="0"/>
        <w:ind w:left="0"/>
        <w:jc w:val="both"/>
      </w:pPr>
      <w:r>
        <w:rPr>
          <w:rFonts w:ascii="Times New Roman"/>
          <w:b w:val="false"/>
          <w:i w:val="false"/>
          <w:color w:val="000000"/>
          <w:sz w:val="28"/>
        </w:rPr>
        <w:t>
      3. Мемлекеттік көрсетілетін қызметтің нәтижесі:</w:t>
      </w:r>
    </w:p>
    <w:bookmarkEnd w:id="168"/>
    <w:bookmarkStart w:name="z178" w:id="169"/>
    <w:p>
      <w:pPr>
        <w:spacing w:after="0"/>
        <w:ind w:left="0"/>
        <w:jc w:val="both"/>
      </w:pPr>
      <w:r>
        <w:rPr>
          <w:rFonts w:ascii="Times New Roman"/>
          <w:b w:val="false"/>
          <w:i w:val="false"/>
          <w:color w:val="000000"/>
          <w:sz w:val="28"/>
        </w:rPr>
        <w:t>
      1) ғылыми-зерттеу мақсатында карантиндік объектілерді (карантиндік зиянды организмдерді) әкелуге келісім-хат (бұдан әрі – келісім-хат);</w:t>
      </w:r>
    </w:p>
    <w:bookmarkEnd w:id="169"/>
    <w:bookmarkStart w:name="z179" w:id="170"/>
    <w:p>
      <w:pPr>
        <w:spacing w:after="0"/>
        <w:ind w:left="0"/>
        <w:jc w:val="both"/>
      </w:pPr>
      <w:r>
        <w:rPr>
          <w:rFonts w:ascii="Times New Roman"/>
          <w:b w:val="false"/>
          <w:i w:val="false"/>
          <w:color w:val="000000"/>
          <w:sz w:val="28"/>
        </w:rPr>
        <w:t xml:space="preserve">
      2) "Өсімдіктер карантині саласындағы мемлекеттік көрсетілетін қызметтер стандарттарын бекіту туралы" Қазақстан Республикасы Ауыл шаруашылығы министрінің міндетін атқарушының 2015 жылғы 29 мамырдағы № 4-4/500 бұйрығымен (Нормативтік құқықтық актілерді мемлекеттік тіркеу тізілімінде № 12033 болып тіркелген) бекітілген "Ғылыми-зерттеу мақсатында карантиндік объектілерді (карантиндік зиянды организмдерді) әкелуді келісу"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қағаз тасығыштағы мемлекеттік қызметті көрсетуден уәжді бас тарту болып табылады.</w:t>
      </w:r>
    </w:p>
    <w:bookmarkEnd w:id="170"/>
    <w:bookmarkStart w:name="z180" w:id="171"/>
    <w:p>
      <w:pPr>
        <w:spacing w:after="0"/>
        <w:ind w:left="0"/>
        <w:jc w:val="both"/>
      </w:pPr>
      <w:r>
        <w:rPr>
          <w:rFonts w:ascii="Times New Roman"/>
          <w:b w:val="false"/>
          <w:i w:val="false"/>
          <w:color w:val="000000"/>
          <w:sz w:val="28"/>
        </w:rPr>
        <w:t>
      4. Мемлекеттік қызметті көрсету нәтижесін беру нысаны: электрондық және қағаз түрде.</w:t>
      </w:r>
    </w:p>
    <w:bookmarkEnd w:id="171"/>
    <w:bookmarkStart w:name="z181" w:id="172"/>
    <w:p>
      <w:pPr>
        <w:spacing w:after="0"/>
        <w:ind w:left="0"/>
        <w:jc w:val="left"/>
      </w:pPr>
      <w:r>
        <w:rPr>
          <w:rFonts w:ascii="Times New Roman"/>
          <w:b/>
          <w:i w:val="false"/>
          <w:color w:val="000000"/>
        </w:rPr>
        <w:t xml:space="preserve"> 2-тарау. Мемлекеттік қызметті көрсету процесіндегі көрсетілетін қызметті берушінің құрылымдық бөлімшелерінің (жұмыскерлерінің) іс-қимылдары тәртібінің сипаттамасы</w:t>
      </w:r>
    </w:p>
    <w:bookmarkEnd w:id="172"/>
    <w:bookmarkStart w:name="z182" w:id="173"/>
    <w:p>
      <w:pPr>
        <w:spacing w:after="0"/>
        <w:ind w:left="0"/>
        <w:jc w:val="both"/>
      </w:pPr>
      <w:r>
        <w:rPr>
          <w:rFonts w:ascii="Times New Roman"/>
          <w:b w:val="false"/>
          <w:i w:val="false"/>
          <w:color w:val="000000"/>
          <w:sz w:val="28"/>
        </w:rPr>
        <w:t xml:space="preserve">
      5. Көрсетілетін қызметті алушының көрсетілетін қызметті берушіге қағаз немесе электрондық тәсілмен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ұсынған өтінімінің (бұдан әрі – өтінім) болуы мемлекеттік қызметті көрсету жөніндегі рәсімнің (іс-қимылдың) басталуына негіз болып табылады.</w:t>
      </w:r>
    </w:p>
    <w:bookmarkEnd w:id="173"/>
    <w:bookmarkStart w:name="z183" w:id="174"/>
    <w:p>
      <w:pPr>
        <w:spacing w:after="0"/>
        <w:ind w:left="0"/>
        <w:jc w:val="both"/>
      </w:pPr>
      <w:r>
        <w:rPr>
          <w:rFonts w:ascii="Times New Roman"/>
          <w:b w:val="false"/>
          <w:i w:val="false"/>
          <w:color w:val="000000"/>
          <w:sz w:val="28"/>
        </w:rPr>
        <w:t>
      6. Мемлекеттік қызметті көрсету процесінің құрамына кіретін әрбір рәсімнің (іс-қимылдың) мазмұны, орындау ұзақтығы:</w:t>
      </w:r>
    </w:p>
    <w:bookmarkEnd w:id="174"/>
    <w:bookmarkStart w:name="z184" w:id="175"/>
    <w:p>
      <w:pPr>
        <w:spacing w:after="0"/>
        <w:ind w:left="0"/>
        <w:jc w:val="both"/>
      </w:pPr>
      <w:r>
        <w:rPr>
          <w:rFonts w:ascii="Times New Roman"/>
          <w:b w:val="false"/>
          <w:i w:val="false"/>
          <w:color w:val="000000"/>
          <w:sz w:val="28"/>
        </w:rPr>
        <w:t>
      1) көрсетілетін қызметті берушінің кеңсесі:</w:t>
      </w:r>
    </w:p>
    <w:bookmarkEnd w:id="175"/>
    <w:bookmarkStart w:name="z185" w:id="176"/>
    <w:p>
      <w:pPr>
        <w:spacing w:after="0"/>
        <w:ind w:left="0"/>
        <w:jc w:val="both"/>
      </w:pPr>
      <w:r>
        <w:rPr>
          <w:rFonts w:ascii="Times New Roman"/>
          <w:b w:val="false"/>
          <w:i w:val="false"/>
          <w:color w:val="000000"/>
          <w:sz w:val="28"/>
        </w:rPr>
        <w:t>
      көрсетілетін қызметті алушыдан мемлекеттік көрсетілетін қызметті алуға арналған өтінім қағаз тасығышта не портал арқылы келіп түскен күні оны тіркейді және құжаттар келіп түскен сәттен бастап 30 (отыз) минут ішінде көрсетілетін қызметті берушінің басшылығына қарауға ұсынады;</w:t>
      </w:r>
    </w:p>
    <w:bookmarkEnd w:id="176"/>
    <w:bookmarkStart w:name="z186" w:id="177"/>
    <w:p>
      <w:pPr>
        <w:spacing w:after="0"/>
        <w:ind w:left="0"/>
        <w:jc w:val="both"/>
      </w:pPr>
      <w:r>
        <w:rPr>
          <w:rFonts w:ascii="Times New Roman"/>
          <w:b w:val="false"/>
          <w:i w:val="false"/>
          <w:color w:val="000000"/>
          <w:sz w:val="28"/>
        </w:rPr>
        <w:t>
      2) көрсетілетін қызметті беруші басшылығы:</w:t>
      </w:r>
    </w:p>
    <w:bookmarkEnd w:id="177"/>
    <w:bookmarkStart w:name="z187" w:id="178"/>
    <w:p>
      <w:pPr>
        <w:spacing w:after="0"/>
        <w:ind w:left="0"/>
        <w:jc w:val="both"/>
      </w:pPr>
      <w:r>
        <w:rPr>
          <w:rFonts w:ascii="Times New Roman"/>
          <w:b w:val="false"/>
          <w:i w:val="false"/>
          <w:color w:val="000000"/>
          <w:sz w:val="28"/>
        </w:rPr>
        <w:t>
      өтінім мазмұнымен танысады және қарар қоя отырып, көрсетілетін қызметті берушінің орындаушысына (бұдан әрі – орындаушы) 1 (бір) сағат ішінде береді;</w:t>
      </w:r>
    </w:p>
    <w:bookmarkEnd w:id="178"/>
    <w:bookmarkStart w:name="z188" w:id="179"/>
    <w:p>
      <w:pPr>
        <w:spacing w:after="0"/>
        <w:ind w:left="0"/>
        <w:jc w:val="both"/>
      </w:pPr>
      <w:r>
        <w:rPr>
          <w:rFonts w:ascii="Times New Roman"/>
          <w:b w:val="false"/>
          <w:i w:val="false"/>
          <w:color w:val="000000"/>
          <w:sz w:val="28"/>
        </w:rPr>
        <w:t>
      3) орындаушы.</w:t>
      </w:r>
    </w:p>
    <w:bookmarkEnd w:id="179"/>
    <w:bookmarkStart w:name="z189" w:id="180"/>
    <w:p>
      <w:pPr>
        <w:spacing w:after="0"/>
        <w:ind w:left="0"/>
        <w:jc w:val="both"/>
      </w:pPr>
      <w:r>
        <w:rPr>
          <w:rFonts w:ascii="Times New Roman"/>
          <w:b w:val="false"/>
          <w:i w:val="false"/>
          <w:color w:val="000000"/>
          <w:sz w:val="28"/>
        </w:rPr>
        <w:t>
      көрсетілетін қызметті алушының құжаттарын алған сәттен бастап 9 (тоғыз) жұмыс күні ішінде ұсынылған құжаттардың толықтығын және дұрыстығын қарастырады және мемлекеттік қызметті көрсету нәтижесін дайындайды;</w:t>
      </w:r>
    </w:p>
    <w:bookmarkEnd w:id="180"/>
    <w:bookmarkStart w:name="z190" w:id="181"/>
    <w:p>
      <w:pPr>
        <w:spacing w:after="0"/>
        <w:ind w:left="0"/>
        <w:jc w:val="both"/>
      </w:pPr>
      <w:r>
        <w:rPr>
          <w:rFonts w:ascii="Times New Roman"/>
          <w:b w:val="false"/>
          <w:i w:val="false"/>
          <w:color w:val="000000"/>
          <w:sz w:val="28"/>
        </w:rPr>
        <w:t xml:space="preserve">
      Қазақстан Республикасы Ауыл шаруашылығы министрінің 2015 жылғы 29 маусымдағы № 15-08/590 бұйрығымен (Нормативтік құқықтық актілерді мемлекеттік тіркеу тізілімінде № 12032 болып тіркелген) бекітілген Қазақстан Республикасының аумағын карантиндік объектілерден және бөтен текті түрлерден қорғау жөніндегі қағидаларға (бұдан әрі – Қағидалар) </w:t>
      </w:r>
      <w:r>
        <w:rPr>
          <w:rFonts w:ascii="Times New Roman"/>
          <w:b w:val="false"/>
          <w:i w:val="false"/>
          <w:color w:val="000000"/>
          <w:sz w:val="28"/>
        </w:rPr>
        <w:t>7-қосымшада</w:t>
      </w:r>
      <w:r>
        <w:rPr>
          <w:rFonts w:ascii="Times New Roman"/>
          <w:b w:val="false"/>
          <w:i w:val="false"/>
          <w:color w:val="000000"/>
          <w:sz w:val="28"/>
        </w:rPr>
        <w:t xml:space="preserve"> баяндалған талаптарға сәйкестігін қарап тексеруге шығады. Профилактикалық бақылау мен қадағалауды жүргізу 2015 жылғы 29 қазандағы Қазақстан Республикасының </w:t>
      </w:r>
      <w:r>
        <w:rPr>
          <w:rFonts w:ascii="Times New Roman"/>
          <w:b w:val="false"/>
          <w:i w:val="false"/>
          <w:color w:val="000000"/>
          <w:sz w:val="28"/>
        </w:rPr>
        <w:t>Кәсіпкерлік кодексімен</w:t>
      </w:r>
      <w:r>
        <w:rPr>
          <w:rFonts w:ascii="Times New Roman"/>
          <w:b w:val="false"/>
          <w:i w:val="false"/>
          <w:color w:val="000000"/>
          <w:sz w:val="28"/>
        </w:rPr>
        <w:t xml:space="preserve"> айқындалған тәтіппен жүзеге асырылады;</w:t>
      </w:r>
    </w:p>
    <w:bookmarkEnd w:id="181"/>
    <w:bookmarkStart w:name="z191" w:id="182"/>
    <w:p>
      <w:pPr>
        <w:spacing w:after="0"/>
        <w:ind w:left="0"/>
        <w:jc w:val="both"/>
      </w:pPr>
      <w:r>
        <w:rPr>
          <w:rFonts w:ascii="Times New Roman"/>
          <w:b w:val="false"/>
          <w:i w:val="false"/>
          <w:color w:val="000000"/>
          <w:sz w:val="28"/>
        </w:rPr>
        <w:t>
      4) көрсетілетін қызмет берушінің басшылығы:</w:t>
      </w:r>
    </w:p>
    <w:bookmarkEnd w:id="182"/>
    <w:bookmarkStart w:name="z192" w:id="183"/>
    <w:p>
      <w:pPr>
        <w:spacing w:after="0"/>
        <w:ind w:left="0"/>
        <w:jc w:val="both"/>
      </w:pPr>
      <w:r>
        <w:rPr>
          <w:rFonts w:ascii="Times New Roman"/>
          <w:b w:val="false"/>
          <w:i w:val="false"/>
          <w:color w:val="000000"/>
          <w:sz w:val="28"/>
        </w:rPr>
        <w:t xml:space="preserve">
      келісім-хатқа не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көзделген негіздемелер бойынша уәжді бас тартуға 1 (бір) сағат ішінде қол қояды;</w:t>
      </w:r>
    </w:p>
    <w:bookmarkEnd w:id="183"/>
    <w:bookmarkStart w:name="z193" w:id="184"/>
    <w:p>
      <w:pPr>
        <w:spacing w:after="0"/>
        <w:ind w:left="0"/>
        <w:jc w:val="both"/>
      </w:pPr>
      <w:r>
        <w:rPr>
          <w:rFonts w:ascii="Times New Roman"/>
          <w:b w:val="false"/>
          <w:i w:val="false"/>
          <w:color w:val="000000"/>
          <w:sz w:val="28"/>
        </w:rPr>
        <w:t>
      5) көрсетілетін қызметті берушінің кеңсесі:</w:t>
      </w:r>
    </w:p>
    <w:bookmarkEnd w:id="184"/>
    <w:bookmarkStart w:name="z194" w:id="185"/>
    <w:p>
      <w:pPr>
        <w:spacing w:after="0"/>
        <w:ind w:left="0"/>
        <w:jc w:val="both"/>
      </w:pPr>
      <w:r>
        <w:rPr>
          <w:rFonts w:ascii="Times New Roman"/>
          <w:b w:val="false"/>
          <w:i w:val="false"/>
          <w:color w:val="000000"/>
          <w:sz w:val="28"/>
        </w:rPr>
        <w:t>
      келісім-хатты не уәжді бас тартуды 30 (отыз) минут ішінде тіркейді және береді.</w:t>
      </w:r>
    </w:p>
    <w:bookmarkEnd w:id="185"/>
    <w:bookmarkStart w:name="z195" w:id="186"/>
    <w:p>
      <w:pPr>
        <w:spacing w:after="0"/>
        <w:ind w:left="0"/>
        <w:jc w:val="both"/>
      </w:pPr>
      <w:r>
        <w:rPr>
          <w:rFonts w:ascii="Times New Roman"/>
          <w:b w:val="false"/>
          <w:i w:val="false"/>
          <w:color w:val="000000"/>
          <w:sz w:val="28"/>
        </w:rPr>
        <w:t>
      7. Ғылыми-зерттеу мақсатында карантиндік объектілерді (карантиндік зиянды организмдерді) әкелуге келісім-хат беруден бас тартуға мыналар негіз болып табылады:</w:t>
      </w:r>
    </w:p>
    <w:bookmarkEnd w:id="186"/>
    <w:bookmarkStart w:name="z196" w:id="187"/>
    <w:p>
      <w:pPr>
        <w:spacing w:after="0"/>
        <w:ind w:left="0"/>
        <w:jc w:val="both"/>
      </w:pPr>
      <w:r>
        <w:rPr>
          <w:rFonts w:ascii="Times New Roman"/>
          <w:b w:val="false"/>
          <w:i w:val="false"/>
          <w:color w:val="000000"/>
          <w:sz w:val="28"/>
        </w:rPr>
        <w:t>
      1) көрсетілетін қызметті алушының келісім-хат алу үшін ұсынған құжаттарының және (немесе) олардағы деректердің (мәліметтердің) дұрыс еместігінің анықталуы;</w:t>
      </w:r>
    </w:p>
    <w:bookmarkEnd w:id="187"/>
    <w:bookmarkStart w:name="z197" w:id="188"/>
    <w:p>
      <w:pPr>
        <w:spacing w:after="0"/>
        <w:ind w:left="0"/>
        <w:jc w:val="both"/>
      </w:pPr>
      <w:r>
        <w:rPr>
          <w:rFonts w:ascii="Times New Roman"/>
          <w:b w:val="false"/>
          <w:i w:val="false"/>
          <w:color w:val="000000"/>
          <w:sz w:val="28"/>
        </w:rPr>
        <w:t>
      2) көрсетілетін қызметті алушыға қатысты келісім-хат алуды қажет ететін қызметіне немесе жекелеген қызмет түрлеріне тыйым салу туралы соттың заңды күшіне енген шешімінің (үкімінің) болуы;</w:t>
      </w:r>
    </w:p>
    <w:bookmarkEnd w:id="188"/>
    <w:bookmarkStart w:name="z198" w:id="189"/>
    <w:p>
      <w:pPr>
        <w:spacing w:after="0"/>
        <w:ind w:left="0"/>
        <w:jc w:val="both"/>
      </w:pPr>
      <w:r>
        <w:rPr>
          <w:rFonts w:ascii="Times New Roman"/>
          <w:b w:val="false"/>
          <w:i w:val="false"/>
          <w:color w:val="000000"/>
          <w:sz w:val="28"/>
        </w:rPr>
        <w:t>
      3) көрсетілетін қызметті алушыға қатысты соттың заңды күшіне енген үкімінің болуы, оның негізінде көрсетілетін қызметті алушының келісім-хат алумен байланысты арнайы құқығынан айырылған болуы.</w:t>
      </w:r>
    </w:p>
    <w:bookmarkEnd w:id="189"/>
    <w:bookmarkStart w:name="z199" w:id="190"/>
    <w:p>
      <w:pPr>
        <w:spacing w:after="0"/>
        <w:ind w:left="0"/>
        <w:jc w:val="both"/>
      </w:pPr>
      <w:r>
        <w:rPr>
          <w:rFonts w:ascii="Times New Roman"/>
          <w:b w:val="false"/>
          <w:i w:val="false"/>
          <w:color w:val="000000"/>
          <w:sz w:val="28"/>
        </w:rPr>
        <w:t>
      8. Келесі рәсімдерді (іс-қимылдарды) орындауды бастауға негіз болатын мемлекеттік қызметті көрсету жөніндегі рәсімнің (іс-қимылдың) нәтижелері:</w:t>
      </w:r>
    </w:p>
    <w:bookmarkEnd w:id="190"/>
    <w:bookmarkStart w:name="z200" w:id="191"/>
    <w:p>
      <w:pPr>
        <w:spacing w:after="0"/>
        <w:ind w:left="0"/>
        <w:jc w:val="both"/>
      </w:pPr>
      <w:r>
        <w:rPr>
          <w:rFonts w:ascii="Times New Roman"/>
          <w:b w:val="false"/>
          <w:i w:val="false"/>
          <w:color w:val="000000"/>
          <w:sz w:val="28"/>
        </w:rPr>
        <w:t>
      1) кіріс нөмірі бар тіркелген өтінім;</w:t>
      </w:r>
    </w:p>
    <w:bookmarkEnd w:id="191"/>
    <w:bookmarkStart w:name="z201" w:id="192"/>
    <w:p>
      <w:pPr>
        <w:spacing w:after="0"/>
        <w:ind w:left="0"/>
        <w:jc w:val="both"/>
      </w:pPr>
      <w:r>
        <w:rPr>
          <w:rFonts w:ascii="Times New Roman"/>
          <w:b w:val="false"/>
          <w:i w:val="false"/>
          <w:color w:val="000000"/>
          <w:sz w:val="28"/>
        </w:rPr>
        <w:t>
      2) ұсынылған құжаттардың толықтығы және дұрыстығы;</w:t>
      </w:r>
    </w:p>
    <w:bookmarkEnd w:id="192"/>
    <w:bookmarkStart w:name="z202" w:id="193"/>
    <w:p>
      <w:pPr>
        <w:spacing w:after="0"/>
        <w:ind w:left="0"/>
        <w:jc w:val="both"/>
      </w:pPr>
      <w:r>
        <w:rPr>
          <w:rFonts w:ascii="Times New Roman"/>
          <w:b w:val="false"/>
          <w:i w:val="false"/>
          <w:color w:val="000000"/>
          <w:sz w:val="28"/>
        </w:rPr>
        <w:t>
      3) келісім-хат немесе уәжді бас тарту.</w:t>
      </w:r>
    </w:p>
    <w:bookmarkEnd w:id="193"/>
    <w:bookmarkStart w:name="z203" w:id="194"/>
    <w:p>
      <w:pPr>
        <w:spacing w:after="0"/>
        <w:ind w:left="0"/>
        <w:jc w:val="left"/>
      </w:pPr>
      <w:r>
        <w:rPr>
          <w:rFonts w:ascii="Times New Roman"/>
          <w:b/>
          <w:i w:val="false"/>
          <w:color w:val="000000"/>
        </w:rPr>
        <w:t xml:space="preserve"> 3-тарау. Мемлекеттік қызметті көрсету процесіндегі көрсетілетін қызметті берушінің құрылымдық бөлімшелерінің (жұмыскерлерінің) өзара іс-қимылы тәртібінің сипаттамасы</w:t>
      </w:r>
    </w:p>
    <w:bookmarkEnd w:id="194"/>
    <w:bookmarkStart w:name="z204" w:id="195"/>
    <w:p>
      <w:pPr>
        <w:spacing w:after="0"/>
        <w:ind w:left="0"/>
        <w:jc w:val="both"/>
      </w:pPr>
      <w:r>
        <w:rPr>
          <w:rFonts w:ascii="Times New Roman"/>
          <w:b w:val="false"/>
          <w:i w:val="false"/>
          <w:color w:val="000000"/>
          <w:sz w:val="28"/>
        </w:rPr>
        <w:t>
      9. Мемлекеттік қызметті көрсету процесінде мынадай құрылымдық-функционалдық бірліктер (бұдан әрі – ҚФБ) іске тартылады:</w:t>
      </w:r>
    </w:p>
    <w:bookmarkEnd w:id="195"/>
    <w:bookmarkStart w:name="z205" w:id="196"/>
    <w:p>
      <w:pPr>
        <w:spacing w:after="0"/>
        <w:ind w:left="0"/>
        <w:jc w:val="both"/>
      </w:pPr>
      <w:r>
        <w:rPr>
          <w:rFonts w:ascii="Times New Roman"/>
          <w:b w:val="false"/>
          <w:i w:val="false"/>
          <w:color w:val="000000"/>
          <w:sz w:val="28"/>
        </w:rPr>
        <w:t>
      1) көрсетілетін қызметті берушінің кеңсесі;</w:t>
      </w:r>
    </w:p>
    <w:bookmarkEnd w:id="196"/>
    <w:bookmarkStart w:name="z206" w:id="197"/>
    <w:p>
      <w:pPr>
        <w:spacing w:after="0"/>
        <w:ind w:left="0"/>
        <w:jc w:val="both"/>
      </w:pPr>
      <w:r>
        <w:rPr>
          <w:rFonts w:ascii="Times New Roman"/>
          <w:b w:val="false"/>
          <w:i w:val="false"/>
          <w:color w:val="000000"/>
          <w:sz w:val="28"/>
        </w:rPr>
        <w:t>
      2) көрсетілетін қызметті берушінің басшылығы;</w:t>
      </w:r>
    </w:p>
    <w:bookmarkEnd w:id="197"/>
    <w:bookmarkStart w:name="z207" w:id="198"/>
    <w:p>
      <w:pPr>
        <w:spacing w:after="0"/>
        <w:ind w:left="0"/>
        <w:jc w:val="both"/>
      </w:pPr>
      <w:r>
        <w:rPr>
          <w:rFonts w:ascii="Times New Roman"/>
          <w:b w:val="false"/>
          <w:i w:val="false"/>
          <w:color w:val="000000"/>
          <w:sz w:val="28"/>
        </w:rPr>
        <w:t>
      3) орындаушы.</w:t>
      </w:r>
    </w:p>
    <w:bookmarkEnd w:id="198"/>
    <w:bookmarkStart w:name="z208" w:id="199"/>
    <w:p>
      <w:pPr>
        <w:spacing w:after="0"/>
        <w:ind w:left="0"/>
        <w:jc w:val="both"/>
      </w:pPr>
      <w:r>
        <w:rPr>
          <w:rFonts w:ascii="Times New Roman"/>
          <w:b w:val="false"/>
          <w:i w:val="false"/>
          <w:color w:val="000000"/>
          <w:sz w:val="28"/>
        </w:rPr>
        <w:t>
      10. Әрбір рәсімнің (іс-қимылдың) ұзақтығын көрсете отырып, көрсетілетін қызметті берушінің ҚФБ-сы арасындағы рәсімдер (іс-қимылдар) бірізділігінің сипаттамасы:</w:t>
      </w:r>
    </w:p>
    <w:bookmarkEnd w:id="199"/>
    <w:bookmarkStart w:name="z209" w:id="200"/>
    <w:p>
      <w:pPr>
        <w:spacing w:after="0"/>
        <w:ind w:left="0"/>
        <w:jc w:val="both"/>
      </w:pPr>
      <w:r>
        <w:rPr>
          <w:rFonts w:ascii="Times New Roman"/>
          <w:b w:val="false"/>
          <w:i w:val="false"/>
          <w:color w:val="000000"/>
          <w:sz w:val="28"/>
        </w:rPr>
        <w:t>
      1) құжаттар келіп түскен сәттен бастап 1 (бір) сағат ішінде көрсетілетін қызметті алушыдан портал арқылы электрондық нысанда не қағаз тасығышта мемлекеттік көрсетілетін қызметті алуға өтініш келіп түскен күні көрсетілетін қызметті беруші кеңсесінің оны тіркеуі және көрсетілетін қызметті беруші басшылығының қарауына беруі;</w:t>
      </w:r>
    </w:p>
    <w:bookmarkEnd w:id="200"/>
    <w:bookmarkStart w:name="z210" w:id="201"/>
    <w:p>
      <w:pPr>
        <w:spacing w:after="0"/>
        <w:ind w:left="0"/>
        <w:jc w:val="both"/>
      </w:pPr>
      <w:r>
        <w:rPr>
          <w:rFonts w:ascii="Times New Roman"/>
          <w:b w:val="false"/>
          <w:i w:val="false"/>
          <w:color w:val="000000"/>
          <w:sz w:val="28"/>
        </w:rPr>
        <w:t>
      өтінім қағаз тасығышта келіп түскен жағдайда, көрсетілетін қызметті беруші кеңсесі өтінімді келіп түскен күні тіркейді;</w:t>
      </w:r>
    </w:p>
    <w:bookmarkEnd w:id="201"/>
    <w:bookmarkStart w:name="z211" w:id="202"/>
    <w:p>
      <w:pPr>
        <w:spacing w:after="0"/>
        <w:ind w:left="0"/>
        <w:jc w:val="both"/>
      </w:pPr>
      <w:r>
        <w:rPr>
          <w:rFonts w:ascii="Times New Roman"/>
          <w:b w:val="false"/>
          <w:i w:val="false"/>
          <w:color w:val="000000"/>
          <w:sz w:val="28"/>
        </w:rPr>
        <w:t>
      2) 1 (бір) сағат ішінде көрсетілетін қызметті беруші басшылығының құжат мазмұнымен танысуы, қарар қоюы және құжатты орындаушыға беруі;</w:t>
      </w:r>
    </w:p>
    <w:bookmarkEnd w:id="202"/>
    <w:bookmarkStart w:name="z212" w:id="203"/>
    <w:p>
      <w:pPr>
        <w:spacing w:after="0"/>
        <w:ind w:left="0"/>
        <w:jc w:val="both"/>
      </w:pPr>
      <w:r>
        <w:rPr>
          <w:rFonts w:ascii="Times New Roman"/>
          <w:b w:val="false"/>
          <w:i w:val="false"/>
          <w:color w:val="000000"/>
          <w:sz w:val="28"/>
        </w:rPr>
        <w:t>
      3) көрсетілетін қызметті алушыдан құжаттарды алған сәттен бастап 10 (он) жұмыс күні ішінде орындаушының ұсынылған құжаттардың толықтығын және дұрыстығын қарастыруы және мемлекеттік қызметті көрсету нәтижесін дайындауы;</w:t>
      </w:r>
    </w:p>
    <w:bookmarkEnd w:id="203"/>
    <w:bookmarkStart w:name="z213" w:id="204"/>
    <w:p>
      <w:pPr>
        <w:spacing w:after="0"/>
        <w:ind w:left="0"/>
        <w:jc w:val="both"/>
      </w:pPr>
      <w:r>
        <w:rPr>
          <w:rFonts w:ascii="Times New Roman"/>
          <w:b w:val="false"/>
          <w:i w:val="false"/>
          <w:color w:val="000000"/>
          <w:sz w:val="28"/>
        </w:rPr>
        <w:t>
      4) көрсетілетін қызмет беруші басшылығының мемлекеттік қызметті көрсету нәтижесіне 1 (бір) сағат ішінде қол қоюы;</w:t>
      </w:r>
    </w:p>
    <w:bookmarkEnd w:id="204"/>
    <w:bookmarkStart w:name="z214" w:id="205"/>
    <w:p>
      <w:pPr>
        <w:spacing w:after="0"/>
        <w:ind w:left="0"/>
        <w:jc w:val="both"/>
      </w:pPr>
      <w:r>
        <w:rPr>
          <w:rFonts w:ascii="Times New Roman"/>
          <w:b w:val="false"/>
          <w:i w:val="false"/>
          <w:color w:val="000000"/>
          <w:sz w:val="28"/>
        </w:rPr>
        <w:t>
      5) 30 (отыз) минут ішінде көрсетілетін қызметті беруші кеңсесінің мемлекеттік қызметті көрсету нәтижесін тіркеуі.</w:t>
      </w:r>
    </w:p>
    <w:bookmarkEnd w:id="205"/>
    <w:bookmarkStart w:name="z215" w:id="206"/>
    <w:p>
      <w:pPr>
        <w:spacing w:after="0"/>
        <w:ind w:left="0"/>
        <w:jc w:val="both"/>
      </w:pPr>
      <w:r>
        <w:rPr>
          <w:rFonts w:ascii="Times New Roman"/>
          <w:b w:val="false"/>
          <w:i w:val="false"/>
          <w:color w:val="000000"/>
          <w:sz w:val="28"/>
        </w:rPr>
        <w:t xml:space="preserve">
      11. Мемлекеттік қызметті көрсету кезіндегі көрсетілетін қызметті берушінің құрылымдық бөлімшелерінің (жұмыскерлерінің) өзара іс-қимылы тәртібінің сипаттамасы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"Ғылыми-зерттеу мақсатында карантиндік объектілерді (карантиндік зиянды организмдерді) әкелуді келісу" мемлекеттік қызметін көрсетудің бизнес-процестері анықтамалығында келтірілген.</w:t>
      </w:r>
    </w:p>
    <w:bookmarkEnd w:id="206"/>
    <w:bookmarkStart w:name="z216" w:id="207"/>
    <w:p>
      <w:pPr>
        <w:spacing w:after="0"/>
        <w:ind w:left="0"/>
        <w:jc w:val="left"/>
      </w:pPr>
      <w:r>
        <w:rPr>
          <w:rFonts w:ascii="Times New Roman"/>
          <w:b/>
          <w:i w:val="false"/>
          <w:color w:val="000000"/>
        </w:rPr>
        <w:t xml:space="preserve"> 4-тарау. Порталмен және (немесе) өзге де көрсетілетін қызметті берушілермен өзара іс-қимыл тәртібінің, сондай-ақ мемлекеттік қызметті көрсету процесінде ақпараттық жүйелерді пайдалану тәртібінің сипаттамасы</w:t>
      </w:r>
    </w:p>
    <w:bookmarkEnd w:id="207"/>
    <w:bookmarkStart w:name="z217" w:id="208"/>
    <w:p>
      <w:pPr>
        <w:spacing w:after="0"/>
        <w:ind w:left="0"/>
        <w:jc w:val="both"/>
      </w:pPr>
      <w:r>
        <w:rPr>
          <w:rFonts w:ascii="Times New Roman"/>
          <w:b w:val="false"/>
          <w:i w:val="false"/>
          <w:color w:val="000000"/>
          <w:sz w:val="28"/>
        </w:rPr>
        <w:t>
      12. Мемлекеттік қызметті көрсету кезінде көрсетілетін қызметті алушының басқа көрсетілетін қызметті берушілерге жүгіну мүмкіндігі көзделмеген.</w:t>
      </w:r>
    </w:p>
    <w:bookmarkEnd w:id="208"/>
    <w:bookmarkStart w:name="z218" w:id="209"/>
    <w:p>
      <w:pPr>
        <w:spacing w:after="0"/>
        <w:ind w:left="0"/>
        <w:jc w:val="both"/>
      </w:pPr>
      <w:r>
        <w:rPr>
          <w:rFonts w:ascii="Times New Roman"/>
          <w:b w:val="false"/>
          <w:i w:val="false"/>
          <w:color w:val="000000"/>
          <w:sz w:val="28"/>
        </w:rPr>
        <w:t>
      13. Көрсетілетін қызметті берушінің порталдағы іс-қимылдары мен шешімдерінің қадамдық сипаттамасы:</w:t>
      </w:r>
    </w:p>
    <w:bookmarkEnd w:id="209"/>
    <w:bookmarkStart w:name="z219" w:id="210"/>
    <w:p>
      <w:pPr>
        <w:spacing w:after="0"/>
        <w:ind w:left="0"/>
        <w:jc w:val="both"/>
      </w:pPr>
      <w:r>
        <w:rPr>
          <w:rFonts w:ascii="Times New Roman"/>
          <w:b w:val="false"/>
          <w:i w:val="false"/>
          <w:color w:val="000000"/>
          <w:sz w:val="28"/>
        </w:rPr>
        <w:t>
      1) 1-процесс – мемлекеттік қызметті көрсету үшін көрсетілетін қызметті беруші жұмыскерінің порталда логин мен парольді енгізуі (авторландыру процесі);</w:t>
      </w:r>
    </w:p>
    <w:bookmarkEnd w:id="210"/>
    <w:bookmarkStart w:name="z220" w:id="211"/>
    <w:p>
      <w:pPr>
        <w:spacing w:after="0"/>
        <w:ind w:left="0"/>
        <w:jc w:val="both"/>
      </w:pPr>
      <w:r>
        <w:rPr>
          <w:rFonts w:ascii="Times New Roman"/>
          <w:b w:val="false"/>
          <w:i w:val="false"/>
          <w:color w:val="000000"/>
          <w:sz w:val="28"/>
        </w:rPr>
        <w:t>
      2) 1-талап– тіркелген көрсетілетін қызметті беруші жұмыскері туралы деректердің шынайылығын порталда логин мен пароль арқылы тексеру;</w:t>
      </w:r>
    </w:p>
    <w:bookmarkEnd w:id="211"/>
    <w:bookmarkStart w:name="z221" w:id="212"/>
    <w:p>
      <w:pPr>
        <w:spacing w:after="0"/>
        <w:ind w:left="0"/>
        <w:jc w:val="both"/>
      </w:pPr>
      <w:r>
        <w:rPr>
          <w:rFonts w:ascii="Times New Roman"/>
          <w:b w:val="false"/>
          <w:i w:val="false"/>
          <w:color w:val="000000"/>
          <w:sz w:val="28"/>
        </w:rPr>
        <w:t>
      3) 2-процесс – көрсетілетін қызметті беруші жұмыскерінің осы регламентте көрсетілген қызметті таңдауы, қызмет көрсету үшін өтінім нысанын экранға шығару және көрсетілетін қызметті беруші жұмыскерінің көрсетілетін қызметті алушы деректерін енгізуі;</w:t>
      </w:r>
    </w:p>
    <w:bookmarkEnd w:id="212"/>
    <w:bookmarkStart w:name="z222" w:id="213"/>
    <w:p>
      <w:pPr>
        <w:spacing w:after="0"/>
        <w:ind w:left="0"/>
        <w:jc w:val="both"/>
      </w:pPr>
      <w:r>
        <w:rPr>
          <w:rFonts w:ascii="Times New Roman"/>
          <w:b w:val="false"/>
          <w:i w:val="false"/>
          <w:color w:val="000000"/>
          <w:sz w:val="28"/>
        </w:rPr>
        <w:t>
      4) 2-талап – көрсетілетін қызметті алушы деректерінің заңды тұлғалардың мемлекеттік дерекқорында (бұдан әрі – ЗТ МД) болуын тексеру;</w:t>
      </w:r>
    </w:p>
    <w:bookmarkEnd w:id="213"/>
    <w:bookmarkStart w:name="z223" w:id="214"/>
    <w:p>
      <w:pPr>
        <w:spacing w:after="0"/>
        <w:ind w:left="0"/>
        <w:jc w:val="both"/>
      </w:pPr>
      <w:r>
        <w:rPr>
          <w:rFonts w:ascii="Times New Roman"/>
          <w:b w:val="false"/>
          <w:i w:val="false"/>
          <w:color w:val="000000"/>
          <w:sz w:val="28"/>
        </w:rPr>
        <w:t>
      5) 3-процесс – сұранымды порталда тіркеу және өңдеу;</w:t>
      </w:r>
    </w:p>
    <w:bookmarkEnd w:id="214"/>
    <w:bookmarkStart w:name="z224" w:id="215"/>
    <w:p>
      <w:pPr>
        <w:spacing w:after="0"/>
        <w:ind w:left="0"/>
        <w:jc w:val="both"/>
      </w:pPr>
      <w:r>
        <w:rPr>
          <w:rFonts w:ascii="Times New Roman"/>
          <w:b w:val="false"/>
          <w:i w:val="false"/>
          <w:color w:val="000000"/>
          <w:sz w:val="28"/>
        </w:rPr>
        <w:t>
      6) 3-талап – көрсетілетін қызметті берушінің мемлекеттік қызметті көрсету нәтижесін беру үшін қойылатын талаптар мен негіздерге сәйкестігін тексеруі;</w:t>
      </w:r>
    </w:p>
    <w:bookmarkEnd w:id="215"/>
    <w:bookmarkStart w:name="z225" w:id="216"/>
    <w:p>
      <w:pPr>
        <w:spacing w:after="0"/>
        <w:ind w:left="0"/>
        <w:jc w:val="both"/>
      </w:pPr>
      <w:r>
        <w:rPr>
          <w:rFonts w:ascii="Times New Roman"/>
          <w:b w:val="false"/>
          <w:i w:val="false"/>
          <w:color w:val="000000"/>
          <w:sz w:val="28"/>
        </w:rPr>
        <w:t>
      7) 4-процесс – көрсетілетін қызметті алушының порталда қалыптастырылған мемлекеттік қызметті көрсету нәтижесін (электрондық) алуы.</w:t>
      </w:r>
    </w:p>
    <w:bookmarkEnd w:id="216"/>
    <w:bookmarkStart w:name="z226" w:id="217"/>
    <w:p>
      <w:pPr>
        <w:spacing w:after="0"/>
        <w:ind w:left="0"/>
        <w:jc w:val="both"/>
      </w:pPr>
      <w:r>
        <w:rPr>
          <w:rFonts w:ascii="Times New Roman"/>
          <w:b w:val="false"/>
          <w:i w:val="false"/>
          <w:color w:val="000000"/>
          <w:sz w:val="28"/>
        </w:rPr>
        <w:t>
      Электрондық құжат көрсетілетін қызметті берушінің электрондық цифрлық қолтаңбасы пайдаланыла отырып қалыптастырылады.</w:t>
      </w:r>
    </w:p>
    <w:bookmarkEnd w:id="217"/>
    <w:bookmarkStart w:name="z227" w:id="218"/>
    <w:p>
      <w:pPr>
        <w:spacing w:after="0"/>
        <w:ind w:left="0"/>
        <w:jc w:val="both"/>
      </w:pPr>
      <w:r>
        <w:rPr>
          <w:rFonts w:ascii="Times New Roman"/>
          <w:b w:val="false"/>
          <w:i w:val="false"/>
          <w:color w:val="000000"/>
          <w:sz w:val="28"/>
        </w:rPr>
        <w:t>
      Электрондық құжат орындаушының электрондық цифрлық қолтаңбасын пайдаланыла отырып қалыптастырылады.</w:t>
      </w:r>
    </w:p>
    <w:bookmarkEnd w:id="2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"Ғылыми-зерттеу мақсатында</w:t>
            </w:r>
            <w:r>
              <w:br/>
            </w:r>
            <w:r>
              <w:rPr>
                <w:rFonts w:ascii="Times New Roman"/>
                <w:b w:val="false"/>
                <w:i w:val="false"/>
                <w:color w:val="000000"/>
                <w:sz w:val="20"/>
              </w:rPr>
              <w:t>карантиндік объектілерді</w:t>
            </w:r>
            <w:r>
              <w:br/>
            </w:r>
            <w:r>
              <w:rPr>
                <w:rFonts w:ascii="Times New Roman"/>
                <w:b w:val="false"/>
                <w:i w:val="false"/>
                <w:color w:val="000000"/>
                <w:sz w:val="20"/>
              </w:rPr>
              <w:t>(карантиндік зиянды</w:t>
            </w:r>
            <w:r>
              <w:br/>
            </w:r>
            <w:r>
              <w:rPr>
                <w:rFonts w:ascii="Times New Roman"/>
                <w:b w:val="false"/>
                <w:i w:val="false"/>
                <w:color w:val="000000"/>
                <w:sz w:val="20"/>
              </w:rPr>
              <w:t>организмдерді) әкелуді келісу"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bookmarkStart w:name="z229" w:id="219"/>
    <w:p>
      <w:pPr>
        <w:spacing w:after="0"/>
        <w:ind w:left="0"/>
        <w:jc w:val="left"/>
      </w:pPr>
      <w:r>
        <w:rPr>
          <w:rFonts w:ascii="Times New Roman"/>
          <w:b/>
          <w:i w:val="false"/>
          <w:color w:val="000000"/>
        </w:rPr>
        <w:t xml:space="preserve"> "Ғылыми-зерттеу мақсатында карантиндік объектілерді (карантиндік зиянды организмдерді) әкелуді келісу" мемлекеттік қызметін көрсетудің бизнес-процестерінің анықтамалығы</w:t>
      </w:r>
    </w:p>
    <w:bookmarkEnd w:id="219"/>
    <w:p>
      <w:pPr>
        <w:spacing w:after="0"/>
        <w:ind w:left="0"/>
        <w:jc w:val="left"/>
      </w:pPr>
      <w:r>
        <w:br/>
      </w:r>
    </w:p>
    <w:p>
      <w:pPr>
        <w:spacing w:after="0"/>
        <w:ind w:left="0"/>
        <w:jc w:val="both"/>
      </w:pPr>
      <w:r>
        <w:drawing>
          <wp:inline distT="0" distB="0" distL="0" distR="0">
            <wp:extent cx="7810500" cy="342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42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