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1bbe" w14:textId="f0b1b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6 маусымдағы № 226 бұйрығы. Қазақстан Республикасының Әділет министрлігінде 2018 жылғы 13 шілдеде № 17197 болып тіркелді.</w:t>
      </w:r>
    </w:p>
    <w:p>
      <w:pPr>
        <w:spacing w:after="0"/>
        <w:ind w:left="0"/>
        <w:jc w:val="both"/>
      </w:pPr>
      <w:bookmarkStart w:name="z1" w:id="0"/>
      <w:r>
        <w:rPr>
          <w:rFonts w:ascii="Times New Roman"/>
          <w:b w:val="false"/>
          <w:i w:val="false"/>
          <w:color w:val="000000"/>
          <w:sz w:val="28"/>
        </w:rPr>
        <w:t xml:space="preserve">
      "Мемлекеттік атаулы әлеуметтік көмек туралы" 2001 жылғы 17 шілдедегі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тармағына, "Халықтың көші-қоны туралы" 2011 жылғы 22 шілдедегі Қазақстан Республикасы Заңының 11-бабының 9) тармақшасына және "Халықты жұмыспен қамту туралы" 2016 жылғы 6 сәуірдегі Қазақстан Республикасы Заңының 7-бабының 12)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Еңбек және халықты әлеуметтік қорғау министрінің өзгерістер мен толықтыру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 қағаз және электрондық түрде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Н.Б. Әлтаевқа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________________ Ө. Шөкеев</w:t>
      </w:r>
    </w:p>
    <w:p>
      <w:pPr>
        <w:spacing w:after="0"/>
        <w:ind w:left="0"/>
        <w:jc w:val="both"/>
      </w:pPr>
      <w:r>
        <w:rPr>
          <w:rFonts w:ascii="Times New Roman"/>
          <w:b w:val="false"/>
          <w:i w:val="false"/>
          <w:color w:val="000000"/>
          <w:sz w:val="28"/>
        </w:rPr>
        <w:t>
      2018 жылғы 26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 Д. Абаев</w:t>
      </w:r>
    </w:p>
    <w:p>
      <w:pPr>
        <w:spacing w:after="0"/>
        <w:ind w:left="0"/>
        <w:jc w:val="both"/>
      </w:pPr>
      <w:r>
        <w:rPr>
          <w:rFonts w:ascii="Times New Roman"/>
          <w:b w:val="false"/>
          <w:i w:val="false"/>
          <w:color w:val="000000"/>
          <w:sz w:val="28"/>
        </w:rPr>
        <w:t>
      2018 жылғы 22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________________Б. Сұлтанов</w:t>
      </w:r>
    </w:p>
    <w:p>
      <w:pPr>
        <w:spacing w:after="0"/>
        <w:ind w:left="0"/>
        <w:jc w:val="both"/>
      </w:pPr>
      <w:r>
        <w:rPr>
          <w:rFonts w:ascii="Times New Roman"/>
          <w:b w:val="false"/>
          <w:i w:val="false"/>
          <w:color w:val="000000"/>
          <w:sz w:val="28"/>
        </w:rPr>
        <w:t>
      2018 жылғы 19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министрі</w:t>
      </w:r>
    </w:p>
    <w:p>
      <w:pPr>
        <w:spacing w:after="0"/>
        <w:ind w:left="0"/>
        <w:jc w:val="both"/>
      </w:pPr>
      <w:r>
        <w:rPr>
          <w:rFonts w:ascii="Times New Roman"/>
          <w:b w:val="false"/>
          <w:i w:val="false"/>
          <w:color w:val="000000"/>
          <w:sz w:val="28"/>
        </w:rPr>
        <w:t>
      ________________ Қ. Әбдірахманов</w:t>
      </w:r>
    </w:p>
    <w:p>
      <w:pPr>
        <w:spacing w:after="0"/>
        <w:ind w:left="0"/>
        <w:jc w:val="both"/>
      </w:pPr>
      <w:r>
        <w:rPr>
          <w:rFonts w:ascii="Times New Roman"/>
          <w:b w:val="false"/>
          <w:i w:val="false"/>
          <w:color w:val="000000"/>
          <w:sz w:val="28"/>
        </w:rPr>
        <w:t>
      2018 жылғы 21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________________Т. Сүлейменов</w:t>
      </w:r>
    </w:p>
    <w:p>
      <w:pPr>
        <w:spacing w:after="0"/>
        <w:ind w:left="0"/>
        <w:jc w:val="both"/>
      </w:pPr>
      <w:r>
        <w:rPr>
          <w:rFonts w:ascii="Times New Roman"/>
          <w:b w:val="false"/>
          <w:i w:val="false"/>
          <w:color w:val="000000"/>
          <w:sz w:val="28"/>
        </w:rPr>
        <w:t>
      2018 жылғы 18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________________Қ. Қасымов</w:t>
      </w:r>
    </w:p>
    <w:p>
      <w:pPr>
        <w:spacing w:after="0"/>
        <w:ind w:left="0"/>
        <w:jc w:val="both"/>
      </w:pPr>
      <w:r>
        <w:rPr>
          <w:rFonts w:ascii="Times New Roman"/>
          <w:b w:val="false"/>
          <w:i w:val="false"/>
          <w:color w:val="000000"/>
          <w:sz w:val="28"/>
        </w:rPr>
        <w:t>
      2018 жылғы 20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6 маусымдағы</w:t>
            </w:r>
            <w:r>
              <w:br/>
            </w:r>
            <w:r>
              <w:rPr>
                <w:rFonts w:ascii="Times New Roman"/>
                <w:b w:val="false"/>
                <w:i w:val="false"/>
                <w:color w:val="000000"/>
                <w:sz w:val="20"/>
              </w:rPr>
              <w:t>№ 226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министрінің өзгерістер мен толықтыру енгізілетін кейбір бұйрықтарының тізбесі</w:t>
      </w:r>
    </w:p>
    <w:bookmarkEnd w:id="10"/>
    <w:bookmarkStart w:name="z13" w:id="11"/>
    <w:p>
      <w:pPr>
        <w:spacing w:after="0"/>
        <w:ind w:left="0"/>
        <w:jc w:val="both"/>
      </w:pPr>
      <w:r>
        <w:rPr>
          <w:rFonts w:ascii="Times New Roman"/>
          <w:b w:val="false"/>
          <w:i w:val="false"/>
          <w:color w:val="ff0000"/>
          <w:sz w:val="28"/>
        </w:rPr>
        <w:t xml:space="preserve">
      1. Күші жойылды - ҚР Еңбек және халықты әлеуметтік қорғау министрінің 26.05.2023 </w:t>
      </w:r>
      <w:r>
        <w:rPr>
          <w:rFonts w:ascii="Times New Roman"/>
          <w:b w:val="false"/>
          <w:i w:val="false"/>
          <w:color w:val="ff0000"/>
          <w:sz w:val="28"/>
        </w:rPr>
        <w:t>№ 181</w:t>
      </w:r>
      <w:r>
        <w:rPr>
          <w:rFonts w:ascii="Times New Roman"/>
          <w:b w:val="false"/>
          <w:i w:val="false"/>
          <w:color w:val="ff0000"/>
          <w:sz w:val="28"/>
        </w:rPr>
        <w:t xml:space="preserve"> (01.07.2023 бастап қолданысқа енгізіледі) бұйрығымен.</w:t>
      </w:r>
    </w:p>
    <w:bookmarkEnd w:id="11"/>
    <w:bookmarkStart w:name="z17" w:id="12"/>
    <w:p>
      <w:pPr>
        <w:spacing w:after="0"/>
        <w:ind w:left="0"/>
        <w:jc w:val="both"/>
      </w:pPr>
      <w:r>
        <w:rPr>
          <w:rFonts w:ascii="Times New Roman"/>
          <w:b w:val="false"/>
          <w:i w:val="false"/>
          <w:color w:val="000000"/>
          <w:sz w:val="28"/>
        </w:rPr>
        <w:t xml:space="preserve">
      2. "Оралмандар мәртебесін беру қағидасын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8624 болып тіркелген, 2013 жылғы 27 тамызда № 260 (27534) "Казахстанская правда" газетінде жарияланған):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"Оралман мәртебесін беру немесе ұзарту қағидаларын бекіту туралы";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"1. Қоса беріліп отырған Оралман мәртебесін беру немесе ұзарту қағидалары бекітілсін.";</w:t>
      </w:r>
    </w:p>
    <w:bookmarkEnd w:id="14"/>
    <w:bookmarkStart w:name="z22" w:id="15"/>
    <w:p>
      <w:pPr>
        <w:spacing w:after="0"/>
        <w:ind w:left="0"/>
        <w:jc w:val="both"/>
      </w:pPr>
      <w:r>
        <w:rPr>
          <w:rFonts w:ascii="Times New Roman"/>
          <w:b w:val="false"/>
          <w:i w:val="false"/>
          <w:color w:val="000000"/>
          <w:sz w:val="28"/>
        </w:rPr>
        <w:t xml:space="preserve">
      көрсетілген бұйрықпен бекітілген Оралман мәртебесін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Күші жойылды – ҚР Премьер-Министрінің орынбасары - Еңбек және халықты әлеуметтік қорғау министрінің 29.06.2023 </w:t>
      </w:r>
      <w:r>
        <w:rPr>
          <w:rFonts w:ascii="Times New Roman"/>
          <w:b w:val="false"/>
          <w:i w:val="false"/>
          <w:color w:val="00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6 маусымдағы</w:t>
            </w:r>
            <w:r>
              <w:br/>
            </w:r>
            <w:r>
              <w:rPr>
                <w:rFonts w:ascii="Times New Roman"/>
                <w:b w:val="false"/>
                <w:i w:val="false"/>
                <w:color w:val="000000"/>
                <w:sz w:val="20"/>
              </w:rPr>
              <w:t>№ 226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2013 жылғы 22 шілдедегі</w:t>
            </w:r>
            <w:r>
              <w:br/>
            </w:r>
            <w:r>
              <w:rPr>
                <w:rFonts w:ascii="Times New Roman"/>
                <w:b w:val="false"/>
                <w:i w:val="false"/>
                <w:color w:val="000000"/>
                <w:sz w:val="20"/>
              </w:rPr>
              <w:t>№ 329-Ө-М бұйрығымен</w:t>
            </w:r>
            <w:r>
              <w:br/>
            </w:r>
            <w:r>
              <w:rPr>
                <w:rFonts w:ascii="Times New Roman"/>
                <w:b w:val="false"/>
                <w:i w:val="false"/>
                <w:color w:val="000000"/>
                <w:sz w:val="20"/>
              </w:rPr>
              <w:t>бекітілген</w:t>
            </w:r>
          </w:p>
        </w:tc>
      </w:tr>
    </w:tbl>
    <w:bookmarkStart w:name="z56" w:id="16"/>
    <w:p>
      <w:pPr>
        <w:spacing w:after="0"/>
        <w:ind w:left="0"/>
        <w:jc w:val="left"/>
      </w:pPr>
      <w:r>
        <w:rPr>
          <w:rFonts w:ascii="Times New Roman"/>
          <w:b/>
          <w:i w:val="false"/>
          <w:color w:val="000000"/>
        </w:rPr>
        <w:t xml:space="preserve"> Оралман мәртебесін беру немесе ұзарту қағидалары</w:t>
      </w:r>
    </w:p>
    <w:bookmarkEnd w:id="16"/>
    <w:bookmarkStart w:name="z57" w:id="17"/>
    <w:p>
      <w:pPr>
        <w:spacing w:after="0"/>
        <w:ind w:left="0"/>
        <w:jc w:val="left"/>
      </w:pPr>
      <w:r>
        <w:rPr>
          <w:rFonts w:ascii="Times New Roman"/>
          <w:b/>
          <w:i w:val="false"/>
          <w:color w:val="000000"/>
        </w:rPr>
        <w:t xml:space="preserve"> 1-тарау. Жалпы ережелер</w:t>
      </w:r>
    </w:p>
    <w:bookmarkEnd w:id="17"/>
    <w:bookmarkStart w:name="z58" w:id="18"/>
    <w:p>
      <w:pPr>
        <w:spacing w:after="0"/>
        <w:ind w:left="0"/>
        <w:jc w:val="both"/>
      </w:pPr>
      <w:r>
        <w:rPr>
          <w:rFonts w:ascii="Times New Roman"/>
          <w:b w:val="false"/>
          <w:i w:val="false"/>
          <w:color w:val="000000"/>
          <w:sz w:val="28"/>
        </w:rPr>
        <w:t xml:space="preserve">
      1. Осы Оралман мәртебесін беру немесе ұзарту қағидалары (бұдан әрі – Қағидалар) "Халықтың көші-қоны туралы" 2011 жылғы 22 шілдедегі Қазақстан Республикасы Заңының (бұдан әрі – Заң) 11-бабының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оралман мәртебесін беру немесе ұзарту тәртібін айқындайды.</w:t>
      </w:r>
    </w:p>
    <w:bookmarkEnd w:id="18"/>
    <w:bookmarkStart w:name="z59" w:id="1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9"/>
    <w:bookmarkStart w:name="z60" w:id="20"/>
    <w:p>
      <w:pPr>
        <w:spacing w:after="0"/>
        <w:ind w:left="0"/>
        <w:jc w:val="both"/>
      </w:pPr>
      <w:r>
        <w:rPr>
          <w:rFonts w:ascii="Times New Roman"/>
          <w:b w:val="false"/>
          <w:i w:val="false"/>
          <w:color w:val="000000"/>
          <w:sz w:val="28"/>
        </w:rPr>
        <w:t>
      1) оралман – тарихи отанында тұрақты тұру мақсатында Қазақстан Республикасына келген және тиісті мәртебе алған, Қазақстан Республикасы егемендік алған кезде оның шегінен тыс жерде тұрақты тұрған этникалық қазақ және оның Қазақстан Республикасы егемендік алғаннан кейін оның шегінен тыс жерде туылған және тұрақты тұрған ұлты қазақ балалары;</w:t>
      </w:r>
    </w:p>
    <w:bookmarkEnd w:id="20"/>
    <w:bookmarkStart w:name="z61" w:id="21"/>
    <w:p>
      <w:pPr>
        <w:spacing w:after="0"/>
        <w:ind w:left="0"/>
        <w:jc w:val="both"/>
      </w:pPr>
      <w:r>
        <w:rPr>
          <w:rFonts w:ascii="Times New Roman"/>
          <w:b w:val="false"/>
          <w:i w:val="false"/>
          <w:color w:val="000000"/>
          <w:sz w:val="28"/>
        </w:rPr>
        <w:t>
      2) этникалық қазақ – шетелде тұрақты тұратын ұлты қазақ шетелдік немесе азаматтығы жоқ адам;</w:t>
      </w:r>
    </w:p>
    <w:bookmarkEnd w:id="21"/>
    <w:bookmarkStart w:name="z62" w:id="22"/>
    <w:p>
      <w:pPr>
        <w:spacing w:after="0"/>
        <w:ind w:left="0"/>
        <w:jc w:val="both"/>
      </w:pPr>
      <w:r>
        <w:rPr>
          <w:rFonts w:ascii="Times New Roman"/>
          <w:b w:val="false"/>
          <w:i w:val="false"/>
          <w:color w:val="000000"/>
          <w:sz w:val="28"/>
        </w:rPr>
        <w:t>
      3)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22"/>
    <w:bookmarkStart w:name="z63" w:id="23"/>
    <w:p>
      <w:pPr>
        <w:spacing w:after="0"/>
        <w:ind w:left="0"/>
        <w:jc w:val="left"/>
      </w:pPr>
      <w:r>
        <w:rPr>
          <w:rFonts w:ascii="Times New Roman"/>
          <w:b/>
          <w:i w:val="false"/>
          <w:color w:val="000000"/>
        </w:rPr>
        <w:t xml:space="preserve"> 2-тарау. Қазақстан Республикасының аумағына өз бетінше келген этникалық қазақтарға оралман мәртебесін беру</w:t>
      </w:r>
    </w:p>
    <w:bookmarkEnd w:id="23"/>
    <w:bookmarkStart w:name="z64" w:id="24"/>
    <w:p>
      <w:pPr>
        <w:spacing w:after="0"/>
        <w:ind w:left="0"/>
        <w:jc w:val="both"/>
      </w:pPr>
      <w:r>
        <w:rPr>
          <w:rFonts w:ascii="Times New Roman"/>
          <w:b w:val="false"/>
          <w:i w:val="false"/>
          <w:color w:val="000000"/>
          <w:sz w:val="28"/>
        </w:rPr>
        <w:t xml:space="preserve">
      3. Оралман мәртебесін беруге өтінішті (бұдан әрі – өтініш) оралман мәртебесін алуға үміткер этникалық қазақ (бұдан әрі – өтініш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жергілікті атқарушы органға не Мемлекеттік корпорацияға береді.</w:t>
      </w:r>
    </w:p>
    <w:bookmarkEnd w:id="24"/>
    <w:bookmarkStart w:name="z65" w:id="25"/>
    <w:p>
      <w:pPr>
        <w:spacing w:after="0"/>
        <w:ind w:left="0"/>
        <w:jc w:val="both"/>
      </w:pPr>
      <w:r>
        <w:rPr>
          <w:rFonts w:ascii="Times New Roman"/>
          <w:b w:val="false"/>
          <w:i w:val="false"/>
          <w:color w:val="000000"/>
          <w:sz w:val="28"/>
        </w:rPr>
        <w:t>
      4. Өтінішке мынадай құжаттар:</w:t>
      </w:r>
    </w:p>
    <w:bookmarkEnd w:id="25"/>
    <w:bookmarkStart w:name="z66" w:id="26"/>
    <w:p>
      <w:pPr>
        <w:spacing w:after="0"/>
        <w:ind w:left="0"/>
        <w:jc w:val="both"/>
      </w:pPr>
      <w:r>
        <w:rPr>
          <w:rFonts w:ascii="Times New Roman"/>
          <w:b w:val="false"/>
          <w:i w:val="false"/>
          <w:color w:val="000000"/>
          <w:sz w:val="28"/>
        </w:rPr>
        <w:t>
      1) өмірбаян (еркін нысанда);</w:t>
      </w:r>
    </w:p>
    <w:bookmarkEnd w:id="26"/>
    <w:bookmarkStart w:name="z67" w:id="27"/>
    <w:p>
      <w:pPr>
        <w:spacing w:after="0"/>
        <w:ind w:left="0"/>
        <w:jc w:val="both"/>
      </w:pPr>
      <w:r>
        <w:rPr>
          <w:rFonts w:ascii="Times New Roman"/>
          <w:b w:val="false"/>
          <w:i w:val="false"/>
          <w:color w:val="000000"/>
          <w:sz w:val="28"/>
        </w:rPr>
        <w:t>
      2) өтініш берушінің, сондай-ақ отбасының әрбір мүшесінің (бар болса) мөлшері 3х4 сантиметр 2 фотосуреті;</w:t>
      </w:r>
    </w:p>
    <w:bookmarkEnd w:id="27"/>
    <w:bookmarkStart w:name="z68" w:id="28"/>
    <w:p>
      <w:pPr>
        <w:spacing w:after="0"/>
        <w:ind w:left="0"/>
        <w:jc w:val="both"/>
      </w:pPr>
      <w:r>
        <w:rPr>
          <w:rFonts w:ascii="Times New Roman"/>
          <w:b w:val="false"/>
          <w:i w:val="false"/>
          <w:color w:val="000000"/>
          <w:sz w:val="28"/>
        </w:rPr>
        <w:t>
      3) қазақ немесе орыс тілдеріне нотариат куәландырған аудармасымен өтініш беруші мен онымен бірге қоныс аударған оның отбасы мүшелерінің (бар болса) жеке басын куәландыратын құжаттардың көшірмелері қоса беріледі;</w:t>
      </w:r>
    </w:p>
    <w:bookmarkEnd w:id="28"/>
    <w:bookmarkStart w:name="z69" w:id="29"/>
    <w:p>
      <w:pPr>
        <w:spacing w:after="0"/>
        <w:ind w:left="0"/>
        <w:jc w:val="both"/>
      </w:pPr>
      <w:r>
        <w:rPr>
          <w:rFonts w:ascii="Times New Roman"/>
          <w:b w:val="false"/>
          <w:i w:val="false"/>
          <w:color w:val="000000"/>
          <w:sz w:val="28"/>
        </w:rPr>
        <w:t>
      4) өтініш берушінің осы Қағидалардың 2-тармағының 1) тармақшасында көзделген шарттарға сәйкестігін белгілейтін құжаттардың көшірмелері қоса беріледі.</w:t>
      </w:r>
    </w:p>
    <w:bookmarkEnd w:id="29"/>
    <w:bookmarkStart w:name="z70" w:id="30"/>
    <w:p>
      <w:pPr>
        <w:spacing w:after="0"/>
        <w:ind w:left="0"/>
        <w:jc w:val="both"/>
      </w:pPr>
      <w:r>
        <w:rPr>
          <w:rFonts w:ascii="Times New Roman"/>
          <w:b w:val="false"/>
          <w:i w:val="false"/>
          <w:color w:val="000000"/>
          <w:sz w:val="28"/>
        </w:rPr>
        <w:t>
      5. Өтінішті тіркеу оралман мәртебесін алуға үміткер адамдарды тіркеу журналында жүзеге асырылады және өтініш берушіге осы Қағидаларға 2-қосымшаға сәйкес нысан бойынша оралман мәртебесін беруге өтінішті тіркеу туралы хабарлама беріледі. Өтінішті тіркеу өтініш беруші мен оның отбасы мүшелері (бар болса) туралы деректер "Оралман" дерекқоры" автоматтандырылған ақпараттық жүйесіне (бұдан әрі – "Оралман" ДҚ ААЖ) енгізілгеннен кейін жүзеге асырылады.</w:t>
      </w:r>
    </w:p>
    <w:bookmarkEnd w:id="30"/>
    <w:bookmarkStart w:name="z71" w:id="31"/>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ұсынылған құжаттардың толық еместігі және дәйексіздігі фактісі және (немесе) қолданылу мерзімі өтіп кеткен құжаттар белгіленген кезде жергілікті атқарушы орган олар келіп түскен күннен бастап үш жұмыс күні ішінде құжаттарды қабылдаудан бас тартып, осы Қағидаларға 3-қосымшаға сәйкес нысан бойынша өтініш берушіге оралман мәртебесін беруге өтінішті қабылдаудан бас тарту туралы қолхат береді.</w:t>
      </w:r>
    </w:p>
    <w:bookmarkEnd w:id="31"/>
    <w:bookmarkStart w:name="z72" w:id="32"/>
    <w:p>
      <w:pPr>
        <w:spacing w:after="0"/>
        <w:ind w:left="0"/>
        <w:jc w:val="both"/>
      </w:pPr>
      <w:r>
        <w:rPr>
          <w:rFonts w:ascii="Times New Roman"/>
          <w:b w:val="false"/>
          <w:i w:val="false"/>
          <w:color w:val="000000"/>
          <w:sz w:val="28"/>
        </w:rPr>
        <w:t>
      7. Жергілікті атқарушы орган өтініш беруші мен оның отбасы мүшелерінің (бар болса) деректерін "Оралман" ДҚ ААЖ арқылы оның (олардың) өзге өңірдің жергілікті атқарушы органында тіркелуі мәніне тексереді.</w:t>
      </w:r>
    </w:p>
    <w:bookmarkEnd w:id="32"/>
    <w:p>
      <w:pPr>
        <w:spacing w:after="0"/>
        <w:ind w:left="0"/>
        <w:jc w:val="both"/>
      </w:pPr>
      <w:r>
        <w:rPr>
          <w:rFonts w:ascii="Times New Roman"/>
          <w:b w:val="false"/>
          <w:i w:val="false"/>
          <w:color w:val="000000"/>
          <w:sz w:val="28"/>
        </w:rPr>
        <w:t>
      Жергілікті атқарушы орган өтініш берушінің және оның отбасы мүшелерінің (бар болса) басқа өңірде тіркелгенін анықтаған жағдайда "Оралман" ДҚ ААЖ жазбасына тиісті түзетулер енгізеді.</w:t>
      </w:r>
    </w:p>
    <w:bookmarkStart w:name="z73" w:id="33"/>
    <w:p>
      <w:pPr>
        <w:spacing w:after="0"/>
        <w:ind w:left="0"/>
        <w:jc w:val="both"/>
      </w:pPr>
      <w:r>
        <w:rPr>
          <w:rFonts w:ascii="Times New Roman"/>
          <w:b w:val="false"/>
          <w:i w:val="false"/>
          <w:color w:val="000000"/>
          <w:sz w:val="28"/>
        </w:rPr>
        <w:t>
      8. Өтінішті "Оралман" ДҚ ААЖ-ға тіркеген сәтте жергілікті атқарушы орган өтініш беруші мен оның отбасы мүшелерінің (бар болса) деректерін "Жеке тұлғалар" мемлекеттік дерекқоры (бұдан әрі – "Жеке тұлғалар" МДҚ) арқылы онда (оларда) ЖСН-ның болуы мәніне тексереді.</w:t>
      </w:r>
    </w:p>
    <w:bookmarkEnd w:id="33"/>
    <w:p>
      <w:pPr>
        <w:spacing w:after="0"/>
        <w:ind w:left="0"/>
        <w:jc w:val="both"/>
      </w:pPr>
      <w:r>
        <w:rPr>
          <w:rFonts w:ascii="Times New Roman"/>
          <w:b w:val="false"/>
          <w:i w:val="false"/>
          <w:color w:val="000000"/>
          <w:sz w:val="28"/>
        </w:rPr>
        <w:t>
      ЖСН-ы бар екені анықталған жағдайда жаңа ЖСН-ды генерациялау жүзеге асырылмайды, жергілікті атқарушы орган тіркеу кезінде қолда бар ЖСН-ды пайдаланады.</w:t>
      </w:r>
    </w:p>
    <w:p>
      <w:pPr>
        <w:spacing w:after="0"/>
        <w:ind w:left="0"/>
        <w:jc w:val="both"/>
      </w:pPr>
      <w:r>
        <w:rPr>
          <w:rFonts w:ascii="Times New Roman"/>
          <w:b w:val="false"/>
          <w:i w:val="false"/>
          <w:color w:val="000000"/>
          <w:sz w:val="28"/>
        </w:rPr>
        <w:t>
      "Жеке тұлғалар" МДҚ-да ЖСН болмаған кезде, жергілікті атқарушы орган өтініш беруші ұсынған құжаттардың негізінде қолмен енгізу жолымен өтініш берушінің деректерін "Оралман" ДҚ-ға енгізеді және Қазақстан Республикасы Ішкі істер министрлігінің "Көші-қон полициясы" ақпараттық жүйесіне (бұдан әрі – ІІМ "Көші-қон полициясы" АЖ) ЖСН-ды генерациялау үшін электрондық сұрау салу жібереді.</w:t>
      </w:r>
    </w:p>
    <w:bookmarkStart w:name="z74" w:id="34"/>
    <w:p>
      <w:pPr>
        <w:spacing w:after="0"/>
        <w:ind w:left="0"/>
        <w:jc w:val="both"/>
      </w:pPr>
      <w:r>
        <w:rPr>
          <w:rFonts w:ascii="Times New Roman"/>
          <w:b w:val="false"/>
          <w:i w:val="false"/>
          <w:color w:val="000000"/>
          <w:sz w:val="28"/>
        </w:rPr>
        <w:t xml:space="preserve">
      9. Өтінішті тіркеу өтініш беруші мен оның отбасы мүшелері (бар болса) 2-тармақтың талаптарына сай болған жағдайда, сондай-ақ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талаптар сақталғанда ғана жүзеге асырылады.</w:t>
      </w:r>
    </w:p>
    <w:bookmarkEnd w:id="34"/>
    <w:bookmarkStart w:name="z75" w:id="35"/>
    <w:p>
      <w:pPr>
        <w:spacing w:after="0"/>
        <w:ind w:left="0"/>
        <w:jc w:val="both"/>
      </w:pPr>
      <w:r>
        <w:rPr>
          <w:rFonts w:ascii="Times New Roman"/>
          <w:b w:val="false"/>
          <w:i w:val="false"/>
          <w:color w:val="000000"/>
          <w:sz w:val="28"/>
        </w:rPr>
        <w:t>
      10. Жергілікті атқарушы орган өтініш тіркелген күннен бастап бес жұмыс күнінен кешіктірмей оралман мәртебесін беру туралы шешім қабылдайды және оны осы Қағидаларға 4-қосымшаға сәйкес нысан бойынша ресімдейді.</w:t>
      </w:r>
    </w:p>
    <w:bookmarkEnd w:id="35"/>
    <w:bookmarkStart w:name="z76" w:id="36"/>
    <w:p>
      <w:pPr>
        <w:spacing w:after="0"/>
        <w:ind w:left="0"/>
        <w:jc w:val="both"/>
      </w:pPr>
      <w:r>
        <w:rPr>
          <w:rFonts w:ascii="Times New Roman"/>
          <w:b w:val="false"/>
          <w:i w:val="false"/>
          <w:color w:val="000000"/>
          <w:sz w:val="28"/>
        </w:rPr>
        <w:t>
      Жергілікті атқарушы орган мынадай шешімдер қабылдайды:</w:t>
      </w:r>
    </w:p>
    <w:bookmarkEnd w:id="36"/>
    <w:bookmarkStart w:name="z77" w:id="37"/>
    <w:p>
      <w:pPr>
        <w:spacing w:after="0"/>
        <w:ind w:left="0"/>
        <w:jc w:val="both"/>
      </w:pPr>
      <w:r>
        <w:rPr>
          <w:rFonts w:ascii="Times New Roman"/>
          <w:b w:val="false"/>
          <w:i w:val="false"/>
          <w:color w:val="000000"/>
          <w:sz w:val="28"/>
        </w:rPr>
        <w:t>
      1) өтініш беруші мен оның отбасы мүшелері (бар болса) Қазақстан Республикасының аумағына өз бетінше келген және жергілікті атқарушы органға жеке не Мемлекеттік корпорация арқылы жүгінген кезде оған (оларға) оралман мәртебесін беру;</w:t>
      </w:r>
    </w:p>
    <w:bookmarkEnd w:id="37"/>
    <w:bookmarkStart w:name="z78" w:id="38"/>
    <w:p>
      <w:pPr>
        <w:spacing w:after="0"/>
        <w:ind w:left="0"/>
        <w:jc w:val="both"/>
      </w:pPr>
      <w:r>
        <w:rPr>
          <w:rFonts w:ascii="Times New Roman"/>
          <w:b w:val="false"/>
          <w:i w:val="false"/>
          <w:color w:val="000000"/>
          <w:sz w:val="28"/>
        </w:rPr>
        <w:t>
      2) өтініш беруші мен оның отбасы мүшелері (бар болса) Қазақстан Республикасының шетелдегі мекемелеріне жүгінген кезде – Қазақстан Республикасының аумағына келген жағдайда оған (оларға) оралман мәртебесін беру туралы оң шешім шығару (бұл ретте қорытындыда оралман куәлігін алу үшін қайтадан өтініш беру шарттары түсіндіріледі) немесе дәлелді бас тарту.</w:t>
      </w:r>
    </w:p>
    <w:bookmarkEnd w:id="38"/>
    <w:bookmarkStart w:name="z79" w:id="39"/>
    <w:p>
      <w:pPr>
        <w:spacing w:after="0"/>
        <w:ind w:left="0"/>
        <w:jc w:val="both"/>
      </w:pPr>
      <w:r>
        <w:rPr>
          <w:rFonts w:ascii="Times New Roman"/>
          <w:b w:val="false"/>
          <w:i w:val="false"/>
          <w:color w:val="000000"/>
          <w:sz w:val="28"/>
        </w:rPr>
        <w:t>
      11. Жергілікті атқарушы орган:</w:t>
      </w:r>
    </w:p>
    <w:bookmarkEnd w:id="39"/>
    <w:bookmarkStart w:name="z80" w:id="40"/>
    <w:p>
      <w:pPr>
        <w:spacing w:after="0"/>
        <w:ind w:left="0"/>
        <w:jc w:val="both"/>
      </w:pPr>
      <w:r>
        <w:rPr>
          <w:rFonts w:ascii="Times New Roman"/>
          <w:b w:val="false"/>
          <w:i w:val="false"/>
          <w:color w:val="000000"/>
          <w:sz w:val="28"/>
        </w:rPr>
        <w:t>
      1) өтініш беруші осы Қағидалардың 2-тармағының 1) тармақшасына сәйкес келмеген;</w:t>
      </w:r>
    </w:p>
    <w:bookmarkEnd w:id="40"/>
    <w:bookmarkStart w:name="z81" w:id="41"/>
    <w:p>
      <w:pPr>
        <w:spacing w:after="0"/>
        <w:ind w:left="0"/>
        <w:jc w:val="both"/>
      </w:pPr>
      <w:r>
        <w:rPr>
          <w:rFonts w:ascii="Times New Roman"/>
          <w:b w:val="false"/>
          <w:i w:val="false"/>
          <w:color w:val="000000"/>
          <w:sz w:val="28"/>
        </w:rPr>
        <w:t>
      2) осы Қағидалардың 6-тармағының талаптарына сәйкес келмеген кезде оралман мәртебесін беруден бас тартады.</w:t>
      </w:r>
    </w:p>
    <w:bookmarkEnd w:id="41"/>
    <w:bookmarkStart w:name="z82" w:id="42"/>
    <w:p>
      <w:pPr>
        <w:spacing w:after="0"/>
        <w:ind w:left="0"/>
        <w:jc w:val="both"/>
      </w:pPr>
      <w:r>
        <w:rPr>
          <w:rFonts w:ascii="Times New Roman"/>
          <w:b w:val="false"/>
          <w:i w:val="false"/>
          <w:color w:val="000000"/>
          <w:sz w:val="28"/>
        </w:rPr>
        <w:t>
      12. "Оралман" ДҚ ААЖ-дан алынған дербес деректердің негізінде ІІМ "Көші-қон полициясы" АЖ нақты уақыт режимінде ЖСН-ны генерациялау рәсімін жүзеге асырады және оны "Оралман" ДҚ ААЖ-ға жібереді.</w:t>
      </w:r>
    </w:p>
    <w:bookmarkEnd w:id="42"/>
    <w:p>
      <w:pPr>
        <w:spacing w:after="0"/>
        <w:ind w:left="0"/>
        <w:jc w:val="both"/>
      </w:pPr>
      <w:r>
        <w:rPr>
          <w:rFonts w:ascii="Times New Roman"/>
          <w:b w:val="false"/>
          <w:i w:val="false"/>
          <w:color w:val="000000"/>
          <w:sz w:val="28"/>
        </w:rPr>
        <w:t>
      ІІМ "Көші-қон полициясы" АЖ-дан ЖСН-ны алғаннан кейін жергілікті атқарушы органдар ЖСН-ны оралман куәлігіне қалыптастыруды жүзеге асырады.</w:t>
      </w:r>
    </w:p>
    <w:p>
      <w:pPr>
        <w:spacing w:after="0"/>
        <w:ind w:left="0"/>
        <w:jc w:val="both"/>
      </w:pPr>
      <w:r>
        <w:rPr>
          <w:rFonts w:ascii="Times New Roman"/>
          <w:b w:val="false"/>
          <w:i w:val="false"/>
          <w:color w:val="000000"/>
          <w:sz w:val="28"/>
        </w:rPr>
        <w:t>
      Деректер өзгерген жағдайда ("Оралман" ДҚ-ға қате деректер енгізілген кезде не мәліметтер жойылған кезде) жергілікті атқарушы орган ІІМ "Көші-қон полициясы" АЖ-да жүргізілген дербес деректерді өзгерту туралы хабарлама жібереді.</w:t>
      </w:r>
    </w:p>
    <w:bookmarkStart w:name="z83" w:id="43"/>
    <w:p>
      <w:pPr>
        <w:spacing w:after="0"/>
        <w:ind w:left="0"/>
        <w:jc w:val="both"/>
      </w:pPr>
      <w:r>
        <w:rPr>
          <w:rFonts w:ascii="Times New Roman"/>
          <w:b w:val="false"/>
          <w:i w:val="false"/>
          <w:color w:val="000000"/>
          <w:sz w:val="28"/>
        </w:rPr>
        <w:t>
      13. Оралман болып танылған өтініш берушіге және оның кәмелетке толған отбасы мүшелеріне (бар болса) осы Қағидаларға 6-қосымшаға сәйкес нысан бойынша, куәлік беруді есепке алу журналында тіркелген оралман куәлігі беріледі.</w:t>
      </w:r>
    </w:p>
    <w:bookmarkEnd w:id="43"/>
    <w:p>
      <w:pPr>
        <w:spacing w:after="0"/>
        <w:ind w:left="0"/>
        <w:jc w:val="both"/>
      </w:pPr>
      <w:r>
        <w:rPr>
          <w:rFonts w:ascii="Times New Roman"/>
          <w:b w:val="false"/>
          <w:i w:val="false"/>
          <w:color w:val="000000"/>
          <w:sz w:val="28"/>
        </w:rPr>
        <w:t>
      Оралманның кәмелетке толмаған отбасы мүшелері өтініш берушінің немесе оның жұбайының (зайыбының) куәлігіне осы Қағидалардың 2-тармағы 2) тармақшасының талаптарына сәйкес жазылады.</w:t>
      </w:r>
    </w:p>
    <w:bookmarkStart w:name="z84" w:id="44"/>
    <w:p>
      <w:pPr>
        <w:spacing w:after="0"/>
        <w:ind w:left="0"/>
        <w:jc w:val="left"/>
      </w:pPr>
      <w:r>
        <w:rPr>
          <w:rFonts w:ascii="Times New Roman"/>
          <w:b/>
          <w:i w:val="false"/>
          <w:color w:val="000000"/>
        </w:rPr>
        <w:t xml:space="preserve"> 3-тарау. Қазақстан Республикасының шетелдегі мекемелері арқылы оралман мәртебесін беру тәртібі</w:t>
      </w:r>
    </w:p>
    <w:bookmarkEnd w:id="44"/>
    <w:bookmarkStart w:name="z85" w:id="45"/>
    <w:p>
      <w:pPr>
        <w:spacing w:after="0"/>
        <w:ind w:left="0"/>
        <w:jc w:val="both"/>
      </w:pPr>
      <w:r>
        <w:rPr>
          <w:rFonts w:ascii="Times New Roman"/>
          <w:b w:val="false"/>
          <w:i w:val="false"/>
          <w:color w:val="000000"/>
          <w:sz w:val="28"/>
        </w:rPr>
        <w:t>
      14. Қазақстан Республикасынан тыс жерде тұратын этникалық қазақ осы Қағидаларға 1-қосымшаға сәйкес нысан бойынша Қазақстан Республикасының шетелдегі мекемелеріне осы Қағидалардың 4-тармағында көрсетілген құжаттарды қоса бере отырып, оралман мәртебесін беруге жергілікті атқарушы органның келісімін алу туралы өтініш береді.</w:t>
      </w:r>
    </w:p>
    <w:bookmarkEnd w:id="45"/>
    <w:bookmarkStart w:name="z86" w:id="46"/>
    <w:p>
      <w:pPr>
        <w:spacing w:after="0"/>
        <w:ind w:left="0"/>
        <w:jc w:val="both"/>
      </w:pPr>
      <w:r>
        <w:rPr>
          <w:rFonts w:ascii="Times New Roman"/>
          <w:b w:val="false"/>
          <w:i w:val="false"/>
          <w:color w:val="000000"/>
          <w:sz w:val="28"/>
        </w:rPr>
        <w:t xml:space="preserve">
      15. Қазақстан Республикасының шетелдегі мекемелері өтініш берушіге осы Қағидаларға 5-қосымшаға сәйкес нысан бойынша оның оралман мәртебесін беруге жергілікті атқарушы органның келісімін алу туралы өтінішінің кіріс хат-хабары ретінде тіркелгендігі туралы жазбаша хабарлама береді және өтініш пен құжаттарды Заңның </w:t>
      </w:r>
      <w:r>
        <w:rPr>
          <w:rFonts w:ascii="Times New Roman"/>
          <w:b w:val="false"/>
          <w:i w:val="false"/>
          <w:color w:val="000000"/>
          <w:sz w:val="28"/>
        </w:rPr>
        <w:t>20-бабына</w:t>
      </w:r>
      <w:r>
        <w:rPr>
          <w:rFonts w:ascii="Times New Roman"/>
          <w:b w:val="false"/>
          <w:i w:val="false"/>
          <w:color w:val="000000"/>
          <w:sz w:val="28"/>
        </w:rPr>
        <w:t xml:space="preserve"> сәйкес шешім қабылдау үшін халықтың көші-қоны мәселелері жөніндегі уәкілетті органға жібереді.</w:t>
      </w:r>
    </w:p>
    <w:bookmarkEnd w:id="46"/>
    <w:bookmarkStart w:name="z87" w:id="47"/>
    <w:p>
      <w:pPr>
        <w:spacing w:after="0"/>
        <w:ind w:left="0"/>
        <w:jc w:val="both"/>
      </w:pPr>
      <w:r>
        <w:rPr>
          <w:rFonts w:ascii="Times New Roman"/>
          <w:b w:val="false"/>
          <w:i w:val="false"/>
          <w:color w:val="000000"/>
          <w:sz w:val="28"/>
        </w:rPr>
        <w:t>
      16. Халықтың көші-қоны мәселелері жөніндегі уәкілетті орган Қазақстан Республикасының шетелдегі мекемелеріне өтініш берушіге жеткізу үшін жергілікті атқарушы органның оралман мәртебесін беруге келісетіні не себептерін дәлелді түрде негіздей отырып, одан бас тартатыны туралы шешімін жібереді.</w:t>
      </w:r>
    </w:p>
    <w:bookmarkEnd w:id="47"/>
    <w:bookmarkStart w:name="z88" w:id="48"/>
    <w:p>
      <w:pPr>
        <w:spacing w:after="0"/>
        <w:ind w:left="0"/>
        <w:jc w:val="both"/>
      </w:pPr>
      <w:r>
        <w:rPr>
          <w:rFonts w:ascii="Times New Roman"/>
          <w:b w:val="false"/>
          <w:i w:val="false"/>
          <w:color w:val="000000"/>
          <w:sz w:val="28"/>
        </w:rPr>
        <w:t>
      17. Қазақстан Республикасының шетелдегі мекемелері жергілікті атқарушы органның этникалық қазаққа мәртебе беруге келісімін алғаннан кейін бір ай ішінде оны өтініш берушіге жібереді не бас тартылғаны жөнінде хабарлайды.</w:t>
      </w:r>
    </w:p>
    <w:bookmarkEnd w:id="48"/>
    <w:bookmarkStart w:name="z89" w:id="49"/>
    <w:p>
      <w:pPr>
        <w:spacing w:after="0"/>
        <w:ind w:left="0"/>
        <w:jc w:val="both"/>
      </w:pPr>
      <w:r>
        <w:rPr>
          <w:rFonts w:ascii="Times New Roman"/>
          <w:b w:val="false"/>
          <w:i w:val="false"/>
          <w:color w:val="000000"/>
          <w:sz w:val="28"/>
        </w:rPr>
        <w:t>
      18. Этникалық қазақ және оның отбасы мүшелері (бар болса) тұрғылықты жеріне келгеннен кейін оралман мәртебесін алу үшін осы Қағидаларға 1-қосымшаға сәйкес нысан бойынша жергілікті атқарушы органға не Мемлекеттік корпорацияға өтінішпен жүгінеді.</w:t>
      </w:r>
    </w:p>
    <w:bookmarkEnd w:id="49"/>
    <w:bookmarkStart w:name="z90" w:id="50"/>
    <w:p>
      <w:pPr>
        <w:spacing w:after="0"/>
        <w:ind w:left="0"/>
        <w:jc w:val="both"/>
      </w:pPr>
      <w:r>
        <w:rPr>
          <w:rFonts w:ascii="Times New Roman"/>
          <w:b w:val="false"/>
          <w:i w:val="false"/>
          <w:color w:val="000000"/>
          <w:sz w:val="28"/>
        </w:rPr>
        <w:t>
      19. Өтінішке:</w:t>
      </w:r>
    </w:p>
    <w:bookmarkEnd w:id="50"/>
    <w:bookmarkStart w:name="z91" w:id="51"/>
    <w:p>
      <w:pPr>
        <w:spacing w:after="0"/>
        <w:ind w:left="0"/>
        <w:jc w:val="both"/>
      </w:pPr>
      <w:r>
        <w:rPr>
          <w:rFonts w:ascii="Times New Roman"/>
          <w:b w:val="false"/>
          <w:i w:val="false"/>
          <w:color w:val="000000"/>
          <w:sz w:val="28"/>
        </w:rPr>
        <w:t>
      1) оралман мәртебесін беруге келісім берілгені туралы бұрын шығарылған шешімнің көшірмесі;</w:t>
      </w:r>
    </w:p>
    <w:bookmarkEnd w:id="51"/>
    <w:bookmarkStart w:name="z92" w:id="52"/>
    <w:p>
      <w:pPr>
        <w:spacing w:after="0"/>
        <w:ind w:left="0"/>
        <w:jc w:val="both"/>
      </w:pPr>
      <w:r>
        <w:rPr>
          <w:rFonts w:ascii="Times New Roman"/>
          <w:b w:val="false"/>
          <w:i w:val="false"/>
          <w:color w:val="000000"/>
          <w:sz w:val="28"/>
        </w:rPr>
        <w:t>
      2) ішкі істер органдарының уақытша тіркеу туралы белгісі бар көші-қон карточкаларының көшірмелері қоса беріледі.</w:t>
      </w:r>
    </w:p>
    <w:bookmarkEnd w:id="52"/>
    <w:bookmarkStart w:name="z93" w:id="53"/>
    <w:p>
      <w:pPr>
        <w:spacing w:after="0"/>
        <w:ind w:left="0"/>
        <w:jc w:val="both"/>
      </w:pPr>
      <w:r>
        <w:rPr>
          <w:rFonts w:ascii="Times New Roman"/>
          <w:b w:val="false"/>
          <w:i w:val="false"/>
          <w:color w:val="000000"/>
          <w:sz w:val="28"/>
        </w:rPr>
        <w:t>
      20. Өтінішті тіркеген кезде жергілікті атқарушы орган өтініш беруші ұсынған құжаттардың негізінде қолмен енгізу жолымен кеңейтілген дербес деректерді қоса отырып, ІІМ "Көші-қон полициясы" АЖ арқылы өтініш берушінің бастапқы мәліметтерін (Тегі, аты, әкесінің аты (бар болса) тексереді.</w:t>
      </w:r>
    </w:p>
    <w:bookmarkEnd w:id="53"/>
    <w:bookmarkStart w:name="z94" w:id="54"/>
    <w:p>
      <w:pPr>
        <w:spacing w:after="0"/>
        <w:ind w:left="0"/>
        <w:jc w:val="both"/>
      </w:pPr>
      <w:r>
        <w:rPr>
          <w:rFonts w:ascii="Times New Roman"/>
          <w:b w:val="false"/>
          <w:i w:val="false"/>
          <w:color w:val="000000"/>
          <w:sz w:val="28"/>
        </w:rPr>
        <w:t>
      21. Өтінішті "Оралман" ДҚ ААЖ-ға тіркеген кезде жергілікті атқарушы орган өтініш беруші мен оның отбасы мүшелерінің (бар болса) деректерін "Жеке тұлғалар" МДҚ арқылы онда (оларда) ЖСН-ның болуы мәніне тексереді.</w:t>
      </w:r>
    </w:p>
    <w:bookmarkEnd w:id="54"/>
    <w:p>
      <w:pPr>
        <w:spacing w:after="0"/>
        <w:ind w:left="0"/>
        <w:jc w:val="both"/>
      </w:pPr>
      <w:r>
        <w:rPr>
          <w:rFonts w:ascii="Times New Roman"/>
          <w:b w:val="false"/>
          <w:i w:val="false"/>
          <w:color w:val="000000"/>
          <w:sz w:val="28"/>
        </w:rPr>
        <w:t>
      ЖСН-ы бар екені анықталған жағдайда жаңа ЖСН-ды генерациялау жүзеге асырылмайды, жергілікті атқарушы орган тіркеу кезінде қолда бар ЖСН-ды пайдаланады.</w:t>
      </w:r>
    </w:p>
    <w:p>
      <w:pPr>
        <w:spacing w:after="0"/>
        <w:ind w:left="0"/>
        <w:jc w:val="both"/>
      </w:pPr>
      <w:r>
        <w:rPr>
          <w:rFonts w:ascii="Times New Roman"/>
          <w:b w:val="false"/>
          <w:i w:val="false"/>
          <w:color w:val="000000"/>
          <w:sz w:val="28"/>
        </w:rPr>
        <w:t>
      "Жеке тұлғалар" МДҚ-да ЖСН болмаған кезде, жергілікті атқарушы орган өтініш беруші ұсынған құжаттардың негізінде қолмен енгізу жолымен өтініш берушінің деректерін "Оралман" ДҚ-ға енгізеді және Қазақстан Республикасы Ішкі істер министрлігінің "Көші-қон полициясы" ақпараттық жүйесіне (бұдан әрі – ІІМ "Көші-қон полициясы" АЖ) ЖСН-ды генерациялау үшін электрондық сұрау салу жібереді.</w:t>
      </w:r>
    </w:p>
    <w:bookmarkStart w:name="z95" w:id="55"/>
    <w:p>
      <w:pPr>
        <w:spacing w:after="0"/>
        <w:ind w:left="0"/>
        <w:jc w:val="both"/>
      </w:pPr>
      <w:r>
        <w:rPr>
          <w:rFonts w:ascii="Times New Roman"/>
          <w:b w:val="false"/>
          <w:i w:val="false"/>
          <w:color w:val="000000"/>
          <w:sz w:val="28"/>
        </w:rPr>
        <w:t>
      22. Өтінішті тіркеу оралман мәртебесін алуға үміткер адамдарды тіркеу журналында жүзеге асырылады және өтініш берушіге осы Қағидаларға 2-қосымшаға сәйкес нысан бойынша оралман мәртебесін беруге өтінішті тіркеу туралы жазбаша хабарлама, сондай-ақ Заңның 26-бабында көзделген оралмандардың құқықтары мен міндеттері туралы түсіндірмені қамтитын ақпараттық жадынама беріледі.</w:t>
      </w:r>
    </w:p>
    <w:bookmarkEnd w:id="55"/>
    <w:bookmarkStart w:name="z96" w:id="56"/>
    <w:p>
      <w:pPr>
        <w:spacing w:after="0"/>
        <w:ind w:left="0"/>
        <w:jc w:val="both"/>
      </w:pPr>
      <w:r>
        <w:rPr>
          <w:rFonts w:ascii="Times New Roman"/>
          <w:b w:val="false"/>
          <w:i w:val="false"/>
          <w:color w:val="000000"/>
          <w:sz w:val="28"/>
        </w:rPr>
        <w:t>
      23. Жергілікті атқарушы орган бұрын қабылданған шешімді ескере отырып, оралман мәртебесін беру туралы шешім қабылдайды және ол жергілікті атқарушы орган өтінішті тіркеген күннен бастап бес жұмыс күнінен кешіктірілмейтін мерзімде жергілікті атқарушы органның оралман мәртебесін беру туралы шешімі бойынша осы Қағидаларға 4-қосымшаға сәйкес ресімделеді.</w:t>
      </w:r>
    </w:p>
    <w:bookmarkEnd w:id="56"/>
    <w:bookmarkStart w:name="z97" w:id="57"/>
    <w:p>
      <w:pPr>
        <w:spacing w:after="0"/>
        <w:ind w:left="0"/>
        <w:jc w:val="both"/>
      </w:pPr>
      <w:r>
        <w:rPr>
          <w:rFonts w:ascii="Times New Roman"/>
          <w:b w:val="false"/>
          <w:i w:val="false"/>
          <w:color w:val="000000"/>
          <w:sz w:val="28"/>
        </w:rPr>
        <w:t>
      24. "Оралман" ДҚ ААЖ-дан алынған дербес деректердің негізінде ІІМ "Көші-қон полициясы" АЖ ЖСН-ны генерациялау рәсімін жүзеге асырады және оны нақты уақыт режимінде "Оралман" ДҚ ААЖ-ға жібереді.</w:t>
      </w:r>
    </w:p>
    <w:bookmarkEnd w:id="57"/>
    <w:p>
      <w:pPr>
        <w:spacing w:after="0"/>
        <w:ind w:left="0"/>
        <w:jc w:val="both"/>
      </w:pPr>
      <w:r>
        <w:rPr>
          <w:rFonts w:ascii="Times New Roman"/>
          <w:b w:val="false"/>
          <w:i w:val="false"/>
          <w:color w:val="000000"/>
          <w:sz w:val="28"/>
        </w:rPr>
        <w:t>
      ІІМ "Көші-қон полициясы" АЖ-дан ЖСН-ны алғаннан кейін жергілікті атқарушы органдар ЖСН-ны оралман куәлігіне қалыптастыруды жүзеге асырады.</w:t>
      </w:r>
    </w:p>
    <w:p>
      <w:pPr>
        <w:spacing w:after="0"/>
        <w:ind w:left="0"/>
        <w:jc w:val="both"/>
      </w:pPr>
      <w:r>
        <w:rPr>
          <w:rFonts w:ascii="Times New Roman"/>
          <w:b w:val="false"/>
          <w:i w:val="false"/>
          <w:color w:val="000000"/>
          <w:sz w:val="28"/>
        </w:rPr>
        <w:t>
      Деректер өзгерген жағдайда ("Оралман" ДҚ-ға қате деректер енгізілген кезде не мәліметтер жойылған кезде) жергілікті атқарушы орган ІІМ "Көші-қон полициясы" АЖ-да жүргізілген дербес деректерді өзгерту туралы хабарлама жібереді. Аталған рәсім оралман куәлігін бергенге дейін жүзеге асырылады.</w:t>
      </w:r>
    </w:p>
    <w:bookmarkStart w:name="z98" w:id="58"/>
    <w:p>
      <w:pPr>
        <w:spacing w:after="0"/>
        <w:ind w:left="0"/>
        <w:jc w:val="both"/>
      </w:pPr>
      <w:r>
        <w:rPr>
          <w:rFonts w:ascii="Times New Roman"/>
          <w:b w:val="false"/>
          <w:i w:val="false"/>
          <w:color w:val="000000"/>
          <w:sz w:val="28"/>
        </w:rPr>
        <w:t>
      25. Оралман болып танылған өтініш берушіге және оның кәмелетке толған отбасы мүшелеріне (бар болса) осы Қағидаларға 6-қосымшаға сәйкес нысан бойынша, куәлік беруді есепке алу журналында тіркелген оралман куәлігі беріледі.</w:t>
      </w:r>
    </w:p>
    <w:bookmarkEnd w:id="58"/>
    <w:p>
      <w:pPr>
        <w:spacing w:after="0"/>
        <w:ind w:left="0"/>
        <w:jc w:val="both"/>
      </w:pPr>
      <w:r>
        <w:rPr>
          <w:rFonts w:ascii="Times New Roman"/>
          <w:b w:val="false"/>
          <w:i w:val="false"/>
          <w:color w:val="000000"/>
          <w:sz w:val="28"/>
        </w:rPr>
        <w:t>
      Оралманның кәмелетке толмаған отбасы мүшелері өтініш берушінің немесе оның жұбайының (зайыбының) куәлігіне осы Қағидалардың 2-тармағы 2) тармақшасының талаптарына сәйкес жазылады.</w:t>
      </w:r>
    </w:p>
    <w:bookmarkStart w:name="z99" w:id="59"/>
    <w:p>
      <w:pPr>
        <w:spacing w:after="0"/>
        <w:ind w:left="0"/>
        <w:jc w:val="both"/>
      </w:pPr>
      <w:r>
        <w:rPr>
          <w:rFonts w:ascii="Times New Roman"/>
          <w:b w:val="false"/>
          <w:i w:val="false"/>
          <w:color w:val="000000"/>
          <w:sz w:val="28"/>
        </w:rPr>
        <w:t>
      26. Оралман куәлігі қатаң есептегі құжат болып табылады және оның мәртебесін растау үшін негіз болады.</w:t>
      </w:r>
    </w:p>
    <w:bookmarkEnd w:id="59"/>
    <w:bookmarkStart w:name="z100" w:id="60"/>
    <w:p>
      <w:pPr>
        <w:spacing w:after="0"/>
        <w:ind w:left="0"/>
        <w:jc w:val="both"/>
      </w:pPr>
      <w:r>
        <w:rPr>
          <w:rFonts w:ascii="Times New Roman"/>
          <w:b w:val="false"/>
          <w:i w:val="false"/>
          <w:color w:val="000000"/>
          <w:sz w:val="28"/>
        </w:rPr>
        <w:t>
      27. Куәлікті жоғалтқан жағдайда, оралман жоғалтқаны және оның телнұсқасын беру жөнінде еркін нысандағы өтінішпен жергілікті атқарушы органға жүгінеді. Жергілікті атқарушы орган өтініш берген күннен бастап бес жұмыс күнінен кешіктірмей бұдан бұрын берілген нөмірімен оралман куәлігінің телнұсқасын береді, оған "телнұсқа" деген мөртаңба қойылады.</w:t>
      </w:r>
    </w:p>
    <w:bookmarkEnd w:id="60"/>
    <w:bookmarkStart w:name="z101" w:id="61"/>
    <w:p>
      <w:pPr>
        <w:spacing w:after="0"/>
        <w:ind w:left="0"/>
        <w:jc w:val="left"/>
      </w:pPr>
      <w:r>
        <w:rPr>
          <w:rFonts w:ascii="Times New Roman"/>
          <w:b/>
          <w:i w:val="false"/>
          <w:color w:val="000000"/>
        </w:rPr>
        <w:t xml:space="preserve"> 4-тарау. Оралман мәртебесін ұзарту тәртібі</w:t>
      </w:r>
    </w:p>
    <w:bookmarkEnd w:id="61"/>
    <w:bookmarkStart w:name="z102" w:id="62"/>
    <w:p>
      <w:pPr>
        <w:spacing w:after="0"/>
        <w:ind w:left="0"/>
        <w:jc w:val="both"/>
      </w:pPr>
      <w:r>
        <w:rPr>
          <w:rFonts w:ascii="Times New Roman"/>
          <w:b w:val="false"/>
          <w:i w:val="false"/>
          <w:color w:val="000000"/>
          <w:sz w:val="28"/>
        </w:rPr>
        <w:t>
      28. Қазақстан Республикасында тұрақты тұруға рұқсат алған этникалық қазақтар оралман мәртебесінің мерзімін ұзарту үшін жергілікті атқарушы органға не Мемлекеттік корпорация арқылы осы Қағидаларға 9-қосымшаға сәйкес өздеріне бұдан бұрын берілген оралман мәртебесін ұзартуға өтініш береді.</w:t>
      </w:r>
    </w:p>
    <w:bookmarkEnd w:id="62"/>
    <w:p>
      <w:pPr>
        <w:spacing w:after="0"/>
        <w:ind w:left="0"/>
        <w:jc w:val="both"/>
      </w:pPr>
      <w:r>
        <w:rPr>
          <w:rFonts w:ascii="Times New Roman"/>
          <w:b w:val="false"/>
          <w:i w:val="false"/>
          <w:color w:val="000000"/>
          <w:sz w:val="28"/>
        </w:rPr>
        <w:t>
      Өтініш беру мерзімі өздеріне бұдан бұрын берілген оралман мәртебесі тоқтатылған күннен бастап 6 (алты) айдан аспауға тиіс.</w:t>
      </w:r>
    </w:p>
    <w:p>
      <w:pPr>
        <w:spacing w:after="0"/>
        <w:ind w:left="0"/>
        <w:jc w:val="both"/>
      </w:pPr>
      <w:r>
        <w:rPr>
          <w:rFonts w:ascii="Times New Roman"/>
          <w:b w:val="false"/>
          <w:i w:val="false"/>
          <w:color w:val="000000"/>
          <w:sz w:val="28"/>
        </w:rPr>
        <w:t xml:space="preserve">
      Оралман мәртебесінің мерзімін ұзарту Заңның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3 (үш) айдан аспауға тиіс.</w:t>
      </w:r>
    </w:p>
    <w:bookmarkStart w:name="z103" w:id="63"/>
    <w:p>
      <w:pPr>
        <w:spacing w:after="0"/>
        <w:ind w:left="0"/>
        <w:jc w:val="both"/>
      </w:pPr>
      <w:r>
        <w:rPr>
          <w:rFonts w:ascii="Times New Roman"/>
          <w:b w:val="false"/>
          <w:i w:val="false"/>
          <w:color w:val="000000"/>
          <w:sz w:val="28"/>
        </w:rPr>
        <w:t>
      29. Оралман мәртебесін ұзарту туралы өтінішті тіркеу оралман мәртебесін ұзартуға үміткер адамдарды тіркеу журналында жүзеге асырылады және өтініш берушіге осы Қағидаларға 2-қосымшаға сәйкес нысан бойынша оралман мәртебесін ұзартуға өтінішті тіркеу туралы жазбаша хабарлама беріледі.</w:t>
      </w:r>
    </w:p>
    <w:bookmarkEnd w:id="63"/>
    <w:bookmarkStart w:name="z104" w:id="64"/>
    <w:p>
      <w:pPr>
        <w:spacing w:after="0"/>
        <w:ind w:left="0"/>
        <w:jc w:val="both"/>
      </w:pPr>
      <w:r>
        <w:rPr>
          <w:rFonts w:ascii="Times New Roman"/>
          <w:b w:val="false"/>
          <w:i w:val="false"/>
          <w:color w:val="000000"/>
          <w:sz w:val="28"/>
        </w:rPr>
        <w:t>
      30. Жергілікті атқарушы орган өтініш берушінің деректерін "Оралман" ДҚ ААЖ арқылы өтініш берушінің оралман мәртебесінің тоқтатылуы және оның Қазақстан Республикасының азаматтығын алуы туралы мәлметтердің болуы мәніне тексереді.</w:t>
      </w:r>
    </w:p>
    <w:bookmarkEnd w:id="64"/>
    <w:bookmarkStart w:name="z105" w:id="65"/>
    <w:p>
      <w:pPr>
        <w:spacing w:after="0"/>
        <w:ind w:left="0"/>
        <w:jc w:val="both"/>
      </w:pPr>
      <w:r>
        <w:rPr>
          <w:rFonts w:ascii="Times New Roman"/>
          <w:b w:val="false"/>
          <w:i w:val="false"/>
          <w:color w:val="000000"/>
          <w:sz w:val="28"/>
        </w:rPr>
        <w:t>
      31. Жергілікті атқарушы орган өтініш тіркелген күннен бастап бес жұмыс күні ішінде осы Қағидаларға 10-қосымшаға сәйкес нысан бойынша оралман мәртебесін ұзарту не оралман мәртебесін ұзартудан бас тарту туралы шешім қабылдайды.</w:t>
      </w:r>
    </w:p>
    <w:bookmarkEnd w:id="65"/>
    <w:p>
      <w:pPr>
        <w:spacing w:after="0"/>
        <w:ind w:left="0"/>
        <w:jc w:val="both"/>
      </w:pPr>
      <w:r>
        <w:rPr>
          <w:rFonts w:ascii="Times New Roman"/>
          <w:b w:val="false"/>
          <w:i w:val="false"/>
          <w:color w:val="000000"/>
          <w:sz w:val="28"/>
        </w:rPr>
        <w:t>
      Оралман мәртебесін ұзартудан бас тартудың негізі өтініш берушінің Қазақстан Республикасының азаматтығын алғанының "Оралман" ДҚ ААЖ арқылы расталуы, осы Қағидалардың 28-тармағында көзделген өтініш беру мерзімінің өтуі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1</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кімнен____________________________________________________________________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(мекенжайында тұратын)</w:t>
      </w:r>
    </w:p>
    <w:bookmarkStart w:name="z107" w:id="66"/>
    <w:p>
      <w:pPr>
        <w:spacing w:after="0"/>
        <w:ind w:left="0"/>
        <w:jc w:val="left"/>
      </w:pPr>
      <w:r>
        <w:rPr>
          <w:rFonts w:ascii="Times New Roman"/>
          <w:b/>
          <w:i w:val="false"/>
          <w:color w:val="000000"/>
        </w:rPr>
        <w:t xml:space="preserve"> Оралман мәртебесін беру туралы ӨТІНІШ</w:t>
      </w:r>
    </w:p>
    <w:bookmarkEnd w:id="66"/>
    <w:p>
      <w:pPr>
        <w:spacing w:after="0"/>
        <w:ind w:left="0"/>
        <w:jc w:val="both"/>
      </w:pPr>
      <w:r>
        <w:rPr>
          <w:rFonts w:ascii="Times New Roman"/>
          <w:b w:val="false"/>
          <w:i w:val="false"/>
          <w:color w:val="000000"/>
          <w:sz w:val="28"/>
        </w:rPr>
        <w:t>
      _________________________________ облысында (республикалық</w:t>
      </w:r>
    </w:p>
    <w:p>
      <w:pPr>
        <w:spacing w:after="0"/>
        <w:ind w:left="0"/>
        <w:jc w:val="both"/>
      </w:pPr>
      <w:r>
        <w:rPr>
          <w:rFonts w:ascii="Times New Roman"/>
          <w:b w:val="false"/>
          <w:i w:val="false"/>
          <w:color w:val="000000"/>
          <w:sz w:val="28"/>
        </w:rPr>
        <w:t>
      маңызы бар қалада, астанада) тарихи отанымда тұрақты тұру мақсатында</w:t>
      </w:r>
    </w:p>
    <w:p>
      <w:pPr>
        <w:spacing w:after="0"/>
        <w:ind w:left="0"/>
        <w:jc w:val="both"/>
      </w:pPr>
      <w:r>
        <w:rPr>
          <w:rFonts w:ascii="Times New Roman"/>
          <w:b w:val="false"/>
          <w:i w:val="false"/>
          <w:color w:val="000000"/>
          <w:sz w:val="28"/>
        </w:rPr>
        <w:t>
      Қазақстан Республикасына келуіме/келуді жоспарлауыма байланысты маған</w:t>
      </w:r>
    </w:p>
    <w:p>
      <w:pPr>
        <w:spacing w:after="0"/>
        <w:ind w:left="0"/>
        <w:jc w:val="both"/>
      </w:pPr>
      <w:r>
        <w:rPr>
          <w:rFonts w:ascii="Times New Roman"/>
          <w:b w:val="false"/>
          <w:i w:val="false"/>
          <w:color w:val="000000"/>
          <w:sz w:val="28"/>
        </w:rPr>
        <w:t>
      және менің отбасы мүшелеріме (бар болса) оралман мәртебесін беруді сұраймын.</w:t>
      </w:r>
    </w:p>
    <w:p>
      <w:pPr>
        <w:spacing w:after="0"/>
        <w:ind w:left="0"/>
        <w:jc w:val="both"/>
      </w:pPr>
      <w:r>
        <w:rPr>
          <w:rFonts w:ascii="Times New Roman"/>
          <w:b w:val="false"/>
          <w:i w:val="false"/>
          <w:color w:val="000000"/>
          <w:sz w:val="28"/>
        </w:rPr>
        <w:t>
      Отбасы мүшелері:</w:t>
      </w:r>
    </w:p>
    <w:p>
      <w:pPr>
        <w:spacing w:after="0"/>
        <w:ind w:left="0"/>
        <w:jc w:val="both"/>
      </w:pPr>
      <w:r>
        <w:rPr>
          <w:rFonts w:ascii="Times New Roman"/>
          <w:b w:val="false"/>
          <w:i w:val="false"/>
          <w:color w:val="000000"/>
          <w:sz w:val="28"/>
        </w:rPr>
        <w:t>
      1) жұбайы (зайыбы)___________________________________________;</w:t>
      </w:r>
    </w:p>
    <w:p>
      <w:pPr>
        <w:spacing w:after="0"/>
        <w:ind w:left="0"/>
        <w:jc w:val="both"/>
      </w:pPr>
      <w:r>
        <w:rPr>
          <w:rFonts w:ascii="Times New Roman"/>
          <w:b w:val="false"/>
          <w:i w:val="false"/>
          <w:color w:val="000000"/>
          <w:sz w:val="28"/>
        </w:rPr>
        <w:t>
      2) өтініш берушінің және жұбайының (зайыбының)</w:t>
      </w:r>
    </w:p>
    <w:p>
      <w:pPr>
        <w:spacing w:after="0"/>
        <w:ind w:left="0"/>
        <w:jc w:val="both"/>
      </w:pPr>
      <w:r>
        <w:rPr>
          <w:rFonts w:ascii="Times New Roman"/>
          <w:b w:val="false"/>
          <w:i w:val="false"/>
          <w:color w:val="000000"/>
          <w:sz w:val="28"/>
        </w:rPr>
        <w:t>
      ата-аналары_____________________________________________________________;</w:t>
      </w:r>
    </w:p>
    <w:p>
      <w:pPr>
        <w:spacing w:after="0"/>
        <w:ind w:left="0"/>
        <w:jc w:val="both"/>
      </w:pPr>
      <w:r>
        <w:rPr>
          <w:rFonts w:ascii="Times New Roman"/>
          <w:b w:val="false"/>
          <w:i w:val="false"/>
          <w:color w:val="000000"/>
          <w:sz w:val="28"/>
        </w:rPr>
        <w:t>
      3) балалары (оның ішінде асырап алған балалары) және олардың</w:t>
      </w:r>
    </w:p>
    <w:p>
      <w:pPr>
        <w:spacing w:after="0"/>
        <w:ind w:left="0"/>
        <w:jc w:val="both"/>
      </w:pPr>
      <w:r>
        <w:rPr>
          <w:rFonts w:ascii="Times New Roman"/>
          <w:b w:val="false"/>
          <w:i w:val="false"/>
          <w:color w:val="000000"/>
          <w:sz w:val="28"/>
        </w:rPr>
        <w:t>
      отбасы мүшелері _________________________________________________________;</w:t>
      </w:r>
    </w:p>
    <w:p>
      <w:pPr>
        <w:spacing w:after="0"/>
        <w:ind w:left="0"/>
        <w:jc w:val="both"/>
      </w:pPr>
      <w:r>
        <w:rPr>
          <w:rFonts w:ascii="Times New Roman"/>
          <w:b w:val="false"/>
          <w:i w:val="false"/>
          <w:color w:val="000000"/>
          <w:sz w:val="28"/>
        </w:rPr>
        <w:t>
      4) некеде тұрмайтын, ата-анасы бір және ата-анасы бөлек аға-інілері мен</w:t>
      </w:r>
    </w:p>
    <w:p>
      <w:pPr>
        <w:spacing w:after="0"/>
        <w:ind w:left="0"/>
        <w:jc w:val="both"/>
      </w:pPr>
      <w:r>
        <w:rPr>
          <w:rFonts w:ascii="Times New Roman"/>
          <w:b w:val="false"/>
          <w:i w:val="false"/>
          <w:color w:val="000000"/>
          <w:sz w:val="28"/>
        </w:rPr>
        <w:t xml:space="preserve">
      апа-сіңлілері (қарындастары) ________________________________ </w:t>
      </w:r>
    </w:p>
    <w:p>
      <w:pPr>
        <w:spacing w:after="0"/>
        <w:ind w:left="0"/>
        <w:jc w:val="both"/>
      </w:pPr>
      <w:r>
        <w:rPr>
          <w:rFonts w:ascii="Times New Roman"/>
          <w:b w:val="false"/>
          <w:i w:val="false"/>
          <w:color w:val="000000"/>
          <w:sz w:val="28"/>
        </w:rPr>
        <w:t>
      Өтінішке мынадай құжаттарды: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 қоса беремін.</w:t>
      </w:r>
    </w:p>
    <w:p>
      <w:pPr>
        <w:spacing w:after="0"/>
        <w:ind w:left="0"/>
        <w:jc w:val="both"/>
      </w:pPr>
      <w:r>
        <w:rPr>
          <w:rFonts w:ascii="Times New Roman"/>
          <w:b w:val="false"/>
          <w:i w:val="false"/>
          <w:color w:val="000000"/>
          <w:sz w:val="28"/>
        </w:rPr>
        <w:t>
      Жергілікті атқарушы орган менің және/немесе менің отбасы</w:t>
      </w:r>
    </w:p>
    <w:p>
      <w:pPr>
        <w:spacing w:after="0"/>
        <w:ind w:left="0"/>
        <w:jc w:val="both"/>
      </w:pPr>
      <w:r>
        <w:rPr>
          <w:rFonts w:ascii="Times New Roman"/>
          <w:b w:val="false"/>
          <w:i w:val="false"/>
          <w:color w:val="000000"/>
          <w:sz w:val="28"/>
        </w:rPr>
        <w:t>
      мүшелерімнің (бар болса) "Оралман" дерекқоры" автоматтандырылған</w:t>
      </w:r>
    </w:p>
    <w:p>
      <w:pPr>
        <w:spacing w:after="0"/>
        <w:ind w:left="0"/>
        <w:jc w:val="both"/>
      </w:pPr>
      <w:r>
        <w:rPr>
          <w:rFonts w:ascii="Times New Roman"/>
          <w:b w:val="false"/>
          <w:i w:val="false"/>
          <w:color w:val="000000"/>
          <w:sz w:val="28"/>
        </w:rPr>
        <w:t>
       ақпараттық жүйесінде басқа облыстың, Астана, Алматы қалаларының жергілікті</w:t>
      </w:r>
    </w:p>
    <w:p>
      <w:pPr>
        <w:spacing w:after="0"/>
        <w:ind w:left="0"/>
        <w:jc w:val="both"/>
      </w:pPr>
      <w:r>
        <w:rPr>
          <w:rFonts w:ascii="Times New Roman"/>
          <w:b w:val="false"/>
          <w:i w:val="false"/>
          <w:color w:val="000000"/>
          <w:sz w:val="28"/>
        </w:rPr>
        <w:t>
      атқарушы органдарында тіркелуін анықтаған жағдайда, менің қолда бар</w:t>
      </w:r>
    </w:p>
    <w:p>
      <w:pPr>
        <w:spacing w:after="0"/>
        <w:ind w:left="0"/>
        <w:jc w:val="both"/>
      </w:pPr>
      <w:r>
        <w:rPr>
          <w:rFonts w:ascii="Times New Roman"/>
          <w:b w:val="false"/>
          <w:i w:val="false"/>
          <w:color w:val="000000"/>
          <w:sz w:val="28"/>
        </w:rPr>
        <w:t>
      құжаттарымды ________________________(аталған өтініш енгізілетін жергілікті</w:t>
      </w:r>
    </w:p>
    <w:p>
      <w:pPr>
        <w:spacing w:after="0"/>
        <w:ind w:left="0"/>
        <w:jc w:val="both"/>
      </w:pPr>
      <w:r>
        <w:rPr>
          <w:rFonts w:ascii="Times New Roman"/>
          <w:b w:val="false"/>
          <w:i w:val="false"/>
          <w:color w:val="000000"/>
          <w:sz w:val="28"/>
        </w:rPr>
        <w:t>
      атқарушы органның атауы) жіберуді, сондай-ақ "Оралман" дерекқоры"</w:t>
      </w:r>
    </w:p>
    <w:p>
      <w:pPr>
        <w:spacing w:after="0"/>
        <w:ind w:left="0"/>
        <w:jc w:val="both"/>
      </w:pPr>
      <w:r>
        <w:rPr>
          <w:rFonts w:ascii="Times New Roman"/>
          <w:b w:val="false"/>
          <w:i w:val="false"/>
          <w:color w:val="000000"/>
          <w:sz w:val="28"/>
        </w:rPr>
        <w:t>
      ақпараттық жүйесіндегі тиісті жазбаны осы өтінішті беретін орын бойынша</w:t>
      </w:r>
    </w:p>
    <w:p>
      <w:pPr>
        <w:spacing w:after="0"/>
        <w:ind w:left="0"/>
        <w:jc w:val="both"/>
      </w:pPr>
      <w:r>
        <w:rPr>
          <w:rFonts w:ascii="Times New Roman"/>
          <w:b w:val="false"/>
          <w:i w:val="false"/>
          <w:color w:val="000000"/>
          <w:sz w:val="28"/>
        </w:rPr>
        <w:t>
      жаңартуды қамтамасыз етуді сұраймын.</w:t>
      </w:r>
    </w:p>
    <w:p>
      <w:pPr>
        <w:spacing w:after="0"/>
        <w:ind w:left="0"/>
        <w:jc w:val="both"/>
      </w:pPr>
      <w:r>
        <w:rPr>
          <w:rFonts w:ascii="Times New Roman"/>
          <w:b w:val="false"/>
          <w:i w:val="false"/>
          <w:color w:val="000000"/>
          <w:sz w:val="28"/>
        </w:rPr>
        <w:t>
      Осы арқылы оралман мәртебесін беру бойынша қызмет көрсетуге қажетті</w:t>
      </w:r>
    </w:p>
    <w:p>
      <w:pPr>
        <w:spacing w:after="0"/>
        <w:ind w:left="0"/>
        <w:jc w:val="both"/>
      </w:pPr>
      <w:r>
        <w:rPr>
          <w:rFonts w:ascii="Times New Roman"/>
          <w:b w:val="false"/>
          <w:i w:val="false"/>
          <w:color w:val="000000"/>
          <w:sz w:val="28"/>
        </w:rPr>
        <w:t>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20__ жылғы "__" 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Құжаттарды қабылдаған: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20___ жылғы "__" ___________________________________________________</w:t>
      </w:r>
    </w:p>
    <w:p>
      <w:pPr>
        <w:spacing w:after="0"/>
        <w:ind w:left="0"/>
        <w:jc w:val="both"/>
      </w:pP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2</w:t>
            </w:r>
          </w:p>
        </w:tc>
      </w:tr>
    </w:tbl>
    <w:bookmarkStart w:name="z109" w:id="67"/>
    <w:p>
      <w:pPr>
        <w:spacing w:after="0"/>
        <w:ind w:left="0"/>
        <w:jc w:val="left"/>
      </w:pPr>
      <w:r>
        <w:rPr>
          <w:rFonts w:ascii="Times New Roman"/>
          <w:b/>
          <w:i w:val="false"/>
          <w:color w:val="000000"/>
        </w:rPr>
        <w:t xml:space="preserve"> Оралман мәртебесін беруге (ұзартуға) өтінішті тіркеу туралы ХАБАРЛАМА</w:t>
      </w:r>
    </w:p>
    <w:bookmarkEnd w:id="67"/>
    <w:p>
      <w:pPr>
        <w:spacing w:after="0"/>
        <w:ind w:left="0"/>
        <w:jc w:val="both"/>
      </w:pPr>
      <w:r>
        <w:rPr>
          <w:rFonts w:ascii="Times New Roman"/>
          <w:b w:val="false"/>
          <w:i w:val="false"/>
          <w:color w:val="000000"/>
          <w:sz w:val="28"/>
        </w:rPr>
        <w:t>
      Осы арқылы этникалық қазақтың __________________________ (тегі,</w:t>
      </w:r>
    </w:p>
    <w:p>
      <w:pPr>
        <w:spacing w:after="0"/>
        <w:ind w:left="0"/>
        <w:jc w:val="both"/>
      </w:pPr>
      <w:r>
        <w:rPr>
          <w:rFonts w:ascii="Times New Roman"/>
          <w:b w:val="false"/>
          <w:i w:val="false"/>
          <w:color w:val="000000"/>
          <w:sz w:val="28"/>
        </w:rPr>
        <w:t>
      аты, әкесінің аты (бар болса) оған және оның отбасы мүшелеріне оралман</w:t>
      </w:r>
    </w:p>
    <w:p>
      <w:pPr>
        <w:spacing w:after="0"/>
        <w:ind w:left="0"/>
        <w:jc w:val="both"/>
      </w:pPr>
      <w:r>
        <w:rPr>
          <w:rFonts w:ascii="Times New Roman"/>
          <w:b w:val="false"/>
          <w:i w:val="false"/>
          <w:color w:val="000000"/>
          <w:sz w:val="28"/>
        </w:rPr>
        <w:t>
      мәртебесін беру немесе ұзарту туралы өтініші _____________________________</w:t>
      </w:r>
    </w:p>
    <w:p>
      <w:pPr>
        <w:spacing w:after="0"/>
        <w:ind w:left="0"/>
        <w:jc w:val="both"/>
      </w:pPr>
      <w:r>
        <w:rPr>
          <w:rFonts w:ascii="Times New Roman"/>
          <w:b w:val="false"/>
          <w:i w:val="false"/>
          <w:color w:val="000000"/>
          <w:sz w:val="28"/>
        </w:rPr>
        <w:t>
      (жергілікті атқарушы органның атауы) Оралман мәртебесін беруге немесе</w:t>
      </w:r>
    </w:p>
    <w:p>
      <w:pPr>
        <w:spacing w:after="0"/>
        <w:ind w:left="0"/>
        <w:jc w:val="both"/>
      </w:pPr>
      <w:r>
        <w:rPr>
          <w:rFonts w:ascii="Times New Roman"/>
          <w:b w:val="false"/>
          <w:i w:val="false"/>
          <w:color w:val="000000"/>
          <w:sz w:val="28"/>
        </w:rPr>
        <w:t>
      ұзартуға үміткер адамдарды тіркеу журналында _________________ (тіркеген</w:t>
      </w:r>
    </w:p>
    <w:p>
      <w:pPr>
        <w:spacing w:after="0"/>
        <w:ind w:left="0"/>
        <w:jc w:val="both"/>
      </w:pPr>
      <w:r>
        <w:rPr>
          <w:rFonts w:ascii="Times New Roman"/>
          <w:b w:val="false"/>
          <w:i w:val="false"/>
          <w:color w:val="000000"/>
          <w:sz w:val="28"/>
        </w:rPr>
        <w:t>
      күні) №_____________ тіркелгенін және заңмен белгіленген тәртіппен және</w:t>
      </w:r>
    </w:p>
    <w:p>
      <w:pPr>
        <w:spacing w:after="0"/>
        <w:ind w:left="0"/>
        <w:jc w:val="both"/>
      </w:pPr>
      <w:r>
        <w:rPr>
          <w:rFonts w:ascii="Times New Roman"/>
          <w:b w:val="false"/>
          <w:i w:val="false"/>
          <w:color w:val="000000"/>
          <w:sz w:val="28"/>
        </w:rPr>
        <w:t>
      мерзімде қаралатынын хабарлаймыз.</w:t>
      </w:r>
    </w:p>
    <w:p>
      <w:pPr>
        <w:spacing w:after="0"/>
        <w:ind w:left="0"/>
        <w:jc w:val="both"/>
      </w:pPr>
      <w:r>
        <w:rPr>
          <w:rFonts w:ascii="Times New Roman"/>
          <w:b w:val="false"/>
          <w:i w:val="false"/>
          <w:color w:val="000000"/>
          <w:sz w:val="28"/>
        </w:rPr>
        <w:t>
      Құжаттарды қабылдаған:__________________________________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_________ (қолы) / 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3</w:t>
            </w:r>
          </w:p>
        </w:tc>
      </w:tr>
    </w:tbl>
    <w:bookmarkStart w:name="z111" w:id="68"/>
    <w:p>
      <w:pPr>
        <w:spacing w:after="0"/>
        <w:ind w:left="0"/>
        <w:jc w:val="left"/>
      </w:pPr>
      <w:r>
        <w:rPr>
          <w:rFonts w:ascii="Times New Roman"/>
          <w:b/>
          <w:i w:val="false"/>
          <w:color w:val="000000"/>
        </w:rPr>
        <w:t xml:space="preserve"> Оралман мәртебесін беруге өтінішті қабылдаудан бас тарту туралы қолхат</w:t>
      </w:r>
    </w:p>
    <w:bookmarkEnd w:id="68"/>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20 ___жылғы "___"_______</w:t>
      </w:r>
    </w:p>
    <w:p>
      <w:pPr>
        <w:spacing w:after="0"/>
        <w:ind w:left="0"/>
        <w:jc w:val="both"/>
      </w:pPr>
      <w:r>
        <w:rPr>
          <w:rFonts w:ascii="Times New Roman"/>
          <w:b w:val="false"/>
          <w:i w:val="false"/>
          <w:color w:val="000000"/>
          <w:sz w:val="28"/>
        </w:rPr>
        <w:t>
      Өтініш берушіге_________________________________ (тегі, аты,</w:t>
      </w:r>
    </w:p>
    <w:p>
      <w:pPr>
        <w:spacing w:after="0"/>
        <w:ind w:left="0"/>
        <w:jc w:val="both"/>
      </w:pPr>
      <w:r>
        <w:rPr>
          <w:rFonts w:ascii="Times New Roman"/>
          <w:b w:val="false"/>
          <w:i w:val="false"/>
          <w:color w:val="000000"/>
          <w:sz w:val="28"/>
        </w:rPr>
        <w:t>
      әкесінің аты (бар болса) ______________________(себебін көрсету) себебі</w:t>
      </w:r>
    </w:p>
    <w:p>
      <w:pPr>
        <w:spacing w:after="0"/>
        <w:ind w:left="0"/>
        <w:jc w:val="both"/>
      </w:pPr>
      <w:r>
        <w:rPr>
          <w:rFonts w:ascii="Times New Roman"/>
          <w:b w:val="false"/>
          <w:i w:val="false"/>
          <w:color w:val="000000"/>
          <w:sz w:val="28"/>
        </w:rPr>
        <w:t>
      бойынша оралман мәртебесін беруге өтінішін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_________ (қолы) / 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4</w:t>
            </w:r>
          </w:p>
        </w:tc>
      </w:tr>
    </w:tbl>
    <w:bookmarkStart w:name="z113" w:id="69"/>
    <w:p>
      <w:pPr>
        <w:spacing w:after="0"/>
        <w:ind w:left="0"/>
        <w:jc w:val="left"/>
      </w:pPr>
      <w:r>
        <w:rPr>
          <w:rFonts w:ascii="Times New Roman"/>
          <w:b/>
          <w:i w:val="false"/>
          <w:color w:val="000000"/>
        </w:rPr>
        <w:t xml:space="preserve"> Жергілікті атқарушы органның оралман мәртебесін беру (ұзарту) туралы 20 __ жылғы "___" ________№_____ ШЕШІМІ</w:t>
      </w:r>
    </w:p>
    <w:bookmarkEnd w:id="69"/>
    <w:p>
      <w:pPr>
        <w:spacing w:after="0"/>
        <w:ind w:left="0"/>
        <w:jc w:val="both"/>
      </w:pPr>
      <w:r>
        <w:rPr>
          <w:rFonts w:ascii="Times New Roman"/>
          <w:b w:val="false"/>
          <w:i w:val="false"/>
          <w:color w:val="000000"/>
          <w:sz w:val="28"/>
        </w:rPr>
        <w:t>
      _________________________________ (жергілікті атқарушы органның</w:t>
      </w:r>
    </w:p>
    <w:p>
      <w:pPr>
        <w:spacing w:after="0"/>
        <w:ind w:left="0"/>
        <w:jc w:val="both"/>
      </w:pPr>
      <w:r>
        <w:rPr>
          <w:rFonts w:ascii="Times New Roman"/>
          <w:b w:val="false"/>
          <w:i w:val="false"/>
          <w:color w:val="000000"/>
          <w:sz w:val="28"/>
        </w:rPr>
        <w:t>
      атауы) "Халықтың көші-қоны туралы" Қазақстан Республикасының Заңына</w:t>
      </w:r>
    </w:p>
    <w:p>
      <w:pPr>
        <w:spacing w:after="0"/>
        <w:ind w:left="0"/>
        <w:jc w:val="both"/>
      </w:pPr>
      <w:r>
        <w:rPr>
          <w:rFonts w:ascii="Times New Roman"/>
          <w:b w:val="false"/>
          <w:i w:val="false"/>
          <w:color w:val="000000"/>
          <w:sz w:val="28"/>
        </w:rPr>
        <w:t>
      сәйкес оралман мәртебесін беру туралы</w:t>
      </w:r>
    </w:p>
    <w:p>
      <w:pPr>
        <w:spacing w:after="0"/>
        <w:ind w:left="0"/>
        <w:jc w:val="both"/>
      </w:pPr>
      <w:r>
        <w:rPr>
          <w:rFonts w:ascii="Times New Roman"/>
          <w:b w:val="false"/>
          <w:i w:val="false"/>
          <w:color w:val="000000"/>
          <w:sz w:val="28"/>
        </w:rPr>
        <w:t>
      __________________________________________(өтініш берушінің тегі,</w:t>
      </w:r>
    </w:p>
    <w:p>
      <w:pPr>
        <w:spacing w:after="0"/>
        <w:ind w:left="0"/>
        <w:jc w:val="both"/>
      </w:pPr>
      <w:r>
        <w:rPr>
          <w:rFonts w:ascii="Times New Roman"/>
          <w:b w:val="false"/>
          <w:i w:val="false"/>
          <w:color w:val="000000"/>
          <w:sz w:val="28"/>
        </w:rPr>
        <w:t>
      аты, әкесінің аты (бар болса)</w:t>
      </w:r>
    </w:p>
    <w:p>
      <w:pPr>
        <w:spacing w:after="0"/>
        <w:ind w:left="0"/>
        <w:jc w:val="both"/>
      </w:pPr>
      <w:r>
        <w:rPr>
          <w:rFonts w:ascii="Times New Roman"/>
          <w:b w:val="false"/>
          <w:i w:val="false"/>
          <w:color w:val="000000"/>
          <w:sz w:val="28"/>
        </w:rPr>
        <w:t>
      _____________________________ өтінішін қарап,____________________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туралы шешім қабылдады.</w:t>
      </w:r>
    </w:p>
    <w:p>
      <w:pPr>
        <w:spacing w:after="0"/>
        <w:ind w:left="0"/>
        <w:jc w:val="both"/>
      </w:pPr>
      <w:r>
        <w:rPr>
          <w:rFonts w:ascii="Times New Roman"/>
          <w:b w:val="false"/>
          <w:i w:val="false"/>
          <w:color w:val="000000"/>
          <w:sz w:val="28"/>
        </w:rPr>
        <w:t>
      Басшысы ______ 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5</w:t>
            </w:r>
          </w:p>
        </w:tc>
      </w:tr>
    </w:tbl>
    <w:bookmarkStart w:name="z115" w:id="70"/>
    <w:p>
      <w:pPr>
        <w:spacing w:after="0"/>
        <w:ind w:left="0"/>
        <w:jc w:val="left"/>
      </w:pPr>
      <w:r>
        <w:rPr>
          <w:rFonts w:ascii="Times New Roman"/>
          <w:b/>
          <w:i w:val="false"/>
          <w:color w:val="000000"/>
        </w:rPr>
        <w:t xml:space="preserve"> Оралман мәртебесін беруге өтінішті кіріс хат-хабары ретінде тіркеу туралы ХАБАРЛАМА</w:t>
      </w:r>
    </w:p>
    <w:bookmarkEnd w:id="70"/>
    <w:p>
      <w:pPr>
        <w:spacing w:after="0"/>
        <w:ind w:left="0"/>
        <w:jc w:val="both"/>
      </w:pPr>
      <w:r>
        <w:rPr>
          <w:rFonts w:ascii="Times New Roman"/>
          <w:b w:val="false"/>
          <w:i w:val="false"/>
          <w:color w:val="000000"/>
          <w:sz w:val="28"/>
        </w:rPr>
        <w:t>
      Осы арқылы этникалық қазақтың _____________________________(тегі,</w:t>
      </w:r>
    </w:p>
    <w:p>
      <w:pPr>
        <w:spacing w:after="0"/>
        <w:ind w:left="0"/>
        <w:jc w:val="both"/>
      </w:pPr>
      <w:r>
        <w:rPr>
          <w:rFonts w:ascii="Times New Roman"/>
          <w:b w:val="false"/>
          <w:i w:val="false"/>
          <w:color w:val="000000"/>
          <w:sz w:val="28"/>
        </w:rPr>
        <w:t>
      аты, әкесінің аты (бар болса) тұрақты тұру үшін Қазақстан Республикасының</w:t>
      </w:r>
    </w:p>
    <w:p>
      <w:pPr>
        <w:spacing w:after="0"/>
        <w:ind w:left="0"/>
        <w:jc w:val="both"/>
      </w:pPr>
      <w:r>
        <w:rPr>
          <w:rFonts w:ascii="Times New Roman"/>
          <w:b w:val="false"/>
          <w:i w:val="false"/>
          <w:color w:val="000000"/>
          <w:sz w:val="28"/>
        </w:rPr>
        <w:t>
      аумағына _________________________________ (облысына, республикалық</w:t>
      </w:r>
    </w:p>
    <w:p>
      <w:pPr>
        <w:spacing w:after="0"/>
        <w:ind w:left="0"/>
        <w:jc w:val="both"/>
      </w:pPr>
      <w:r>
        <w:rPr>
          <w:rFonts w:ascii="Times New Roman"/>
          <w:b w:val="false"/>
          <w:i w:val="false"/>
          <w:color w:val="000000"/>
          <w:sz w:val="28"/>
        </w:rPr>
        <w:t>
      маңызы бар қалаға және астанаға) келуді жоспарлаған оған және оның отбасы</w:t>
      </w:r>
    </w:p>
    <w:p>
      <w:pPr>
        <w:spacing w:after="0"/>
        <w:ind w:left="0"/>
        <w:jc w:val="both"/>
      </w:pPr>
      <w:r>
        <w:rPr>
          <w:rFonts w:ascii="Times New Roman"/>
          <w:b w:val="false"/>
          <w:i w:val="false"/>
          <w:color w:val="000000"/>
          <w:sz w:val="28"/>
        </w:rPr>
        <w:t>
      мүшелеріне (бар болса) оралман мәртебесін беру туралы өтініші _______</w:t>
      </w:r>
    </w:p>
    <w:p>
      <w:pPr>
        <w:spacing w:after="0"/>
        <w:ind w:left="0"/>
        <w:jc w:val="both"/>
      </w:pPr>
      <w:r>
        <w:rPr>
          <w:rFonts w:ascii="Times New Roman"/>
          <w:b w:val="false"/>
          <w:i w:val="false"/>
          <w:color w:val="000000"/>
          <w:sz w:val="28"/>
        </w:rPr>
        <w:t>
      (тіркеген күні) № ______________ кіріс хат-хабары ретінде_____________________</w:t>
      </w:r>
    </w:p>
    <w:p>
      <w:pPr>
        <w:spacing w:after="0"/>
        <w:ind w:left="0"/>
        <w:jc w:val="both"/>
      </w:pPr>
      <w:r>
        <w:rPr>
          <w:rFonts w:ascii="Times New Roman"/>
          <w:b w:val="false"/>
          <w:i w:val="false"/>
          <w:color w:val="000000"/>
          <w:sz w:val="28"/>
        </w:rPr>
        <w:t>
      (Қазақстан Республикасының шетелдегі мекемесінің атауы) тіркелгенін және</w:t>
      </w:r>
    </w:p>
    <w:p>
      <w:pPr>
        <w:spacing w:after="0"/>
        <w:ind w:left="0"/>
        <w:jc w:val="both"/>
      </w:pPr>
      <w:r>
        <w:rPr>
          <w:rFonts w:ascii="Times New Roman"/>
          <w:b w:val="false"/>
          <w:i w:val="false"/>
          <w:color w:val="000000"/>
          <w:sz w:val="28"/>
        </w:rPr>
        <w:t>
      заңмен белгіленген тәртіппен және мерзімде қаралатынын хабарлаймыз.</w:t>
      </w:r>
    </w:p>
    <w:p>
      <w:pPr>
        <w:spacing w:after="0"/>
        <w:ind w:left="0"/>
        <w:jc w:val="both"/>
      </w:pPr>
      <w:r>
        <w:rPr>
          <w:rFonts w:ascii="Times New Roman"/>
          <w:b w:val="false"/>
          <w:i w:val="false"/>
          <w:color w:val="000000"/>
          <w:sz w:val="28"/>
        </w:rPr>
        <w:t>
      Құжаттарды қабылдаған:____________________________________________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1-бет</w:t>
            </w:r>
          </w:p>
        </w:tc>
      </w:tr>
    </w:tbl>
    <w:bookmarkStart w:name="z117" w:id="71"/>
    <w:p>
      <w:pPr>
        <w:spacing w:after="0"/>
        <w:ind w:left="0"/>
        <w:jc w:val="left"/>
      </w:pPr>
      <w:r>
        <w:rPr>
          <w:rFonts w:ascii="Times New Roman"/>
          <w:b/>
          <w:i w:val="false"/>
          <w:color w:val="000000"/>
        </w:rPr>
        <w:t xml:space="preserve"> Халықтың көші-қоны саласындағы жергілікті атқарушы органның атауы ОРАЛМАН КУӘЛІГІ КУӘЛІК № _________ УДОСТОВЕРЕНИЕ</w:t>
      </w:r>
    </w:p>
    <w:bookmarkEnd w:id="71"/>
    <w:p>
      <w:pPr>
        <w:spacing w:after="0"/>
        <w:ind w:left="0"/>
        <w:jc w:val="left"/>
      </w:pPr>
      <w:r>
        <w:br/>
      </w:r>
    </w:p>
    <w:p>
      <w:pPr>
        <w:spacing w:after="0"/>
        <w:ind w:left="0"/>
        <w:jc w:val="both"/>
      </w:pPr>
      <w:r>
        <w:drawing>
          <wp:inline distT="0" distB="0" distL="0" distR="0">
            <wp:extent cx="26162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16200" cy="2209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Тегі, аты, әкесінің аты (бар болса)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Туған күні____айы____жылы____ Жынысы _____</w:t>
      </w:r>
    </w:p>
    <w:p>
      <w:pPr>
        <w:spacing w:after="0"/>
        <w:ind w:left="0"/>
        <w:jc w:val="both"/>
      </w:pPr>
      <w:r>
        <w:rPr>
          <w:rFonts w:ascii="Times New Roman"/>
          <w:b w:val="false"/>
          <w:i w:val="false"/>
          <w:color w:val="000000"/>
          <w:sz w:val="28"/>
        </w:rPr>
        <w:t>
      (Дата рождения месяц год) (Пол)</w:t>
      </w:r>
    </w:p>
    <w:p>
      <w:pPr>
        <w:spacing w:after="0"/>
        <w:ind w:left="0"/>
        <w:jc w:val="both"/>
      </w:pPr>
      <w:r>
        <w:rPr>
          <w:rFonts w:ascii="Times New Roman"/>
          <w:b w:val="false"/>
          <w:i w:val="false"/>
          <w:color w:val="000000"/>
          <w:sz w:val="28"/>
        </w:rPr>
        <w:t>
      Туған жері (елі) _________________________</w:t>
      </w:r>
    </w:p>
    <w:p>
      <w:pPr>
        <w:spacing w:after="0"/>
        <w:ind w:left="0"/>
        <w:jc w:val="both"/>
      </w:pPr>
      <w:r>
        <w:rPr>
          <w:rFonts w:ascii="Times New Roman"/>
          <w:b w:val="false"/>
          <w:i w:val="false"/>
          <w:color w:val="000000"/>
          <w:sz w:val="28"/>
        </w:rPr>
        <w:t>
      (Место рождения)</w:t>
      </w:r>
    </w:p>
    <w:p>
      <w:pPr>
        <w:spacing w:after="0"/>
        <w:ind w:left="0"/>
        <w:jc w:val="both"/>
      </w:pPr>
      <w:r>
        <w:rPr>
          <w:rFonts w:ascii="Times New Roman"/>
          <w:b w:val="false"/>
          <w:i w:val="false"/>
          <w:color w:val="000000"/>
          <w:sz w:val="28"/>
        </w:rPr>
        <w:t>
      Азаматтығы _______________________________</w:t>
      </w:r>
    </w:p>
    <w:p>
      <w:pPr>
        <w:spacing w:after="0"/>
        <w:ind w:left="0"/>
        <w:jc w:val="both"/>
      </w:pPr>
      <w:r>
        <w:rPr>
          <w:rFonts w:ascii="Times New Roman"/>
          <w:b w:val="false"/>
          <w:i w:val="false"/>
          <w:color w:val="000000"/>
          <w:sz w:val="28"/>
        </w:rPr>
        <w:t>
      (Гражданство)</w:t>
      </w:r>
    </w:p>
    <w:p>
      <w:pPr>
        <w:spacing w:after="0"/>
        <w:ind w:left="0"/>
        <w:jc w:val="both"/>
      </w:pPr>
      <w:r>
        <w:rPr>
          <w:rFonts w:ascii="Times New Roman"/>
          <w:b w:val="false"/>
          <w:i w:val="false"/>
          <w:color w:val="000000"/>
          <w:sz w:val="28"/>
        </w:rPr>
        <w:t>
      Оралман мәртебесі берілген күн 20____ жылғы "__" ________</w:t>
      </w:r>
    </w:p>
    <w:p>
      <w:pPr>
        <w:spacing w:after="0"/>
        <w:ind w:left="0"/>
        <w:jc w:val="both"/>
      </w:pPr>
      <w:r>
        <w:rPr>
          <w:rFonts w:ascii="Times New Roman"/>
          <w:b w:val="false"/>
          <w:i w:val="false"/>
          <w:color w:val="000000"/>
          <w:sz w:val="28"/>
        </w:rPr>
        <w:t>
      Дата присвоения статуса оралмана</w:t>
      </w:r>
    </w:p>
    <w:p>
      <w:pPr>
        <w:spacing w:after="0"/>
        <w:ind w:left="0"/>
        <w:jc w:val="both"/>
      </w:pPr>
      <w:r>
        <w:rPr>
          <w:rFonts w:ascii="Times New Roman"/>
          <w:b w:val="false"/>
          <w:i w:val="false"/>
          <w:color w:val="000000"/>
          <w:sz w:val="28"/>
        </w:rPr>
        <w:t>
      Жергілікті атқарушы орган басшысының (міндетін атқарушы адамның)</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Подпись руководителя местного исполнительного органа</w:t>
      </w:r>
    </w:p>
    <w:p>
      <w:pPr>
        <w:spacing w:after="0"/>
        <w:ind w:left="0"/>
        <w:jc w:val="both"/>
      </w:pPr>
      <w:r>
        <w:rPr>
          <w:rFonts w:ascii="Times New Roman"/>
          <w:b w:val="false"/>
          <w:i w:val="false"/>
          <w:color w:val="000000"/>
          <w:sz w:val="28"/>
        </w:rPr>
        <w:t>
      (лица исполняющего обязанность)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291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291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2-бет</w:t>
            </w:r>
          </w:p>
        </w:tc>
      </w:tr>
    </w:tbl>
    <w:bookmarkStart w:name="z119" w:id="72"/>
    <w:p>
      <w:pPr>
        <w:spacing w:after="0"/>
        <w:ind w:left="0"/>
        <w:jc w:val="left"/>
      </w:pPr>
      <w:r>
        <w:rPr>
          <w:rFonts w:ascii="Times New Roman"/>
          <w:b/>
          <w:i w:val="false"/>
          <w:color w:val="000000"/>
        </w:rPr>
        <w:t xml:space="preserve"> Оралманның кәмелет жасқа толмаған отбасы мүшелері Несовершеннолетние члены семьи оралмана</w:t>
      </w:r>
    </w:p>
    <w:bookmarkEnd w:id="72"/>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Т.А.Ә (бар болса) Туған жылы, айы, күні Туыстық қатынасы</w:t>
      </w:r>
    </w:p>
    <w:p>
      <w:pPr>
        <w:spacing w:after="0"/>
        <w:ind w:left="0"/>
        <w:jc w:val="both"/>
      </w:pPr>
      <w:r>
        <w:rPr>
          <w:rFonts w:ascii="Times New Roman"/>
          <w:b w:val="false"/>
          <w:i w:val="false"/>
          <w:color w:val="000000"/>
          <w:sz w:val="28"/>
        </w:rPr>
        <w:t>
      Ф.И.О (при его наличии) Дата рождения Родственное отношение</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Жергілікті атқарушы орган басшысының (міндетін атқарушы адамның)</w:t>
      </w:r>
    </w:p>
    <w:p>
      <w:pPr>
        <w:spacing w:after="0"/>
        <w:ind w:left="0"/>
        <w:jc w:val="both"/>
      </w:pPr>
      <w:r>
        <w:rPr>
          <w:rFonts w:ascii="Times New Roman"/>
          <w:b w:val="false"/>
          <w:i w:val="false"/>
          <w:color w:val="000000"/>
          <w:sz w:val="28"/>
        </w:rPr>
        <w:t>
      қолы______________________________________________________________</w:t>
      </w:r>
    </w:p>
    <w:p>
      <w:pPr>
        <w:spacing w:after="0"/>
        <w:ind w:left="0"/>
        <w:jc w:val="both"/>
      </w:pPr>
      <w:r>
        <w:rPr>
          <w:rFonts w:ascii="Times New Roman"/>
          <w:b w:val="false"/>
          <w:i w:val="false"/>
          <w:color w:val="000000"/>
          <w:sz w:val="28"/>
        </w:rPr>
        <w:t>
      Подпись руководителя местного исполнительного органа (лица</w:t>
      </w:r>
    </w:p>
    <w:p>
      <w:pPr>
        <w:spacing w:after="0"/>
        <w:ind w:left="0"/>
        <w:jc w:val="both"/>
      </w:pPr>
      <w:r>
        <w:rPr>
          <w:rFonts w:ascii="Times New Roman"/>
          <w:b w:val="false"/>
          <w:i w:val="false"/>
          <w:color w:val="000000"/>
          <w:sz w:val="28"/>
        </w:rPr>
        <w:t>
      исполняющего обязанность)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3-бет</w:t>
            </w:r>
          </w:p>
        </w:tc>
      </w:tr>
    </w:tbl>
    <w:bookmarkStart w:name="z122" w:id="73"/>
    <w:p>
      <w:pPr>
        <w:spacing w:after="0"/>
        <w:ind w:left="0"/>
        <w:jc w:val="left"/>
      </w:pPr>
      <w:r>
        <w:rPr>
          <w:rFonts w:ascii="Times New Roman"/>
          <w:b/>
          <w:i w:val="false"/>
          <w:color w:val="000000"/>
        </w:rPr>
        <w:t xml:space="preserve"> Оралманның кәмелет жасқа толмаған отбасы мүшелерінің ЖСН ИИН несовершеннолетних членов семьи оралмана</w:t>
      </w:r>
    </w:p>
    <w:bookmarkEnd w:id="73"/>
    <w:p>
      <w:pPr>
        <w:spacing w:after="0"/>
        <w:ind w:left="0"/>
        <w:jc w:val="left"/>
      </w:pPr>
      <w:r>
        <w:br/>
      </w:r>
    </w:p>
    <w:p>
      <w:pPr>
        <w:spacing w:after="0"/>
        <w:ind w:left="0"/>
        <w:jc w:val="both"/>
      </w:pPr>
      <w:r>
        <w:drawing>
          <wp:inline distT="0" distB="0" distL="0" distR="0">
            <wp:extent cx="26162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16200" cy="2209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Тегі, аты, әкесінің аты (бар болса)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Туған жылы, айы, күні ____________________</w:t>
      </w:r>
    </w:p>
    <w:p>
      <w:pPr>
        <w:spacing w:after="0"/>
        <w:ind w:left="0"/>
        <w:jc w:val="both"/>
      </w:pPr>
      <w:r>
        <w:rPr>
          <w:rFonts w:ascii="Times New Roman"/>
          <w:b w:val="false"/>
          <w:i w:val="false"/>
          <w:color w:val="000000"/>
          <w:sz w:val="28"/>
        </w:rPr>
        <w:t>
      (Дата рождения месяц год)</w:t>
      </w:r>
    </w:p>
    <w:p>
      <w:pPr>
        <w:spacing w:after="0"/>
        <w:ind w:left="0"/>
        <w:jc w:val="both"/>
      </w:pPr>
      <w:r>
        <w:rPr>
          <w:rFonts w:ascii="Times New Roman"/>
          <w:b w:val="false"/>
          <w:i w:val="false"/>
          <w:color w:val="000000"/>
          <w:sz w:val="28"/>
        </w:rPr>
        <w:t>
      Туыстық қатынасы _________________________</w:t>
      </w:r>
    </w:p>
    <w:p>
      <w:pPr>
        <w:spacing w:after="0"/>
        <w:ind w:left="0"/>
        <w:jc w:val="both"/>
      </w:pPr>
      <w:r>
        <w:rPr>
          <w:rFonts w:ascii="Times New Roman"/>
          <w:b w:val="false"/>
          <w:i w:val="false"/>
          <w:color w:val="000000"/>
          <w:sz w:val="28"/>
        </w:rPr>
        <w:t>
      Родственное отношение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291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2291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 басшысының (міндетін атқарушы адамның)</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Подпись руководителя местного исполнительного органа (лица,</w:t>
      </w:r>
    </w:p>
    <w:p>
      <w:pPr>
        <w:spacing w:after="0"/>
        <w:ind w:left="0"/>
        <w:jc w:val="both"/>
      </w:pPr>
      <w:r>
        <w:rPr>
          <w:rFonts w:ascii="Times New Roman"/>
          <w:b w:val="false"/>
          <w:i w:val="false"/>
          <w:color w:val="000000"/>
          <w:sz w:val="28"/>
        </w:rPr>
        <w:t>
      исполняющего обязанность)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4-бет</w:t>
            </w:r>
          </w:p>
        </w:tc>
      </w:tr>
    </w:tbl>
    <w:bookmarkStart w:name="z124" w:id="74"/>
    <w:p>
      <w:pPr>
        <w:spacing w:after="0"/>
        <w:ind w:left="0"/>
        <w:jc w:val="left"/>
      </w:pPr>
      <w:r>
        <w:rPr>
          <w:rFonts w:ascii="Times New Roman"/>
          <w:b/>
          <w:i w:val="false"/>
          <w:color w:val="000000"/>
        </w:rPr>
        <w:t xml:space="preserve"> Оралман куәлігінің қолданылу мерзімі 20__ жылғы "__" ______ дейін Срок действия удостоверения оралмана до "__" ______ 20__ года</w:t>
      </w:r>
    </w:p>
    <w:bookmarkEnd w:id="74"/>
    <w:p>
      <w:pPr>
        <w:spacing w:after="0"/>
        <w:ind w:left="0"/>
        <w:jc w:val="both"/>
      </w:pPr>
      <w:r>
        <w:rPr>
          <w:rFonts w:ascii="Times New Roman"/>
          <w:b w:val="false"/>
          <w:i w:val="false"/>
          <w:color w:val="000000"/>
          <w:sz w:val="28"/>
        </w:rPr>
        <w:t>
      Куәлік Қазақстан Республикасының азаматтығын қабылдағанға немесе</w:t>
      </w:r>
    </w:p>
    <w:p>
      <w:pPr>
        <w:spacing w:after="0"/>
        <w:ind w:left="0"/>
        <w:jc w:val="both"/>
      </w:pPr>
      <w:r>
        <w:rPr>
          <w:rFonts w:ascii="Times New Roman"/>
          <w:b w:val="false"/>
          <w:i w:val="false"/>
          <w:color w:val="000000"/>
          <w:sz w:val="28"/>
        </w:rPr>
        <w:t>
      қабылдамаса, бір жылға дейін жарамды.</w:t>
      </w:r>
    </w:p>
    <w:p>
      <w:pPr>
        <w:spacing w:after="0"/>
        <w:ind w:left="0"/>
        <w:jc w:val="both"/>
      </w:pPr>
      <w:r>
        <w:rPr>
          <w:rFonts w:ascii="Times New Roman"/>
          <w:b w:val="false"/>
          <w:i w:val="false"/>
          <w:color w:val="000000"/>
          <w:sz w:val="28"/>
        </w:rPr>
        <w:t>
      Удостоверение имеет силу до даты принятия, или в течение одного года</w:t>
      </w:r>
    </w:p>
    <w:p>
      <w:pPr>
        <w:spacing w:after="0"/>
        <w:ind w:left="0"/>
        <w:jc w:val="both"/>
      </w:pPr>
      <w:r>
        <w:rPr>
          <w:rFonts w:ascii="Times New Roman"/>
          <w:b w:val="false"/>
          <w:i w:val="false"/>
          <w:color w:val="000000"/>
          <w:sz w:val="28"/>
        </w:rPr>
        <w:t>
      при непринятия гражданства Республики Казахстан.</w:t>
      </w:r>
    </w:p>
    <w:p>
      <w:pPr>
        <w:spacing w:after="0"/>
        <w:ind w:left="0"/>
        <w:jc w:val="both"/>
      </w:pPr>
      <w:r>
        <w:rPr>
          <w:rFonts w:ascii="Times New Roman"/>
          <w:b w:val="false"/>
          <w:i w:val="false"/>
          <w:color w:val="000000"/>
          <w:sz w:val="28"/>
        </w:rPr>
        <w:t>
      _________________________ облысының (қаласының) жергілікті</w:t>
      </w:r>
    </w:p>
    <w:p>
      <w:pPr>
        <w:spacing w:after="0"/>
        <w:ind w:left="0"/>
        <w:jc w:val="both"/>
      </w:pPr>
      <w:r>
        <w:rPr>
          <w:rFonts w:ascii="Times New Roman"/>
          <w:b w:val="false"/>
          <w:i w:val="false"/>
          <w:color w:val="000000"/>
          <w:sz w:val="28"/>
        </w:rPr>
        <w:t>
      атқарушы органының басшысы (міндетін атқарушы адам) __М.О.</w:t>
      </w:r>
    </w:p>
    <w:p>
      <w:pPr>
        <w:spacing w:after="0"/>
        <w:ind w:left="0"/>
        <w:jc w:val="both"/>
      </w:pPr>
      <w:r>
        <w:rPr>
          <w:rFonts w:ascii="Times New Roman"/>
          <w:b w:val="false"/>
          <w:i w:val="false"/>
          <w:color w:val="000000"/>
          <w:sz w:val="28"/>
        </w:rPr>
        <w:t>
      Руководитель местного исполнительного органа (лицо исполняющий</w:t>
      </w:r>
    </w:p>
    <w:p>
      <w:pPr>
        <w:spacing w:after="0"/>
        <w:ind w:left="0"/>
        <w:jc w:val="both"/>
      </w:pPr>
      <w:r>
        <w:rPr>
          <w:rFonts w:ascii="Times New Roman"/>
          <w:b w:val="false"/>
          <w:i w:val="false"/>
          <w:color w:val="000000"/>
          <w:sz w:val="28"/>
        </w:rPr>
        <w:t>
      обязанность) _________________________ области (города) ___ М.П.</w:t>
      </w:r>
    </w:p>
    <w:p>
      <w:pPr>
        <w:spacing w:after="0"/>
        <w:ind w:left="0"/>
        <w:jc w:val="both"/>
      </w:pPr>
      <w:r>
        <w:rPr>
          <w:rFonts w:ascii="Times New Roman"/>
          <w:b w:val="false"/>
          <w:i w:val="false"/>
          <w:color w:val="000000"/>
          <w:sz w:val="28"/>
        </w:rPr>
        <w:t>
      бланк нөмірі ___________</w:t>
      </w:r>
    </w:p>
    <w:p>
      <w:pPr>
        <w:spacing w:after="0"/>
        <w:ind w:left="0"/>
        <w:jc w:val="both"/>
      </w:pPr>
      <w:r>
        <w:rPr>
          <w:rFonts w:ascii="Times New Roman"/>
          <w:b w:val="false"/>
          <w:i w:val="false"/>
          <w:color w:val="000000"/>
          <w:sz w:val="28"/>
        </w:rPr>
        <w:t>
      номер бланка</w:t>
      </w:r>
    </w:p>
    <w:p>
      <w:pPr>
        <w:spacing w:after="0"/>
        <w:ind w:left="0"/>
        <w:jc w:val="both"/>
      </w:pPr>
      <w:r>
        <w:rPr>
          <w:rFonts w:ascii="Times New Roman"/>
          <w:b w:val="false"/>
          <w:i w:val="false"/>
          <w:color w:val="000000"/>
          <w:sz w:val="28"/>
        </w:rPr>
        <w:t>
      Жергілікті атқарушы орган басшысының (міндетін атқарушы адамның)</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Подпись руководителя местного исполнительного органа (лица,</w:t>
      </w:r>
    </w:p>
    <w:p>
      <w:pPr>
        <w:spacing w:after="0"/>
        <w:ind w:left="0"/>
        <w:jc w:val="both"/>
      </w:pPr>
      <w:r>
        <w:rPr>
          <w:rFonts w:ascii="Times New Roman"/>
          <w:b w:val="false"/>
          <w:i w:val="false"/>
          <w:color w:val="000000"/>
          <w:sz w:val="28"/>
        </w:rPr>
        <w:t>
      исполняющего обязанность)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7</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кімнен_____________________________________________________________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(мекенжайында тұратын)</w:t>
      </w:r>
    </w:p>
    <w:bookmarkStart w:name="z126" w:id="75"/>
    <w:p>
      <w:pPr>
        <w:spacing w:after="0"/>
        <w:ind w:left="0"/>
        <w:jc w:val="left"/>
      </w:pPr>
      <w:r>
        <w:rPr>
          <w:rFonts w:ascii="Times New Roman"/>
          <w:b/>
          <w:i w:val="false"/>
          <w:color w:val="000000"/>
        </w:rPr>
        <w:t xml:space="preserve"> Оралман мәртебесін ұзарту туралы ӨТІНІШ</w:t>
      </w:r>
    </w:p>
    <w:bookmarkEnd w:id="75"/>
    <w:p>
      <w:pPr>
        <w:spacing w:after="0"/>
        <w:ind w:left="0"/>
        <w:jc w:val="both"/>
      </w:pPr>
      <w:r>
        <w:rPr>
          <w:rFonts w:ascii="Times New Roman"/>
          <w:b w:val="false"/>
          <w:i w:val="false"/>
          <w:color w:val="000000"/>
          <w:sz w:val="28"/>
        </w:rPr>
        <w:t>
      Оралман мәртебесі мерзімінің тоқтатылуына байланысты және Қазақстан</w:t>
      </w:r>
    </w:p>
    <w:p>
      <w:pPr>
        <w:spacing w:after="0"/>
        <w:ind w:left="0"/>
        <w:jc w:val="both"/>
      </w:pPr>
      <w:r>
        <w:rPr>
          <w:rFonts w:ascii="Times New Roman"/>
          <w:b w:val="false"/>
          <w:i w:val="false"/>
          <w:color w:val="000000"/>
          <w:sz w:val="28"/>
        </w:rPr>
        <w:t>
      Республикасының азаматтығын жеңілдетілген (тіркеу) тәртіппен алу мақсатында</w:t>
      </w:r>
    </w:p>
    <w:p>
      <w:pPr>
        <w:spacing w:after="0"/>
        <w:ind w:left="0"/>
        <w:jc w:val="both"/>
      </w:pPr>
      <w:r>
        <w:rPr>
          <w:rFonts w:ascii="Times New Roman"/>
          <w:b w:val="false"/>
          <w:i w:val="false"/>
          <w:color w:val="000000"/>
          <w:sz w:val="28"/>
        </w:rPr>
        <w:t>
      маған және менің отбасы мүшелеріме оралман мәртебесінің мерзімін заңнамада</w:t>
      </w:r>
    </w:p>
    <w:p>
      <w:pPr>
        <w:spacing w:after="0"/>
        <w:ind w:left="0"/>
        <w:jc w:val="both"/>
      </w:pPr>
      <w:r>
        <w:rPr>
          <w:rFonts w:ascii="Times New Roman"/>
          <w:b w:val="false"/>
          <w:i w:val="false"/>
          <w:color w:val="000000"/>
          <w:sz w:val="28"/>
        </w:rPr>
        <w:t>
      белгіленген мерзімге ұзартуды сұраймын.</w:t>
      </w:r>
    </w:p>
    <w:p>
      <w:pPr>
        <w:spacing w:after="0"/>
        <w:ind w:left="0"/>
        <w:jc w:val="both"/>
      </w:pPr>
      <w:r>
        <w:rPr>
          <w:rFonts w:ascii="Times New Roman"/>
          <w:b w:val="false"/>
          <w:i w:val="false"/>
          <w:color w:val="000000"/>
          <w:sz w:val="28"/>
        </w:rPr>
        <w:t>
      Қазақстан Республикасының азаматтары болып табылмайтын отбасы мүшелері:</w:t>
      </w:r>
    </w:p>
    <w:p>
      <w:pPr>
        <w:spacing w:after="0"/>
        <w:ind w:left="0"/>
        <w:jc w:val="both"/>
      </w:pPr>
      <w:r>
        <w:rPr>
          <w:rFonts w:ascii="Times New Roman"/>
          <w:b w:val="false"/>
          <w:i w:val="false"/>
          <w:color w:val="000000"/>
          <w:sz w:val="28"/>
        </w:rPr>
        <w:t>
      1) жұбайы (зайыбы)____________________________________________;</w:t>
      </w:r>
    </w:p>
    <w:p>
      <w:pPr>
        <w:spacing w:after="0"/>
        <w:ind w:left="0"/>
        <w:jc w:val="both"/>
      </w:pPr>
      <w:r>
        <w:rPr>
          <w:rFonts w:ascii="Times New Roman"/>
          <w:b w:val="false"/>
          <w:i w:val="false"/>
          <w:color w:val="000000"/>
          <w:sz w:val="28"/>
        </w:rPr>
        <w:t>
      2) өтініш берушінің және жұбайының (зайыбының) ата-</w:t>
      </w:r>
    </w:p>
    <w:p>
      <w:pPr>
        <w:spacing w:after="0"/>
        <w:ind w:left="0"/>
        <w:jc w:val="both"/>
      </w:pPr>
      <w:r>
        <w:rPr>
          <w:rFonts w:ascii="Times New Roman"/>
          <w:b w:val="false"/>
          <w:i w:val="false"/>
          <w:color w:val="000000"/>
          <w:sz w:val="28"/>
        </w:rPr>
        <w:t>
      аналары_____________________________________________________________;</w:t>
      </w:r>
    </w:p>
    <w:p>
      <w:pPr>
        <w:spacing w:after="0"/>
        <w:ind w:left="0"/>
        <w:jc w:val="both"/>
      </w:pPr>
      <w:r>
        <w:rPr>
          <w:rFonts w:ascii="Times New Roman"/>
          <w:b w:val="false"/>
          <w:i w:val="false"/>
          <w:color w:val="000000"/>
          <w:sz w:val="28"/>
        </w:rPr>
        <w:t>
      3) балалары (оның ішінде асырап алған балалары) және олардың</w:t>
      </w:r>
    </w:p>
    <w:p>
      <w:pPr>
        <w:spacing w:after="0"/>
        <w:ind w:left="0"/>
        <w:jc w:val="both"/>
      </w:pPr>
      <w:r>
        <w:rPr>
          <w:rFonts w:ascii="Times New Roman"/>
          <w:b w:val="false"/>
          <w:i w:val="false"/>
          <w:color w:val="000000"/>
          <w:sz w:val="28"/>
        </w:rPr>
        <w:t>
      отбасы мүшелері _______________________________________________;</w:t>
      </w:r>
    </w:p>
    <w:p>
      <w:pPr>
        <w:spacing w:after="0"/>
        <w:ind w:left="0"/>
        <w:jc w:val="both"/>
      </w:pPr>
      <w:r>
        <w:rPr>
          <w:rFonts w:ascii="Times New Roman"/>
          <w:b w:val="false"/>
          <w:i w:val="false"/>
          <w:color w:val="000000"/>
          <w:sz w:val="28"/>
        </w:rPr>
        <w:t>
      4) некеде тұрмайтын, ата-анасы бір және ата-анасы бөлек аға-інілері мен</w:t>
      </w:r>
    </w:p>
    <w:p>
      <w:pPr>
        <w:spacing w:after="0"/>
        <w:ind w:left="0"/>
        <w:jc w:val="both"/>
      </w:pPr>
      <w:r>
        <w:rPr>
          <w:rFonts w:ascii="Times New Roman"/>
          <w:b w:val="false"/>
          <w:i w:val="false"/>
          <w:color w:val="000000"/>
          <w:sz w:val="28"/>
        </w:rPr>
        <w:t>
      апа-сіңлілері (қарындастары) _______________;</w:t>
      </w:r>
    </w:p>
    <w:p>
      <w:pPr>
        <w:spacing w:after="0"/>
        <w:ind w:left="0"/>
        <w:jc w:val="both"/>
      </w:pPr>
      <w:r>
        <w:rPr>
          <w:rFonts w:ascii="Times New Roman"/>
          <w:b w:val="false"/>
          <w:i w:val="false"/>
          <w:color w:val="000000"/>
          <w:sz w:val="28"/>
        </w:rPr>
        <w:t>
      20__ жылғы "__" 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Құжаттарды</w:t>
      </w:r>
    </w:p>
    <w:p>
      <w:pPr>
        <w:spacing w:after="0"/>
        <w:ind w:left="0"/>
        <w:jc w:val="both"/>
      </w:pPr>
      <w:r>
        <w:rPr>
          <w:rFonts w:ascii="Times New Roman"/>
          <w:b w:val="false"/>
          <w:i w:val="false"/>
          <w:color w:val="000000"/>
          <w:sz w:val="28"/>
        </w:rPr>
        <w:t>
      қабылдаған__________________________________(құжаттарды қабылдаған</w:t>
      </w:r>
    </w:p>
    <w:p>
      <w:pPr>
        <w:spacing w:after="0"/>
        <w:ind w:left="0"/>
        <w:jc w:val="both"/>
      </w:pPr>
      <w:r>
        <w:rPr>
          <w:rFonts w:ascii="Times New Roman"/>
          <w:b w:val="false"/>
          <w:i w:val="false"/>
          <w:color w:val="000000"/>
          <w:sz w:val="28"/>
        </w:rPr>
        <w:t>
      адамның тегі, аты, әкесінің аты (бар болса), лауазымы)</w:t>
      </w:r>
    </w:p>
    <w:p>
      <w:pPr>
        <w:spacing w:after="0"/>
        <w:ind w:left="0"/>
        <w:jc w:val="both"/>
      </w:pPr>
      <w:r>
        <w:rPr>
          <w:rFonts w:ascii="Times New Roman"/>
          <w:b w:val="false"/>
          <w:i w:val="false"/>
          <w:color w:val="000000"/>
          <w:sz w:val="28"/>
        </w:rPr>
        <w:t>
      20__ жылғы "__" _________ _____________________________________</w:t>
      </w:r>
    </w:p>
    <w:p>
      <w:pPr>
        <w:spacing w:after="0"/>
        <w:ind w:left="0"/>
        <w:jc w:val="both"/>
      </w:pP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6 маусымдағы</w:t>
            </w:r>
            <w:r>
              <w:br/>
            </w:r>
            <w:r>
              <w:rPr>
                <w:rFonts w:ascii="Times New Roman"/>
                <w:b w:val="false"/>
                <w:i w:val="false"/>
                <w:color w:val="000000"/>
                <w:sz w:val="20"/>
              </w:rPr>
              <w:t>№ 226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29.06.2023 </w:t>
      </w:r>
      <w:r>
        <w:rPr>
          <w:rFonts w:ascii="Times New Roman"/>
          <w:b w:val="false"/>
          <w:i w:val="false"/>
          <w:color w:val="ff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