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c1756" w14:textId="7fc17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орта білім беру ұйымдарының басшыларын конкурстық тағайындау қағидасын бекіту туралы" Қазақстан Республикасы Білім және ғылым министрінің 2012 жылғы 21 ақпандағы № 57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26 маусымдағы № 308 бұйрығы. Қазақстан Республикасының Әділет министрлігінде 2018 жылғы 16 шілдеде № 17207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орта білім беру мекемелерінің басшыларын конкурстық тағайындау қағидаларын бекіту туралы" Қазақстан Республикасы Білім және ғылым министрінің 2012 жылғы 21 ақпандағы № 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7495 болып тіркелген, "Егемен Қазақстан" газетінің 2012 жылғы 26 мамырдағы № 269-273 (27347)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"Мемлекеттік орта білім беру мекемелерінің басшыларын конкурстық тағайындау қағидаларын бекіту туралы";</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Мемлекеттік орта білім беру мекемелерінің басшыларын конкурстық тағайындау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Республикасының Білім және ғылым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26 маусымдағы</w:t>
            </w:r>
            <w:r>
              <w:br/>
            </w:r>
            <w:r>
              <w:rPr>
                <w:rFonts w:ascii="Times New Roman"/>
                <w:b w:val="false"/>
                <w:i w:val="false"/>
                <w:color w:val="000000"/>
                <w:sz w:val="20"/>
              </w:rPr>
              <w:t>№ 308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21 ақпандағы</w:t>
            </w:r>
            <w:r>
              <w:br/>
            </w:r>
            <w:r>
              <w:rPr>
                <w:rFonts w:ascii="Times New Roman"/>
                <w:b w:val="false"/>
                <w:i w:val="false"/>
                <w:color w:val="000000"/>
                <w:sz w:val="20"/>
              </w:rPr>
              <w:t>№ 57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Мемлекеттік орта білім беру мекемелерінің басшыларын конкурстық тағайындау қағидалары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Мемлекеттік орта білім беру мекемелерінің басшыларын конкурстық тағайындау қағидалары (бұдан әрі - қағида)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мемлекеттік мекеме ұйымдық-құқықтық нысанындағы бастауыш, негізгі орта және жалпы орта, қосымша, арнайы, мамандандырылған білімнің оқу бағдарламаларын іске асыратын ұйымдар және жетім балалар мен ата-анасының қамқорлығынсыз қалған балаларға арналған ұйымдар басшысының бос лауазымына конкурстық тағайындау тәртібін айқындайды.</w:t>
      </w:r>
    </w:p>
    <w:bookmarkEnd w:id="14"/>
    <w:bookmarkStart w:name="z17" w:id="15"/>
    <w:p>
      <w:pPr>
        <w:spacing w:after="0"/>
        <w:ind w:left="0"/>
        <w:jc w:val="both"/>
      </w:pPr>
      <w:r>
        <w:rPr>
          <w:rFonts w:ascii="Times New Roman"/>
          <w:b w:val="false"/>
          <w:i w:val="false"/>
          <w:color w:val="000000"/>
          <w:sz w:val="28"/>
        </w:rPr>
        <w:t>
      2. Мемлекеттік орта білім беру мекемелерінің басшыларын конкурстық тағайындау кандидаттың (бұдан әрі – кандидат) кәсіби және жеке мінездемелерінің біліктілік талаптарына сәйкестігін белгілеу үшін жүргізіледі.</w:t>
      </w:r>
    </w:p>
    <w:bookmarkEnd w:id="15"/>
    <w:bookmarkStart w:name="z18" w:id="16"/>
    <w:p>
      <w:pPr>
        <w:spacing w:after="0"/>
        <w:ind w:left="0"/>
        <w:jc w:val="both"/>
      </w:pPr>
      <w:r>
        <w:rPr>
          <w:rFonts w:ascii="Times New Roman"/>
          <w:b w:val="false"/>
          <w:i w:val="false"/>
          <w:color w:val="000000"/>
          <w:sz w:val="28"/>
        </w:rPr>
        <w:t>
      3. Мемлекеттік орта білім беру мекемелері басшыларының лауазымына тағайындау конкурсын (бұдан әрі – конкурс) бос лауазымы бар білім беру мекемесі ведомствосы және қарамағында болып табылатын білім беруді басқару органы жүргізеді.</w:t>
      </w:r>
    </w:p>
    <w:bookmarkEnd w:id="16"/>
    <w:bookmarkStart w:name="z19" w:id="17"/>
    <w:p>
      <w:pPr>
        <w:spacing w:after="0"/>
        <w:ind w:left="0"/>
        <w:jc w:val="left"/>
      </w:pPr>
      <w:r>
        <w:rPr>
          <w:rFonts w:ascii="Times New Roman"/>
          <w:b/>
          <w:i w:val="false"/>
          <w:color w:val="000000"/>
        </w:rPr>
        <w:t xml:space="preserve"> 2-тарау. Мемлекеттік орта білім беру мекемелерінің басшыларын конкурстық тағайындау тәртібі</w:t>
      </w:r>
    </w:p>
    <w:bookmarkEnd w:id="17"/>
    <w:bookmarkStart w:name="z20" w:id="18"/>
    <w:p>
      <w:pPr>
        <w:spacing w:after="0"/>
        <w:ind w:left="0"/>
        <w:jc w:val="both"/>
      </w:pPr>
      <w:r>
        <w:rPr>
          <w:rFonts w:ascii="Times New Roman"/>
          <w:b w:val="false"/>
          <w:i w:val="false"/>
          <w:color w:val="000000"/>
          <w:sz w:val="28"/>
        </w:rPr>
        <w:t>
      4. Объективтілік пен айқындылықты қамтамасыз ету үшін, сондай-ақ барлық кандидаттарға тең мүмкіндік беру мақсатында конкурс жариялаған білім беруді басқару органының жанынан конкурстық комиссия (бұдан әрі – комиссия) құрылады.</w:t>
      </w:r>
    </w:p>
    <w:bookmarkEnd w:id="18"/>
    <w:bookmarkStart w:name="z21" w:id="19"/>
    <w:p>
      <w:pPr>
        <w:spacing w:after="0"/>
        <w:ind w:left="0"/>
        <w:jc w:val="both"/>
      </w:pPr>
      <w:r>
        <w:rPr>
          <w:rFonts w:ascii="Times New Roman"/>
          <w:b w:val="false"/>
          <w:i w:val="false"/>
          <w:color w:val="000000"/>
          <w:sz w:val="28"/>
        </w:rPr>
        <w:t>
      5. Комиссия құрамының мүшелері жалпы саны тақ санды құрайтын кемінде бес адамнан тұрады, құрамы білім беруді басқару органы басшысының бұйрығымен бекітіледі.</w:t>
      </w:r>
    </w:p>
    <w:bookmarkEnd w:id="19"/>
    <w:bookmarkStart w:name="z22" w:id="20"/>
    <w:p>
      <w:pPr>
        <w:spacing w:after="0"/>
        <w:ind w:left="0"/>
        <w:jc w:val="both"/>
      </w:pPr>
      <w:r>
        <w:rPr>
          <w:rFonts w:ascii="Times New Roman"/>
          <w:b w:val="false"/>
          <w:i w:val="false"/>
          <w:color w:val="000000"/>
          <w:sz w:val="28"/>
        </w:rPr>
        <w:t>
      6. Комиссия құрамына білім беруді басқару органдарының, әдістемелік құрылымдардың, ата-аналар қоғамының, білім беру мәселелері бойынша қоғамдық бірлестіктердің өкілдері енгізіледі.</w:t>
      </w:r>
    </w:p>
    <w:bookmarkEnd w:id="20"/>
    <w:p>
      <w:pPr>
        <w:spacing w:after="0"/>
        <w:ind w:left="0"/>
        <w:jc w:val="both"/>
      </w:pPr>
      <w:r>
        <w:rPr>
          <w:rFonts w:ascii="Times New Roman"/>
          <w:b w:val="false"/>
          <w:i w:val="false"/>
          <w:color w:val="000000"/>
          <w:sz w:val="28"/>
        </w:rPr>
        <w:t>
      Комиссия төрағасы, төраға орынбасары және хатшы комиссия мүшелерінен сайланады.</w:t>
      </w:r>
    </w:p>
    <w:bookmarkStart w:name="z23" w:id="21"/>
    <w:p>
      <w:pPr>
        <w:spacing w:after="0"/>
        <w:ind w:left="0"/>
        <w:jc w:val="both"/>
      </w:pPr>
      <w:r>
        <w:rPr>
          <w:rFonts w:ascii="Times New Roman"/>
          <w:b w:val="false"/>
          <w:i w:val="false"/>
          <w:color w:val="000000"/>
          <w:sz w:val="28"/>
        </w:rPr>
        <w:t>
      7. Комиссияның әр отырысы отырысқа қатысқан төраға, комиссия мүшелері және хатшы қол қойған хаттамамен ресімделеді.</w:t>
      </w:r>
    </w:p>
    <w:bookmarkEnd w:id="21"/>
    <w:bookmarkStart w:name="z24" w:id="22"/>
    <w:p>
      <w:pPr>
        <w:spacing w:after="0"/>
        <w:ind w:left="0"/>
        <w:jc w:val="both"/>
      </w:pPr>
      <w:r>
        <w:rPr>
          <w:rFonts w:ascii="Times New Roman"/>
          <w:b w:val="false"/>
          <w:i w:val="false"/>
          <w:color w:val="000000"/>
          <w:sz w:val="28"/>
        </w:rPr>
        <w:t>
      8. Комиссия отырысы оның жалпы құрамынан кемінде 2/3 мүшелері қатысса, отырыс өткізілді, ал оның шешімі заңды деп есептелінеді.</w:t>
      </w:r>
    </w:p>
    <w:bookmarkEnd w:id="22"/>
    <w:bookmarkStart w:name="z25" w:id="23"/>
    <w:p>
      <w:pPr>
        <w:spacing w:after="0"/>
        <w:ind w:left="0"/>
        <w:jc w:val="both"/>
      </w:pPr>
      <w:r>
        <w:rPr>
          <w:rFonts w:ascii="Times New Roman"/>
          <w:b w:val="false"/>
          <w:i w:val="false"/>
          <w:color w:val="000000"/>
          <w:sz w:val="28"/>
        </w:rPr>
        <w:t>
      9. Комиссия конкурс өткізу мерзімін, орнын және тәртібін айқындайды, конкурстық орналастыру туралы хабарландыру мәтінін жазады, бұқаралық ақпарат құралдарында, білім беруді басқару органының ресми сайтында хабарландыруды жариялауды қамтамасыз етеді.</w:t>
      </w:r>
    </w:p>
    <w:bookmarkEnd w:id="23"/>
    <w:bookmarkStart w:name="z26" w:id="24"/>
    <w:p>
      <w:pPr>
        <w:spacing w:after="0"/>
        <w:ind w:left="0"/>
        <w:jc w:val="both"/>
      </w:pPr>
      <w:r>
        <w:rPr>
          <w:rFonts w:ascii="Times New Roman"/>
          <w:b w:val="false"/>
          <w:i w:val="false"/>
          <w:color w:val="000000"/>
          <w:sz w:val="28"/>
        </w:rPr>
        <w:t>
      10. Хабарландыру мәтіні мына ақпараттан тұруы тиіс:</w:t>
      </w:r>
    </w:p>
    <w:bookmarkEnd w:id="24"/>
    <w:bookmarkStart w:name="z27" w:id="25"/>
    <w:p>
      <w:pPr>
        <w:spacing w:after="0"/>
        <w:ind w:left="0"/>
        <w:jc w:val="both"/>
      </w:pPr>
      <w:r>
        <w:rPr>
          <w:rFonts w:ascii="Times New Roman"/>
          <w:b w:val="false"/>
          <w:i w:val="false"/>
          <w:color w:val="000000"/>
          <w:sz w:val="28"/>
        </w:rPr>
        <w:t>
      1) конкурс жариялаған органның атауы;</w:t>
      </w:r>
    </w:p>
    <w:bookmarkEnd w:id="25"/>
    <w:bookmarkStart w:name="z28" w:id="26"/>
    <w:p>
      <w:pPr>
        <w:spacing w:after="0"/>
        <w:ind w:left="0"/>
        <w:jc w:val="both"/>
      </w:pPr>
      <w:r>
        <w:rPr>
          <w:rFonts w:ascii="Times New Roman"/>
          <w:b w:val="false"/>
          <w:i w:val="false"/>
          <w:color w:val="000000"/>
          <w:sz w:val="28"/>
        </w:rPr>
        <w:t>
      2) конкурс жарияланған лауазымның атауы;</w:t>
      </w:r>
    </w:p>
    <w:bookmarkEnd w:id="26"/>
    <w:bookmarkStart w:name="z29" w:id="27"/>
    <w:p>
      <w:pPr>
        <w:spacing w:after="0"/>
        <w:ind w:left="0"/>
        <w:jc w:val="both"/>
      </w:pPr>
      <w:r>
        <w:rPr>
          <w:rFonts w:ascii="Times New Roman"/>
          <w:b w:val="false"/>
          <w:i w:val="false"/>
          <w:color w:val="000000"/>
          <w:sz w:val="28"/>
        </w:rPr>
        <w:t>
      3) орналасқан орнын көрсетіп, оның қызметін қысқаша сипаттай отырып, білім беру мекемесінің толық атауы;</w:t>
      </w:r>
    </w:p>
    <w:bookmarkEnd w:id="27"/>
    <w:bookmarkStart w:name="z30" w:id="28"/>
    <w:p>
      <w:pPr>
        <w:spacing w:after="0"/>
        <w:ind w:left="0"/>
        <w:jc w:val="both"/>
      </w:pPr>
      <w:r>
        <w:rPr>
          <w:rFonts w:ascii="Times New Roman"/>
          <w:b w:val="false"/>
          <w:i w:val="false"/>
          <w:color w:val="000000"/>
          <w:sz w:val="28"/>
        </w:rPr>
        <w:t>
      4) лауазымға ұсынылатын кандидатқа қойылатын біліктілік талаптары;</w:t>
      </w:r>
    </w:p>
    <w:bookmarkEnd w:id="28"/>
    <w:bookmarkStart w:name="z31" w:id="29"/>
    <w:p>
      <w:pPr>
        <w:spacing w:after="0"/>
        <w:ind w:left="0"/>
        <w:jc w:val="both"/>
      </w:pPr>
      <w:r>
        <w:rPr>
          <w:rFonts w:ascii="Times New Roman"/>
          <w:b w:val="false"/>
          <w:i w:val="false"/>
          <w:color w:val="000000"/>
          <w:sz w:val="28"/>
        </w:rPr>
        <w:t>
      5) орта білім беру мекемесі басшысының лауазымдық міндеттері;</w:t>
      </w:r>
    </w:p>
    <w:bookmarkEnd w:id="29"/>
    <w:bookmarkStart w:name="z32" w:id="30"/>
    <w:p>
      <w:pPr>
        <w:spacing w:after="0"/>
        <w:ind w:left="0"/>
        <w:jc w:val="both"/>
      </w:pPr>
      <w:r>
        <w:rPr>
          <w:rFonts w:ascii="Times New Roman"/>
          <w:b w:val="false"/>
          <w:i w:val="false"/>
          <w:color w:val="000000"/>
          <w:sz w:val="28"/>
        </w:rPr>
        <w:t>
      6) лауазымдық айлықақы мөлшері;</w:t>
      </w:r>
    </w:p>
    <w:bookmarkEnd w:id="30"/>
    <w:bookmarkStart w:name="z33" w:id="31"/>
    <w:p>
      <w:pPr>
        <w:spacing w:after="0"/>
        <w:ind w:left="0"/>
        <w:jc w:val="both"/>
      </w:pPr>
      <w:r>
        <w:rPr>
          <w:rFonts w:ascii="Times New Roman"/>
          <w:b w:val="false"/>
          <w:i w:val="false"/>
          <w:color w:val="000000"/>
          <w:sz w:val="28"/>
        </w:rPr>
        <w:t>
      7) конкурс өткізу орны және күні;</w:t>
      </w:r>
    </w:p>
    <w:bookmarkEnd w:id="31"/>
    <w:bookmarkStart w:name="z34" w:id="32"/>
    <w:p>
      <w:pPr>
        <w:spacing w:after="0"/>
        <w:ind w:left="0"/>
        <w:jc w:val="both"/>
      </w:pPr>
      <w:r>
        <w:rPr>
          <w:rFonts w:ascii="Times New Roman"/>
          <w:b w:val="false"/>
          <w:i w:val="false"/>
          <w:color w:val="000000"/>
          <w:sz w:val="28"/>
        </w:rPr>
        <w:t>
      8) конкурсқа қатысуға өтінімді беру мерзімі мен оны қабылдау орны;</w:t>
      </w:r>
    </w:p>
    <w:bookmarkEnd w:id="32"/>
    <w:bookmarkStart w:name="z35" w:id="33"/>
    <w:p>
      <w:pPr>
        <w:spacing w:after="0"/>
        <w:ind w:left="0"/>
        <w:jc w:val="both"/>
      </w:pPr>
      <w:r>
        <w:rPr>
          <w:rFonts w:ascii="Times New Roman"/>
          <w:b w:val="false"/>
          <w:i w:val="false"/>
          <w:color w:val="000000"/>
          <w:sz w:val="28"/>
        </w:rPr>
        <w:t>
      9) конкурсқа қатысу үшін қажетті құжаттар тізбесі;</w:t>
      </w:r>
    </w:p>
    <w:bookmarkEnd w:id="33"/>
    <w:bookmarkStart w:name="z36" w:id="34"/>
    <w:p>
      <w:pPr>
        <w:spacing w:after="0"/>
        <w:ind w:left="0"/>
        <w:jc w:val="both"/>
      </w:pPr>
      <w:r>
        <w:rPr>
          <w:rFonts w:ascii="Times New Roman"/>
          <w:b w:val="false"/>
          <w:i w:val="false"/>
          <w:color w:val="000000"/>
          <w:sz w:val="28"/>
        </w:rPr>
        <w:t>
      10) ақпаратты нақтылау үшін байланыс телефондары, электрондық адрестер.</w:t>
      </w:r>
    </w:p>
    <w:bookmarkEnd w:id="34"/>
    <w:bookmarkStart w:name="z37" w:id="35"/>
    <w:p>
      <w:pPr>
        <w:spacing w:after="0"/>
        <w:ind w:left="0"/>
        <w:jc w:val="both"/>
      </w:pPr>
      <w:r>
        <w:rPr>
          <w:rFonts w:ascii="Times New Roman"/>
          <w:b w:val="false"/>
          <w:i w:val="false"/>
          <w:color w:val="000000"/>
          <w:sz w:val="28"/>
        </w:rPr>
        <w:t>
      11. Мемлекеттік орта білім беру мекемелері басшыларының лауазымына кандидаттардың конкурсқа қатысуы үшін мыналар талап етіледі:</w:t>
      </w:r>
    </w:p>
    <w:bookmarkEnd w:id="35"/>
    <w:bookmarkStart w:name="z38" w:id="36"/>
    <w:p>
      <w:pPr>
        <w:spacing w:after="0"/>
        <w:ind w:left="0"/>
        <w:jc w:val="both"/>
      </w:pPr>
      <w:r>
        <w:rPr>
          <w:rFonts w:ascii="Times New Roman"/>
          <w:b w:val="false"/>
          <w:i w:val="false"/>
          <w:color w:val="000000"/>
          <w:sz w:val="28"/>
        </w:rPr>
        <w:t>
      1) жоғары (немесе жоғары оқу орнынан кейінгі) педагогикалық білім;</w:t>
      </w:r>
    </w:p>
    <w:bookmarkEnd w:id="36"/>
    <w:bookmarkStart w:name="z39" w:id="37"/>
    <w:p>
      <w:pPr>
        <w:spacing w:after="0"/>
        <w:ind w:left="0"/>
        <w:jc w:val="both"/>
      </w:pPr>
      <w:r>
        <w:rPr>
          <w:rFonts w:ascii="Times New Roman"/>
          <w:b w:val="false"/>
          <w:i w:val="false"/>
          <w:color w:val="000000"/>
          <w:sz w:val="28"/>
        </w:rPr>
        <w:t>
      2) педагогикалық жұмыс өтілі кемінде бес жыл, оның ішінде басшылық лауазымдағы жұмыс өтілі кемінде бір жыл, шағын жинақты мектепте педагогикалық жұмыс өтілі кемінде үш жыл, басшылық лауазымдағы жұмыс өтілі талап етілмейді;</w:t>
      </w:r>
    </w:p>
    <w:bookmarkEnd w:id="37"/>
    <w:bookmarkStart w:name="z40" w:id="38"/>
    <w:p>
      <w:pPr>
        <w:spacing w:after="0"/>
        <w:ind w:left="0"/>
        <w:jc w:val="both"/>
      </w:pPr>
      <w:r>
        <w:rPr>
          <w:rFonts w:ascii="Times New Roman"/>
          <w:b w:val="false"/>
          <w:i w:val="false"/>
          <w:color w:val="000000"/>
          <w:sz w:val="28"/>
        </w:rPr>
        <w:t>
      3) бірінші немесе жоғары біліктілік санатының және (немесе) "педагог-сарапшы", "педагог-зерттеуші", "шебер-педагог" санатының болуы (мемлекеттік қызметшілерді, ЖОО және әдістемелік қызмет қызметкерлерін қоспағанда);</w:t>
      </w:r>
    </w:p>
    <w:bookmarkEnd w:id="38"/>
    <w:bookmarkStart w:name="z41" w:id="39"/>
    <w:p>
      <w:pPr>
        <w:spacing w:after="0"/>
        <w:ind w:left="0"/>
        <w:jc w:val="both"/>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p>
    <w:bookmarkEnd w:id="39"/>
    <w:bookmarkStart w:name="z42" w:id="40"/>
    <w:p>
      <w:pPr>
        <w:spacing w:after="0"/>
        <w:ind w:left="0"/>
        <w:jc w:val="both"/>
      </w:pPr>
      <w:r>
        <w:rPr>
          <w:rFonts w:ascii="Times New Roman"/>
          <w:b w:val="false"/>
          <w:i w:val="false"/>
          <w:color w:val="000000"/>
          <w:sz w:val="28"/>
        </w:rPr>
        <w:t>
      5) соттылығының жоқ екені туралы анықтама.</w:t>
      </w:r>
    </w:p>
    <w:bookmarkEnd w:id="40"/>
    <w:bookmarkStart w:name="z43" w:id="41"/>
    <w:p>
      <w:pPr>
        <w:spacing w:after="0"/>
        <w:ind w:left="0"/>
        <w:jc w:val="both"/>
      </w:pPr>
      <w:r>
        <w:rPr>
          <w:rFonts w:ascii="Times New Roman"/>
          <w:b w:val="false"/>
          <w:i w:val="false"/>
          <w:color w:val="000000"/>
          <w:sz w:val="28"/>
        </w:rPr>
        <w:t>
      12. Білім беруді басқару органы хабарлама жарияланған күннен бастап жеті жұмыс күні ішінде бос лауазымға орналасу үшін мынадай құжаттарды қабылдауды жүзеге асырады:</w:t>
      </w:r>
    </w:p>
    <w:bookmarkEnd w:id="41"/>
    <w:bookmarkStart w:name="z44" w:id="42"/>
    <w:p>
      <w:pPr>
        <w:spacing w:after="0"/>
        <w:ind w:left="0"/>
        <w:jc w:val="both"/>
      </w:pPr>
      <w:r>
        <w:rPr>
          <w:rFonts w:ascii="Times New Roman"/>
          <w:b w:val="false"/>
          <w:i w:val="false"/>
          <w:color w:val="000000"/>
          <w:sz w:val="28"/>
        </w:rPr>
        <w:t>
      1) білім беруді басқару органы басшысының атына тұрғылықты тіркеу орны, нақты тұратын жері, байланыс телефондары көрсетілген конкурсқа қатысуға өтініш;</w:t>
      </w:r>
    </w:p>
    <w:bookmarkEnd w:id="42"/>
    <w:bookmarkStart w:name="z45" w:id="43"/>
    <w:p>
      <w:pPr>
        <w:spacing w:after="0"/>
        <w:ind w:left="0"/>
        <w:jc w:val="both"/>
      </w:pPr>
      <w:r>
        <w:rPr>
          <w:rFonts w:ascii="Times New Roman"/>
          <w:b w:val="false"/>
          <w:i w:val="false"/>
          <w:color w:val="000000"/>
          <w:sz w:val="28"/>
        </w:rPr>
        <w:t>
      2) жеке тұлғаны куәландыратын құжаттың көшірмесі;</w:t>
      </w:r>
    </w:p>
    <w:bookmarkEnd w:id="43"/>
    <w:bookmarkStart w:name="z46" w:id="44"/>
    <w:p>
      <w:pPr>
        <w:spacing w:after="0"/>
        <w:ind w:left="0"/>
        <w:jc w:val="both"/>
      </w:pPr>
      <w:r>
        <w:rPr>
          <w:rFonts w:ascii="Times New Roman"/>
          <w:b w:val="false"/>
          <w:i w:val="false"/>
          <w:color w:val="000000"/>
          <w:sz w:val="28"/>
        </w:rPr>
        <w:t>
      3) білім туралы мемлекеттік үлгідегі құжаттың көшірмесі;</w:t>
      </w:r>
    </w:p>
    <w:bookmarkEnd w:id="44"/>
    <w:bookmarkStart w:name="z47" w:id="45"/>
    <w:p>
      <w:pPr>
        <w:spacing w:after="0"/>
        <w:ind w:left="0"/>
        <w:jc w:val="both"/>
      </w:pPr>
      <w:r>
        <w:rPr>
          <w:rFonts w:ascii="Times New Roman"/>
          <w:b w:val="false"/>
          <w:i w:val="false"/>
          <w:color w:val="000000"/>
          <w:sz w:val="28"/>
        </w:rPr>
        <w:t>
      4) еңбек қызметін растайтын құжаттың көшірмесі;</w:t>
      </w:r>
    </w:p>
    <w:bookmarkEnd w:id="45"/>
    <w:bookmarkStart w:name="z48" w:id="46"/>
    <w:p>
      <w:pPr>
        <w:spacing w:after="0"/>
        <w:ind w:left="0"/>
        <w:jc w:val="both"/>
      </w:pPr>
      <w:r>
        <w:rPr>
          <w:rFonts w:ascii="Times New Roman"/>
          <w:b w:val="false"/>
          <w:i w:val="false"/>
          <w:color w:val="000000"/>
          <w:sz w:val="28"/>
        </w:rPr>
        <w:t>
      5) кадрларды есепке алу жөніндегі жеке парақ және фото;</w:t>
      </w:r>
    </w:p>
    <w:bookmarkEnd w:id="46"/>
    <w:bookmarkStart w:name="z49" w:id="47"/>
    <w:p>
      <w:pPr>
        <w:spacing w:after="0"/>
        <w:ind w:left="0"/>
        <w:jc w:val="both"/>
      </w:pPr>
      <w:r>
        <w:rPr>
          <w:rFonts w:ascii="Times New Roman"/>
          <w:b w:val="false"/>
          <w:i w:val="false"/>
          <w:color w:val="000000"/>
          <w:sz w:val="28"/>
        </w:rPr>
        <w:t>
      6) ескертпелер мен көтермелеулерді көрсете отырып, бұрынғы жұмыс орнынан өндірістік мінездеме;</w:t>
      </w:r>
    </w:p>
    <w:bookmarkEnd w:id="47"/>
    <w:bookmarkStart w:name="z50" w:id="48"/>
    <w:p>
      <w:pPr>
        <w:spacing w:after="0"/>
        <w:ind w:left="0"/>
        <w:jc w:val="both"/>
      </w:pPr>
      <w:r>
        <w:rPr>
          <w:rFonts w:ascii="Times New Roman"/>
          <w:b w:val="false"/>
          <w:i w:val="false"/>
          <w:color w:val="000000"/>
          <w:sz w:val="28"/>
        </w:rPr>
        <w:t>
      7) біліктілік санаты және ғылыми дәрежесі туралы құжаттың көшірмесі (болған жағдайда);</w:t>
      </w:r>
    </w:p>
    <w:bookmarkEnd w:id="48"/>
    <w:bookmarkStart w:name="z51" w:id="49"/>
    <w:p>
      <w:pPr>
        <w:spacing w:after="0"/>
        <w:ind w:left="0"/>
        <w:jc w:val="both"/>
      </w:pPr>
      <w:r>
        <w:rPr>
          <w:rFonts w:ascii="Times New Roman"/>
          <w:b w:val="false"/>
          <w:i w:val="false"/>
          <w:color w:val="000000"/>
          <w:sz w:val="28"/>
        </w:rPr>
        <w:t xml:space="preserve">
      8)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p>
    <w:bookmarkEnd w:id="49"/>
    <w:bookmarkStart w:name="z52" w:id="50"/>
    <w:p>
      <w:pPr>
        <w:spacing w:after="0"/>
        <w:ind w:left="0"/>
        <w:jc w:val="both"/>
      </w:pPr>
      <w:r>
        <w:rPr>
          <w:rFonts w:ascii="Times New Roman"/>
          <w:b w:val="false"/>
          <w:i w:val="false"/>
          <w:color w:val="000000"/>
          <w:sz w:val="28"/>
        </w:rPr>
        <w:t>
      9) соттылығының жоқ екендігі туралы анықтама;</w:t>
      </w:r>
    </w:p>
    <w:bookmarkEnd w:id="50"/>
    <w:bookmarkStart w:name="z53" w:id="51"/>
    <w:p>
      <w:pPr>
        <w:spacing w:after="0"/>
        <w:ind w:left="0"/>
        <w:jc w:val="both"/>
      </w:pPr>
      <w:r>
        <w:rPr>
          <w:rFonts w:ascii="Times New Roman"/>
          <w:b w:val="false"/>
          <w:i w:val="false"/>
          <w:color w:val="000000"/>
          <w:sz w:val="28"/>
        </w:rPr>
        <w:t>
      10) тестілеуден өткендігі туралы анықтама (болған жағдайда);</w:t>
      </w:r>
    </w:p>
    <w:bookmarkEnd w:id="51"/>
    <w:bookmarkStart w:name="z54" w:id="52"/>
    <w:p>
      <w:pPr>
        <w:spacing w:after="0"/>
        <w:ind w:left="0"/>
        <w:jc w:val="both"/>
      </w:pPr>
      <w:r>
        <w:rPr>
          <w:rFonts w:ascii="Times New Roman"/>
          <w:b w:val="false"/>
          <w:i w:val="false"/>
          <w:color w:val="000000"/>
          <w:sz w:val="28"/>
        </w:rPr>
        <w:t>
      11) мектепті дамытудың перспективалық жоспары.</w:t>
      </w:r>
    </w:p>
    <w:bookmarkEnd w:id="52"/>
    <w:p>
      <w:pPr>
        <w:spacing w:after="0"/>
        <w:ind w:left="0"/>
        <w:jc w:val="both"/>
      </w:pPr>
      <w:r>
        <w:rPr>
          <w:rFonts w:ascii="Times New Roman"/>
          <w:b w:val="false"/>
          <w:i w:val="false"/>
          <w:color w:val="000000"/>
          <w:sz w:val="28"/>
        </w:rPr>
        <w:t>
      Конкурсқа қатысу үшін ұсынылатын құжаттардың көшірмелері жұмыс орнының кадр қызметі немесе білім беру ұйымының жауапты қызметкері тарапынан куәландырылады және мөрмен куәландырылады.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құжаттар топтамасы толық ұсынылмаса, кандидаттың конкурсқа қатысу үшін берген құжаттарын қабылдаудан бас тартылады.</w:t>
      </w:r>
    </w:p>
    <w:bookmarkStart w:name="z55" w:id="53"/>
    <w:p>
      <w:pPr>
        <w:spacing w:after="0"/>
        <w:ind w:left="0"/>
        <w:jc w:val="both"/>
      </w:pPr>
      <w:r>
        <w:rPr>
          <w:rFonts w:ascii="Times New Roman"/>
          <w:b w:val="false"/>
          <w:i w:val="false"/>
          <w:color w:val="000000"/>
          <w:sz w:val="28"/>
        </w:rPr>
        <w:t>
      13. Кандидат конкурсқа қатысу үшін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ұсынуға құқылы.</w:t>
      </w:r>
    </w:p>
    <w:bookmarkEnd w:id="53"/>
    <w:bookmarkStart w:name="z56" w:id="54"/>
    <w:p>
      <w:pPr>
        <w:spacing w:after="0"/>
        <w:ind w:left="0"/>
        <w:jc w:val="both"/>
      </w:pPr>
      <w:r>
        <w:rPr>
          <w:rFonts w:ascii="Times New Roman"/>
          <w:b w:val="false"/>
          <w:i w:val="false"/>
          <w:color w:val="000000"/>
          <w:sz w:val="28"/>
        </w:rPr>
        <w:t>
      14. Конкурс төрт кезеңде өткізіледі:</w:t>
      </w:r>
    </w:p>
    <w:bookmarkEnd w:id="54"/>
    <w:bookmarkStart w:name="z57" w:id="55"/>
    <w:p>
      <w:pPr>
        <w:spacing w:after="0"/>
        <w:ind w:left="0"/>
        <w:jc w:val="both"/>
      </w:pPr>
      <w:r>
        <w:rPr>
          <w:rFonts w:ascii="Times New Roman"/>
          <w:b w:val="false"/>
          <w:i w:val="false"/>
          <w:color w:val="000000"/>
          <w:sz w:val="28"/>
        </w:rPr>
        <w:t>
      1) конкурсқа қатысушылардың біліктілігін бағалау;</w:t>
      </w:r>
    </w:p>
    <w:bookmarkEnd w:id="55"/>
    <w:bookmarkStart w:name="z58" w:id="56"/>
    <w:p>
      <w:pPr>
        <w:spacing w:after="0"/>
        <w:ind w:left="0"/>
        <w:jc w:val="both"/>
      </w:pPr>
      <w:r>
        <w:rPr>
          <w:rFonts w:ascii="Times New Roman"/>
          <w:b w:val="false"/>
          <w:i w:val="false"/>
          <w:color w:val="000000"/>
          <w:sz w:val="28"/>
        </w:rPr>
        <w:t>
      2) мектептің қамқоршылық кеңесімен (бұдан әрі – қамқоршылық кеңес) кандидаттарды келісу;</w:t>
      </w:r>
    </w:p>
    <w:bookmarkEnd w:id="56"/>
    <w:bookmarkStart w:name="z59" w:id="57"/>
    <w:p>
      <w:pPr>
        <w:spacing w:after="0"/>
        <w:ind w:left="0"/>
        <w:jc w:val="both"/>
      </w:pPr>
      <w:r>
        <w:rPr>
          <w:rFonts w:ascii="Times New Roman"/>
          <w:b w:val="false"/>
          <w:i w:val="false"/>
          <w:color w:val="000000"/>
          <w:sz w:val="28"/>
        </w:rPr>
        <w:t>
      3) облыстың (республикалық маңызы бар қалаларды, астананы қоспағанда) білім беруді басқару органдарымен кандидаттарды келісу;</w:t>
      </w:r>
    </w:p>
    <w:bookmarkEnd w:id="57"/>
    <w:bookmarkStart w:name="z60" w:id="58"/>
    <w:p>
      <w:pPr>
        <w:spacing w:after="0"/>
        <w:ind w:left="0"/>
        <w:jc w:val="both"/>
      </w:pPr>
      <w:r>
        <w:rPr>
          <w:rFonts w:ascii="Times New Roman"/>
          <w:b w:val="false"/>
          <w:i w:val="false"/>
          <w:color w:val="000000"/>
          <w:sz w:val="28"/>
        </w:rPr>
        <w:t>
      4) білім беруді басқару органының конкурстық комиссиясының отырысында әңгімелесу.</w:t>
      </w:r>
    </w:p>
    <w:bookmarkEnd w:id="58"/>
    <w:bookmarkStart w:name="z61" w:id="59"/>
    <w:p>
      <w:pPr>
        <w:spacing w:after="0"/>
        <w:ind w:left="0"/>
        <w:jc w:val="both"/>
      </w:pPr>
      <w:r>
        <w:rPr>
          <w:rFonts w:ascii="Times New Roman"/>
          <w:b w:val="false"/>
          <w:i w:val="false"/>
          <w:color w:val="000000"/>
          <w:sz w:val="28"/>
        </w:rPr>
        <w:t xml:space="preserve">
      15. Конкурстың бірінші кезеңінде білім беруді басқару органының комиссиясы үш жұмыс күні ішінде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құжаттарға біліктілік бағалауын жүргізеді.</w:t>
      </w:r>
    </w:p>
    <w:bookmarkEnd w:id="59"/>
    <w:bookmarkStart w:name="z62" w:id="60"/>
    <w:p>
      <w:pPr>
        <w:spacing w:after="0"/>
        <w:ind w:left="0"/>
        <w:jc w:val="both"/>
      </w:pPr>
      <w:r>
        <w:rPr>
          <w:rFonts w:ascii="Times New Roman"/>
          <w:b w:val="false"/>
          <w:i w:val="false"/>
          <w:color w:val="000000"/>
          <w:sz w:val="28"/>
        </w:rPr>
        <w:t>
      16. Конкурстың екінші кезеңінде конкурсқа қатысушылардың біліктілігін бағалау қорытындысы бойынша білім беруді басқару органының комиссиясы екі жұмыс күні ішінде қамқоршылық кеңеске бос лауазымға орналасуға кандидаттардың тізімін жолдайды.</w:t>
      </w:r>
    </w:p>
    <w:bookmarkEnd w:id="60"/>
    <w:bookmarkStart w:name="z63" w:id="61"/>
    <w:p>
      <w:pPr>
        <w:spacing w:after="0"/>
        <w:ind w:left="0"/>
        <w:jc w:val="both"/>
      </w:pPr>
      <w:r>
        <w:rPr>
          <w:rFonts w:ascii="Times New Roman"/>
          <w:b w:val="false"/>
          <w:i w:val="false"/>
          <w:color w:val="000000"/>
          <w:sz w:val="28"/>
        </w:rPr>
        <w:t>
      17. Қамқоршылық кеңес құжаттар келіп түскен күннен бастап үш жұмыс күні ішінде кандидаттарды қамқоршылық кеңес отырысының өткізілу күні, уақыты және орны туралы хабардар етеді.</w:t>
      </w:r>
    </w:p>
    <w:bookmarkEnd w:id="61"/>
    <w:bookmarkStart w:name="z64" w:id="62"/>
    <w:p>
      <w:pPr>
        <w:spacing w:after="0"/>
        <w:ind w:left="0"/>
        <w:jc w:val="both"/>
      </w:pPr>
      <w:r>
        <w:rPr>
          <w:rFonts w:ascii="Times New Roman"/>
          <w:b w:val="false"/>
          <w:i w:val="false"/>
          <w:color w:val="000000"/>
          <w:sz w:val="28"/>
        </w:rPr>
        <w:t>
      18. Қамқоршылық кеңес кандидатты хабардар еткен күннен кейін үш жұмыс күні ішінде ұсынылған құжаттарды зерделейді және бос лауазымға орналасуға кандидаттың қатысуымен отырыс өткізеді.</w:t>
      </w:r>
    </w:p>
    <w:bookmarkEnd w:id="62"/>
    <w:bookmarkStart w:name="z65" w:id="63"/>
    <w:p>
      <w:pPr>
        <w:spacing w:after="0"/>
        <w:ind w:left="0"/>
        <w:jc w:val="both"/>
      </w:pPr>
      <w:r>
        <w:rPr>
          <w:rFonts w:ascii="Times New Roman"/>
          <w:b w:val="false"/>
          <w:i w:val="false"/>
          <w:color w:val="000000"/>
          <w:sz w:val="28"/>
        </w:rPr>
        <w:t>
      19. Қамқоршылық кеңестің отырысына кандидат мектепті дамытудың перспективалық жоспарын ұсынады.</w:t>
      </w:r>
    </w:p>
    <w:bookmarkEnd w:id="63"/>
    <w:bookmarkStart w:name="z66" w:id="64"/>
    <w:p>
      <w:pPr>
        <w:spacing w:after="0"/>
        <w:ind w:left="0"/>
        <w:jc w:val="both"/>
      </w:pPr>
      <w:r>
        <w:rPr>
          <w:rFonts w:ascii="Times New Roman"/>
          <w:b w:val="false"/>
          <w:i w:val="false"/>
          <w:color w:val="000000"/>
          <w:sz w:val="28"/>
        </w:rPr>
        <w:t>
      20. Қамқоршылық кеңес отырыс қорытындылары бойынша білім беру ұйымдары басшыларының лауазымына кандидатуралар бойынша хаттамалық шешім шығарады. Қамқоршылық кеңес отырысының хаттамасы білім беруді басқару органына отырыс өткен күннен кейін келесі күні ұсынылады.</w:t>
      </w:r>
    </w:p>
    <w:bookmarkEnd w:id="64"/>
    <w:bookmarkStart w:name="z67" w:id="65"/>
    <w:p>
      <w:pPr>
        <w:spacing w:after="0"/>
        <w:ind w:left="0"/>
        <w:jc w:val="both"/>
      </w:pPr>
      <w:r>
        <w:rPr>
          <w:rFonts w:ascii="Times New Roman"/>
          <w:b w:val="false"/>
          <w:i w:val="false"/>
          <w:color w:val="000000"/>
          <w:sz w:val="28"/>
        </w:rPr>
        <w:t>
      21. Егер қамқоршылық кеңесімен орта білім беру ұйымы басшысының лауазымына кандидаттар анықталмаған болса, онда білім беруді басқару органы конкурсты өтпеді деп таниды және конкурсты қайта өткізу туралы шешім шығарады.</w:t>
      </w:r>
    </w:p>
    <w:bookmarkEnd w:id="65"/>
    <w:bookmarkStart w:name="z68" w:id="66"/>
    <w:p>
      <w:pPr>
        <w:spacing w:after="0"/>
        <w:ind w:left="0"/>
        <w:jc w:val="both"/>
      </w:pPr>
      <w:r>
        <w:rPr>
          <w:rFonts w:ascii="Times New Roman"/>
          <w:b w:val="false"/>
          <w:i w:val="false"/>
          <w:color w:val="000000"/>
          <w:sz w:val="28"/>
        </w:rPr>
        <w:t>
      22. Қамқоршылық кеңес кандидаттарды айқындаған жағдайда білім беру мекемесі ведомствосы және қарамағында болып табылатын білім беруді басқару органының комиссиясы облыстың білім басқармасына келісуге жолдайды.</w:t>
      </w:r>
    </w:p>
    <w:bookmarkEnd w:id="66"/>
    <w:p>
      <w:pPr>
        <w:spacing w:after="0"/>
        <w:ind w:left="0"/>
        <w:jc w:val="both"/>
      </w:pPr>
      <w:r>
        <w:rPr>
          <w:rFonts w:ascii="Times New Roman"/>
          <w:b w:val="false"/>
          <w:i w:val="false"/>
          <w:color w:val="000000"/>
          <w:sz w:val="28"/>
        </w:rPr>
        <w:t>
      Мамандандырылған мектептердің бос лауазымына үміткер кандидаттар үшін қосымша "Дарын" республикалық ғылыми-практикалық орталығымен, "Білім инновация" лицейлері басшысының бос лауазымына үміткер кандидаттар үшін "Білім-инновация" халықаралық қоғамдық қорымен келісу талап етіледі.</w:t>
      </w:r>
    </w:p>
    <w:bookmarkStart w:name="z69" w:id="67"/>
    <w:p>
      <w:pPr>
        <w:spacing w:after="0"/>
        <w:ind w:left="0"/>
        <w:jc w:val="both"/>
      </w:pPr>
      <w:r>
        <w:rPr>
          <w:rFonts w:ascii="Times New Roman"/>
          <w:b w:val="false"/>
          <w:i w:val="false"/>
          <w:color w:val="000000"/>
          <w:sz w:val="28"/>
        </w:rPr>
        <w:t>
      23. Үшінші кезеңде кандидаттардың кәсіби құзыреттілігін бағалау үшін комиссия құрылады, құрамы облыстың білім басқармасының (республикалық маңызы бар қалаларды, астананы қоспағанда) бұйрығымен бекітіледі.</w:t>
      </w:r>
    </w:p>
    <w:bookmarkEnd w:id="67"/>
    <w:bookmarkStart w:name="z70" w:id="68"/>
    <w:p>
      <w:pPr>
        <w:spacing w:after="0"/>
        <w:ind w:left="0"/>
        <w:jc w:val="both"/>
      </w:pPr>
      <w:r>
        <w:rPr>
          <w:rFonts w:ascii="Times New Roman"/>
          <w:b w:val="false"/>
          <w:i w:val="false"/>
          <w:color w:val="000000"/>
          <w:sz w:val="28"/>
        </w:rPr>
        <w:t>
      24. Комиссия құрамына білім беруді басқару органдарының, әдістемелік құрылымдардың, ата-аналар қоғамының, білім беру мәселелері бойынша қоғамдық бірлестіктердің өкілдері кіреді.</w:t>
      </w:r>
    </w:p>
    <w:bookmarkEnd w:id="68"/>
    <w:p>
      <w:pPr>
        <w:spacing w:after="0"/>
        <w:ind w:left="0"/>
        <w:jc w:val="both"/>
      </w:pPr>
      <w:r>
        <w:rPr>
          <w:rFonts w:ascii="Times New Roman"/>
          <w:b w:val="false"/>
          <w:i w:val="false"/>
          <w:color w:val="000000"/>
          <w:sz w:val="28"/>
        </w:rPr>
        <w:t xml:space="preserve">
      Комиссия өкілеттілігі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сәйкес айқындалады.</w:t>
      </w:r>
    </w:p>
    <w:bookmarkStart w:name="z71" w:id="69"/>
    <w:p>
      <w:pPr>
        <w:spacing w:after="0"/>
        <w:ind w:left="0"/>
        <w:jc w:val="both"/>
      </w:pPr>
      <w:r>
        <w:rPr>
          <w:rFonts w:ascii="Times New Roman"/>
          <w:b w:val="false"/>
          <w:i w:val="false"/>
          <w:color w:val="000000"/>
          <w:sz w:val="28"/>
        </w:rPr>
        <w:t xml:space="preserve">
      25. Кандидаттар Қазақстан Республикасының Конституциясын,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w:t>
      </w:r>
      <w:r>
        <w:rPr>
          <w:rFonts w:ascii="Times New Roman"/>
          <w:b w:val="false"/>
          <w:i w:val="false"/>
          <w:color w:val="000000"/>
          <w:sz w:val="28"/>
        </w:rPr>
        <w:t xml:space="preserve">, "Неке (ерлі-зайыптылық) және отбасы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"Сыбайлас жемқорлыққа қарсы күрес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"Мемлекеттiк сатып алу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"Құқық бұзушылық профилактикасы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"Діни қызмет және діни бірлестіктер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сондай-ақ педагогика, психология негіздерін білуге арналған тестілеуден және әңгімелесуден өтеді.</w:t>
      </w:r>
    </w:p>
    <w:bookmarkEnd w:id="69"/>
    <w:p>
      <w:pPr>
        <w:spacing w:after="0"/>
        <w:ind w:left="0"/>
        <w:jc w:val="both"/>
      </w:pPr>
      <w:r>
        <w:rPr>
          <w:rFonts w:ascii="Times New Roman"/>
          <w:b w:val="false"/>
          <w:i w:val="false"/>
          <w:color w:val="000000"/>
          <w:sz w:val="28"/>
        </w:rPr>
        <w:t>
      Тестілеуден өту кезінде кандидатқа жоғарыда көрсетілген нормативтік құқықтық актілерді білуге арналған 120 сұрақ ұсынылады. Тестілеуден өту үшін шекті деңгей әр бағыт бойынша 50%-ды құрайды.</w:t>
      </w:r>
    </w:p>
    <w:bookmarkStart w:name="z72" w:id="70"/>
    <w:p>
      <w:pPr>
        <w:spacing w:after="0"/>
        <w:ind w:left="0"/>
        <w:jc w:val="both"/>
      </w:pPr>
      <w:r>
        <w:rPr>
          <w:rFonts w:ascii="Times New Roman"/>
          <w:b w:val="false"/>
          <w:i w:val="false"/>
          <w:color w:val="000000"/>
          <w:sz w:val="28"/>
        </w:rPr>
        <w:t>
      26. Мемлекеттік орта білім беру мекемелерінің басшыларының лауазымына орналастыруға арналған конкурс кезінде тестілеу мемлекеттік орта білім беру мекемелері басшыларының лауазымына кандидаттардың кәсіби құзыреттілік деңгейін анықтау үшін өткізіледі.</w:t>
      </w:r>
    </w:p>
    <w:bookmarkEnd w:id="70"/>
    <w:bookmarkStart w:name="z73" w:id="71"/>
    <w:p>
      <w:pPr>
        <w:spacing w:after="0"/>
        <w:ind w:left="0"/>
        <w:jc w:val="both"/>
      </w:pPr>
      <w:r>
        <w:rPr>
          <w:rFonts w:ascii="Times New Roman"/>
          <w:b w:val="false"/>
          <w:i w:val="false"/>
          <w:color w:val="000000"/>
          <w:sz w:val="28"/>
        </w:rPr>
        <w:t>
      27. Тестілеу электрондық форматта өткізіледі.</w:t>
      </w:r>
    </w:p>
    <w:bookmarkEnd w:id="71"/>
    <w:bookmarkStart w:name="z74" w:id="72"/>
    <w:p>
      <w:pPr>
        <w:spacing w:after="0"/>
        <w:ind w:left="0"/>
        <w:jc w:val="both"/>
      </w:pPr>
      <w:r>
        <w:rPr>
          <w:rFonts w:ascii="Times New Roman"/>
          <w:b w:val="false"/>
          <w:i w:val="false"/>
          <w:color w:val="000000"/>
          <w:sz w:val="28"/>
        </w:rPr>
        <w:t>
      28. Тестілеуді облыстардың, Астана, Алматы және Шымкент қалаларының білім басқармалары өткізеді.</w:t>
      </w:r>
    </w:p>
    <w:bookmarkEnd w:id="72"/>
    <w:bookmarkStart w:name="z75" w:id="73"/>
    <w:p>
      <w:pPr>
        <w:spacing w:after="0"/>
        <w:ind w:left="0"/>
        <w:jc w:val="both"/>
      </w:pPr>
      <w:r>
        <w:rPr>
          <w:rFonts w:ascii="Times New Roman"/>
          <w:b w:val="false"/>
          <w:i w:val="false"/>
          <w:color w:val="000000"/>
          <w:sz w:val="28"/>
        </w:rPr>
        <w:t>
      29. Облыстардың, Астана, Алматы және Шымкент қалаларының білім басқармалары тестілеу өткізетін орынды және ұйымды, тестілеу өту мерзімін, уақытын анықтайды және кандидаттарды хабардар етеді.</w:t>
      </w:r>
    </w:p>
    <w:bookmarkEnd w:id="73"/>
    <w:p>
      <w:pPr>
        <w:spacing w:after="0"/>
        <w:ind w:left="0"/>
        <w:jc w:val="both"/>
      </w:pPr>
      <w:r>
        <w:rPr>
          <w:rFonts w:ascii="Times New Roman"/>
          <w:b w:val="false"/>
          <w:i w:val="false"/>
          <w:color w:val="000000"/>
          <w:sz w:val="28"/>
        </w:rPr>
        <w:t>
      Тестілеуді ұйымдастыруға және өткізуге облыстардың, Астана, Алматы және Шымкент қалаларының білім басқармаларының бірінші басшысы жауапты болады.</w:t>
      </w:r>
    </w:p>
    <w:p>
      <w:pPr>
        <w:spacing w:after="0"/>
        <w:ind w:left="0"/>
        <w:jc w:val="both"/>
      </w:pPr>
      <w:r>
        <w:rPr>
          <w:rFonts w:ascii="Times New Roman"/>
          <w:b w:val="false"/>
          <w:i w:val="false"/>
          <w:color w:val="000000"/>
          <w:sz w:val="28"/>
        </w:rPr>
        <w:t>
      Тестілеу өткізілетін орын бейне-аудио бақылау камераларымен жабдықталады.</w:t>
      </w:r>
    </w:p>
    <w:p>
      <w:pPr>
        <w:spacing w:after="0"/>
        <w:ind w:left="0"/>
        <w:jc w:val="both"/>
      </w:pPr>
      <w:r>
        <w:rPr>
          <w:rFonts w:ascii="Times New Roman"/>
          <w:b w:val="false"/>
          <w:i w:val="false"/>
          <w:color w:val="000000"/>
          <w:sz w:val="28"/>
        </w:rPr>
        <w:t>
      Тестілеу өткізу үшін автоматтандырылған бағдарламалық қамтамасыз ету ақпараттық қауіпсіздік жүйе аттестаттаудан өткен болуы қажет.</w:t>
      </w:r>
    </w:p>
    <w:bookmarkStart w:name="z76" w:id="74"/>
    <w:p>
      <w:pPr>
        <w:spacing w:after="0"/>
        <w:ind w:left="0"/>
        <w:jc w:val="both"/>
      </w:pPr>
      <w:r>
        <w:rPr>
          <w:rFonts w:ascii="Times New Roman"/>
          <w:b w:val="false"/>
          <w:i w:val="false"/>
          <w:color w:val="000000"/>
          <w:sz w:val="28"/>
        </w:rPr>
        <w:t>
      30. Мемлекеттік орта білім беру мекемелерінің басшылары лауазымына орналасуға кандидаттар тестілеуден конкурстың хабарландыруынан тәуелсіз кез келген уақытта алдын ала өте алады. Бұл ретте тестілеу нәтижесі күнтізбелік бір жыл ішінде және тест тапсырған өңірдің аумағында жарамды болып табылады.</w:t>
      </w:r>
    </w:p>
    <w:bookmarkEnd w:id="74"/>
    <w:bookmarkStart w:name="z77" w:id="75"/>
    <w:p>
      <w:pPr>
        <w:spacing w:after="0"/>
        <w:ind w:left="0"/>
        <w:jc w:val="both"/>
      </w:pPr>
      <w:r>
        <w:rPr>
          <w:rFonts w:ascii="Times New Roman"/>
          <w:b w:val="false"/>
          <w:i w:val="false"/>
          <w:color w:val="000000"/>
          <w:sz w:val="28"/>
        </w:rPr>
        <w:t xml:space="preserve">
      31. Мемлекеттік орта білім беру мекемелерінің басшылары лауазымына конкурсқа түсетін кандидаттар тестілеуден өту үшін өтініштерін білім беруді басқару органының жанынан құрылған конкурстық комиссия төрағасының атына береді, мемлекеттік орта білім беру мекемелерінің басшылары лауазымына конкурстан тыс кандидаттар тестілеуден өту үшін өтініштерін облыстардың, Астана, Алматы және Шымкент қалаларының білім басқармаларына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үлгіде өтініш береді.</w:t>
      </w:r>
    </w:p>
    <w:bookmarkEnd w:id="75"/>
    <w:bookmarkStart w:name="z78" w:id="76"/>
    <w:p>
      <w:pPr>
        <w:spacing w:after="0"/>
        <w:ind w:left="0"/>
        <w:jc w:val="both"/>
      </w:pPr>
      <w:r>
        <w:rPr>
          <w:rFonts w:ascii="Times New Roman"/>
          <w:b w:val="false"/>
          <w:i w:val="false"/>
          <w:color w:val="000000"/>
          <w:sz w:val="28"/>
        </w:rPr>
        <w:t>
      32. Тестілеуді тапсыруға берілген уақыт аяқталғанда, бағдарламалық қамтамасыз ету автоматты түрде жабылады.</w:t>
      </w:r>
    </w:p>
    <w:bookmarkEnd w:id="76"/>
    <w:bookmarkStart w:name="z79" w:id="77"/>
    <w:p>
      <w:pPr>
        <w:spacing w:after="0"/>
        <w:ind w:left="0"/>
        <w:jc w:val="both"/>
      </w:pPr>
      <w:r>
        <w:rPr>
          <w:rFonts w:ascii="Times New Roman"/>
          <w:b w:val="false"/>
          <w:i w:val="false"/>
          <w:color w:val="000000"/>
          <w:sz w:val="28"/>
        </w:rPr>
        <w:t>
      33. Тестілеудің дұрыс жауаптар кодтары қалыптастырылады.</w:t>
      </w:r>
    </w:p>
    <w:bookmarkEnd w:id="77"/>
    <w:bookmarkStart w:name="z80" w:id="78"/>
    <w:p>
      <w:pPr>
        <w:spacing w:after="0"/>
        <w:ind w:left="0"/>
        <w:jc w:val="both"/>
      </w:pPr>
      <w:r>
        <w:rPr>
          <w:rFonts w:ascii="Times New Roman"/>
          <w:b w:val="false"/>
          <w:i w:val="false"/>
          <w:color w:val="000000"/>
          <w:sz w:val="28"/>
        </w:rPr>
        <w:t>
      34. Тестілеуден өту кезінде кандидатқа 120 сұрақ ұсынылады:</w:t>
      </w:r>
    </w:p>
    <w:bookmarkEnd w:id="78"/>
    <w:p>
      <w:pPr>
        <w:spacing w:after="0"/>
        <w:ind w:left="0"/>
        <w:jc w:val="both"/>
      </w:pPr>
      <w:r>
        <w:rPr>
          <w:rFonts w:ascii="Times New Roman"/>
          <w:b w:val="false"/>
          <w:i w:val="false"/>
          <w:color w:val="000000"/>
          <w:sz w:val="28"/>
        </w:rPr>
        <w:t>
      25-тармақта көрсетілген нормативтік құқықтық актілерді білуге арналған - 100 сұрақ;</w:t>
      </w:r>
    </w:p>
    <w:p>
      <w:pPr>
        <w:spacing w:after="0"/>
        <w:ind w:left="0"/>
        <w:jc w:val="both"/>
      </w:pPr>
      <w:r>
        <w:rPr>
          <w:rFonts w:ascii="Times New Roman"/>
          <w:b w:val="false"/>
          <w:i w:val="false"/>
          <w:color w:val="000000"/>
          <w:sz w:val="28"/>
        </w:rPr>
        <w:t>
      педагогика және психология негіздері бойынша - 20 сұрақ.</w:t>
      </w:r>
    </w:p>
    <w:bookmarkStart w:name="z81" w:id="79"/>
    <w:p>
      <w:pPr>
        <w:spacing w:after="0"/>
        <w:ind w:left="0"/>
        <w:jc w:val="both"/>
      </w:pPr>
      <w:r>
        <w:rPr>
          <w:rFonts w:ascii="Times New Roman"/>
          <w:b w:val="false"/>
          <w:i w:val="false"/>
          <w:color w:val="000000"/>
          <w:sz w:val="28"/>
        </w:rPr>
        <w:t xml:space="preserve">
      35. Облыстардың, Астана, Алматы және Шымкент қалаларының білім басқармалары конкурс хабарламасы аясында тестілеуге қатысқан немесе конкурс хабарламасынан тыс алдын ала тестілеуге қатысатын мемлекеттік орта білім беру мекемелері басшыларының лауазымына кандидаттар тізімін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қалыптастырады.</w:t>
      </w:r>
    </w:p>
    <w:bookmarkEnd w:id="79"/>
    <w:bookmarkStart w:name="z82" w:id="80"/>
    <w:p>
      <w:pPr>
        <w:spacing w:after="0"/>
        <w:ind w:left="0"/>
        <w:jc w:val="both"/>
      </w:pPr>
      <w:r>
        <w:rPr>
          <w:rFonts w:ascii="Times New Roman"/>
          <w:b w:val="false"/>
          <w:i w:val="false"/>
          <w:color w:val="000000"/>
          <w:sz w:val="28"/>
        </w:rPr>
        <w:t>
      36. Кандидаттар тестілеу пунктіне тізім бойынша жеке басын куәландыратын құжат негізінде бір-бірден кіргізіледі.</w:t>
      </w:r>
    </w:p>
    <w:bookmarkEnd w:id="80"/>
    <w:bookmarkStart w:name="z83" w:id="81"/>
    <w:p>
      <w:pPr>
        <w:spacing w:after="0"/>
        <w:ind w:left="0"/>
        <w:jc w:val="both"/>
      </w:pPr>
      <w:r>
        <w:rPr>
          <w:rFonts w:ascii="Times New Roman"/>
          <w:b w:val="false"/>
          <w:i w:val="false"/>
          <w:color w:val="000000"/>
          <w:sz w:val="28"/>
        </w:rPr>
        <w:t>
      37. Жауапты тұлға тестілеу басталмас бұрын кандидаттарға кандидаттардың тестілеу барысындағы тәртібі қағидаларымен таныстырады.</w:t>
      </w:r>
    </w:p>
    <w:bookmarkEnd w:id="81"/>
    <w:bookmarkStart w:name="z84" w:id="82"/>
    <w:p>
      <w:pPr>
        <w:spacing w:after="0"/>
        <w:ind w:left="0"/>
        <w:jc w:val="both"/>
      </w:pPr>
      <w:r>
        <w:rPr>
          <w:rFonts w:ascii="Times New Roman"/>
          <w:b w:val="false"/>
          <w:i w:val="false"/>
          <w:color w:val="000000"/>
          <w:sz w:val="28"/>
        </w:rPr>
        <w:t>
      38. Тестілеу өткізу барысында кандидатқа аудиториядан жауапты тұлғаның алып жүруінсіз шығуға, сөйлесуге, бір орыннан екінші орынға ауысып отыруға, шпаргалкаларды, оқулықтар мен әдістемелік әдебиеттерді, калькуляторды, фотоаппаратты, ұялы байланыс құралдарын аудиторияға алып кіруге және қолдануға рұқсат етілмейді.</w:t>
      </w:r>
    </w:p>
    <w:bookmarkEnd w:id="82"/>
    <w:bookmarkStart w:name="z85" w:id="83"/>
    <w:p>
      <w:pPr>
        <w:spacing w:after="0"/>
        <w:ind w:left="0"/>
        <w:jc w:val="both"/>
      </w:pPr>
      <w:r>
        <w:rPr>
          <w:rFonts w:ascii="Times New Roman"/>
          <w:b w:val="false"/>
          <w:i w:val="false"/>
          <w:color w:val="000000"/>
          <w:sz w:val="28"/>
        </w:rPr>
        <w:t xml:space="preserve">
      39. Тестілеу аяқталғаннан кейін бағдарламалық қамтамасыз етуде кандидаттардың тест нәтижелері – мемлекеттік орта білім беру мекемелерінің басшылары лауазымына тағайындау конкурсына/конкурстан тыс тестілеуден өткендігі туралы анықтама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беріледі.</w:t>
      </w:r>
    </w:p>
    <w:bookmarkEnd w:id="83"/>
    <w:bookmarkStart w:name="z86" w:id="84"/>
    <w:p>
      <w:pPr>
        <w:spacing w:after="0"/>
        <w:ind w:left="0"/>
        <w:jc w:val="both"/>
      </w:pPr>
      <w:r>
        <w:rPr>
          <w:rFonts w:ascii="Times New Roman"/>
          <w:b w:val="false"/>
          <w:i w:val="false"/>
          <w:color w:val="000000"/>
          <w:sz w:val="28"/>
        </w:rPr>
        <w:t>
      40. Тестілеуден өткендігі туралы анықтама облыстардың, Астана, Алматы және Шымкент қалаларының білім басқармаларының мөрімен расталады және өңір аумағында бір жыл ішінде жарамды болып есептеледі.</w:t>
      </w:r>
    </w:p>
    <w:bookmarkEnd w:id="84"/>
    <w:bookmarkStart w:name="z87" w:id="85"/>
    <w:p>
      <w:pPr>
        <w:spacing w:after="0"/>
        <w:ind w:left="0"/>
        <w:jc w:val="both"/>
      </w:pPr>
      <w:r>
        <w:rPr>
          <w:rFonts w:ascii="Times New Roman"/>
          <w:b w:val="false"/>
          <w:i w:val="false"/>
          <w:color w:val="000000"/>
          <w:sz w:val="28"/>
        </w:rPr>
        <w:t>
      41. Шекті деңгейді жинаған кандидаттар комиссияның шешімімен облыстың білім беруді басқару органы жанындағы комиссия отырысына әңгімелесуге жіберіледі.</w:t>
      </w:r>
    </w:p>
    <w:bookmarkEnd w:id="85"/>
    <w:bookmarkStart w:name="z88" w:id="86"/>
    <w:p>
      <w:pPr>
        <w:spacing w:after="0"/>
        <w:ind w:left="0"/>
        <w:jc w:val="both"/>
      </w:pPr>
      <w:r>
        <w:rPr>
          <w:rFonts w:ascii="Times New Roman"/>
          <w:b w:val="false"/>
          <w:i w:val="false"/>
          <w:color w:val="000000"/>
          <w:sz w:val="28"/>
        </w:rPr>
        <w:t>
      42. Шекті деңгейді жинамаған кандидаттар комиссияның шешімімен облыстың білім беруді басқару органы жанындағы комиссия отырысына әңгімелесуге жіберілмейді. Бұл ретте шекті деңгейді жинамаған кандидаттар тест тапсырған күннен бастап 1 ай мерзім өткеннен кейін қайта тестілеуден өтеді.</w:t>
      </w:r>
    </w:p>
    <w:bookmarkEnd w:id="86"/>
    <w:bookmarkStart w:name="z89" w:id="87"/>
    <w:p>
      <w:pPr>
        <w:spacing w:after="0"/>
        <w:ind w:left="0"/>
        <w:jc w:val="both"/>
      </w:pPr>
      <w:r>
        <w:rPr>
          <w:rFonts w:ascii="Times New Roman"/>
          <w:b w:val="false"/>
          <w:i w:val="false"/>
          <w:color w:val="000000"/>
          <w:sz w:val="28"/>
        </w:rPr>
        <w:t xml:space="preserve">
      43. Әңгімелесу өткізу үшін әрбір кандидатқа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орта білім беру мекемелерінің басшылары лауазымына кандидаттың бағалау парағы толтырылады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орта білім беру мекемелерінің басшылары лауазымына кандидатпен әңгімелесу үшін тақырыптық бағыт беріледі.</w:t>
      </w:r>
    </w:p>
    <w:bookmarkEnd w:id="87"/>
    <w:bookmarkStart w:name="z90" w:id="88"/>
    <w:p>
      <w:pPr>
        <w:spacing w:after="0"/>
        <w:ind w:left="0"/>
        <w:jc w:val="both"/>
      </w:pPr>
      <w:r>
        <w:rPr>
          <w:rFonts w:ascii="Times New Roman"/>
          <w:b w:val="false"/>
          <w:i w:val="false"/>
          <w:color w:val="000000"/>
          <w:sz w:val="28"/>
        </w:rPr>
        <w:t xml:space="preserve">
      44. Төртінші кезеңде әңгімелесу өткізу үшін осы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сәйкес комиссия құрылады.</w:t>
      </w:r>
    </w:p>
    <w:bookmarkEnd w:id="88"/>
    <w:bookmarkStart w:name="z91" w:id="89"/>
    <w:p>
      <w:pPr>
        <w:spacing w:after="0"/>
        <w:ind w:left="0"/>
        <w:jc w:val="both"/>
      </w:pPr>
      <w:r>
        <w:rPr>
          <w:rFonts w:ascii="Times New Roman"/>
          <w:b w:val="false"/>
          <w:i w:val="false"/>
          <w:color w:val="000000"/>
          <w:sz w:val="28"/>
        </w:rPr>
        <w:t>
      45. Комиссия Қазақстан Республикасының заңнамасын, бала және жасөспірімдер жасының психологиясын, ұжымдағы басқару және іскер өзара іс-қимыл психологиясын, кадрлық менеджмент және қызмет этикасы мәселелері бойынша теориялық білім деңгейін айқындау, сондай-ақ кандидаттың педагогикалық жетістіктерін, кәсіби және жеке қасиеттерін, ұйымдастырушылық қабілеттерін, болжанатын лауазым қызметінің перспективасын айқындауға қатысты ақпаратты нақтылау, болжанатын лауазым перспективасын айқындау мақсатында білім беру мекемесі ведомствосы және қарамағында болып табылатын білім беруді басқару органының комиссиясы конкурстың 1, 2, 3 - кезеңдерінің нәтижелерін ескере отырып әңгімелесу өткізеді. Комиссия әңгімелесу өткізу тәртібін өз бетінше анықтайды.</w:t>
      </w:r>
    </w:p>
    <w:bookmarkEnd w:id="89"/>
    <w:bookmarkStart w:name="z92" w:id="90"/>
    <w:p>
      <w:pPr>
        <w:spacing w:after="0"/>
        <w:ind w:left="0"/>
        <w:jc w:val="both"/>
      </w:pPr>
      <w:r>
        <w:rPr>
          <w:rFonts w:ascii="Times New Roman"/>
          <w:b w:val="false"/>
          <w:i w:val="false"/>
          <w:color w:val="000000"/>
          <w:sz w:val="28"/>
        </w:rPr>
        <w:t>
      46. Конкурстың барлық кезеңдері аяқталғаннан кейін комиссия үш жұмыс күні ішінде бір үміткерді айқындайды және оның кандидатурасын лауазымға бекіту үшін конкурс жариялаған білім беруді басқару органының білім басқармасының басшысына ұсынады. Комиссия шешімі ашық, басым дауыспен қабылданады. Комиссия хатшысы дауыс беруге қатыспайды. Дауыс тең болған жағдайда төрағаның даусы шешуші болып табылады. Ұсыныс қорытынды дауыс беру хаттамасымен қоса берілуі тиіс.</w:t>
      </w:r>
    </w:p>
    <w:bookmarkEnd w:id="90"/>
    <w:bookmarkStart w:name="z93" w:id="91"/>
    <w:p>
      <w:pPr>
        <w:spacing w:after="0"/>
        <w:ind w:left="0"/>
        <w:jc w:val="both"/>
      </w:pPr>
      <w:r>
        <w:rPr>
          <w:rFonts w:ascii="Times New Roman"/>
          <w:b w:val="false"/>
          <w:i w:val="false"/>
          <w:color w:val="000000"/>
          <w:sz w:val="28"/>
        </w:rPr>
        <w:t>
      47. Конкурстан өтпеген кандидаттарды білім беруді басқару органы үш жұмыс күні ішінде конкурс қорытындысы туралы жазбаша хабардар етеді.</w:t>
      </w:r>
    </w:p>
    <w:bookmarkEnd w:id="91"/>
    <w:bookmarkStart w:name="z94" w:id="92"/>
    <w:p>
      <w:pPr>
        <w:spacing w:after="0"/>
        <w:ind w:left="0"/>
        <w:jc w:val="both"/>
      </w:pPr>
      <w:r>
        <w:rPr>
          <w:rFonts w:ascii="Times New Roman"/>
          <w:b w:val="false"/>
          <w:i w:val="false"/>
          <w:color w:val="000000"/>
          <w:sz w:val="28"/>
        </w:rPr>
        <w:t>
      48. Конкурс қатысушыларының конкурс нәтижелеріне заңнамада белгіленген тәртіппен шағымдануына мүмкіндігі бар.</w:t>
      </w:r>
    </w:p>
    <w:bookmarkEnd w:id="92"/>
    <w:bookmarkStart w:name="z95" w:id="93"/>
    <w:p>
      <w:pPr>
        <w:spacing w:after="0"/>
        <w:ind w:left="0"/>
        <w:jc w:val="both"/>
      </w:pPr>
      <w:r>
        <w:rPr>
          <w:rFonts w:ascii="Times New Roman"/>
          <w:b w:val="false"/>
          <w:i w:val="false"/>
          <w:color w:val="000000"/>
          <w:sz w:val="28"/>
        </w:rPr>
        <w:t>
      49. Конкурс жариялаған білім беруді басқару органының басшысы үш жұмыс күні ішінде оң нәтиже алған конкурс қатысушысымен төрт жыл мерзімге шарт жасасады және жұмысқа қабылдау туралы бұйрық шығарады.</w:t>
      </w:r>
    </w:p>
    <w:bookmarkEnd w:id="93"/>
    <w:p>
      <w:pPr>
        <w:spacing w:after="0"/>
        <w:ind w:left="0"/>
        <w:jc w:val="both"/>
      </w:pPr>
      <w:r>
        <w:rPr>
          <w:rFonts w:ascii="Times New Roman"/>
          <w:b w:val="false"/>
          <w:i w:val="false"/>
          <w:color w:val="000000"/>
          <w:sz w:val="28"/>
        </w:rPr>
        <w:t>
      Осы білім беру ұйымындағы жұмысы кезінде жоғары көрсеткіштерге жеткен мемлекеттік орта білім беру мекемелерінің басшылары лауазымда болу мерзімі өткеннен кейін келесі конкурсқа қатысқанда осы қағидаларда белгіленген барлық рәсімдерден өткеннен кейін оның басым құқыққа ие болатынын комиссия шешім қабылдау кезінде ескереді.</w:t>
      </w:r>
    </w:p>
    <w:bookmarkStart w:name="z96" w:id="94"/>
    <w:p>
      <w:pPr>
        <w:spacing w:after="0"/>
        <w:ind w:left="0"/>
        <w:jc w:val="both"/>
      </w:pPr>
      <w:r>
        <w:rPr>
          <w:rFonts w:ascii="Times New Roman"/>
          <w:b w:val="false"/>
          <w:i w:val="false"/>
          <w:color w:val="000000"/>
          <w:sz w:val="28"/>
        </w:rPr>
        <w:t>
      50. Конкурстан өтпеген кандидаттардың құжаттары конкурсты өткізген білім беруді басқару органының архивіне беріледі және бес жыл бойы сақталады.</w:t>
      </w:r>
    </w:p>
    <w:bookmarkEnd w:id="94"/>
    <w:bookmarkStart w:name="z97" w:id="95"/>
    <w:p>
      <w:pPr>
        <w:spacing w:after="0"/>
        <w:ind w:left="0"/>
        <w:jc w:val="both"/>
      </w:pPr>
      <w:r>
        <w:rPr>
          <w:rFonts w:ascii="Times New Roman"/>
          <w:b w:val="false"/>
          <w:i w:val="false"/>
          <w:color w:val="000000"/>
          <w:sz w:val="28"/>
        </w:rPr>
        <w:t>
      51. Екінші, үшінші, төртінші кезеңдер аудио немесе бейнежазбамен қамтамасыз етіледі. Аудио-бейнежазбалар архивте 1 жыл сақталады.</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мекемелерінің басшыларын</w:t>
            </w:r>
            <w:r>
              <w:br/>
            </w:r>
            <w:r>
              <w:rPr>
                <w:rFonts w:ascii="Times New Roman"/>
                <w:b w:val="false"/>
                <w:i w:val="false"/>
                <w:color w:val="000000"/>
                <w:sz w:val="20"/>
              </w:rPr>
              <w:t>конкурстық тағайындау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(Комиссия төрағасының аты-жөні)</w:t>
      </w:r>
    </w:p>
    <w:p>
      <w:pPr>
        <w:spacing w:after="0"/>
        <w:ind w:left="0"/>
        <w:jc w:val="both"/>
      </w:pPr>
      <w:r>
        <w:rPr>
          <w:rFonts w:ascii="Times New Roman"/>
          <w:b w:val="false"/>
          <w:i w:val="false"/>
          <w:color w:val="000000"/>
          <w:sz w:val="28"/>
        </w:rPr>
        <w:t>
      (конкурстан тыс тестілеуден өтетіндер үшін білім басқармасы басшысының аты-жөні)</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(конкурсқа қатысатын/конкурстан тыс кандидаттың Т.А.Ә. (болған жағдайда),</w:t>
      </w:r>
    </w:p>
    <w:p>
      <w:pPr>
        <w:spacing w:after="0"/>
        <w:ind w:left="0"/>
        <w:jc w:val="both"/>
      </w:pPr>
      <w:r>
        <w:rPr>
          <w:rFonts w:ascii="Times New Roman"/>
          <w:b w:val="false"/>
          <w:i w:val="false"/>
          <w:color w:val="000000"/>
          <w:sz w:val="28"/>
        </w:rPr>
        <w:t>
      жеке басын куәландыратын құжатқа сәйкес толтырылады)</w:t>
      </w:r>
    </w:p>
    <w:p>
      <w:pPr>
        <w:spacing w:after="0"/>
        <w:ind w:left="0"/>
        <w:jc w:val="both"/>
      </w:pPr>
      <w:r>
        <w:rPr>
          <w:rFonts w:ascii="Times New Roman"/>
          <w:b w:val="false"/>
          <w:i w:val="false"/>
          <w:color w:val="000000"/>
          <w:sz w:val="28"/>
        </w:rPr>
        <w:t>
      ЖСН ______________________________________________________________</w:t>
      </w:r>
    </w:p>
    <w:p>
      <w:pPr>
        <w:spacing w:after="0"/>
        <w:ind w:left="0"/>
        <w:jc w:val="both"/>
      </w:pPr>
      <w:r>
        <w:rPr>
          <w:rFonts w:ascii="Times New Roman"/>
          <w:b w:val="false"/>
          <w:i w:val="false"/>
          <w:color w:val="000000"/>
          <w:sz w:val="28"/>
        </w:rPr>
        <w:t>
      Байланыс телефон нөмірі __________________________________________</w:t>
      </w:r>
    </w:p>
    <w:p>
      <w:pPr>
        <w:spacing w:after="0"/>
        <w:ind w:left="0"/>
        <w:jc w:val="both"/>
      </w:pPr>
      <w:r>
        <w:rPr>
          <w:rFonts w:ascii="Times New Roman"/>
          <w:b w:val="false"/>
          <w:i w:val="false"/>
          <w:color w:val="000000"/>
          <w:sz w:val="28"/>
        </w:rPr>
        <w:t>
      "____" _______________ 20__ жыл</w:t>
      </w:r>
    </w:p>
    <w:p>
      <w:pPr>
        <w:spacing w:after="0"/>
        <w:ind w:left="0"/>
        <w:jc w:val="both"/>
      </w:pPr>
      <w:r>
        <w:rPr>
          <w:rFonts w:ascii="Times New Roman"/>
          <w:b w:val="false"/>
          <w:i w:val="false"/>
          <w:color w:val="000000"/>
          <w:sz w:val="28"/>
        </w:rPr>
        <w:t>
      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мекемелерінің басшыларын</w:t>
            </w:r>
            <w:r>
              <w:br/>
            </w:r>
            <w:r>
              <w:rPr>
                <w:rFonts w:ascii="Times New Roman"/>
                <w:b w:val="false"/>
                <w:i w:val="false"/>
                <w:color w:val="000000"/>
                <w:sz w:val="20"/>
              </w:rPr>
              <w:t>конкурстық тағайындау</w:t>
            </w:r>
            <w:r>
              <w:br/>
            </w:r>
            <w:r>
              <w:rPr>
                <w:rFonts w:ascii="Times New Roman"/>
                <w:b w:val="false"/>
                <w:i w:val="false"/>
                <w:color w:val="000000"/>
                <w:sz w:val="20"/>
              </w:rPr>
              <w:t>қағидаларына 2-қосымша</w:t>
            </w:r>
          </w:p>
        </w:tc>
      </w:tr>
    </w:tbl>
    <w:bookmarkStart w:name="z100" w:id="96"/>
    <w:p>
      <w:pPr>
        <w:spacing w:after="0"/>
        <w:ind w:left="0"/>
        <w:jc w:val="left"/>
      </w:pPr>
      <w:r>
        <w:rPr>
          <w:rFonts w:ascii="Times New Roman"/>
          <w:b/>
          <w:i w:val="false"/>
          <w:color w:val="000000"/>
        </w:rPr>
        <w:t xml:space="preserve"> Жарияланған конкурс шеңберінде немесе конкурс жарияланбастан алдын ала тестілеуге қатысқан мемлекеттік орта білім беру мекемелерінің басшылары лауазымына кандидаттар тізімі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5431"/>
        <w:gridCol w:w="3123"/>
        <w:gridCol w:w="2360"/>
      </w:tblGrid>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r>
              <w:br/>
            </w:r>
            <w:r>
              <w:rPr>
                <w:rFonts w:ascii="Times New Roman"/>
                <w:b w:val="false"/>
                <w:i w:val="false"/>
                <w:color w:val="000000"/>
                <w:sz w:val="20"/>
              </w:rPr>
              <w:t>
(толық)*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w:t>
            </w:r>
            <w:r>
              <w:br/>
            </w:r>
            <w:r>
              <w:rPr>
                <w:rFonts w:ascii="Times New Roman"/>
                <w:b w:val="false"/>
                <w:i w:val="false"/>
                <w:color w:val="000000"/>
                <w:sz w:val="20"/>
              </w:rPr>
              <w:t>
конкурстан тыс</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Ескерту: Кандидаттың тегі, аты, әкесінің аты (болған жағдайда), ЖСН жеке басын куәландыратын құжатқа сәйкес толтырылады.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мекемелерінің басшыларын</w:t>
            </w:r>
            <w:r>
              <w:br/>
            </w:r>
            <w:r>
              <w:rPr>
                <w:rFonts w:ascii="Times New Roman"/>
                <w:b w:val="false"/>
                <w:i w:val="false"/>
                <w:color w:val="000000"/>
                <w:sz w:val="20"/>
              </w:rPr>
              <w:t>конкурстық тағайындау</w:t>
            </w:r>
            <w:r>
              <w:br/>
            </w:r>
            <w:r>
              <w:rPr>
                <w:rFonts w:ascii="Times New Roman"/>
                <w:b w:val="false"/>
                <w:i w:val="false"/>
                <w:color w:val="000000"/>
                <w:sz w:val="20"/>
              </w:rPr>
              <w:t>қағидаларына 3-қосымша</w:t>
            </w:r>
          </w:p>
        </w:tc>
      </w:tr>
    </w:tbl>
    <w:bookmarkStart w:name="z102" w:id="97"/>
    <w:p>
      <w:pPr>
        <w:spacing w:after="0"/>
        <w:ind w:left="0"/>
        <w:jc w:val="left"/>
      </w:pPr>
      <w:r>
        <w:rPr>
          <w:rFonts w:ascii="Times New Roman"/>
          <w:b/>
          <w:i w:val="false"/>
          <w:color w:val="000000"/>
        </w:rPr>
        <w:t xml:space="preserve"> Мемлекеттік орта білім беру мекемелерінің басшылары лауазымына тағайындау конкурсына/ конкурстан тыс қатысушылардың тестілеуден өткендігі туралы анықтама</w:t>
      </w:r>
    </w:p>
    <w:bookmarkEnd w:id="97"/>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Аттестатталушының Т.А.Ә. (тегі бар болған жағдайда)</w:t>
      </w:r>
    </w:p>
    <w:p>
      <w:pPr>
        <w:spacing w:after="0"/>
        <w:ind w:left="0"/>
        <w:jc w:val="both"/>
      </w:pPr>
      <w:r>
        <w:rPr>
          <w:rFonts w:ascii="Times New Roman"/>
          <w:b w:val="false"/>
          <w:i w:val="false"/>
          <w:color w:val="000000"/>
          <w:sz w:val="28"/>
        </w:rPr>
        <w:t>
      ___________ қ. мемлекеттік орта білім беру мекемелерінің басшысы лауазымына</w:t>
      </w:r>
    </w:p>
    <w:p>
      <w:pPr>
        <w:spacing w:after="0"/>
        <w:ind w:left="0"/>
        <w:jc w:val="both"/>
      </w:pPr>
      <w:r>
        <w:rPr>
          <w:rFonts w:ascii="Times New Roman"/>
          <w:b w:val="false"/>
          <w:i w:val="false"/>
          <w:color w:val="000000"/>
          <w:sz w:val="28"/>
        </w:rPr>
        <w:t>
      тағайындау конкурсына қатысушылардың тестілеуден өткендігін растайды.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конкурста / конкурстан тыс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4"/>
        <w:gridCol w:w="787"/>
        <w:gridCol w:w="818"/>
        <w:gridCol w:w="331"/>
      </w:tblGrid>
      <w:tr>
        <w:trPr>
          <w:trHeight w:val="30" w:hRule="atLeast"/>
        </w:trPr>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атауы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Тестік тапсырмалар саны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балдар саны%</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Жинаған балдар саны</w:t>
            </w:r>
          </w:p>
        </w:tc>
      </w:tr>
      <w:tr>
        <w:trPr>
          <w:trHeight w:val="30" w:hRule="atLeast"/>
        </w:trPr>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Конституциясын, Қазақстан Республикасының Еңбек кодексін, Қазақстан Республикасының Бюджет кодексін, "Неке (ерлі-зайыптылық) және отбасы туралы" Қазақстан Республикасының Кодексін, "Білім туралы" Қазақстан Республикасының Заңын, "Сыбайлас жемқорлыққа қарсы күрес туралы" Қазақстан Республикасының Заңын, "Мемлекеттiк сатып алу туралы" Қазақстан Республикасының Заңын, "Құқық бұзушылық профилактикасы туралы" Қазақстан Республикасының Заңын, "Діни қызмет және діни бірлестіктер туралы" Қазақстан Республикасының Заңын, "Кемтар балаларды әлеуметтiк және медициналық-педагогикалық түзеу арқылы қолдау туралы" Қазақстан Республикасының Заңын білуге тестілеу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сұрақ</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Педагогика және психология негіздерін білуге тестілеу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сұрақ</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сұрақ</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Конкурстан тыс қатысушылар үшін кадр қызметінің маманы: 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мекемелерінің басшыларын</w:t>
            </w:r>
            <w:r>
              <w:br/>
            </w:r>
            <w:r>
              <w:rPr>
                <w:rFonts w:ascii="Times New Roman"/>
                <w:b w:val="false"/>
                <w:i w:val="false"/>
                <w:color w:val="000000"/>
                <w:sz w:val="20"/>
              </w:rPr>
              <w:t>конкурстық тағайындау</w:t>
            </w:r>
            <w:r>
              <w:br/>
            </w:r>
            <w:r>
              <w:rPr>
                <w:rFonts w:ascii="Times New Roman"/>
                <w:b w:val="false"/>
                <w:i w:val="false"/>
                <w:color w:val="000000"/>
                <w:sz w:val="20"/>
              </w:rPr>
              <w:t>қағидаларына 4-қосымша</w:t>
            </w:r>
          </w:p>
        </w:tc>
      </w:tr>
    </w:tbl>
    <w:bookmarkStart w:name="z104" w:id="98"/>
    <w:p>
      <w:pPr>
        <w:spacing w:after="0"/>
        <w:ind w:left="0"/>
        <w:jc w:val="left"/>
      </w:pPr>
      <w:r>
        <w:rPr>
          <w:rFonts w:ascii="Times New Roman"/>
          <w:b/>
          <w:i w:val="false"/>
          <w:color w:val="000000"/>
        </w:rPr>
        <w:t xml:space="preserve"> Мемлекеттік орта білім беру мекемелерінің басшылары лауазымына кандидаттың бағалау парағы (тегі, аты, әкесінің аты)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0"/>
        <w:gridCol w:w="4740"/>
        <w:gridCol w:w="6090"/>
      </w:tblGrid>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r>
              <w:br/>
            </w:r>
            <w:r>
              <w:rPr>
                <w:rFonts w:ascii="Times New Roman"/>
                <w:b w:val="false"/>
                <w:i w:val="false"/>
                <w:color w:val="000000"/>
                <w:sz w:val="20"/>
              </w:rPr>
              <w:t>
(1-ден 10-ға дейін)</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заңнамасы бойынша теориялық білім деңгейі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берудегі менеджменттің негізгі қағидаттарын білу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Кандидаттың жеке кәсіби қасиеттері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білім беру міндеттерін іске асыру жөніндегі идеялардың бірегейлігі мен негізділігі</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 табысты дамыту бойынша практикалық көзқарас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Жағдаяттық тапсырмаларды ұтқыр, икемді шеше білу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жағымды педагогикалық ортаны құра білу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 басқаруда шығармашылық әлеуетті пайдалану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әдеп және сөйлеу мәдениеті</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Мемлекеттік орта білім беру мекемелерінің басшылары лауазымына кандидаттың өлшемшарттары 10 балдық шәкіл бойынша комиссия мүшелерімен бағаланады:</w:t>
      </w:r>
    </w:p>
    <w:p>
      <w:pPr>
        <w:spacing w:after="0"/>
        <w:ind w:left="0"/>
        <w:jc w:val="both"/>
      </w:pPr>
      <w:r>
        <w:rPr>
          <w:rFonts w:ascii="Times New Roman"/>
          <w:b w:val="false"/>
          <w:i w:val="false"/>
          <w:color w:val="000000"/>
          <w:sz w:val="28"/>
        </w:rPr>
        <w:t>
      0-3 – жеткіліксіз деңгей;</w:t>
      </w:r>
    </w:p>
    <w:p>
      <w:pPr>
        <w:spacing w:after="0"/>
        <w:ind w:left="0"/>
        <w:jc w:val="both"/>
      </w:pPr>
      <w:r>
        <w:rPr>
          <w:rFonts w:ascii="Times New Roman"/>
          <w:b w:val="false"/>
          <w:i w:val="false"/>
          <w:color w:val="000000"/>
          <w:sz w:val="28"/>
        </w:rPr>
        <w:t>
      4-7 – жеткілікті деңгей;</w:t>
      </w:r>
    </w:p>
    <w:p>
      <w:pPr>
        <w:spacing w:after="0"/>
        <w:ind w:left="0"/>
        <w:jc w:val="both"/>
      </w:pPr>
      <w:r>
        <w:rPr>
          <w:rFonts w:ascii="Times New Roman"/>
          <w:b w:val="false"/>
          <w:i w:val="false"/>
          <w:color w:val="000000"/>
          <w:sz w:val="28"/>
        </w:rPr>
        <w:t>
      7-10 – өте жақсы деңгей.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мекемелерінің басшыларын</w:t>
            </w:r>
            <w:r>
              <w:br/>
            </w:r>
            <w:r>
              <w:rPr>
                <w:rFonts w:ascii="Times New Roman"/>
                <w:b w:val="false"/>
                <w:i w:val="false"/>
                <w:color w:val="000000"/>
                <w:sz w:val="20"/>
              </w:rPr>
              <w:t>конкурстық тағайындау</w:t>
            </w:r>
            <w:r>
              <w:br/>
            </w:r>
            <w:r>
              <w:rPr>
                <w:rFonts w:ascii="Times New Roman"/>
                <w:b w:val="false"/>
                <w:i w:val="false"/>
                <w:color w:val="000000"/>
                <w:sz w:val="20"/>
              </w:rPr>
              <w:t>қағидаларына 5-қосымша</w:t>
            </w:r>
          </w:p>
        </w:tc>
      </w:tr>
    </w:tbl>
    <w:bookmarkStart w:name="z106" w:id="99"/>
    <w:p>
      <w:pPr>
        <w:spacing w:after="0"/>
        <w:ind w:left="0"/>
        <w:jc w:val="left"/>
      </w:pPr>
      <w:r>
        <w:rPr>
          <w:rFonts w:ascii="Times New Roman"/>
          <w:b/>
          <w:i w:val="false"/>
          <w:color w:val="000000"/>
        </w:rPr>
        <w:t xml:space="preserve"> Мемлекеттік орта білім беру мекемелерінің басшылары лауазымына кандидатпен әңгімелесу үшін тақырыптық бағыттар</w:t>
      </w:r>
    </w:p>
    <w:bookmarkEnd w:id="99"/>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1. Қазақстан Республикасы білім беру жүйесінің негізгі нормативтік құқықтық құжаттары.</w:t>
      </w:r>
    </w:p>
    <w:p>
      <w:pPr>
        <w:spacing w:after="0"/>
        <w:ind w:left="0"/>
        <w:jc w:val="both"/>
      </w:pPr>
      <w:r>
        <w:rPr>
          <w:rFonts w:ascii="Times New Roman"/>
          <w:b w:val="false"/>
          <w:i w:val="false"/>
          <w:color w:val="000000"/>
          <w:sz w:val="28"/>
        </w:rPr>
        <w:t>
      2. Білім беру менеджментінің заманауи әдістері.</w:t>
      </w:r>
    </w:p>
    <w:p>
      <w:pPr>
        <w:spacing w:after="0"/>
        <w:ind w:left="0"/>
        <w:jc w:val="both"/>
      </w:pPr>
      <w:r>
        <w:rPr>
          <w:rFonts w:ascii="Times New Roman"/>
          <w:b w:val="false"/>
          <w:i w:val="false"/>
          <w:color w:val="000000"/>
          <w:sz w:val="28"/>
        </w:rPr>
        <w:t>
      3. Білім беру саласындағы мемлекеттік жоспарлау жүйесінің құжаттары.</w:t>
      </w:r>
    </w:p>
    <w:p>
      <w:pPr>
        <w:spacing w:after="0"/>
        <w:ind w:left="0"/>
        <w:jc w:val="both"/>
      </w:pPr>
      <w:r>
        <w:rPr>
          <w:rFonts w:ascii="Times New Roman"/>
          <w:b w:val="false"/>
          <w:i w:val="false"/>
          <w:color w:val="000000"/>
          <w:sz w:val="28"/>
        </w:rPr>
        <w:t>
      4. Мектепті басқарудағы инновациялар.</w:t>
      </w:r>
    </w:p>
    <w:p>
      <w:pPr>
        <w:spacing w:after="0"/>
        <w:ind w:left="0"/>
        <w:jc w:val="both"/>
      </w:pPr>
      <w:r>
        <w:rPr>
          <w:rFonts w:ascii="Times New Roman"/>
          <w:b w:val="false"/>
          <w:i w:val="false"/>
          <w:color w:val="000000"/>
          <w:sz w:val="28"/>
        </w:rPr>
        <w:t>
      5. Табысты мектеп, табысты директор, табысты оқушы, табысты мұғалім өлшемшарттары.</w:t>
      </w:r>
    </w:p>
    <w:p>
      <w:pPr>
        <w:spacing w:after="0"/>
        <w:ind w:left="0"/>
        <w:jc w:val="both"/>
      </w:pPr>
      <w:r>
        <w:rPr>
          <w:rFonts w:ascii="Times New Roman"/>
          <w:b w:val="false"/>
          <w:i w:val="false"/>
          <w:color w:val="000000"/>
          <w:sz w:val="28"/>
        </w:rPr>
        <w:t>
      6. Қазақстан біліміндегі халықаралық зерттеулердің рөлі.</w:t>
      </w:r>
    </w:p>
    <w:p>
      <w:pPr>
        <w:spacing w:after="0"/>
        <w:ind w:left="0"/>
        <w:jc w:val="both"/>
      </w:pPr>
      <w:r>
        <w:rPr>
          <w:rFonts w:ascii="Times New Roman"/>
          <w:b w:val="false"/>
          <w:i w:val="false"/>
          <w:color w:val="000000"/>
          <w:sz w:val="28"/>
        </w:rPr>
        <w:t>
      7. Білім беру ұйымдарындағы ғылыми-әдістемелік жұмыстарды ұйымдастыру жүйесі.</w:t>
      </w:r>
    </w:p>
    <w:p>
      <w:pPr>
        <w:spacing w:after="0"/>
        <w:ind w:left="0"/>
        <w:jc w:val="both"/>
      </w:pPr>
      <w:r>
        <w:rPr>
          <w:rFonts w:ascii="Times New Roman"/>
          <w:b w:val="false"/>
          <w:i w:val="false"/>
          <w:color w:val="000000"/>
          <w:sz w:val="28"/>
        </w:rPr>
        <w:t>
      8. Жаңартылған білім беру мазмұнын енгізу ерекшелігі.</w:t>
      </w:r>
    </w:p>
    <w:p>
      <w:pPr>
        <w:spacing w:after="0"/>
        <w:ind w:left="0"/>
        <w:jc w:val="both"/>
      </w:pPr>
      <w:r>
        <w:rPr>
          <w:rFonts w:ascii="Times New Roman"/>
          <w:b w:val="false"/>
          <w:i w:val="false"/>
          <w:color w:val="000000"/>
          <w:sz w:val="28"/>
        </w:rPr>
        <w:t>
      9. Үш тілді білім беруге көшу мәселелері</w:t>
      </w:r>
    </w:p>
    <w:p>
      <w:pPr>
        <w:spacing w:after="0"/>
        <w:ind w:left="0"/>
        <w:jc w:val="both"/>
      </w:pPr>
      <w:r>
        <w:rPr>
          <w:rFonts w:ascii="Times New Roman"/>
          <w:b w:val="false"/>
          <w:i w:val="false"/>
          <w:color w:val="000000"/>
          <w:sz w:val="28"/>
        </w:rPr>
        <w:t>
      10. Қамқоршылық кеңеспен әкімшіліктің өзара іс-қимыл жасау жүйесі.</w:t>
      </w:r>
    </w:p>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