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e0f5" w14:textId="58ae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саласына жатқызылған аэронавигация мен әуежайлардың көрсететін қызметтеріне тарифтерді есептеу әдістемелерін бекіту туралы" Қазақстан Республикасы Инвестициялар және даму министрінің 2017 жылғы 1 ақпандағы № 62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2018 жылғы 24 шiлдедегi № 532 бұйрығы. Қазақстан Республикасының Әділет министрлігінде 2018 жылғы 2 тамызда № 17262 болып тіркелді. Күші жойылды - Қазақстан Республикасы Индустрия және инфрақұрылымдық даму министрінің 2020 жылғы 13 ақпандағы № 65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13.02.2020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15-1-бабының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"Табиғи монополиялар саласына жатқызылған аэронавигация мен әуежайлардың көрсететін қызметтеріне тарифтерді есептеу әдістемелерін бекіту туралы" Қазақстан Республикасы Инвестициялар және даму министрінің 2017 жылғы 1 ақпандағы № 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2017 жылғы 27 наурызда № 14932 болып тіркелген, 2017 жылғы 17 сәуірде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"Табиғи монополиялар саласына жатқызылған аэронавигация мен әуежайлардың көрсететін қызметтеріне тарифтерді (бағалар, алымдар мөршерлемелерін) есептеудің кемсітпейтін әдістемелерін бекіту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2010 жылғы 15 шілдедегі Қазақстан Республикасы Заңының 15-1-бабының 7) тармақшасына сәйкес БҰЙЫРАМЫН:";</w:t>
      </w:r>
    </w:p>
    <w:bookmarkEnd w:id="4"/>
    <w:bookmarkStart w:name="z7" w:id="5"/>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
    <w:bookmarkStart w:name="z8" w:id="6"/>
    <w:p>
      <w:pPr>
        <w:spacing w:after="0"/>
        <w:ind w:left="0"/>
        <w:jc w:val="both"/>
      </w:pPr>
      <w:r>
        <w:rPr>
          <w:rFonts w:ascii="Times New Roman"/>
          <w:b w:val="false"/>
          <w:i w:val="false"/>
          <w:color w:val="000000"/>
          <w:sz w:val="28"/>
        </w:rPr>
        <w:t>
      "1. Мыналар:</w:t>
      </w:r>
    </w:p>
    <w:bookmarkEnd w:id="6"/>
    <w:bookmarkStart w:name="z9" w:id="7"/>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қызметтер сапасын ескере отырып, табиғи монополиялар саласына жатқызылған аэронавигацияның көрсетілетін қызметтеріне, тарифтерді (бағалар, алымдар мөршерлемелерін) есептеудің кемсітпейтін әдістемесі;</w:t>
      </w:r>
    </w:p>
    <w:bookmarkEnd w:id="7"/>
    <w:bookmarkStart w:name="z10" w:id="8"/>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 (бағалар, алымдар мөршерлемелерін) есептеудің кемсітпейтін әдістемесі;</w:t>
      </w:r>
    </w:p>
    <w:bookmarkEnd w:id="8"/>
    <w:bookmarkStart w:name="z11" w:id="9"/>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қызметтер сапасын ескере отырып, табиғи монополиялар саласына жатқызылған әуежайлардың қызметтеріне, тарифтерді (бағалар, алымдар мөршерлемелерін) есептеудің кемсітпейтін әдістемесі;</w:t>
      </w:r>
    </w:p>
    <w:bookmarkEnd w:id="9"/>
    <w:bookmarkStart w:name="z12" w:id="10"/>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табиғи монополиялар саласына жатқызылған мемлекеттік-жекешелік әріптестік шарты бойынша, оның ішінде концессия шарты бойынша әуежайлардың көрсетілетін қызметтеріне тарифтерді (бағалар, алымдар мөршерлемелерін) есептеудің кемсітпейтін әдістемесі бекітілсін.";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табиғи монополиялар саласына жатқызылған аэронавигацияның көрсетілетін қызметтеріне қызмет сапасын ескере отырып, тарифтерді есептеу </w:t>
      </w:r>
      <w:r>
        <w:rPr>
          <w:rFonts w:ascii="Times New Roman"/>
          <w:b w:val="false"/>
          <w:i w:val="false"/>
          <w:color w:val="000000"/>
          <w:sz w:val="28"/>
        </w:rPr>
        <w:t>әдiстемесiнде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15" w:id="12"/>
    <w:p>
      <w:pPr>
        <w:spacing w:after="0"/>
        <w:ind w:left="0"/>
        <w:jc w:val="both"/>
      </w:pPr>
      <w:r>
        <w:rPr>
          <w:rFonts w:ascii="Times New Roman"/>
          <w:b w:val="false"/>
          <w:i w:val="false"/>
          <w:color w:val="000000"/>
          <w:sz w:val="28"/>
        </w:rPr>
        <w:t>
      "Қызметтер сапасын ескере отырып, табиғи монополиялар саласына жатқызылған аэронавигацияның көрсетілетін қызметтеріне, тарифтерді (бағалар, алымдар мөлшерлемелерін) есептеудің кемсітпейтін әдістемесі";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xml:space="preserve">
      "1. Осы қызметтер сапасын ескере отырып, табиғи монополиялар саласына жатқызылған аэронавигацияның көрсетілетін қызметтеріне, тарифтерді (бағалар, алымдар мөршерлемелерін) есептеудің кемсітпейтін әдістемесі (бұдан әрі - Әдістеме) "Қазақстан Республикасының әуе кеңістігін пайдалану және авиация қызметі туралы" 2010 жылғы 15 шілдедегі Қазақстан Республикасы Заңы 15-1-бабының </w:t>
      </w:r>
      <w:r>
        <w:rPr>
          <w:rFonts w:ascii="Times New Roman"/>
          <w:b w:val="false"/>
          <w:i w:val="false"/>
          <w:color w:val="000000"/>
          <w:sz w:val="28"/>
        </w:rPr>
        <w:t>7) тармақшасына</w:t>
      </w:r>
      <w:r>
        <w:rPr>
          <w:rFonts w:ascii="Times New Roman"/>
          <w:b w:val="false"/>
          <w:i w:val="false"/>
          <w:color w:val="000000"/>
          <w:sz w:val="28"/>
        </w:rPr>
        <w:t xml:space="preserve">, "Табиғи монополиялар туралы" 1998 жылғы 9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Жоғарғы Кеңесінің 1992 жылғы 2 шілдедегі қаулысымен ратификацияланған Халықаралық азаматтық авиация туралы конвенцияға сәйкес әзірленді.";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xml:space="preserve">
      "6. Табиғи монополиялар субъектілері аэронавигация қызметтері саласында көрсететін қызметтерінің қызмет сапасын төмендету фактілерін азаматтық авиация саласындағы уәкілетті орган Қазақстан Республикасы Инвестициялар және даму министрінің 2017 жылғы 27 шілдедегі № 505 бұйрығымен бекітілген (Қазақстан Республикасының Әділет министрлігінде 2017 жылғы 31 тамызда № 15597 болып тіркелген) Азаматтық және экперименттік авиациядағы авиациялы оқиғалар мен оқыс оқиғаларды тергеп-тексеру </w:t>
      </w:r>
      <w:r>
        <w:rPr>
          <w:rFonts w:ascii="Times New Roman"/>
          <w:b w:val="false"/>
          <w:i w:val="false"/>
          <w:color w:val="000000"/>
          <w:sz w:val="28"/>
        </w:rPr>
        <w:t>қағидаларына</w:t>
      </w:r>
      <w:r>
        <w:rPr>
          <w:rFonts w:ascii="Times New Roman"/>
          <w:b w:val="false"/>
          <w:i w:val="false"/>
          <w:color w:val="000000"/>
          <w:sz w:val="28"/>
        </w:rPr>
        <w:t xml:space="preserve"> сәйкес инциденттер үшін белгілейді.";</w:t>
      </w:r>
    </w:p>
    <w:bookmarkEnd w:id="14"/>
    <w:bookmarkStart w:name="z20" w:id="15"/>
    <w:p>
      <w:pPr>
        <w:spacing w:after="0"/>
        <w:ind w:left="0"/>
        <w:jc w:val="both"/>
      </w:pPr>
      <w:r>
        <w:rPr>
          <w:rFonts w:ascii="Times New Roman"/>
          <w:b w:val="false"/>
          <w:i w:val="false"/>
          <w:color w:val="000000"/>
          <w:sz w:val="28"/>
        </w:rPr>
        <w:t xml:space="preserve">
      Табиғи монополиялар саласына жатқызылған аэронавигацияның көрсетілетін қызметтеріне қызмет сапасын ескере отырып, тарифтерді есептеу әдiстемесiне </w:t>
      </w:r>
      <w:r>
        <w:rPr>
          <w:rFonts w:ascii="Times New Roman"/>
          <w:b w:val="false"/>
          <w:i w:val="false"/>
          <w:color w:val="000000"/>
          <w:sz w:val="28"/>
        </w:rPr>
        <w:t>қосымшада</w:t>
      </w:r>
      <w:r>
        <w:rPr>
          <w:rFonts w:ascii="Times New Roman"/>
          <w:b w:val="false"/>
          <w:i w:val="false"/>
          <w:color w:val="000000"/>
          <w:sz w:val="28"/>
        </w:rPr>
        <w:t xml:space="preserve"> оң жақтағы жоғарғы бұрышы мынадай редакцияда жазылсын: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 сапасын ескере</w:t>
            </w:r>
            <w:r>
              <w:br/>
            </w:r>
            <w:r>
              <w:rPr>
                <w:rFonts w:ascii="Times New Roman"/>
                <w:b w:val="false"/>
                <w:i w:val="false"/>
                <w:color w:val="000000"/>
                <w:sz w:val="20"/>
              </w:rPr>
              <w:t>отырып, табиғи монополиялар</w:t>
            </w:r>
            <w:r>
              <w:br/>
            </w:r>
            <w:r>
              <w:rPr>
                <w:rFonts w:ascii="Times New Roman"/>
                <w:b w:val="false"/>
                <w:i w:val="false"/>
                <w:color w:val="000000"/>
                <w:sz w:val="20"/>
              </w:rPr>
              <w:t>саласына жатқызылған</w:t>
            </w:r>
            <w:r>
              <w:br/>
            </w:r>
            <w:r>
              <w:rPr>
                <w:rFonts w:ascii="Times New Roman"/>
                <w:b w:val="false"/>
                <w:i w:val="false"/>
                <w:color w:val="000000"/>
                <w:sz w:val="20"/>
              </w:rPr>
              <w:t>аэронавигацияның көрсетілетін</w:t>
            </w:r>
            <w:r>
              <w:br/>
            </w:r>
            <w:r>
              <w:rPr>
                <w:rFonts w:ascii="Times New Roman"/>
                <w:b w:val="false"/>
                <w:i w:val="false"/>
                <w:color w:val="000000"/>
                <w:sz w:val="20"/>
              </w:rPr>
              <w:t>қызметтеріне, тарифтерді</w:t>
            </w:r>
            <w:r>
              <w:br/>
            </w:r>
            <w:r>
              <w:rPr>
                <w:rFonts w:ascii="Times New Roman"/>
                <w:b w:val="false"/>
                <w:i w:val="false"/>
                <w:color w:val="000000"/>
                <w:sz w:val="20"/>
              </w:rPr>
              <w:t>(бағалар,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қосымша";</w:t>
            </w:r>
          </w:p>
        </w:tc>
      </w:tr>
    </w:tbl>
    <w:bookmarkStart w:name="z22" w:id="16"/>
    <w:p>
      <w:pPr>
        <w:spacing w:after="0"/>
        <w:ind w:left="0"/>
        <w:jc w:val="both"/>
      </w:pPr>
      <w:r>
        <w:rPr>
          <w:rFonts w:ascii="Times New Roman"/>
          <w:b w:val="false"/>
          <w:i w:val="false"/>
          <w:color w:val="000000"/>
          <w:sz w:val="28"/>
        </w:rPr>
        <w:t xml:space="preserve">
      көрсетілген бұйрықпен бекітілген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 есептеу </w:t>
      </w:r>
      <w:r>
        <w:rPr>
          <w:rFonts w:ascii="Times New Roman"/>
          <w:b w:val="false"/>
          <w:i w:val="false"/>
          <w:color w:val="000000"/>
          <w:sz w:val="28"/>
        </w:rPr>
        <w:t>әдістемесінде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 (бағалар, алымдар мөршерлемелерін) есептеудің кемсітпейтін әдістемесі";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xml:space="preserve">
      "1. Осы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 (бағалар, алымдар мөршерлемелерін) есептеудің кемсітпейтін әдістемесі (бұдан әрі - Әдістеме) "Қазақстан Республикасының әуе кеңістігін пайдалану және авиация қызметі туралы" 2010 жылғы 15 шілдедегі Қазақстан Республикасы Заңының 15-1-бабының </w:t>
      </w:r>
      <w:r>
        <w:rPr>
          <w:rFonts w:ascii="Times New Roman"/>
          <w:b w:val="false"/>
          <w:i w:val="false"/>
          <w:color w:val="000000"/>
          <w:sz w:val="28"/>
        </w:rPr>
        <w:t>7) тармақшасына</w:t>
      </w:r>
      <w:r>
        <w:rPr>
          <w:rFonts w:ascii="Times New Roman"/>
          <w:b w:val="false"/>
          <w:i w:val="false"/>
          <w:color w:val="000000"/>
          <w:sz w:val="28"/>
        </w:rPr>
        <w:t xml:space="preserve">, "Табиғи монополиялар туралы" 1998 жылғы 9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Жоғарғы Кеңесінің 1992 жылғы 2 шілдедегі қаулысымен ратификацияланған Халықаралық азаматтық авиация туралы конвенцияға сәйкес әзірленді.";</w:t>
      </w:r>
    </w:p>
    <w:bookmarkEnd w:id="18"/>
    <w:bookmarkStart w:name="z27" w:id="19"/>
    <w:p>
      <w:pPr>
        <w:spacing w:after="0"/>
        <w:ind w:left="0"/>
        <w:jc w:val="both"/>
      </w:pPr>
      <w:r>
        <w:rPr>
          <w:rFonts w:ascii="Times New Roman"/>
          <w:b w:val="false"/>
          <w:i w:val="false"/>
          <w:color w:val="000000"/>
          <w:sz w:val="28"/>
        </w:rPr>
        <w:t xml:space="preserve">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 есептеу әдістемесіне </w:t>
      </w:r>
      <w:r>
        <w:rPr>
          <w:rFonts w:ascii="Times New Roman"/>
          <w:b w:val="false"/>
          <w:i w:val="false"/>
          <w:color w:val="000000"/>
          <w:sz w:val="28"/>
        </w:rPr>
        <w:t>1-қосымшада</w:t>
      </w:r>
      <w:r>
        <w:rPr>
          <w:rFonts w:ascii="Times New Roman"/>
          <w:b w:val="false"/>
          <w:i w:val="false"/>
          <w:color w:val="000000"/>
          <w:sz w:val="28"/>
        </w:rPr>
        <w:t xml:space="preserve"> оң жақтағы жоғарғы бұрышы мынадай редакцияда жазылсын: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 саласына</w:t>
            </w:r>
            <w:r>
              <w:br/>
            </w:r>
            <w:r>
              <w:rPr>
                <w:rFonts w:ascii="Times New Roman"/>
                <w:b w:val="false"/>
                <w:i w:val="false"/>
                <w:color w:val="000000"/>
                <w:sz w:val="20"/>
              </w:rPr>
              <w:t>жатқызылған аэронавигациялық</w:t>
            </w:r>
            <w:r>
              <w:br/>
            </w:r>
            <w:r>
              <w:rPr>
                <w:rFonts w:ascii="Times New Roman"/>
                <w:b w:val="false"/>
                <w:i w:val="false"/>
                <w:color w:val="000000"/>
                <w:sz w:val="20"/>
              </w:rPr>
              <w:t>көрсетілетін қызметтерге</w:t>
            </w:r>
            <w:r>
              <w:br/>
            </w:r>
            <w:r>
              <w:rPr>
                <w:rFonts w:ascii="Times New Roman"/>
                <w:b w:val="false"/>
                <w:i w:val="false"/>
                <w:color w:val="000000"/>
                <w:sz w:val="20"/>
              </w:rPr>
              <w:t>кірістердің, шығындар мен</w:t>
            </w:r>
            <w:r>
              <w:br/>
            </w:r>
            <w:r>
              <w:rPr>
                <w:rFonts w:ascii="Times New Roman"/>
                <w:b w:val="false"/>
                <w:i w:val="false"/>
                <w:color w:val="000000"/>
                <w:sz w:val="20"/>
              </w:rPr>
              <w:t>қолданыстағы активтердің бөлек</w:t>
            </w:r>
            <w:r>
              <w:br/>
            </w:r>
            <w:r>
              <w:rPr>
                <w:rFonts w:ascii="Times New Roman"/>
                <w:b w:val="false"/>
                <w:i w:val="false"/>
                <w:color w:val="000000"/>
                <w:sz w:val="20"/>
              </w:rPr>
              <w:t>есебін жүргізуді ескере отырып,</w:t>
            </w:r>
            <w:r>
              <w:br/>
            </w:r>
            <w:r>
              <w:rPr>
                <w:rFonts w:ascii="Times New Roman"/>
                <w:b w:val="false"/>
                <w:i w:val="false"/>
                <w:color w:val="000000"/>
                <w:sz w:val="20"/>
              </w:rPr>
              <w:t>тарифтерді (бағалар,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1-қосымша";</w:t>
            </w:r>
          </w:p>
        </w:tc>
      </w:tr>
    </w:tbl>
    <w:bookmarkStart w:name="z29" w:id="20"/>
    <w:p>
      <w:pPr>
        <w:spacing w:after="0"/>
        <w:ind w:left="0"/>
        <w:jc w:val="both"/>
      </w:pPr>
      <w:r>
        <w:rPr>
          <w:rFonts w:ascii="Times New Roman"/>
          <w:b w:val="false"/>
          <w:i w:val="false"/>
          <w:color w:val="000000"/>
          <w:sz w:val="28"/>
        </w:rPr>
        <w:t xml:space="preserve">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 есептеу әдістемесіне </w:t>
      </w:r>
      <w:r>
        <w:rPr>
          <w:rFonts w:ascii="Times New Roman"/>
          <w:b w:val="false"/>
          <w:i w:val="false"/>
          <w:color w:val="000000"/>
          <w:sz w:val="28"/>
        </w:rPr>
        <w:t>2-қосымшада</w:t>
      </w:r>
      <w:r>
        <w:rPr>
          <w:rFonts w:ascii="Times New Roman"/>
          <w:b w:val="false"/>
          <w:i w:val="false"/>
          <w:color w:val="000000"/>
          <w:sz w:val="28"/>
        </w:rPr>
        <w:t xml:space="preserve"> оң жақтағы жоғарғы бұрышы мынадай редакцияда жазылсын: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 саласына</w:t>
            </w:r>
            <w:r>
              <w:br/>
            </w:r>
            <w:r>
              <w:rPr>
                <w:rFonts w:ascii="Times New Roman"/>
                <w:b w:val="false"/>
                <w:i w:val="false"/>
                <w:color w:val="000000"/>
                <w:sz w:val="20"/>
              </w:rPr>
              <w:t>жатқызылған аэронавигациялық</w:t>
            </w:r>
            <w:r>
              <w:br/>
            </w:r>
            <w:r>
              <w:rPr>
                <w:rFonts w:ascii="Times New Roman"/>
                <w:b w:val="false"/>
                <w:i w:val="false"/>
                <w:color w:val="000000"/>
                <w:sz w:val="20"/>
              </w:rPr>
              <w:t>көрсетілетін қызметтерге</w:t>
            </w:r>
            <w:r>
              <w:br/>
            </w:r>
            <w:r>
              <w:rPr>
                <w:rFonts w:ascii="Times New Roman"/>
                <w:b w:val="false"/>
                <w:i w:val="false"/>
                <w:color w:val="000000"/>
                <w:sz w:val="20"/>
              </w:rPr>
              <w:t>кірістердің, шығындар мен</w:t>
            </w:r>
            <w:r>
              <w:br/>
            </w:r>
            <w:r>
              <w:rPr>
                <w:rFonts w:ascii="Times New Roman"/>
                <w:b w:val="false"/>
                <w:i w:val="false"/>
                <w:color w:val="000000"/>
                <w:sz w:val="20"/>
              </w:rPr>
              <w:t>қолданыстағы активтердің бөлек</w:t>
            </w:r>
            <w:r>
              <w:br/>
            </w:r>
            <w:r>
              <w:rPr>
                <w:rFonts w:ascii="Times New Roman"/>
                <w:b w:val="false"/>
                <w:i w:val="false"/>
                <w:color w:val="000000"/>
                <w:sz w:val="20"/>
              </w:rPr>
              <w:t>есебін жүргізуді ескере отырып,</w:t>
            </w:r>
            <w:r>
              <w:br/>
            </w:r>
            <w:r>
              <w:rPr>
                <w:rFonts w:ascii="Times New Roman"/>
                <w:b w:val="false"/>
                <w:i w:val="false"/>
                <w:color w:val="000000"/>
                <w:sz w:val="20"/>
              </w:rPr>
              <w:t>тарифтерді (бағалар,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2-қосымша";</w:t>
            </w:r>
          </w:p>
        </w:tc>
      </w:tr>
    </w:tbl>
    <w:bookmarkStart w:name="z31" w:id="21"/>
    <w:p>
      <w:pPr>
        <w:spacing w:after="0"/>
        <w:ind w:left="0"/>
        <w:jc w:val="both"/>
      </w:pPr>
      <w:r>
        <w:rPr>
          <w:rFonts w:ascii="Times New Roman"/>
          <w:b w:val="false"/>
          <w:i w:val="false"/>
          <w:color w:val="000000"/>
          <w:sz w:val="28"/>
        </w:rPr>
        <w:t xml:space="preserve">
      көрсетілген бұйрықпен бекітілген табиғи монополиялар саласына жатқызылған әуежайлардың көрсетілетін қызметтеріне қызмет сапасын ескере отырып, тарифтерді есептеу </w:t>
      </w:r>
      <w:r>
        <w:rPr>
          <w:rFonts w:ascii="Times New Roman"/>
          <w:b w:val="false"/>
          <w:i w:val="false"/>
          <w:color w:val="000000"/>
          <w:sz w:val="28"/>
        </w:rPr>
        <w:t>әдістемесінде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33" w:id="22"/>
    <w:p>
      <w:pPr>
        <w:spacing w:after="0"/>
        <w:ind w:left="0"/>
        <w:jc w:val="both"/>
      </w:pPr>
      <w:r>
        <w:rPr>
          <w:rFonts w:ascii="Times New Roman"/>
          <w:b w:val="false"/>
          <w:i w:val="false"/>
          <w:color w:val="000000"/>
          <w:sz w:val="28"/>
        </w:rPr>
        <w:t>
      "қызметтер сапасын ескере отырып, табиғи монополиялар саласына жатқызылған әуежайлардың қызметтеріне, тарифтерді (бағалар, алымдар мөршерлемелерін) есептеудің кемсітпейтін әдістемесі";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xml:space="preserve">
      " 1.Осы қызметтер сапасын ескере отырып, табиғи монополиялар саласына жатқызылған әуежайлардың қызметтеріне, тарифтерді (бағалар, алымдар мөршерлемелерін) есептеудің кемсітпейтін әдістемесі (бұдан әрі - Әдістеме) "Қазақстан Республикасының әуе кеңістігін пайдалану және авиация қызметі туралы" 2010 жылғы 15 шілдедегі Қазақстан Республикасы Заңының 15-1-бабының </w:t>
      </w:r>
      <w:r>
        <w:rPr>
          <w:rFonts w:ascii="Times New Roman"/>
          <w:b w:val="false"/>
          <w:i w:val="false"/>
          <w:color w:val="000000"/>
          <w:sz w:val="28"/>
        </w:rPr>
        <w:t>7) тармақшасына</w:t>
      </w:r>
      <w:r>
        <w:rPr>
          <w:rFonts w:ascii="Times New Roman"/>
          <w:b w:val="false"/>
          <w:i w:val="false"/>
          <w:color w:val="000000"/>
          <w:sz w:val="28"/>
        </w:rPr>
        <w:t xml:space="preserve">,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Табиғи монополияларды реттеу агенттігі төрағасының 2013 жылғы 25 сәуірдегі № 130-НҚ бұйрығымен бекітілген Табиғи монополиялар субъектiлерiнiң реттелiп көрсетiлетiн қызметтерiне (тауарларына, жұмыстарына) тарифтерді (бағаларды, алымдар мөлшерлемелерін) немесе олардың шекті деңгейлерін бекiту кезiнде қолданылатын шығындарды қалыптастырудың ерекше </w:t>
      </w:r>
      <w:r>
        <w:rPr>
          <w:rFonts w:ascii="Times New Roman"/>
          <w:b w:val="false"/>
          <w:i w:val="false"/>
          <w:color w:val="000000"/>
          <w:sz w:val="28"/>
        </w:rPr>
        <w:t>тәртібіне</w:t>
      </w:r>
      <w:r>
        <w:rPr>
          <w:rFonts w:ascii="Times New Roman"/>
          <w:b w:val="false"/>
          <w:i w:val="false"/>
          <w:color w:val="000000"/>
          <w:sz w:val="28"/>
        </w:rPr>
        <w:t xml:space="preserve"> (Нормативтік құқықтық актілерді мемлекеттік тіркеу тізілімінде № 8480 болып тіркелген) (бұдан әрі - Ерекше тәртіп), Қазақстан Республикасы Табиғи монополияларды реттеу агенттігі төрағасы міндетін атқарушының 2013 жылғы 31 шілдедегі № 239-НҚ бұйрығымен бекітілген Әуежайлар саласында қызметтер көрсететін табиғи монополия субъектілерінің кірістердің, шығындар мен қолданысқа енгізілген активтердің бөлек есебін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8716 болып тіркелген) сәйкес әзірленген және қызметтер сапасын ескере отырып әуежайлардың табиғи монополиялар саласына жатқызылған қызметтеріне тарифтерді, есептеу тетігін анықтауға арналған.";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37" w:id="24"/>
    <w:p>
      <w:pPr>
        <w:spacing w:after="0"/>
        <w:ind w:left="0"/>
        <w:jc w:val="both"/>
      </w:pPr>
      <w:r>
        <w:rPr>
          <w:rFonts w:ascii="Times New Roman"/>
          <w:b w:val="false"/>
          <w:i w:val="false"/>
          <w:color w:val="000000"/>
          <w:sz w:val="28"/>
        </w:rPr>
        <w:t>
      "4.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әуе кемесінің ұшуы мен қонуын қамтамасыз ету жөніндегі қызметтерге (бұдан әрі – әуе кемесінің ұшып-қонуын қамтамасыз ету қызметі) тариф мынадай операциялар бойынша шығындарды есептеуді қамтиды:";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39" w:id="25"/>
    <w:p>
      <w:pPr>
        <w:spacing w:after="0"/>
        <w:ind w:left="0"/>
        <w:jc w:val="both"/>
      </w:pPr>
      <w:r>
        <w:rPr>
          <w:rFonts w:ascii="Times New Roman"/>
          <w:b w:val="false"/>
          <w:i w:val="false"/>
          <w:color w:val="000000"/>
          <w:sz w:val="28"/>
        </w:rPr>
        <w:t>
      "5.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авиациялық қауіпсіздікті қамтамасыз ету жөніндегі қызметтерге (бұдан әрі – авиациялық қауіпсіздікті қамтамасыз ету қызметі) тариф мынадай операциялар бойынша шығындарды есептеуді қамтиды:";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41" w:id="26"/>
    <w:p>
      <w:pPr>
        <w:spacing w:after="0"/>
        <w:ind w:left="0"/>
        <w:jc w:val="both"/>
      </w:pPr>
      <w:r>
        <w:rPr>
          <w:rFonts w:ascii="Times New Roman"/>
          <w:b w:val="false"/>
          <w:i w:val="false"/>
          <w:color w:val="000000"/>
          <w:sz w:val="28"/>
        </w:rPr>
        <w:t xml:space="preserve">
      "6.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қонатын әуежайда өңдеуге (тиеуге және/немесе түсіруге) жататын жүктер (пошталар) болған жағдайда, жолаушылар тасымалдайтын әуе кемесіне қонғаннан кейін үш сағаттан және жүк тасымалдайтын және жүк-жолаушылар тасымалдайтын әуе кемелерінің сертификатталған түрлері үшін алты сағаттан астам тұрақ орнын беру жөніндегі қызметтерге (бұдан әрі – әуе кемесіне тұрақ орнын беру бойынша қызмет) тариф әуе кемесінің тұрақта нақты болған әрбір сағаты үшін есептеледі.";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3" w:id="27"/>
    <w:p>
      <w:pPr>
        <w:spacing w:after="0"/>
        <w:ind w:left="0"/>
        <w:jc w:val="both"/>
      </w:pPr>
      <w:r>
        <w:rPr>
          <w:rFonts w:ascii="Times New Roman"/>
          <w:b w:val="false"/>
          <w:i w:val="false"/>
          <w:color w:val="000000"/>
          <w:sz w:val="28"/>
        </w:rPr>
        <w:t xml:space="preserve">
      "7. Халықаралық бағыттарды қоспағанда, әуе кемесіне базалық әуеайлақта тұрақ орнын беру жөніндегі қызметке тариф бір тәулікке белгіленеді. </w:t>
      </w:r>
    </w:p>
    <w:bookmarkEnd w:id="27"/>
    <w:p>
      <w:pPr>
        <w:spacing w:after="0"/>
        <w:ind w:left="0"/>
        <w:jc w:val="both"/>
      </w:pPr>
      <w:r>
        <w:rPr>
          <w:rFonts w:ascii="Times New Roman"/>
          <w:b w:val="false"/>
          <w:i w:val="false"/>
          <w:color w:val="000000"/>
          <w:sz w:val="28"/>
        </w:rPr>
        <w:t>
      Толық емес тәулік бір тәулік болып есептеледі.</w:t>
      </w:r>
    </w:p>
    <w:p>
      <w:pPr>
        <w:spacing w:after="0"/>
        <w:ind w:left="0"/>
        <w:jc w:val="both"/>
      </w:pPr>
      <w:r>
        <w:rPr>
          <w:rFonts w:ascii="Times New Roman"/>
          <w:b w:val="false"/>
          <w:i w:val="false"/>
          <w:color w:val="000000"/>
          <w:sz w:val="28"/>
        </w:rPr>
        <w:t>
      Ең жоғары ұшу салмағының 1 тоннасы-тәулігі халықаралық бағыттарды қоспағанда, әуе кемесіне базалық әуеайлақта тұрақ орнын беру жөніндегі қызметтің өлшем бірлігі болып табылады.";</w:t>
      </w:r>
    </w:p>
    <w:bookmarkStart w:name="z44" w:id="28"/>
    <w:p>
      <w:pPr>
        <w:spacing w:after="0"/>
        <w:ind w:left="0"/>
        <w:jc w:val="both"/>
      </w:pPr>
      <w:r>
        <w:rPr>
          <w:rFonts w:ascii="Times New Roman"/>
          <w:b w:val="false"/>
          <w:i w:val="false"/>
          <w:color w:val="000000"/>
          <w:sz w:val="28"/>
        </w:rPr>
        <w:t xml:space="preserve">
      Табиғи монополиялар саласына жатқызылған әуежайлардың көрсетілетін қызметтеріне қызмет сапасын ескере отырып, тарифтерді есептеу әдістемесіне </w:t>
      </w:r>
      <w:r>
        <w:rPr>
          <w:rFonts w:ascii="Times New Roman"/>
          <w:b w:val="false"/>
          <w:i w:val="false"/>
          <w:color w:val="000000"/>
          <w:sz w:val="28"/>
        </w:rPr>
        <w:t>1-қосымшада</w:t>
      </w:r>
      <w:r>
        <w:rPr>
          <w:rFonts w:ascii="Times New Roman"/>
          <w:b w:val="false"/>
          <w:i w:val="false"/>
          <w:color w:val="000000"/>
          <w:sz w:val="28"/>
        </w:rPr>
        <w:t xml:space="preserve"> оң жақтағы жоғарғы бұрышы мынадай редакцияда жазылсын: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 сапасын ескере</w:t>
            </w:r>
            <w:r>
              <w:br/>
            </w:r>
            <w:r>
              <w:rPr>
                <w:rFonts w:ascii="Times New Roman"/>
                <w:b w:val="false"/>
                <w:i w:val="false"/>
                <w:color w:val="000000"/>
                <w:sz w:val="20"/>
              </w:rPr>
              <w:t>отырып, табиғи монополиялар</w:t>
            </w:r>
            <w:r>
              <w:br/>
            </w:r>
            <w:r>
              <w:rPr>
                <w:rFonts w:ascii="Times New Roman"/>
                <w:b w:val="false"/>
                <w:i w:val="false"/>
                <w:color w:val="000000"/>
                <w:sz w:val="20"/>
              </w:rPr>
              <w:t>саласына жатқызылған</w:t>
            </w:r>
            <w:r>
              <w:br/>
            </w:r>
            <w:r>
              <w:rPr>
                <w:rFonts w:ascii="Times New Roman"/>
                <w:b w:val="false"/>
                <w:i w:val="false"/>
                <w:color w:val="000000"/>
                <w:sz w:val="20"/>
              </w:rPr>
              <w:t>әуежайлардың қызметтеріне,</w:t>
            </w:r>
            <w:r>
              <w:br/>
            </w:r>
            <w:r>
              <w:rPr>
                <w:rFonts w:ascii="Times New Roman"/>
                <w:b w:val="false"/>
                <w:i w:val="false"/>
                <w:color w:val="000000"/>
                <w:sz w:val="20"/>
              </w:rPr>
              <w:t>тарифтерді (бағалар,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1-қосымша";</w:t>
            </w:r>
          </w:p>
        </w:tc>
      </w:tr>
    </w:tbl>
    <w:bookmarkStart w:name="z46" w:id="29"/>
    <w:p>
      <w:pPr>
        <w:spacing w:after="0"/>
        <w:ind w:left="0"/>
        <w:jc w:val="both"/>
      </w:pPr>
      <w:r>
        <w:rPr>
          <w:rFonts w:ascii="Times New Roman"/>
          <w:b w:val="false"/>
          <w:i w:val="false"/>
          <w:color w:val="000000"/>
          <w:sz w:val="28"/>
        </w:rPr>
        <w:t xml:space="preserve">
      Табиғи монополиялар саласына жатқызылған әуежайлардың көрсетілетін қызметтеріне қызмет сапасын ескере отырып, тарифтерді есептеу әдістемесіне </w:t>
      </w:r>
      <w:r>
        <w:rPr>
          <w:rFonts w:ascii="Times New Roman"/>
          <w:b w:val="false"/>
          <w:i w:val="false"/>
          <w:color w:val="000000"/>
          <w:sz w:val="28"/>
        </w:rPr>
        <w:t>2-қосымшада</w:t>
      </w:r>
      <w:r>
        <w:rPr>
          <w:rFonts w:ascii="Times New Roman"/>
          <w:b w:val="false"/>
          <w:i w:val="false"/>
          <w:color w:val="000000"/>
          <w:sz w:val="28"/>
        </w:rPr>
        <w:t xml:space="preserve"> оң жақтағы жоғарғы бұрышы мынадай редакцияда жазылсын:</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 сапасын ескере</w:t>
            </w:r>
            <w:r>
              <w:br/>
            </w:r>
            <w:r>
              <w:rPr>
                <w:rFonts w:ascii="Times New Roman"/>
                <w:b w:val="false"/>
                <w:i w:val="false"/>
                <w:color w:val="000000"/>
                <w:sz w:val="20"/>
              </w:rPr>
              <w:t>отырып, табиғи монополиялар</w:t>
            </w:r>
            <w:r>
              <w:br/>
            </w:r>
            <w:r>
              <w:rPr>
                <w:rFonts w:ascii="Times New Roman"/>
                <w:b w:val="false"/>
                <w:i w:val="false"/>
                <w:color w:val="000000"/>
                <w:sz w:val="20"/>
              </w:rPr>
              <w:t>саласына жатқызылған</w:t>
            </w:r>
            <w:r>
              <w:br/>
            </w:r>
            <w:r>
              <w:rPr>
                <w:rFonts w:ascii="Times New Roman"/>
                <w:b w:val="false"/>
                <w:i w:val="false"/>
                <w:color w:val="000000"/>
                <w:sz w:val="20"/>
              </w:rPr>
              <w:t>әуежайлардың қызметтеріне,</w:t>
            </w:r>
            <w:r>
              <w:br/>
            </w:r>
            <w:r>
              <w:rPr>
                <w:rFonts w:ascii="Times New Roman"/>
                <w:b w:val="false"/>
                <w:i w:val="false"/>
                <w:color w:val="000000"/>
                <w:sz w:val="20"/>
              </w:rPr>
              <w:t>тарифтерді (бағалар,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2-қосымша";</w:t>
            </w:r>
          </w:p>
        </w:tc>
      </w:tr>
    </w:tbl>
    <w:bookmarkStart w:name="z48" w:id="30"/>
    <w:p>
      <w:pPr>
        <w:spacing w:after="0"/>
        <w:ind w:left="0"/>
        <w:jc w:val="both"/>
      </w:pPr>
      <w:r>
        <w:rPr>
          <w:rFonts w:ascii="Times New Roman"/>
          <w:b w:val="false"/>
          <w:i w:val="false"/>
          <w:color w:val="000000"/>
          <w:sz w:val="28"/>
        </w:rPr>
        <w:t xml:space="preserve">
      көрсетілген бұйрықпен бекітілген табиғи монополиялар саласына жатқызылған мемлекеттік-жекешелік әріптестік шарты бойынша, оның ішінде концессия шарты бойынша көрсетілетін әуежайлардың көрсетілетін қызметтеріне тарифтерді есептеу </w:t>
      </w:r>
      <w:r>
        <w:rPr>
          <w:rFonts w:ascii="Times New Roman"/>
          <w:b w:val="false"/>
          <w:i w:val="false"/>
          <w:color w:val="000000"/>
          <w:sz w:val="28"/>
        </w:rPr>
        <w:t>әдістемесінде</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0" w:id="31"/>
    <w:p>
      <w:pPr>
        <w:spacing w:after="0"/>
        <w:ind w:left="0"/>
        <w:jc w:val="both"/>
      </w:pPr>
      <w:r>
        <w:rPr>
          <w:rFonts w:ascii="Times New Roman"/>
          <w:b w:val="false"/>
          <w:i w:val="false"/>
          <w:color w:val="000000"/>
          <w:sz w:val="28"/>
        </w:rPr>
        <w:t>
      "Табиғи монополиялар саласына жатқызылған мемлекеттік-жекешелік әріптестік шарты бойынша, оның ішінде концессия шарты бойынша әуежайлардың көрсетілетін қызметтеріне тарифтерді (бағалар, алымдар мөршерлемелерін) есептеудің кемсітпейтін әдістемесі";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2" w:id="32"/>
    <w:p>
      <w:pPr>
        <w:spacing w:after="0"/>
        <w:ind w:left="0"/>
        <w:jc w:val="both"/>
      </w:pPr>
      <w:r>
        <w:rPr>
          <w:rFonts w:ascii="Times New Roman"/>
          <w:b w:val="false"/>
          <w:i w:val="false"/>
          <w:color w:val="000000"/>
          <w:sz w:val="28"/>
        </w:rPr>
        <w:t xml:space="preserve">
      " 1. Осы табиғи монополиялар саласына жатқызылған мемлекеттік-жекешелік әріптестік шарты бойынша, оның ішінде концессия шарты бойынша әуежайлардың көрсетілетін қызметтеріне тарифтерді (бағалар, алымдар мөршерлемелерін) есептеудің кемсітпейтін әдістемесі (бұдан әрі - Әдістеме) "Қазақстан Республикасының әуе кеңістігін пайдалану және авиация қызметі туралы" 2010 жылғы 15 шілдедегі Қазақстан Республикасының Заңының 15-1-бабының </w:t>
      </w:r>
      <w:r>
        <w:rPr>
          <w:rFonts w:ascii="Times New Roman"/>
          <w:b w:val="false"/>
          <w:i w:val="false"/>
          <w:color w:val="000000"/>
          <w:sz w:val="28"/>
        </w:rPr>
        <w:t>7) тармақшасына</w:t>
      </w:r>
      <w:r>
        <w:rPr>
          <w:rFonts w:ascii="Times New Roman"/>
          <w:b w:val="false"/>
          <w:i w:val="false"/>
          <w:color w:val="000000"/>
          <w:sz w:val="28"/>
        </w:rPr>
        <w:t xml:space="preserve">, </w:t>
      </w:r>
      <w:r>
        <w:rPr>
          <w:rFonts w:ascii="Times New Roman"/>
          <w:b w:val="false"/>
          <w:i w:val="false"/>
          <w:color w:val="000000"/>
          <w:sz w:val="28"/>
        </w:rPr>
        <w:t>"Табиғи монополиялар туралы"</w:t>
      </w:r>
      <w:r>
        <w:rPr>
          <w:rFonts w:ascii="Times New Roman"/>
          <w:b w:val="false"/>
          <w:i w:val="false"/>
          <w:color w:val="000000"/>
          <w:sz w:val="28"/>
        </w:rPr>
        <w:t xml:space="preserve"> (бұдан әрі – табиғи монополиялар Заңы) 1998 жылғы 9 шілдедегі, </w:t>
      </w:r>
      <w:r>
        <w:rPr>
          <w:rFonts w:ascii="Times New Roman"/>
          <w:b w:val="false"/>
          <w:i w:val="false"/>
          <w:color w:val="000000"/>
          <w:sz w:val="28"/>
        </w:rPr>
        <w:t>"Концессиялар туралы"</w:t>
      </w:r>
      <w:r>
        <w:rPr>
          <w:rFonts w:ascii="Times New Roman"/>
          <w:b w:val="false"/>
          <w:i w:val="false"/>
          <w:color w:val="000000"/>
          <w:sz w:val="28"/>
        </w:rPr>
        <w:t xml:space="preserve"> (бұдан әрі – концепциялар Заңы) 2006 жылғы 7 шілдедегі, </w:t>
      </w:r>
      <w:r>
        <w:rPr>
          <w:rFonts w:ascii="Times New Roman"/>
          <w:b w:val="false"/>
          <w:i w:val="false"/>
          <w:color w:val="000000"/>
          <w:sz w:val="28"/>
        </w:rPr>
        <w:t>"Мемлекеттік-жекешелік әріптестік туралы"</w:t>
      </w:r>
      <w:r>
        <w:rPr>
          <w:rFonts w:ascii="Times New Roman"/>
          <w:b w:val="false"/>
          <w:i w:val="false"/>
          <w:color w:val="000000"/>
          <w:sz w:val="28"/>
        </w:rPr>
        <w:t xml:space="preserve"> (бұдан әрі - Мемлекеттік-жекешелік әріптестік Заңы) 2015 жылғы 31 қазандағы Қазақстан Республикасының Заңдарына сәйкес, Қазақстан Республикасы Табиғи монополияларды реттеу агенттігі төрағасының 2013 жылғы 25 сәуірдегі № 130-НҚ бұйрығымен бекітілген Табиғи монополиялар субъектiлерiнiң реттелiп көрсетiлетiн қызметтерiне (тауарларына, жұмыстарына) тарифтерді (бағаларды, алымдар мөлшерлемелерін) немесе олардың шекті деңгейлерін бекiту кезiнде қолданылатын шығындарды қалыптастырудың ерекше </w:t>
      </w:r>
      <w:r>
        <w:rPr>
          <w:rFonts w:ascii="Times New Roman"/>
          <w:b w:val="false"/>
          <w:i w:val="false"/>
          <w:color w:val="000000"/>
          <w:sz w:val="28"/>
        </w:rPr>
        <w:t>тәртібіне</w:t>
      </w:r>
      <w:r>
        <w:rPr>
          <w:rFonts w:ascii="Times New Roman"/>
          <w:b w:val="false"/>
          <w:i w:val="false"/>
          <w:color w:val="000000"/>
          <w:sz w:val="28"/>
        </w:rPr>
        <w:t xml:space="preserve"> (Нормативтік құқықтық актілерді мемлекеттік тіркеу тізілімінде № 8480 болып тіркелген) (бұдан әрі - Ерекше тәртіп), Қазақстан Республикасы Табиғи монополияларды реттеу агенттігі төрағасының міндетін атқарушының 2013 жылғы 31 шілдедегі № 239-НҚ бұйрығымен бекітілген Әуежайлар саласында қызметтер көрсететін табиғи монополия субъектілерінің кірістердің, шығындар мен қолданысқа енгізілген активтердің бөлек есебін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8716 болып тіркелген), Қазақстан Республикасы Ұлттық экономика министрінің 2015 жылғы 30 қарашадағы № 743 бұйрығымен бекітілген Өз қызметін мемлекеттік-жекешелік әріптестік шарты, оның ішінде концессия шарты бойынша жүзеге асыратын табиғи монополиялар субъектілерінің реттеліп көрсетілетін қызметтеріне (тауарларына, жұмыстарына) тарифтерді (бағаларды, алымдар мөлшерлемелерін) қалыптастыру және бекіту қағидаларына (Нормативтік құқықтық актілерді мемлекеттік тіркеу тізілімінде № 12526 болып тіркелген) сәйкес әзірленген және мемлекеттік-жекешелік әріптестік шарты бойынша, оның ішінде концессия шарты бойынша көрсетілетін әуежайлардың табиғи монополиялар саласына жатқызылған көрсетілетін қызметтеріне тарифтерді есептеу тетігін анықтауға арналған.";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54" w:id="33"/>
    <w:p>
      <w:pPr>
        <w:spacing w:after="0"/>
        <w:ind w:left="0"/>
        <w:jc w:val="both"/>
      </w:pPr>
      <w:r>
        <w:rPr>
          <w:rFonts w:ascii="Times New Roman"/>
          <w:b w:val="false"/>
          <w:i w:val="false"/>
          <w:color w:val="000000"/>
          <w:sz w:val="28"/>
        </w:rPr>
        <w:t>
      "4.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әуе кемесінің ұшуы мен қонуын қамтамасыз ету жөніндегі қызметтерге (бұдан әрі – әуе кемесінің ұшып-қонуын қамтамасыз ету қызметі) тариф мынадай операциялар бойынша шығындарды есептеуді қамтиды:";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56" w:id="34"/>
    <w:p>
      <w:pPr>
        <w:spacing w:after="0"/>
        <w:ind w:left="0"/>
        <w:jc w:val="both"/>
      </w:pPr>
      <w:r>
        <w:rPr>
          <w:rFonts w:ascii="Times New Roman"/>
          <w:b w:val="false"/>
          <w:i w:val="false"/>
          <w:color w:val="000000"/>
          <w:sz w:val="28"/>
        </w:rPr>
        <w:t>
      "5.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авиациялық қауіпсіздікті қамтамасыз ету жөніндегі қызметтерге (бұдан әрі – авиациялық қауіпсіздікті қамтамасыз ету қызметі) тариф мынадай операциялар бойынша шығындарды есептеуді қамтиды:";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58" w:id="35"/>
    <w:p>
      <w:pPr>
        <w:spacing w:after="0"/>
        <w:ind w:left="0"/>
        <w:jc w:val="both"/>
      </w:pPr>
      <w:r>
        <w:rPr>
          <w:rFonts w:ascii="Times New Roman"/>
          <w:b w:val="false"/>
          <w:i w:val="false"/>
          <w:color w:val="000000"/>
          <w:sz w:val="28"/>
        </w:rPr>
        <w:t xml:space="preserve">
      "6.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қонатын әуежайда өңдеуге (тиеуге және/немесе түсіруге) жататын жүктер (пошталар) болған жағдайда, жолаушылар тасымалдайтын әуе кемесіне қонғаннан кейін үш сағаттан және жүк тасымалдайтын және жүк-жолаушылар тасымалдайтын әуе кемелерінің сертификатталған түрлері үшін алты сағаттан астам тұрақ орнын беру жөніндегі қызметтерге (бұдан әрі – әуе кемесіне тұрақ орнын беру бойынша қызмет) тариф әуе кемесінің тұрақта нақты болған әрбір сағаты үшін есептеледі.";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0" w:id="36"/>
    <w:p>
      <w:pPr>
        <w:spacing w:after="0"/>
        <w:ind w:left="0"/>
        <w:jc w:val="both"/>
      </w:pPr>
      <w:r>
        <w:rPr>
          <w:rFonts w:ascii="Times New Roman"/>
          <w:b w:val="false"/>
          <w:i w:val="false"/>
          <w:color w:val="000000"/>
          <w:sz w:val="28"/>
        </w:rPr>
        <w:t xml:space="preserve">
      "7. Халықаралық бағыттарды қоспағанда, әуе кемесіне базалық әуеайлақта тұрақ орнын беру қызметіне тариф бір тәулікке белгіленеді. </w:t>
      </w:r>
    </w:p>
    <w:bookmarkEnd w:id="36"/>
    <w:p>
      <w:pPr>
        <w:spacing w:after="0"/>
        <w:ind w:left="0"/>
        <w:jc w:val="both"/>
      </w:pPr>
      <w:r>
        <w:rPr>
          <w:rFonts w:ascii="Times New Roman"/>
          <w:b w:val="false"/>
          <w:i w:val="false"/>
          <w:color w:val="000000"/>
          <w:sz w:val="28"/>
        </w:rPr>
        <w:t>
      Толық емес тәулік бір тәулік болып есептеледі.</w:t>
      </w:r>
    </w:p>
    <w:p>
      <w:pPr>
        <w:spacing w:after="0"/>
        <w:ind w:left="0"/>
        <w:jc w:val="both"/>
      </w:pPr>
      <w:r>
        <w:rPr>
          <w:rFonts w:ascii="Times New Roman"/>
          <w:b w:val="false"/>
          <w:i w:val="false"/>
          <w:color w:val="000000"/>
          <w:sz w:val="28"/>
        </w:rPr>
        <w:t>
      Ең жоғары ұшу салмағының 1 тоннасы-тәулігі халықаралық бағыттарды қоспағанда, әуе кемесіне базалық әуеайлақта тұрақ орнын беру жөніндегі көрсетілетін қызметтің өлшем бірлігі болып табылады.";</w:t>
      </w:r>
    </w:p>
    <w:bookmarkStart w:name="z61" w:id="37"/>
    <w:p>
      <w:pPr>
        <w:spacing w:after="0"/>
        <w:ind w:left="0"/>
        <w:jc w:val="both"/>
      </w:pPr>
      <w:r>
        <w:rPr>
          <w:rFonts w:ascii="Times New Roman"/>
          <w:b w:val="false"/>
          <w:i w:val="false"/>
          <w:color w:val="000000"/>
          <w:sz w:val="28"/>
        </w:rPr>
        <w:t xml:space="preserve">
      Табиғи монополиялар саласына жатқызылған мемлекеттік-жекешелік әріптестік шарты бойынша, оның ішінде концессия шарты бойынша көрсетілетін әуежайлардың көрсетілетін қызметтеріне тарифтерді есептеу әдістемесіне </w:t>
      </w:r>
      <w:r>
        <w:rPr>
          <w:rFonts w:ascii="Times New Roman"/>
          <w:b w:val="false"/>
          <w:i w:val="false"/>
          <w:color w:val="000000"/>
          <w:sz w:val="28"/>
        </w:rPr>
        <w:t>қосымшада</w:t>
      </w:r>
      <w:r>
        <w:rPr>
          <w:rFonts w:ascii="Times New Roman"/>
          <w:b w:val="false"/>
          <w:i w:val="false"/>
          <w:color w:val="000000"/>
          <w:sz w:val="28"/>
        </w:rPr>
        <w:t xml:space="preserve"> оң жақтағы жоғарғы бұрышы мынадай редакцияда жазылсын: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 саласына</w:t>
            </w:r>
            <w:r>
              <w:br/>
            </w:r>
            <w:r>
              <w:rPr>
                <w:rFonts w:ascii="Times New Roman"/>
                <w:b w:val="false"/>
                <w:i w:val="false"/>
                <w:color w:val="000000"/>
                <w:sz w:val="20"/>
              </w:rPr>
              <w:t>жатқызылған мемлекеттік-</w:t>
            </w:r>
            <w:r>
              <w:br/>
            </w:r>
            <w:r>
              <w:rPr>
                <w:rFonts w:ascii="Times New Roman"/>
                <w:b w:val="false"/>
                <w:i w:val="false"/>
                <w:color w:val="000000"/>
                <w:sz w:val="20"/>
              </w:rPr>
              <w:t>жекешелік әріптестік шарты</w:t>
            </w:r>
            <w:r>
              <w:br/>
            </w:r>
            <w:r>
              <w:rPr>
                <w:rFonts w:ascii="Times New Roman"/>
                <w:b w:val="false"/>
                <w:i w:val="false"/>
                <w:color w:val="000000"/>
                <w:sz w:val="20"/>
              </w:rPr>
              <w:t>бойынша, оның ішінде</w:t>
            </w:r>
            <w:r>
              <w:br/>
            </w:r>
            <w:r>
              <w:rPr>
                <w:rFonts w:ascii="Times New Roman"/>
                <w:b w:val="false"/>
                <w:i w:val="false"/>
                <w:color w:val="000000"/>
                <w:sz w:val="20"/>
              </w:rPr>
              <w:t>концессия шарты бойынша</w:t>
            </w:r>
            <w:r>
              <w:br/>
            </w:r>
            <w:r>
              <w:rPr>
                <w:rFonts w:ascii="Times New Roman"/>
                <w:b w:val="false"/>
                <w:i w:val="false"/>
                <w:color w:val="000000"/>
                <w:sz w:val="20"/>
              </w:rPr>
              <w:t>әуежайлардың көрсетілетін</w:t>
            </w:r>
            <w:r>
              <w:br/>
            </w:r>
            <w:r>
              <w:rPr>
                <w:rFonts w:ascii="Times New Roman"/>
                <w:b w:val="false"/>
                <w:i w:val="false"/>
                <w:color w:val="000000"/>
                <w:sz w:val="20"/>
              </w:rPr>
              <w:t>қызметтеріне тарифтерді</w:t>
            </w:r>
            <w:r>
              <w:br/>
            </w:r>
            <w:r>
              <w:rPr>
                <w:rFonts w:ascii="Times New Roman"/>
                <w:b w:val="false"/>
                <w:i w:val="false"/>
                <w:color w:val="000000"/>
                <w:sz w:val="20"/>
              </w:rPr>
              <w:t>(бағалар,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қосымша".</w:t>
            </w:r>
          </w:p>
        </w:tc>
      </w:tr>
    </w:tbl>
    <w:bookmarkStart w:name="z63" w:id="38"/>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38"/>
    <w:bookmarkStart w:name="z64" w:id="3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9"/>
    <w:bookmarkStart w:name="z65" w:id="4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Республикасының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0"/>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Start w:name="z66" w:id="4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41"/>
    <w:bookmarkStart w:name="z67" w:id="4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42"/>
    <w:bookmarkStart w:name="z68" w:id="4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 Р. Дәленов</w:t>
      </w:r>
    </w:p>
    <w:p>
      <w:pPr>
        <w:spacing w:after="0"/>
        <w:ind w:left="0"/>
        <w:jc w:val="both"/>
      </w:pPr>
      <w:r>
        <w:rPr>
          <w:rFonts w:ascii="Times New Roman"/>
          <w:b w:val="false"/>
          <w:i w:val="false"/>
          <w:color w:val="000000"/>
          <w:sz w:val="28"/>
        </w:rPr>
        <w:t>
      2018 жылғы 26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