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15c5b" w14:textId="ad15c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28 мамырдағы № 215 бұйрығы. Қазақстан Республикасының Әділет министрлігінде 2018 жылғы 6 тамызда № 17276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Энергетика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көшірмелерін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жариялауға және Қазақстан Республикасы Нормативтік құқықтық актілерінің эталондық бақылау банкіне енгізуге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ресми жарияланғаннан кейін Қазақстан Республикасы Энергетика министрлігінің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Республикасының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күнтiзбелiк жиырма бір күн өткен соң қолданысқа енгiзiледi.</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________________Д. Абаев</w:t>
      </w:r>
    </w:p>
    <w:p>
      <w:pPr>
        <w:spacing w:after="0"/>
        <w:ind w:left="0"/>
        <w:jc w:val="both"/>
      </w:pPr>
      <w:r>
        <w:rPr>
          <w:rFonts w:ascii="Times New Roman"/>
          <w:b w:val="false"/>
          <w:i w:val="false"/>
          <w:color w:val="000000"/>
          <w:sz w:val="28"/>
        </w:rPr>
        <w:t>
      2018 жылғы 20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________________Е. Біртанов</w:t>
      </w:r>
    </w:p>
    <w:p>
      <w:pPr>
        <w:spacing w:after="0"/>
        <w:ind w:left="0"/>
        <w:jc w:val="both"/>
      </w:pPr>
      <w:r>
        <w:rPr>
          <w:rFonts w:ascii="Times New Roman"/>
          <w:b w:val="false"/>
          <w:i w:val="false"/>
          <w:color w:val="000000"/>
          <w:sz w:val="28"/>
        </w:rPr>
        <w:t>
      2018 жылғы 8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________________Қ. Қасымов</w:t>
      </w:r>
    </w:p>
    <w:p>
      <w:pPr>
        <w:spacing w:after="0"/>
        <w:ind w:left="0"/>
        <w:jc w:val="both"/>
      </w:pPr>
      <w:r>
        <w:rPr>
          <w:rFonts w:ascii="Times New Roman"/>
          <w:b w:val="false"/>
          <w:i w:val="false"/>
          <w:color w:val="000000"/>
          <w:sz w:val="28"/>
        </w:rPr>
        <w:t>
      2018 жылғы 31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________________Т. Сүлейменов</w:t>
      </w:r>
    </w:p>
    <w:p>
      <w:pPr>
        <w:spacing w:after="0"/>
        <w:ind w:left="0"/>
        <w:jc w:val="both"/>
      </w:pPr>
      <w:r>
        <w:rPr>
          <w:rFonts w:ascii="Times New Roman"/>
          <w:b w:val="false"/>
          <w:i w:val="false"/>
          <w:color w:val="000000"/>
          <w:sz w:val="28"/>
        </w:rPr>
        <w:t>
      2018 жылғы 18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28 мамырдағы</w:t>
            </w:r>
            <w:r>
              <w:br/>
            </w:r>
            <w:r>
              <w:rPr>
                <w:rFonts w:ascii="Times New Roman"/>
                <w:b w:val="false"/>
                <w:i w:val="false"/>
                <w:color w:val="000000"/>
                <w:sz w:val="20"/>
              </w:rPr>
              <w:t>№ 215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Энергетика министрінің өзгерістер мен толықтырулар енгізілетін кейбір бұйрықтарының тізбесі</w:t>
      </w:r>
    </w:p>
    <w:bookmarkEnd w:id="10"/>
    <w:bookmarkStart w:name="z13" w:id="11"/>
    <w:p>
      <w:pPr>
        <w:spacing w:after="0"/>
        <w:ind w:left="0"/>
        <w:jc w:val="both"/>
      </w:pPr>
      <w:r>
        <w:rPr>
          <w:rFonts w:ascii="Times New Roman"/>
          <w:b w:val="false"/>
          <w:i w:val="false"/>
          <w:color w:val="000000"/>
          <w:sz w:val="28"/>
        </w:rPr>
        <w:t xml:space="preserve">
      1. "Атом энергиясын пайдалану саласындағы қызметке қойылатын біліктілік талаптары және оларға сәйкестікті растайтын құжаттардың тізбесін бекіту туралы" Қазақстан Республикасы Энергетика министрінің 2014 жылғы 13 қарашадағы № 122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10022 болып тіркелді, 2015 жылғы 13 наурызда "Әділет" ақпараттық-құқықтық жүйесінде жарияланды):</w:t>
      </w:r>
    </w:p>
    <w:bookmarkEnd w:id="11"/>
    <w:bookmarkStart w:name="z14" w:id="12"/>
    <w:p>
      <w:pPr>
        <w:spacing w:after="0"/>
        <w:ind w:left="0"/>
        <w:jc w:val="both"/>
      </w:pPr>
      <w:r>
        <w:rPr>
          <w:rFonts w:ascii="Times New Roman"/>
          <w:b w:val="false"/>
          <w:i w:val="false"/>
          <w:color w:val="000000"/>
          <w:sz w:val="28"/>
        </w:rPr>
        <w:t xml:space="preserve">
      көрсетілген бұйрықпен бекітілген Атом энергиясын пайдалану саласындағы қызметке қойылатын біліктілік талаптары және оларға сәйкестікті растайтын құжаттардың </w:t>
      </w:r>
      <w:r>
        <w:rPr>
          <w:rFonts w:ascii="Times New Roman"/>
          <w:b w:val="false"/>
          <w:i w:val="false"/>
          <w:color w:val="000000"/>
          <w:sz w:val="28"/>
        </w:rPr>
        <w:t>тізбесінде</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"Атом энергиясын пайдалану объектілерінің тіршілік циклінің кезеңдеріне байланысты жұмыстарды орындау жөніндегі қызметке" деген 1-бөлімде:</w:t>
      </w:r>
    </w:p>
    <w:bookmarkEnd w:id="13"/>
    <w:bookmarkStart w:name="z16" w:id="14"/>
    <w:p>
      <w:pPr>
        <w:spacing w:after="0"/>
        <w:ind w:left="0"/>
        <w:jc w:val="both"/>
      </w:pPr>
      <w:r>
        <w:rPr>
          <w:rFonts w:ascii="Times New Roman"/>
          <w:b w:val="false"/>
          <w:i w:val="false"/>
          <w:color w:val="000000"/>
          <w:sz w:val="28"/>
        </w:rPr>
        <w:t>
      реттік нөмірлері 2 және 3-жолдар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1936"/>
        <w:gridCol w:w="6479"/>
        <w:gridCol w:w="3416"/>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жұмыстарды орындау үшін қажет меншік құқығындағы немесе басқа заңды негіздегі өндірістік-техникалық база</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бұйрығымен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w:t>
            </w:r>
            <w:r>
              <w:br/>
            </w: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11-қосымшасына сәйкес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 Санитариялық-эпидемиологиялық қорытындының көшірмесі егер осындай қорытынды 2016 жылға дейін берілген және ол мемлекеттік ақпараттық жүйелерде болмаған жағдайда ұсынылады</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дайындығы, жұмыс тәжірибесі бар және мәлімделген қызметтің түрі мен кіші түрлерін жүзеге асыруға жiберiлген мамандардың бiлiктi құрамы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1-қосымшасына сәйкес мамандардың, техниктердің, жұмысшылардың білікті құрамы туралы ақпаратты қамтитын мәліметтер нысаны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5"/>
    <w:p>
      <w:pPr>
        <w:spacing w:after="0"/>
        <w:ind w:left="0"/>
        <w:jc w:val="both"/>
      </w:pPr>
      <w:r>
        <w:rPr>
          <w:rFonts w:ascii="Times New Roman"/>
          <w:b w:val="false"/>
          <w:i w:val="false"/>
          <w:color w:val="000000"/>
          <w:sz w:val="28"/>
        </w:rPr>
        <w:t>
      реттік нөмірі 11-жол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1524"/>
        <w:gridCol w:w="6645"/>
        <w:gridCol w:w="3504"/>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шығару көздерi мен радиоактивтi қалдықтарды сақтауға және көмуге арналған меншік құқығындағы немесе басқа заңды негіздегі қойма</w:t>
            </w:r>
          </w:p>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бұйрығымен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w:t>
            </w:r>
            <w:r>
              <w:br/>
            </w:r>
            <w:r>
              <w:rPr>
                <w:rFonts w:ascii="Times New Roman"/>
                <w:b w:val="false"/>
                <w:i w:val="false"/>
                <w:color w:val="000000"/>
                <w:sz w:val="20"/>
              </w:rPr>
              <w:t>
осы біліктілік талаптары мен құжаттар тізбесінің 11-қосымшасына сәйкес иондаушы сәуле шығару көздерi мен радиоактивтi қалдықтарды сақтауға және көмуге арналған қойма туралы ақпаратты қамтитын мәліметтер нысаны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 Санитариялық-эпидемиологиялық қорытындының көшірмесі егер осындай қорытынды 2016 жылға дейін берілген және ол мемлекеттік ақпараттық жүйелерде болмаған жағдайда ұсынылады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6"/>
    <w:p>
      <w:pPr>
        <w:spacing w:after="0"/>
        <w:ind w:left="0"/>
        <w:jc w:val="both"/>
      </w:pPr>
      <w:r>
        <w:rPr>
          <w:rFonts w:ascii="Times New Roman"/>
          <w:b w:val="false"/>
          <w:i w:val="false"/>
          <w:color w:val="000000"/>
          <w:sz w:val="28"/>
        </w:rPr>
        <w:t xml:space="preserve">
      "Ядролық материалдармен жұмыс істеу жөніндегі қызметке" деген </w:t>
      </w:r>
      <w:r>
        <w:rPr>
          <w:rFonts w:ascii="Times New Roman"/>
          <w:b w:val="false"/>
          <w:i w:val="false"/>
          <w:color w:val="000000"/>
          <w:sz w:val="28"/>
        </w:rPr>
        <w:t>2-бөлімде</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реттік нөмірлері 2 және 3-жолдар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1023"/>
        <w:gridCol w:w="6231"/>
        <w:gridCol w:w="4731"/>
      </w:tblGrid>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жұмыстарды орындау үшін қажет меншік құқығындағы немесе басқа заңды негіздегі өндірістік-техникалық база</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бұйрығымен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w:t>
            </w:r>
            <w:r>
              <w:br/>
            </w: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11-қосымшасына сәйкес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белсінділігі маңыздылығы ең аз белсенділіктен төмен уранның, торийдың және плутонийдың изотоптарымен радионуклидті көздерін пайдалану қызметіне қатысты емес. Санитариялық-эпидемиологиялық қорытындының көшірмесі егер осындай қорытынды 2016 жылға дейін берілген және ол мемлекеттік ақпараттық жүйелерде болмаған жағдайда ұсынылады</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қызметтері (немесе жауапты тұлға)</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6-қосымшасына сәйкес қызмет немесе жауапты тұлға туралы ақпаратты қамтитын мәліметтер нысаны; келесі құжаттардың:</w:t>
            </w:r>
            <w:r>
              <w:br/>
            </w:r>
            <w:r>
              <w:rPr>
                <w:rFonts w:ascii="Times New Roman"/>
                <w:b w:val="false"/>
                <w:i w:val="false"/>
                <w:color w:val="000000"/>
                <w:sz w:val="20"/>
              </w:rPr>
              <w:t>
радиациялық қауіпсіздік қызметі туралы ереженің (немесе радиациялық қауіпсіздікке жауапты тұлғаның лауазымдық нұсқаулығының); өлшеу құралдарын және радиациялық бақылау аспаптарын тексеру сертификаттарының көшірмелері</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қызметінің персоналы мен радиациялық қауіпсіздікке жауапты тұлға "Ядролық және радиациялық қауіпсіздікті қамтамасыз етуге жауапты персоналды арнайы даярлау" қызмет түріне лицензиясы бар жеке немесе заңды тұлғада ядролық және радиациялық қауіпсіздік бойынша арнайы дайындықтан өткен қызметкерлер ішінен тағайындалады; радиациялық қауіпсіздікке жауапты тұлғаның лауазымдық нұсқаулығының көшірмесін ұсыну белсенділігі маңыздылығы ең аз белсенділіктен төмен уранның, торийдің және плутонийдің изотоптарымен радионуклидті көздерін пайдалану қызметіне ғана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8"/>
    <w:p>
      <w:pPr>
        <w:spacing w:after="0"/>
        <w:ind w:left="0"/>
        <w:jc w:val="both"/>
      </w:pPr>
      <w:r>
        <w:rPr>
          <w:rFonts w:ascii="Times New Roman"/>
          <w:b w:val="false"/>
          <w:i w:val="false"/>
          <w:color w:val="000000"/>
          <w:sz w:val="28"/>
        </w:rPr>
        <w:t>
      реттік нөмірі 7-жол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725"/>
        <w:gridCol w:w="5585"/>
        <w:gridCol w:w="5394"/>
      </w:tblGrid>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өкімдік құжаттар</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құжаттардың: физикалық іске қосуды жүргізу кезінде ядролық қауіпсіздікті қамтамасыз ету жөніндегі нұсқаулықтың; жаңа және пайдаланылған отынды тасымалдау, артық тиеу және сақтау кезінде ядролық қауіпсіздікті қамтамасыз ету жөніндегі нұсқаулықтың; мәлімделетін жұмыстарды жүргізу кезіндегі радиациялық қауіпсіздік жөніндегі нұсқаулықтың;</w:t>
            </w:r>
            <w:r>
              <w:br/>
            </w:r>
            <w:r>
              <w:rPr>
                <w:rFonts w:ascii="Times New Roman"/>
                <w:b w:val="false"/>
                <w:i w:val="false"/>
                <w:color w:val="000000"/>
                <w:sz w:val="20"/>
              </w:rPr>
              <w:t>
персоналдың авария жағдайындағы іс-қимылы жөніндегі нұсқаулықтың; өтініш беруші бекіткен радиациялық авариядан және оның салдарынан персоналды және халықты қорғау жөнiндегi iс-шаралар жоспарының;</w:t>
            </w:r>
            <w:r>
              <w:br/>
            </w:r>
            <w:r>
              <w:rPr>
                <w:rFonts w:ascii="Times New Roman"/>
                <w:b w:val="false"/>
                <w:i w:val="false"/>
                <w:color w:val="000000"/>
                <w:sz w:val="20"/>
              </w:rPr>
              <w:t>
мәлімделетін қызметті жүзеге асыру кезінде қауіпсіздік сапасын қамтамасыз ету бағдарламасының;</w:t>
            </w:r>
            <w:r>
              <w:br/>
            </w:r>
            <w:r>
              <w:rPr>
                <w:rFonts w:ascii="Times New Roman"/>
                <w:b w:val="false"/>
                <w:i w:val="false"/>
                <w:color w:val="000000"/>
                <w:sz w:val="20"/>
              </w:rPr>
              <w:t>
жұмыстың негізгі тәсілдерін, операцияларды орындаудың ретті тәртібін, жұмыстың шегі мен жағдайын анықтайтын мәлімделетін жұмыстарды орындау технологиялық регламентінің көшірмелері</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іске қосуды жүргізу кезінде ядролық қауіпсіздікті қамтамасыз ету жөніндегі нұсқаулықты, жаңа және пайдаланылған отынды тасымалдау, артық тиеу және сақтау кезінде ядролық қауіпсіздікті қамтамасыз ету жөніндегі нұсқаулықты ұсыну тек ядролық материалдарды қолдану қызметінің кіші түріне ғана талап 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19"/>
    <w:p>
      <w:pPr>
        <w:spacing w:after="0"/>
        <w:ind w:left="0"/>
        <w:jc w:val="both"/>
      </w:pPr>
      <w:r>
        <w:rPr>
          <w:rFonts w:ascii="Times New Roman"/>
          <w:b w:val="false"/>
          <w:i w:val="false"/>
          <w:color w:val="000000"/>
          <w:sz w:val="28"/>
        </w:rPr>
        <w:t>
      реттік нөмірлері 9 және 10-жолдар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1955"/>
        <w:gridCol w:w="6794"/>
        <w:gridCol w:w="3059"/>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дайындығы және жұмыс тәжірибесі бар мәлімделген қызмет түрі мен кіші түрлерін жүзеге асыруға жiберiлген мамандардың бiлiктi құрамы</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1-қосымшасына сәйкес мамандардың, техниктердің, жұмысшылардың білікті құрамының болуы туралы ақпаратты қамтитын мәліметтер нысаны</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белсенділігі маңыздылығы ең аз белсенділіктен төмен уранның, торийдің, плутонийдің изотоптары бар радионуклидті көздермен жұмыс істеу бойынша қызметке қатысты емес</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радиоактивтi қалдықтарға арналған қойма</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бұйрығымен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w:t>
            </w:r>
            <w:r>
              <w:br/>
            </w: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11-қосымшасына сәйкес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тек ядролық материалдарды пайдалану қызметінің кіші түріне ғана талап етіледі. Санитариялық-эпидемиологиялық қорытындының көшірмесі егер осындай қорытынды 2016 жылға дейін берілген және ол мемлекеттік ақпараттық жүйелерде болмаған жағдайда ұсынылады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20"/>
    <w:p>
      <w:pPr>
        <w:spacing w:after="0"/>
        <w:ind w:left="0"/>
        <w:jc w:val="both"/>
      </w:pPr>
      <w:r>
        <w:rPr>
          <w:rFonts w:ascii="Times New Roman"/>
          <w:b w:val="false"/>
          <w:i w:val="false"/>
          <w:color w:val="000000"/>
          <w:sz w:val="28"/>
        </w:rPr>
        <w:t xml:space="preserve">
      "Радиоактивті заттармен, құрамында радиоактивті заттар бар аспаптармен және қондырғылармен жұмыс істеу жөніндегі қызметке" деген </w:t>
      </w:r>
      <w:r>
        <w:rPr>
          <w:rFonts w:ascii="Times New Roman"/>
          <w:b w:val="false"/>
          <w:i w:val="false"/>
          <w:color w:val="000000"/>
          <w:sz w:val="28"/>
        </w:rPr>
        <w:t>3-бөлімде</w:t>
      </w:r>
      <w:r>
        <w:rPr>
          <w:rFonts w:ascii="Times New Roman"/>
          <w:b w:val="false"/>
          <w:i w:val="false"/>
          <w:color w:val="000000"/>
          <w:sz w:val="28"/>
        </w:rPr>
        <w:t xml:space="preserve">: </w:t>
      </w:r>
    </w:p>
    <w:bookmarkEnd w:id="20"/>
    <w:bookmarkStart w:name="z23" w:id="21"/>
    <w:p>
      <w:pPr>
        <w:spacing w:after="0"/>
        <w:ind w:left="0"/>
        <w:jc w:val="both"/>
      </w:pPr>
      <w:r>
        <w:rPr>
          <w:rFonts w:ascii="Times New Roman"/>
          <w:b w:val="false"/>
          <w:i w:val="false"/>
          <w:color w:val="000000"/>
          <w:sz w:val="28"/>
        </w:rPr>
        <w:t>
      реттік нөмірлері 1, 2 және 3-жолдар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
        <w:gridCol w:w="1798"/>
        <w:gridCol w:w="6222"/>
        <w:gridCol w:w="3966"/>
      </w:tblGrid>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жұмыстарды орындауға қажетті меншік құқығында немесе басқа заңды негіздегі мамандандырылған үй-жайлар</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бұйрығымен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w:t>
            </w:r>
            <w:r>
              <w:br/>
            </w: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11-қосымшасына сәйкес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тармақты егер өтініш беруші тапсырыс берушінің аумағында жұмыс жүргізсе және радиоактивті заттарды, құрамында радиоактивті заттар бар аспаптар мен қондырғыларды өткізу қызметінің кіші түрі үшін орындау талап етілмейді. Санитариялық-эпидемиологиялық қорытындының көшірмесі егер осындай қорытынды 2016 жылға дейін берілген және ол мемлекеттік ақпараттық жүйелерде болмаған жағдайда ұсынылады</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дайындығы бар және мәлімделген қызмет түрі мен кіші түрлерін жүзеге асыруға жiберiлген мамандар мен техниктердің білікті құрамы</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1-қосымшасына сәйкес мамандардың, техниктердің, жұмысшылардың білікті құрамы туралы ақпаратты қамтитын мәліметтер нысаны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тармақты радиоактивті заттарды, құрамында радиоактивті заттар бар аспаптарды және қондырғыларды өткізу қызметінің кіші түрі үшін орындау талап етілмейді</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және радиоактивті заттарды, құрамында радиоактивті заттар бар аспаптар мен қондырғыларды есепке алу және сақтау жүйесі жөніндегі қызметтер немесе (жауапты тұлғалар)</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6-қосымшасына сәйкес қызмет туралы ақпаратты қамтитын мәліметтер нысаны;</w:t>
            </w:r>
            <w:r>
              <w:br/>
            </w:r>
            <w:r>
              <w:rPr>
                <w:rFonts w:ascii="Times New Roman"/>
                <w:b w:val="false"/>
                <w:i w:val="false"/>
                <w:color w:val="000000"/>
                <w:sz w:val="20"/>
              </w:rPr>
              <w:t>
мынадай құжаттардың: радиациялық қауіпсіздік жөніндегі қызмет туралы ереженің (немесе радиациялық қауіпсіздікке жауапты тұлғаның лауазымдық нұсқаулығының); радиоактивті заттарды, құрамында радиоактивті заттар бар аспаптар мен қондырғыларды есепке алуға және бақылауға жауапты тұлғаны тағайындау туралы бұйрықтың көшірмелері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қызметінің персоналы мен радиациялық қауіпсіздікке жауапты тұлға "Ядролық және радиациялық қауіпсіздікті қамтамасыз етуге жауапты персоналды арнайы даярлау" қызмет түріне лицензиясы бар жеке немесе заңды тұлғадан ядролық және радиациялық қауіпсіздік бойынша арнайы дайындықтан өткен қызметкерлер ішінен тағайындалады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 w:id="22"/>
    <w:p>
      <w:pPr>
        <w:spacing w:after="0"/>
        <w:ind w:left="0"/>
        <w:jc w:val="both"/>
      </w:pPr>
      <w:r>
        <w:rPr>
          <w:rFonts w:ascii="Times New Roman"/>
          <w:b w:val="false"/>
          <w:i w:val="false"/>
          <w:color w:val="000000"/>
          <w:sz w:val="28"/>
        </w:rPr>
        <w:t>
      реттік нөмірі 5-жол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606"/>
        <w:gridCol w:w="6904"/>
        <w:gridCol w:w="4292"/>
      </w:tblGrid>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өкімдік құжаттар</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құжаттардың көшірмелері: мәлімделетін жұмыстарды жүргізу кезіндегі радиациялық қауіпсіздік жөніндегі нұсқаулықтардың;</w:t>
            </w:r>
            <w:r>
              <w:br/>
            </w:r>
            <w:r>
              <w:rPr>
                <w:rFonts w:ascii="Times New Roman"/>
                <w:b w:val="false"/>
                <w:i w:val="false"/>
                <w:color w:val="000000"/>
                <w:sz w:val="20"/>
              </w:rPr>
              <w:t>
персоналдың авария жағдайындағы іс-қимылы жөніндегі нұсқаулықтардың;</w:t>
            </w:r>
            <w:r>
              <w:br/>
            </w:r>
            <w:r>
              <w:rPr>
                <w:rFonts w:ascii="Times New Roman"/>
                <w:b w:val="false"/>
                <w:i w:val="false"/>
                <w:color w:val="000000"/>
                <w:sz w:val="20"/>
              </w:rPr>
              <w:t xml:space="preserve">
радиоактивті заттарды, құрамында радиоактивті заттар бар аспаптарды және қондырғыларды түгендеу актісінен үзіндінің немесе өтініш берушінің балансында радиоактивті заттар, құрамында радиоактивті заттар бар аспаптар мен қондырғылар болмаған жағдайда өтініш беруші радиоактивті заттарды, құрамында радиоактивті заттар бар аспаптар мен қондырғыларды сатып алғаннан кейін радиоактивті заттарды, құрамында радиоактивті заттар бар аспаптар мен қондырғыларды түгендеу актісінен үзінділердің көшірмелерін беру туралы кепілді хат; </w:t>
            </w:r>
            <w:r>
              <w:br/>
            </w:r>
            <w:r>
              <w:rPr>
                <w:rFonts w:ascii="Times New Roman"/>
                <w:b w:val="false"/>
                <w:i w:val="false"/>
                <w:color w:val="000000"/>
                <w:sz w:val="20"/>
              </w:rPr>
              <w:t>
жұмыстың негізгі тәсілдерін, операцияларды орындаудың ретті тәртібін, жұмыстың шегі мен жағдайын анықтайтын мәлімделетін жұмыстарды орындаудың технологиялық регламентінің; радиациялық авариядан және оның салдарынан персоналды және халықты қорғау жөнiндегi iс-шаралар жоспарының;</w:t>
            </w:r>
            <w:r>
              <w:br/>
            </w:r>
            <w:r>
              <w:rPr>
                <w:rFonts w:ascii="Times New Roman"/>
                <w:b w:val="false"/>
                <w:i w:val="false"/>
                <w:color w:val="000000"/>
                <w:sz w:val="20"/>
              </w:rPr>
              <w:t>
иондаушы сәулелену көздерін есепке алу және бақылау нұсқаулығының көшірмелері</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авариядан және оның салдарынан персоналды және халықты қорғау жөнiндегi iс-шаралар жоспары радиациялық қауіптілігі I және II санаттағы объектілер үшін ғана ұсыну талап етіледі; </w:t>
            </w:r>
            <w:r>
              <w:br/>
            </w:r>
            <w:r>
              <w:rPr>
                <w:rFonts w:ascii="Times New Roman"/>
                <w:b w:val="false"/>
                <w:i w:val="false"/>
                <w:color w:val="000000"/>
                <w:sz w:val="20"/>
              </w:rPr>
              <w:t>
радиоактивті заттарды, құрамында радиоактивті заттар бар аспаптарды және қондырғыларды түгендеу актісінен үзінді көшірмесін радиоактивті заттарды, құрамында радиоактивті заттар бар аспаптарды және қондырғыларды өткізу және табиғи уранды өндіру және қайта өңдеу қызметтерінің кіші түрлері үшін ұсыну талап етілмейді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23"/>
    <w:p>
      <w:pPr>
        <w:spacing w:after="0"/>
        <w:ind w:left="0"/>
        <w:jc w:val="both"/>
      </w:pPr>
      <w:r>
        <w:rPr>
          <w:rFonts w:ascii="Times New Roman"/>
          <w:b w:val="false"/>
          <w:i w:val="false"/>
          <w:color w:val="000000"/>
          <w:sz w:val="28"/>
        </w:rPr>
        <w:t>
      реттік нөмірі 9-жол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003"/>
        <w:gridCol w:w="5847"/>
        <w:gridCol w:w="5142"/>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аспаптарды және қондырғыларды сақтауға арналған меншік құқығындағы немесе басқа заңды негіздегі қойма</w:t>
            </w:r>
          </w:p>
        </w:tc>
        <w:tc>
          <w:tcPr>
            <w:tcW w:w="5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бұйрығымен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w:t>
            </w:r>
            <w:r>
              <w:br/>
            </w: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11-қосымшасына сәйкес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аспаптарды және қондырғыларды сақтау кіші қызметі үшін жеке меншіктегі қойманың болуы талап етіледі егер құрамында радиоактивті заттар бар аспаптар аралық немесе уақытша жеке сақтауды қажет етпейтін болса және әрдайым пайдалану және қайта зарядтау барысында жұмыс орнында болса, онда бұл тармақты орындау талап етілмейді. Санитариялық-эпидемиологиялық қорытындының көшірмесі егер осындай қорытынды 2016 жылға дейін берілген және ол мемлекеттік ақпараттық жүйелерде болмаған жағдайда ұсынылады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24"/>
    <w:p>
      <w:pPr>
        <w:spacing w:after="0"/>
        <w:ind w:left="0"/>
        <w:jc w:val="both"/>
      </w:pPr>
      <w:r>
        <w:rPr>
          <w:rFonts w:ascii="Times New Roman"/>
          <w:b w:val="false"/>
          <w:i w:val="false"/>
          <w:color w:val="000000"/>
          <w:sz w:val="28"/>
        </w:rPr>
        <w:t xml:space="preserve">
      "Иондаушы сәулеленудi генерациялайтын аспаптармен және қондырғылармен жұмыс iстеу жөніндегі қызметке" деген </w:t>
      </w:r>
      <w:r>
        <w:rPr>
          <w:rFonts w:ascii="Times New Roman"/>
          <w:b w:val="false"/>
          <w:i w:val="false"/>
          <w:color w:val="000000"/>
          <w:sz w:val="28"/>
        </w:rPr>
        <w:t>4-бөлімде</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реттік нөмірлері 1 және 2-жолдар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1701"/>
        <w:gridCol w:w="6910"/>
        <w:gridCol w:w="3340"/>
      </w:tblGrid>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жұмыстарды орындауға қажетті меншік құқығында немесе басқа заңды негіздегі мамандандырылған үй-жайлар</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бұйрығымен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w:t>
            </w:r>
            <w:r>
              <w:br/>
            </w: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11-қосымшасына сәйкес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 беруші жұмыстарды тапсырыс берушінің аумағында жүргізсе, онда бұл тармақты орындау талап етілмейді. Санитариялық-эпидемиологиялық қорытындының көшірмесі егер осындай қорытынды 2016 жылға дейін берілген және ол мемлекеттік ақпараттық жүйелерде болмаған жағдайда ұсынылады</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сәулеленудi генерациялайтын аспаптар мен қондырғыларды есепке алу және сақтау жүйесінің радиациялық қауіпсіздік жөніндегі қызметі (немесе жауапты тұлға)</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6-қосымшасына сәйкес қызмет немесе жауапты тұлға туралы ақпаратты қамтитын мәліметтер нысаны;</w:t>
            </w:r>
            <w:r>
              <w:br/>
            </w:r>
            <w:r>
              <w:rPr>
                <w:rFonts w:ascii="Times New Roman"/>
                <w:b w:val="false"/>
                <w:i w:val="false"/>
                <w:color w:val="000000"/>
                <w:sz w:val="20"/>
              </w:rPr>
              <w:t>
мынадай құжаттардың: радиациялық қауіпсіздік бойынша қызмет туралы ереженің (немесе радиациялық қауіпсіздікке жауапты тұлғаның лауазымдық нұсқаулығы);</w:t>
            </w:r>
            <w:r>
              <w:br/>
            </w:r>
            <w:r>
              <w:rPr>
                <w:rFonts w:ascii="Times New Roman"/>
                <w:b w:val="false"/>
                <w:i w:val="false"/>
                <w:color w:val="000000"/>
                <w:sz w:val="20"/>
              </w:rPr>
              <w:t>
иондаушы сәулеленудi генерациялайтын аспаптар мен қондырғыларды есепке алуға және бақылауға жауапты тұлғаны тағайындау туралы бұйрықтың көшірмелері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қызметінің персоналы мен радиациялық қауіпсіздікке жауапты тұлға "Ядролық және радиациялық қауіпсіздікті қамтамасыз етуге жауапты персоналды арнайы даярлау" қызмет түріне лицензиясы бар жеке немесе заңды тұлғадан радиациялық қауіпсіздік бойынша арнайы дайындықтан өткен қызметкерлер ішінен тағайындалады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26"/>
    <w:p>
      <w:pPr>
        <w:spacing w:after="0"/>
        <w:ind w:left="0"/>
        <w:jc w:val="both"/>
      </w:pPr>
      <w:r>
        <w:rPr>
          <w:rFonts w:ascii="Times New Roman"/>
          <w:b w:val="false"/>
          <w:i w:val="false"/>
          <w:color w:val="000000"/>
          <w:sz w:val="28"/>
        </w:rPr>
        <w:t>
      реттік нөмірі 6-жол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1907"/>
        <w:gridCol w:w="7743"/>
        <w:gridCol w:w="2076"/>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қондырғылардың пайдалану параметрлеріне (сапасын бақылау) бақылау жүргізу</w:t>
            </w:r>
          </w:p>
        </w:tc>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қолдану саласында тиісті лицензиясы бар жеке немесе заңды тұлға берген аппараттың пайдалану параметрлеріне (сапасын бақылау) бақылау жүргізу хаттамасының немесе өтініш берушінің балансында иондаушы сәулеленуді өндіретін аспаптар мен қондырғылар болмаған жағдайда өтініш беруші иондаушы сәулеленуді өндіретін аспаптар мен қондырғылар сатып алғаннан кейін аппараттың пайдалану параметрлеріне (сапасын бақылау) бақылау жүргізу хаттамасының көшірмелерін беру туралы кепілді хат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иондаушы сәулеленуді генерациялайтын медициналық аспаптарды және қондырғыларды пайдалану және дайындау бойынша жұмыстарға ғана қатысты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 w:id="27"/>
    <w:p>
      <w:pPr>
        <w:spacing w:after="0"/>
        <w:ind w:left="0"/>
        <w:jc w:val="both"/>
      </w:pPr>
      <w:r>
        <w:rPr>
          <w:rFonts w:ascii="Times New Roman"/>
          <w:b w:val="false"/>
          <w:i w:val="false"/>
          <w:color w:val="000000"/>
          <w:sz w:val="28"/>
        </w:rPr>
        <w:t>
      реттік нөмірі 8-жол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4451"/>
        <w:gridCol w:w="6901"/>
        <w:gridCol w:w="171"/>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дайындығы бар және мәлімделген қызметтің түрі мен кіші түрлерін жүзеге асыруға жіберілген мамандар мен техниктердің білікті құрамы</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1-қосымшасына сәйкес мамандардың, техниктердің, жұмысшылардың білікті құрамы туралы ақпаратты қамтитын мәліметтер нысаны</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 w:id="28"/>
    <w:p>
      <w:pPr>
        <w:spacing w:after="0"/>
        <w:ind w:left="0"/>
        <w:jc w:val="both"/>
      </w:pPr>
      <w:r>
        <w:rPr>
          <w:rFonts w:ascii="Times New Roman"/>
          <w:b w:val="false"/>
          <w:i w:val="false"/>
          <w:color w:val="000000"/>
          <w:sz w:val="28"/>
        </w:rPr>
        <w:t xml:space="preserve">
      "Атом энергиясын пайдалану саласында қызметтер көрсету жөніндегі қызметке" деген </w:t>
      </w:r>
      <w:r>
        <w:rPr>
          <w:rFonts w:ascii="Times New Roman"/>
          <w:b w:val="false"/>
          <w:i w:val="false"/>
          <w:color w:val="000000"/>
          <w:sz w:val="28"/>
        </w:rPr>
        <w:t>5-бөлімде</w:t>
      </w:r>
      <w:r>
        <w:rPr>
          <w:rFonts w:ascii="Times New Roman"/>
          <w:b w:val="false"/>
          <w:i w:val="false"/>
          <w:color w:val="000000"/>
          <w:sz w:val="28"/>
        </w:rPr>
        <w:t>:</w:t>
      </w:r>
    </w:p>
    <w:bookmarkEnd w:id="28"/>
    <w:bookmarkStart w:name="z31" w:id="29"/>
    <w:p>
      <w:pPr>
        <w:spacing w:after="0"/>
        <w:ind w:left="0"/>
        <w:jc w:val="both"/>
      </w:pPr>
      <w:r>
        <w:rPr>
          <w:rFonts w:ascii="Times New Roman"/>
          <w:b w:val="false"/>
          <w:i w:val="false"/>
          <w:color w:val="000000"/>
          <w:sz w:val="28"/>
        </w:rPr>
        <w:t>
      реттік нөмірлері 1, 2 және 3-жолдар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1864"/>
        <w:gridCol w:w="4645"/>
        <w:gridCol w:w="5354"/>
      </w:tblGrid>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арнайы дайындығы бар және мәлімделген қызметтің түрі мен кіші түрлерін жүзеге асыруға жіберілген техниктердің білікті құрамы</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1-қосымшасына сәйкес мамандардың, техниктердің, жұмысшылардың білікті құрамы туралы ақпаратты қамтитын мәліметтер нысаны;</w:t>
            </w:r>
            <w:r>
              <w:br/>
            </w:r>
            <w:r>
              <w:rPr>
                <w:rFonts w:ascii="Times New Roman"/>
                <w:b w:val="false"/>
                <w:i w:val="false"/>
                <w:color w:val="000000"/>
                <w:sz w:val="20"/>
              </w:rPr>
              <w:t>
біліктілігін және тиісті лауазымның функционалдық міндеттеріне сәйкес теориялық және тәжірибелік дайындықтан өткенін растайтын (сертификаттар, куәліктер) құжаттардың көшірмелері</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иондаушы сәулеленудің радиоизотоптық көздері бар немесе иондаушы сәулеленуді генерациялайтын, медициналықты қоса алғанда, аспаптар мен қондырғыларға техникалық қызмет көрсету, оларды монтаждау, кері монтаждау, зарядтау, қайта зарядтау, жөндеу кіші қызмет түрі үшін отандық зауыттар немесе олардың уәкілетті ұйымдары берген (сертификаттар, куәліктер) құжаттардың көшірмелерін ұсыну талап етілмейді</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болжанған қызмет түрлері туралы түсіндірме жазба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қызмет түрі мен кіші түрін жүзеге асыру кезінде өтініш беруші немесе лицензиат жұмысты жүргізуді болжайтын аспаптар мен қондырғылардың түрлерін көрсете отырып, барлық рәсімнің орындалуын жүйелі баяндау туралы түсіндірме жазба</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нысанда, түсіндірме жазбаға өтініш беруші немесе лицензиат қол қоюы тиіс</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қызметі (немесе жауапты тұлға)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құжаттардың: радиациялық қауіпсіздік қызметі туралы ереженің (немесе радиациялық қауіпсіздікке жауапты тұлғаның лауазымдық нұсқаулығының) көшірмелері; атом энергиясын пайдалану саласындағы қызметке қойылатын біліктілік талаптары және оларға сәйкестікті растайтын құжаттардың тізбесінің 6-қосымшасына сәйкес қызмет немесе жауапты тұлға туралы ақпаратты қамтитын мәліметтер нысаны</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қызметінің персоналы мен радиациялық қауіпсіздікке жауапты тұлға "Ядролық және радиациялық қауіпсіздікті қамтамасыз етуге жауапты персоналды арнайы даярлау" қызмет түріне лицензиясы бар жеке немесе заңды тұлғадан радиациялық қауіпсіздік бойынша арнайы дайындықтан өткен қызметкерлер ішінен тағайындалады; бұл тармақ персоналды жеке дозиметрлік бақылау жөніндегі қызметтің кіші түріне қатысты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 w:id="30"/>
    <w:p>
      <w:pPr>
        <w:spacing w:after="0"/>
        <w:ind w:left="0"/>
        <w:jc w:val="both"/>
      </w:pPr>
      <w:r>
        <w:rPr>
          <w:rFonts w:ascii="Times New Roman"/>
          <w:b w:val="false"/>
          <w:i w:val="false"/>
          <w:color w:val="000000"/>
          <w:sz w:val="28"/>
        </w:rPr>
        <w:t>
      реттік нөмірі 8-жол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1207"/>
        <w:gridCol w:w="6886"/>
        <w:gridCol w:w="3859"/>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жұмыстарды орындау үшін қажет меншік құқығындағы немесе басқа заңды негіздегі мамандандырылған үй-жайлар,зертханалар</w:t>
            </w:r>
          </w:p>
        </w:tc>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бұйрығымен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w:t>
            </w:r>
            <w:r>
              <w:br/>
            </w: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11-қосымшасына сәйкес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өнімдердегі, материалдардағы, қоршаған орта объектілеріндегі радионуклидтердің мөлшерін анықтау және персоналды дозиметрлік жеке бақылау бойынша жұмыстарды орындауға ғана қатысты. Санитариялық-эпидемиологиялық қорытындының көшірмесі егер осындай қорытынды 2016 жылға дейін берілген және ол мемлекеттік ақпараттық жүйелерде болмаған жағдайда ұсынылады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 w:id="31"/>
    <w:p>
      <w:pPr>
        <w:spacing w:after="0"/>
        <w:ind w:left="0"/>
        <w:jc w:val="both"/>
      </w:pPr>
      <w:r>
        <w:rPr>
          <w:rFonts w:ascii="Times New Roman"/>
          <w:b w:val="false"/>
          <w:i w:val="false"/>
          <w:color w:val="000000"/>
          <w:sz w:val="28"/>
        </w:rPr>
        <w:t xml:space="preserve">
      "Радиоактивті қалдықтармен жұмыс істеу жөніндегі қызметке" деген </w:t>
      </w:r>
      <w:r>
        <w:rPr>
          <w:rFonts w:ascii="Times New Roman"/>
          <w:b w:val="false"/>
          <w:i w:val="false"/>
          <w:color w:val="000000"/>
          <w:sz w:val="28"/>
        </w:rPr>
        <w:t>6-бөлімде</w:t>
      </w:r>
      <w:r>
        <w:rPr>
          <w:rFonts w:ascii="Times New Roman"/>
          <w:b w:val="false"/>
          <w:i w:val="false"/>
          <w:color w:val="000000"/>
          <w:sz w:val="28"/>
        </w:rPr>
        <w:t>:</w:t>
      </w:r>
    </w:p>
    <w:bookmarkEnd w:id="31"/>
    <w:bookmarkStart w:name="z34" w:id="32"/>
    <w:p>
      <w:pPr>
        <w:spacing w:after="0"/>
        <w:ind w:left="0"/>
        <w:jc w:val="both"/>
      </w:pPr>
      <w:r>
        <w:rPr>
          <w:rFonts w:ascii="Times New Roman"/>
          <w:b w:val="false"/>
          <w:i w:val="false"/>
          <w:color w:val="000000"/>
          <w:sz w:val="28"/>
        </w:rPr>
        <w:t>
      реттік нөмірлері 1 және 2-жолдар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
        <w:gridCol w:w="1659"/>
        <w:gridCol w:w="7093"/>
        <w:gridCol w:w="3268"/>
      </w:tblGrid>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жұмыстарды орындау үшін қажетті меншік құқығындағы немесе басқа заңды негіздегі мамандандырылған үй-жайлар</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бұйрығымен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w:t>
            </w:r>
            <w:r>
              <w:br/>
            </w: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11-қосымшасына сәйкес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өтініш беруші жұмыстарды тапсырыс берушінің аумағында жүргізсе бұл тармақты орындау талап етілмейді. </w:t>
            </w:r>
            <w:r>
              <w:br/>
            </w:r>
            <w:r>
              <w:rPr>
                <w:rFonts w:ascii="Times New Roman"/>
                <w:b w:val="false"/>
                <w:i w:val="false"/>
                <w:color w:val="000000"/>
                <w:sz w:val="20"/>
              </w:rPr>
              <w:t>
Санитариялық-эпидемиологиялық қорытындының көшірмесі егер осындай қорытынды 2016 жылға дейін берілген және ол мемлекеттік ақпараттық жүйелерде болмаған жағдайда ұсынылады</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қауіпсіздік жөніндегі қызмет (немесе жауапты тұлға) және радиоактивті қалдықтарды жинауды, сақтауды және өткізуді ұйымдастыруға жауапты тұлға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 құжаттардың: </w:t>
            </w:r>
            <w:r>
              <w:br/>
            </w:r>
            <w:r>
              <w:rPr>
                <w:rFonts w:ascii="Times New Roman"/>
                <w:b w:val="false"/>
                <w:i w:val="false"/>
                <w:color w:val="000000"/>
                <w:sz w:val="20"/>
              </w:rPr>
              <w:t>
радиациялық қауіпсіздік қызметі туралы ереженің (немесе радиациялық қауіпсіздікке жауапты тұлғаның лауазымдық нұсқаулығының);</w:t>
            </w:r>
            <w:r>
              <w:br/>
            </w:r>
            <w:r>
              <w:rPr>
                <w:rFonts w:ascii="Times New Roman"/>
                <w:b w:val="false"/>
                <w:i w:val="false"/>
                <w:color w:val="000000"/>
                <w:sz w:val="20"/>
              </w:rPr>
              <w:t>
радиоактивті қалдықтарды жинауды, сақтауды және өткізуді ұйымдастыруға жауапты тұлғаны тағайындау туралы бұйрықтың көшірмелері;</w:t>
            </w:r>
            <w:r>
              <w:br/>
            </w: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6-қосымшасына сәйкес қызмет немесе жауапты тұлға туралы ақпаратты қамтитын мәліметтер нысаны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қызметінің персоналы мен радиациялық қауіпсіздікке жауапты тұлға "Ядролық және радиациялық қауіпсіздікті қамтамасыз етуге жауапты персоналды арнайы даярлау" қызмет түріне лицензиясы бар жеке немесе заңды тұлғадан ядролық және радиациялық қауіпсіздік бойынша арнайы дайындықтан өткен қызметкерлер ішінен тағайындалады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 w:id="33"/>
    <w:p>
      <w:pPr>
        <w:spacing w:after="0"/>
        <w:ind w:left="0"/>
        <w:jc w:val="both"/>
      </w:pPr>
      <w:r>
        <w:rPr>
          <w:rFonts w:ascii="Times New Roman"/>
          <w:b w:val="false"/>
          <w:i w:val="false"/>
          <w:color w:val="000000"/>
          <w:sz w:val="28"/>
        </w:rPr>
        <w:t>
      реттік нөмірлері 7 және 8-жолдар мынадай редакцияда жазылсын: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
        <w:gridCol w:w="1967"/>
        <w:gridCol w:w="6835"/>
        <w:gridCol w:w="3153"/>
      </w:tblGrid>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білімі, дайындығы бар және мәлімделген қызмет түрі мен кіші түрлерін жүзеге асыруға жiберiлген техниктердің және жұмысшылардың бiлiктi құрамы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1-қосымшасына сәйкес мамандардың, техниктердің, жұмысшылардың білікті құрамы туралы ақпаратты қамтитын мәліметтер нысаны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болуы қызметтің барлық кіші түрлері үшін, техниктердің болуы тек үй-жайларды, жабдық пен материалдарды қатерсіздендіру (радиоактивті ластанудан тазарту) бойынша қызметтің кіші түрі үшін ғана қажет</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сақтауға арналған меншік құқығындағы немесе басқа заңды негіздегі қойма</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бұйрығымен бекітілген (Нормативтік-құқықтық актілерді мемлекеттік тіркеу тізілімінде № 11626 болып тіркелген) нысан бойынша халықтың санитариялық-эпидемиологиялық саламаттылығы саласындағы мемлекеттік органның ведомствосы мен оның аумақтық бөлімшелері берген санитариялық-эпидемиологиялық қорытынды;</w:t>
            </w:r>
            <w:r>
              <w:br/>
            </w: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11-қосымшасына сәйкес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радиоактивті қалдықтарды сақтау және көму жөніндегі қызметтің кіші түріне ғана қатысты. Санитариялық-эпидемиологиялық қорытындының көшірмесі егер осындай қорытынды 2016 жылға дейін берілген және ол мемлекеттік ақпараттық жүйелерде болмаған жағдайда ұсынылады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34"/>
    <w:p>
      <w:pPr>
        <w:spacing w:after="0"/>
        <w:ind w:left="0"/>
        <w:jc w:val="both"/>
      </w:pPr>
      <w:r>
        <w:rPr>
          <w:rFonts w:ascii="Times New Roman"/>
          <w:b w:val="false"/>
          <w:i w:val="false"/>
          <w:color w:val="000000"/>
          <w:sz w:val="28"/>
        </w:rPr>
        <w:t xml:space="preserve">
      "Ядролық материалдарды, радиоактивтi заттарды, иондаушы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 жөніндегі қызметке" деген </w:t>
      </w:r>
      <w:r>
        <w:rPr>
          <w:rFonts w:ascii="Times New Roman"/>
          <w:b w:val="false"/>
          <w:i w:val="false"/>
          <w:color w:val="000000"/>
          <w:sz w:val="28"/>
        </w:rPr>
        <w:t>7-бөлімде</w:t>
      </w:r>
      <w:r>
        <w:rPr>
          <w:rFonts w:ascii="Times New Roman"/>
          <w:b w:val="false"/>
          <w:i w:val="false"/>
          <w:color w:val="000000"/>
          <w:sz w:val="28"/>
        </w:rPr>
        <w:t>:</w:t>
      </w:r>
    </w:p>
    <w:bookmarkEnd w:id="34"/>
    <w:bookmarkStart w:name="z37" w:id="35"/>
    <w:p>
      <w:pPr>
        <w:spacing w:after="0"/>
        <w:ind w:left="0"/>
        <w:jc w:val="both"/>
      </w:pPr>
      <w:r>
        <w:rPr>
          <w:rFonts w:ascii="Times New Roman"/>
          <w:b w:val="false"/>
          <w:i w:val="false"/>
          <w:color w:val="000000"/>
          <w:sz w:val="28"/>
        </w:rPr>
        <w:t>
      реттік нөмірлері 1 және 2-жолдар мынадай редакцияда жазылсын: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2491"/>
        <w:gridCol w:w="4918"/>
        <w:gridCol w:w="4504"/>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дайындығы бар және мәлімделген қызмет түрін жүзеге асыруға жiберiлген мамандар мен техниктердің бiлiктi құрамы</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біліктілік талаптары және оларға сәйкестікті растайтын құжаттардың тізбесінің 1-қосымшасына сәйкес мамандардың, техниктердің, жұмысшылардың білікті құрамы туралы ақпаратты қамтитын мәліметтер нысаны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қызмет немесе жауапты тұлға</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қызметі туралы ереженің (немесе радиациялық қауіпсіздікке жауапты тұлғаның лауазымдық нұсқаулығының) көшірмесі; атом энергиясын пайдалану саласындағы қызметке қойылатын біліктілік талаптары және оларға сәйкестікті растайтын құжаттардың тізбесінің 6-қосымшасына сәйкес қызмет немесе жауапты тұлға туралы ақпаратты қамтитын мәліметтер нысаны</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қызметінің персоналы мен радиациялық қауіпсіздікке жауапты тұлға "Ядролық және радиациялық қауіпсіздікті қамтамасыз етуге жауапты персоналды арнайы даярлау" қызмет түріне лицензиясы бар жеке немесе заңды тұлғадан ядролық және радиациялық қауіпсіздік бойынша арнайы дайындықтан өткен қызметкерлер ішінен тағайындалады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 w:id="36"/>
    <w:p>
      <w:pPr>
        <w:spacing w:after="0"/>
        <w:ind w:left="0"/>
        <w:jc w:val="both"/>
      </w:pPr>
      <w:r>
        <w:rPr>
          <w:rFonts w:ascii="Times New Roman"/>
          <w:b w:val="false"/>
          <w:i w:val="false"/>
          <w:color w:val="000000"/>
          <w:sz w:val="28"/>
        </w:rPr>
        <w:t>
      реттік нөмірі 7-жол мынадай редакцияда жазылсын:</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3766"/>
        <w:gridCol w:w="7748"/>
        <w:gridCol w:w="116"/>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радиоактивтi заттарды, радиоизотоптық көздерді, радиоактивтi қалдықтарды, құрамында радиоактивті заттар бар құралдар мен қондырғыларды тасымалдауға арналған көлік құралдары</w:t>
            </w:r>
          </w:p>
        </w:tc>
        <w:tc>
          <w:tcPr>
            <w:tcW w:w="7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12-қосымшасына сәйкес ядролық материалдарды, радиоактивтi заттарды, радиоизотоптық көздерді, радиоактивтi қалдықтарды, құрамында радиоактивті заттар бар аспаптар мен қондырғыларды тасымалдауға арналған арнайы көлік құралдары туралы ақпаратты қамтитын мәліметтер нысаны</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 w:id="37"/>
    <w:p>
      <w:pPr>
        <w:spacing w:after="0"/>
        <w:ind w:left="0"/>
        <w:jc w:val="both"/>
      </w:pPr>
      <w:r>
        <w:rPr>
          <w:rFonts w:ascii="Times New Roman"/>
          <w:b w:val="false"/>
          <w:i w:val="false"/>
          <w:color w:val="000000"/>
          <w:sz w:val="28"/>
        </w:rPr>
        <w:t xml:space="preserve">
      "Ядролық сынақтар жүргізу салдарынан ластанған бұрынғы ядролық сынақ полигондарының аумақтарындағы және басқа да аумақтардағы қызметке" деген </w:t>
      </w:r>
      <w:r>
        <w:rPr>
          <w:rFonts w:ascii="Times New Roman"/>
          <w:b w:val="false"/>
          <w:i w:val="false"/>
          <w:color w:val="000000"/>
          <w:sz w:val="28"/>
        </w:rPr>
        <w:t>8-бөлімде</w:t>
      </w:r>
      <w:r>
        <w:rPr>
          <w:rFonts w:ascii="Times New Roman"/>
          <w:b w:val="false"/>
          <w:i w:val="false"/>
          <w:color w:val="000000"/>
          <w:sz w:val="28"/>
        </w:rPr>
        <w:t>:</w:t>
      </w:r>
    </w:p>
    <w:bookmarkEnd w:id="37"/>
    <w:bookmarkStart w:name="z40" w:id="38"/>
    <w:p>
      <w:pPr>
        <w:spacing w:after="0"/>
        <w:ind w:left="0"/>
        <w:jc w:val="both"/>
      </w:pPr>
      <w:r>
        <w:rPr>
          <w:rFonts w:ascii="Times New Roman"/>
          <w:b w:val="false"/>
          <w:i w:val="false"/>
          <w:color w:val="000000"/>
          <w:sz w:val="28"/>
        </w:rPr>
        <w:t>
      реттік нөмірі 4-жол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831"/>
        <w:gridCol w:w="5041"/>
        <w:gridCol w:w="6035"/>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өндірістік радиациялық бақылауды қамтамасыз ету</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тиісті лицензиясы бар жеке немесе заңды тұлғамен бірге қызметтер көрсету туралы атом энергиясын пайдалану саласындағы қызметке қойылатын біліктілік талаптары және оларға сәйкестікті растайтын құжаттардың тізбесінің 7-қосымшасына сәйкес қызметтер көрсетуге арналған шарт туралы ақпаратты қамтитын мәліметтер нысаны; немесе</w:t>
            </w:r>
            <w:r>
              <w:br/>
            </w:r>
            <w:r>
              <w:rPr>
                <w:rFonts w:ascii="Times New Roman"/>
                <w:b w:val="false"/>
                <w:i w:val="false"/>
                <w:color w:val="000000"/>
                <w:sz w:val="20"/>
              </w:rPr>
              <w:t>
өзінің радиациялық бақылау қызметі болған жағдайда: радиациялық бақылау жүргізу жоспарының және соңғы радиациялық бақылау жүргізу хаттамасының көшірмесі; радиациялық бақылау аспаптарын тексеру сертификаттарының көшірмелері</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сынақтар жүргізу салдарынан ластанған бұрынғы ядролық сынақ полигондарының аумақтарында және басқа да аумақтарда радиациялық бақылауды "Атом энергиясын пайдалану саласында қызметтер көрсету" және "Бұрынғы ядролық сынақ полигондары аумақтарында және жүргізілген ядролық сынақтардың салдарынан ластанған басқа аумақтарда қызметтерді жүзеге асыру" қызмет түрлеріне лицензиясы бар жеке немесе заңды тұлға жүргізеді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 w:id="39"/>
    <w:p>
      <w:pPr>
        <w:spacing w:after="0"/>
        <w:ind w:left="0"/>
        <w:jc w:val="both"/>
      </w:pPr>
      <w:r>
        <w:rPr>
          <w:rFonts w:ascii="Times New Roman"/>
          <w:b w:val="false"/>
          <w:i w:val="false"/>
          <w:color w:val="000000"/>
          <w:sz w:val="28"/>
        </w:rPr>
        <w:t>
      реттік нөмірі 6-жол мынадай редакцияда жазылсын:</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946"/>
        <w:gridCol w:w="5692"/>
        <w:gridCol w:w="5214"/>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қызмет немесе жауапты тұлға</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қызметі туралы ереженің (немесе радиациялық қауіпсіздікке жауапты тұлғаның лауазымдық нұсқаулығының) көшірмесі; атом энергиясын пайдалану саласындағы қызметке қойылатын біліктілік талаптары және оларға сәйкестікті растайтын құжаттардың тізбесінің 6-қосымшасына сәйкес қызмет немесе жауапты тұлға туралы ақпаратты қамтитын мәліметтер нысаны</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қызметінің персоналы мен радиациялық қауіпсіздікке жауапты тұлға "Ядролық және радиациялық қауіпсіздікті қамтамасыз етуге жауапты персоналды арнайы даярлау" қызмет түріне лицензиясы бар жеке немесе заңды тұлғадан ядролық және радиациялық қауіпсіздік бойынша арнайы дайындықтан өткен қызметкерлер ішінен тағайындалады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40"/>
    <w:p>
      <w:pPr>
        <w:spacing w:after="0"/>
        <w:ind w:left="0"/>
        <w:jc w:val="both"/>
      </w:pPr>
      <w:r>
        <w:rPr>
          <w:rFonts w:ascii="Times New Roman"/>
          <w:b w:val="false"/>
          <w:i w:val="false"/>
          <w:color w:val="000000"/>
          <w:sz w:val="28"/>
        </w:rPr>
        <w:t xml:space="preserve">
      "Ядролық қондырғылар мен ядролық материалдарды физикалық қорғау жөніндегі қызметке" деген </w:t>
      </w:r>
      <w:r>
        <w:rPr>
          <w:rFonts w:ascii="Times New Roman"/>
          <w:b w:val="false"/>
          <w:i w:val="false"/>
          <w:color w:val="000000"/>
          <w:sz w:val="28"/>
        </w:rPr>
        <w:t>9-бөлімде</w:t>
      </w:r>
      <w:r>
        <w:rPr>
          <w:rFonts w:ascii="Times New Roman"/>
          <w:b w:val="false"/>
          <w:i w:val="false"/>
          <w:color w:val="000000"/>
          <w:sz w:val="28"/>
        </w:rPr>
        <w:t>:</w:t>
      </w:r>
    </w:p>
    <w:bookmarkEnd w:id="40"/>
    <w:bookmarkStart w:name="z43" w:id="41"/>
    <w:p>
      <w:pPr>
        <w:spacing w:after="0"/>
        <w:ind w:left="0"/>
        <w:jc w:val="both"/>
      </w:pPr>
      <w:r>
        <w:rPr>
          <w:rFonts w:ascii="Times New Roman"/>
          <w:b w:val="false"/>
          <w:i w:val="false"/>
          <w:color w:val="000000"/>
          <w:sz w:val="28"/>
        </w:rPr>
        <w:t>
      реттік нөмірі 1-жол мынадай редакцияда жазылсын:</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5068"/>
        <w:gridCol w:w="6188"/>
        <w:gridCol w:w="154"/>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дайындығы бар және мәлімделген қызмет түрі мен кіші түрлерін жүзеге асыруға жiберiлген техниктер мен жұмысшылардың бiлiктi құрамы</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1-қосымшасына сәйкес мамандардың, техниктердің, жұмысшылардың білікті құрамы туралы ақпаратты қамтитын мәліметтер нысаны</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4" w:id="42"/>
    <w:p>
      <w:pPr>
        <w:spacing w:after="0"/>
        <w:ind w:left="0"/>
        <w:jc w:val="both"/>
      </w:pPr>
      <w:r>
        <w:rPr>
          <w:rFonts w:ascii="Times New Roman"/>
          <w:b w:val="false"/>
          <w:i w:val="false"/>
          <w:color w:val="000000"/>
          <w:sz w:val="28"/>
        </w:rPr>
        <w:t xml:space="preserve">
      "Ядролық және радиациялық қауіпсіздікті қамтамасыз етуге жауапты персоналды арнайы даярлау жөніндегі қызметке" деген </w:t>
      </w:r>
      <w:r>
        <w:rPr>
          <w:rFonts w:ascii="Times New Roman"/>
          <w:b w:val="false"/>
          <w:i w:val="false"/>
          <w:color w:val="000000"/>
          <w:sz w:val="28"/>
        </w:rPr>
        <w:t>10-бөлімде</w:t>
      </w:r>
      <w:r>
        <w:rPr>
          <w:rFonts w:ascii="Times New Roman"/>
          <w:b w:val="false"/>
          <w:i w:val="false"/>
          <w:color w:val="000000"/>
          <w:sz w:val="28"/>
        </w:rPr>
        <w:t xml:space="preserve">: </w:t>
      </w:r>
    </w:p>
    <w:bookmarkEnd w:id="42"/>
    <w:bookmarkStart w:name="z45" w:id="43"/>
    <w:p>
      <w:pPr>
        <w:spacing w:after="0"/>
        <w:ind w:left="0"/>
        <w:jc w:val="both"/>
      </w:pPr>
      <w:r>
        <w:rPr>
          <w:rFonts w:ascii="Times New Roman"/>
          <w:b w:val="false"/>
          <w:i w:val="false"/>
          <w:color w:val="000000"/>
          <w:sz w:val="28"/>
        </w:rPr>
        <w:t>
      реттік нөмірі 1-жол мынадай редакцияда жазылсын:</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4610"/>
        <w:gridCol w:w="6915"/>
        <w:gridCol w:w="114"/>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өткізу үшiн меншік құқығындағы немесе басқа заңды негіздегі өндiрiстiк-техникалық база (теориялық және практикалық сабақ өткізуге арналған оқу сыныптары, жабдықтар, аспаптар)</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10-қосымшасына сәйкес теориялық және практикалық сабақ өткізу үшін қажетті радиациялық бақылаудың оқу сыныптары, оқыту жабдықтары, техникалық құралдары, оқыту аспаптары туралы ақпаратты қамтитын мәліметтер нысаны;</w:t>
            </w:r>
            <w:r>
              <w:br/>
            </w:r>
            <w:r>
              <w:rPr>
                <w:rFonts w:ascii="Times New Roman"/>
                <w:b w:val="false"/>
                <w:i w:val="false"/>
                <w:color w:val="000000"/>
                <w:sz w:val="20"/>
              </w:rPr>
              <w:t xml:space="preserve">
атом энергиясын пайдалану саласындағы қызметке қойылатын біліктілік талаптары және оларға сәйкестікті растайтын құжаттардың тізбесінің 10-қосымшасына сәйкес мәліметтер нысанының 2-бағанында көрсетілген құжаттардың көшірмелері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 w:id="44"/>
    <w:p>
      <w:pPr>
        <w:spacing w:after="0"/>
        <w:ind w:left="0"/>
        <w:jc w:val="both"/>
      </w:pPr>
      <w:r>
        <w:rPr>
          <w:rFonts w:ascii="Times New Roman"/>
          <w:b w:val="false"/>
          <w:i w:val="false"/>
          <w:color w:val="000000"/>
          <w:sz w:val="28"/>
        </w:rPr>
        <w:t xml:space="preserve">
      Атом энергиясын пайдалану саласындағы қызметке қойылатын біліктілік талаптары және оларға сәйкестікті растайтын құжаттардың тізбесіне </w:t>
      </w:r>
      <w:r>
        <w:rPr>
          <w:rFonts w:ascii="Times New Roman"/>
          <w:b w:val="false"/>
          <w:i w:val="false"/>
          <w:color w:val="000000"/>
          <w:sz w:val="28"/>
        </w:rPr>
        <w:t>1-қосымша</w:t>
      </w:r>
      <w:r>
        <w:rPr>
          <w:rFonts w:ascii="Times New Roman"/>
          <w:b w:val="false"/>
          <w:i w:val="false"/>
          <w:color w:val="000000"/>
          <w:sz w:val="28"/>
        </w:rPr>
        <w:t xml:space="preserve"> осы Тізбеге 1-қосымшаға сәйкес жаңа редакцияда жазылсын;</w:t>
      </w:r>
    </w:p>
    <w:bookmarkEnd w:id="44"/>
    <w:bookmarkStart w:name="z47" w:id="45"/>
    <w:p>
      <w:pPr>
        <w:spacing w:after="0"/>
        <w:ind w:left="0"/>
        <w:jc w:val="both"/>
      </w:pPr>
      <w:r>
        <w:rPr>
          <w:rFonts w:ascii="Times New Roman"/>
          <w:b w:val="false"/>
          <w:i w:val="false"/>
          <w:color w:val="000000"/>
          <w:sz w:val="28"/>
        </w:rPr>
        <w:t xml:space="preserve">
      Атом энергиясын пайдалану саласындағы қызметке қойылатын біліктілік талаптары және оларға сәйкестікті растайтын құжаттардың тізбесіне </w:t>
      </w:r>
      <w:r>
        <w:rPr>
          <w:rFonts w:ascii="Times New Roman"/>
          <w:b w:val="false"/>
          <w:i w:val="false"/>
          <w:color w:val="000000"/>
          <w:sz w:val="28"/>
        </w:rPr>
        <w:t>6-қосымша</w:t>
      </w:r>
      <w:r>
        <w:rPr>
          <w:rFonts w:ascii="Times New Roman"/>
          <w:b w:val="false"/>
          <w:i w:val="false"/>
          <w:color w:val="000000"/>
          <w:sz w:val="28"/>
        </w:rPr>
        <w:t xml:space="preserve"> осы Тізбеге 2-қосымшаға сәйкес жаңа редакцияда жазылсын;</w:t>
      </w:r>
    </w:p>
    <w:bookmarkEnd w:id="45"/>
    <w:bookmarkStart w:name="z48" w:id="46"/>
    <w:p>
      <w:pPr>
        <w:spacing w:after="0"/>
        <w:ind w:left="0"/>
        <w:jc w:val="both"/>
      </w:pPr>
      <w:r>
        <w:rPr>
          <w:rFonts w:ascii="Times New Roman"/>
          <w:b w:val="false"/>
          <w:i w:val="false"/>
          <w:color w:val="000000"/>
          <w:sz w:val="28"/>
        </w:rPr>
        <w:t xml:space="preserve">
      Атом энергиясын пайдалану саласындағы қызметке қойылатын біліктілік талаптары және оларға сәйкестікті растайтын құжаттардың тізбесіне </w:t>
      </w:r>
      <w:r>
        <w:rPr>
          <w:rFonts w:ascii="Times New Roman"/>
          <w:b w:val="false"/>
          <w:i w:val="false"/>
          <w:color w:val="000000"/>
          <w:sz w:val="28"/>
        </w:rPr>
        <w:t>10-қосымша</w:t>
      </w:r>
      <w:r>
        <w:rPr>
          <w:rFonts w:ascii="Times New Roman"/>
          <w:b w:val="false"/>
          <w:i w:val="false"/>
          <w:color w:val="000000"/>
          <w:sz w:val="28"/>
        </w:rPr>
        <w:t xml:space="preserve"> осы Тізбеге 3-қосымшаға сәйкес жаңа редакцияда жазылсын;</w:t>
      </w:r>
    </w:p>
    <w:bookmarkEnd w:id="46"/>
    <w:bookmarkStart w:name="z49" w:id="47"/>
    <w:p>
      <w:pPr>
        <w:spacing w:after="0"/>
        <w:ind w:left="0"/>
        <w:jc w:val="both"/>
      </w:pPr>
      <w:r>
        <w:rPr>
          <w:rFonts w:ascii="Times New Roman"/>
          <w:b w:val="false"/>
          <w:i w:val="false"/>
          <w:color w:val="000000"/>
          <w:sz w:val="28"/>
        </w:rPr>
        <w:t xml:space="preserve">
      Атом энергиясын пайдалану саласындағы қызметке қойылатын біліктілік талаптары және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осы Тізбеге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қосымшаларға</w:t>
      </w:r>
      <w:r>
        <w:rPr>
          <w:rFonts w:ascii="Times New Roman"/>
          <w:b w:val="false"/>
          <w:i w:val="false"/>
          <w:color w:val="000000"/>
          <w:sz w:val="28"/>
        </w:rPr>
        <w:t xml:space="preserve"> сәйкес 11 және 12-қосымшалармен толықтырылсын.</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Энергетика министрінің 01.04.2020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383" w:id="48"/>
    <w:p>
      <w:pPr>
        <w:spacing w:after="0"/>
        <w:ind w:left="0"/>
        <w:jc w:val="both"/>
      </w:pPr>
      <w:r>
        <w:rPr>
          <w:rFonts w:ascii="Times New Roman"/>
          <w:b w:val="false"/>
          <w:i w:val="false"/>
          <w:color w:val="000000"/>
          <w:sz w:val="28"/>
        </w:rPr>
        <w:t xml:space="preserve">
      3. "Атом энергиясы пайдаланылатын объектілерде жұмыс істейтін персоналды аттестаттау қағидаларын бекіту туралы" Қазақстан Республикасы Энергетика министрінің 2016 жылғы 20 қаңтардағы № 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13468 болып тіркелді, 2016 жылғы 4 сәуірде "Әділет" ақпараттық-құқықтық жүйесінде жарияланды):</w:t>
      </w:r>
    </w:p>
    <w:bookmarkEnd w:id="48"/>
    <w:bookmarkStart w:name="z384" w:id="49"/>
    <w:p>
      <w:pPr>
        <w:spacing w:after="0"/>
        <w:ind w:left="0"/>
        <w:jc w:val="both"/>
      </w:pPr>
      <w:r>
        <w:rPr>
          <w:rFonts w:ascii="Times New Roman"/>
          <w:b w:val="false"/>
          <w:i w:val="false"/>
          <w:color w:val="000000"/>
          <w:sz w:val="28"/>
        </w:rPr>
        <w:t xml:space="preserve">
      көрсетілген бұйрықпен бекітілген Атом энергиясы пайдаланылатын объектілерде жұмыс істейтін персоналды аттестаттау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15-қосымшаға</w:t>
      </w:r>
      <w:r>
        <w:rPr>
          <w:rFonts w:ascii="Times New Roman"/>
          <w:b w:val="false"/>
          <w:i w:val="false"/>
          <w:color w:val="000000"/>
          <w:sz w:val="28"/>
        </w:rPr>
        <w:t xml:space="preserve"> сәйкес жаңа редакцияда жазылсын:</w:t>
      </w:r>
    </w:p>
    <w:bookmarkEnd w:id="49"/>
    <w:bookmarkStart w:name="z386" w:id="50"/>
    <w:p>
      <w:pPr>
        <w:spacing w:after="0"/>
        <w:ind w:left="0"/>
        <w:jc w:val="both"/>
      </w:pPr>
      <w:r>
        <w:rPr>
          <w:rFonts w:ascii="Times New Roman"/>
          <w:b w:val="false"/>
          <w:i w:val="false"/>
          <w:color w:val="000000"/>
          <w:sz w:val="28"/>
        </w:rPr>
        <w:t xml:space="preserve">
      4. "Атом энергиясы пайдаланылатын объектілерде жұмыс істейтін персоналға қойылатын біліктілік талаптарын бекіту туралы" Қазақстан Республикасы Энергетика министрінің 2016 жылғы 15 наурыздағы № 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13466 болып тіркелді, 2016 жылғы 4 сәуірде "Әділет" ақпараттық-құқықтық жүйесінде жарияланды):</w:t>
      </w:r>
    </w:p>
    <w:bookmarkEnd w:id="50"/>
    <w:bookmarkStart w:name="z387" w:id="51"/>
    <w:p>
      <w:pPr>
        <w:spacing w:after="0"/>
        <w:ind w:left="0"/>
        <w:jc w:val="both"/>
      </w:pPr>
      <w:r>
        <w:rPr>
          <w:rFonts w:ascii="Times New Roman"/>
          <w:b w:val="false"/>
          <w:i w:val="false"/>
          <w:color w:val="000000"/>
          <w:sz w:val="28"/>
        </w:rPr>
        <w:t xml:space="preserve">
      көрсетілген бұйрықпен бекітілген Атом энергиясы пайдаланылатын объектілерде жұмыс істейтін персоналға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тізбеге </w:t>
      </w:r>
      <w:r>
        <w:rPr>
          <w:rFonts w:ascii="Times New Roman"/>
          <w:b w:val="false"/>
          <w:i w:val="false"/>
          <w:color w:val="000000"/>
          <w:sz w:val="28"/>
        </w:rPr>
        <w:t>16-қосымшаға</w:t>
      </w:r>
      <w:r>
        <w:rPr>
          <w:rFonts w:ascii="Times New Roman"/>
          <w:b w:val="false"/>
          <w:i w:val="false"/>
          <w:color w:val="000000"/>
          <w:sz w:val="28"/>
        </w:rPr>
        <w:t xml:space="preserve"> сәйкес жаңа редакцияда жазылсын.</w:t>
      </w:r>
    </w:p>
    <w:bookmarkEnd w:id="51"/>
    <w:bookmarkStart w:name="z388" w:id="52"/>
    <w:p>
      <w:pPr>
        <w:spacing w:after="0"/>
        <w:ind w:left="0"/>
        <w:jc w:val="both"/>
      </w:pPr>
      <w:r>
        <w:rPr>
          <w:rFonts w:ascii="Times New Roman"/>
          <w:b w:val="false"/>
          <w:i w:val="false"/>
          <w:color w:val="000000"/>
          <w:sz w:val="28"/>
        </w:rPr>
        <w:t xml:space="preserve">
      5. "Ядролық, радиациялық және ядролық физикалық қауіпсіздік сараптамасын жүзеге асыратын ұйымдарды аккредиттеу қағидаларын бекіту туралы" Қазақстан Республикасы Энергетика министрінің 2016 жылғы 9 ақпандағы № 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13538 болып тіркелді, 2016 жылғы 13 сәуірде "Әділет" ақпараттық-құқықтық жүйесінде жарияланды):</w:t>
      </w:r>
    </w:p>
    <w:bookmarkEnd w:id="52"/>
    <w:bookmarkStart w:name="z389" w:id="53"/>
    <w:p>
      <w:pPr>
        <w:spacing w:after="0"/>
        <w:ind w:left="0"/>
        <w:jc w:val="both"/>
      </w:pPr>
      <w:r>
        <w:rPr>
          <w:rFonts w:ascii="Times New Roman"/>
          <w:b w:val="false"/>
          <w:i w:val="false"/>
          <w:color w:val="000000"/>
          <w:sz w:val="28"/>
        </w:rPr>
        <w:t xml:space="preserve">
      көрсетілген бұйрықпен бекітілген Ядролық, радиациялық және ядролық физикалық қауіпсіздік сараптамасын жүзеге асыратын ұйымдарды аккредиттеу </w:t>
      </w:r>
      <w:r>
        <w:rPr>
          <w:rFonts w:ascii="Times New Roman"/>
          <w:b w:val="false"/>
          <w:i w:val="false"/>
          <w:color w:val="000000"/>
          <w:sz w:val="28"/>
        </w:rPr>
        <w:t>қағидаларында</w:t>
      </w:r>
      <w:r>
        <w:rPr>
          <w:rFonts w:ascii="Times New Roman"/>
          <w:b w:val="false"/>
          <w:i w:val="false"/>
          <w:color w:val="000000"/>
          <w:sz w:val="28"/>
        </w:rPr>
        <w:t>:</w:t>
      </w:r>
    </w:p>
    <w:bookmarkEnd w:id="53"/>
    <w:bookmarkStart w:name="z390" w:id="54"/>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4"/>
    <w:bookmarkStart w:name="z391" w:id="55"/>
    <w:p>
      <w:pPr>
        <w:spacing w:after="0"/>
        <w:ind w:left="0"/>
        <w:jc w:val="both"/>
      </w:pPr>
      <w:r>
        <w:rPr>
          <w:rFonts w:ascii="Times New Roman"/>
          <w:b w:val="false"/>
          <w:i w:val="false"/>
          <w:color w:val="000000"/>
          <w:sz w:val="28"/>
        </w:rPr>
        <w:t>
      "2) құрылтай құжаттарының көшірмелері;";</w:t>
      </w:r>
    </w:p>
    <w:bookmarkEnd w:id="55"/>
    <w:bookmarkStart w:name="z392" w:id="56"/>
    <w:p>
      <w:pPr>
        <w:spacing w:after="0"/>
        <w:ind w:left="0"/>
        <w:jc w:val="both"/>
      </w:pPr>
      <w:r>
        <w:rPr>
          <w:rFonts w:ascii="Times New Roman"/>
          <w:b w:val="false"/>
          <w:i w:val="false"/>
          <w:color w:val="000000"/>
          <w:sz w:val="28"/>
        </w:rPr>
        <w:t>
      ескертпе алып тасталсын;</w:t>
      </w:r>
    </w:p>
    <w:bookmarkEnd w:id="56"/>
    <w:bookmarkStart w:name="z393" w:id="57"/>
    <w:p>
      <w:pPr>
        <w:spacing w:after="0"/>
        <w:ind w:left="0"/>
        <w:jc w:val="both"/>
      </w:pPr>
      <w:r>
        <w:rPr>
          <w:rFonts w:ascii="Times New Roman"/>
          <w:b w:val="false"/>
          <w:i w:val="false"/>
          <w:color w:val="000000"/>
          <w:sz w:val="28"/>
        </w:rPr>
        <w:t xml:space="preserve">
      көрсетілген бұйрықпен бекітілген Ядролық, радиациялық және ядролық физикалық қауіпсіздік сараптамасын жүзеге асыратын ұйымдарды аккредиттеу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17-қосымшаға</w:t>
      </w:r>
      <w:r>
        <w:rPr>
          <w:rFonts w:ascii="Times New Roman"/>
          <w:b w:val="false"/>
          <w:i w:val="false"/>
          <w:color w:val="000000"/>
          <w:sz w:val="28"/>
        </w:rPr>
        <w:t xml:space="preserve"> сәйкес жаңа редакцияда жазылсын.</w:t>
      </w:r>
    </w:p>
    <w:bookmarkEnd w:id="57"/>
    <w:bookmarkStart w:name="z394" w:id="58"/>
    <w:p>
      <w:pPr>
        <w:spacing w:after="0"/>
        <w:ind w:left="0"/>
        <w:jc w:val="both"/>
      </w:pPr>
      <w:r>
        <w:rPr>
          <w:rFonts w:ascii="Times New Roman"/>
          <w:b w:val="false"/>
          <w:i w:val="false"/>
          <w:color w:val="000000"/>
          <w:sz w:val="28"/>
        </w:rPr>
        <w:t xml:space="preserve">
      6. "Көліктік қаптама комплектілерінің конструкцияларын бекіту қағидаларын бекіту туралы" Қазақстан Республикасы Энергетика министрінің 2016 жылғы 9 ақпандағы № 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13549 болып тіркелді, 2016 жылғы 15 сәуірде "Әділет" ақпараттық-құқықтық жүйесінде жарияланды):</w:t>
      </w:r>
    </w:p>
    <w:bookmarkEnd w:id="58"/>
    <w:bookmarkStart w:name="z395" w:id="59"/>
    <w:p>
      <w:pPr>
        <w:spacing w:after="0"/>
        <w:ind w:left="0"/>
        <w:jc w:val="both"/>
      </w:pPr>
      <w:r>
        <w:rPr>
          <w:rFonts w:ascii="Times New Roman"/>
          <w:b w:val="false"/>
          <w:i w:val="false"/>
          <w:color w:val="000000"/>
          <w:sz w:val="28"/>
        </w:rPr>
        <w:t xml:space="preserve">
      көрсетілген бұйрықпен бекітілген Көліктік қаптама комплектілерінің конструкцияларын бекіту </w:t>
      </w:r>
      <w:r>
        <w:rPr>
          <w:rFonts w:ascii="Times New Roman"/>
          <w:b w:val="false"/>
          <w:i w:val="false"/>
          <w:color w:val="000000"/>
          <w:sz w:val="28"/>
        </w:rPr>
        <w:t>бұйрығына</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 </w:t>
      </w:r>
    </w:p>
    <w:bookmarkStart w:name="z397" w:id="60"/>
    <w:p>
      <w:pPr>
        <w:spacing w:after="0"/>
        <w:ind w:left="0"/>
        <w:jc w:val="both"/>
      </w:pPr>
      <w:r>
        <w:rPr>
          <w:rFonts w:ascii="Times New Roman"/>
          <w:b w:val="false"/>
          <w:i w:val="false"/>
          <w:color w:val="000000"/>
          <w:sz w:val="28"/>
        </w:rPr>
        <w:t xml:space="preserve">
      "5. Бас тарту үшін негіз: </w:t>
      </w:r>
    </w:p>
    <w:bookmarkEnd w:id="60"/>
    <w:bookmarkStart w:name="z398" w:id="61"/>
    <w:p>
      <w:pPr>
        <w:spacing w:after="0"/>
        <w:ind w:left="0"/>
        <w:jc w:val="both"/>
      </w:pPr>
      <w:r>
        <w:rPr>
          <w:rFonts w:ascii="Times New Roman"/>
          <w:b w:val="false"/>
          <w:i w:val="false"/>
          <w:color w:val="000000"/>
          <w:sz w:val="28"/>
        </w:rPr>
        <w:t>
      1) ұсынылған құжаттарда дәйексіз ақпараттың болуы;</w:t>
      </w:r>
    </w:p>
    <w:bookmarkEnd w:id="61"/>
    <w:bookmarkStart w:name="z399" w:id="62"/>
    <w:p>
      <w:pPr>
        <w:spacing w:after="0"/>
        <w:ind w:left="0"/>
        <w:jc w:val="both"/>
      </w:pPr>
      <w:r>
        <w:rPr>
          <w:rFonts w:ascii="Times New Roman"/>
          <w:b w:val="false"/>
          <w:i w:val="false"/>
          <w:color w:val="000000"/>
          <w:sz w:val="28"/>
        </w:rPr>
        <w:t>
      2) құжаттардың Қазақстан Республикасының атом энергиясын пайдалану саласындағы заңнамасында белгілінген талаптарға сәйкес келмеуі;</w:t>
      </w:r>
    </w:p>
    <w:bookmarkEnd w:id="62"/>
    <w:bookmarkStart w:name="z400" w:id="63"/>
    <w:p>
      <w:pPr>
        <w:spacing w:after="0"/>
        <w:ind w:left="0"/>
        <w:jc w:val="both"/>
      </w:pPr>
      <w:r>
        <w:rPr>
          <w:rFonts w:ascii="Times New Roman"/>
          <w:b w:val="false"/>
          <w:i w:val="false"/>
          <w:color w:val="000000"/>
          <w:sz w:val="28"/>
        </w:rPr>
        <w:t>
      3) көліктік қаптама комплектілерінің конструкцияларын бекітуді және басқа елдердің уәкілетті органдары бекіткен көліктік қаптама комплектілерінің конструкцияларына сертификат-рұқсаттаманың қолданылуын Қазақстан Республикасының аумағына таратуды қажет ететін қызметпен айналысуға тыйым салу туралы соттың заңды күшіне енген шешімінің (үкімінің) болуы болып табылады.";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02" w:id="64"/>
    <w:p>
      <w:pPr>
        <w:spacing w:after="0"/>
        <w:ind w:left="0"/>
        <w:jc w:val="both"/>
      </w:pPr>
      <w:r>
        <w:rPr>
          <w:rFonts w:ascii="Times New Roman"/>
          <w:b w:val="false"/>
          <w:i w:val="false"/>
          <w:color w:val="000000"/>
          <w:sz w:val="28"/>
        </w:rPr>
        <w:t xml:space="preserve">
      "6. ҚҚК конструкциясын бекітуден, сондай-ақ сертификат-рұқсаттамалардың қолданылуын таратудан бас тарту туралы шешімге "Мемлекеттік көрсетілетін қызметтер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шағым берілуі мүмкін.";</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"ҚҚК конструкциясын бекіту немесе сертификат-рұқсаттамалардың қолданылуын тарату кезінде уәкілетті органның тиісті бұйрығының көшірмесі өтініш берушіге жіберіледі.";</w:t>
      </w:r>
    </w:p>
    <w:bookmarkStart w:name="z404" w:id="6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тізбеге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19-қосымшаларға</w:t>
      </w:r>
      <w:r>
        <w:rPr>
          <w:rFonts w:ascii="Times New Roman"/>
          <w:b w:val="false"/>
          <w:i w:val="false"/>
          <w:color w:val="000000"/>
          <w:sz w:val="28"/>
        </w:rPr>
        <w:t xml:space="preserve"> сәйкес жаңа редакцияда жазылсын.</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және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1-қосымша</w:t>
            </w:r>
          </w:p>
        </w:tc>
      </w:tr>
    </w:tbl>
    <w:bookmarkStart w:name="z406" w:id="66"/>
    <w:p>
      <w:pPr>
        <w:spacing w:after="0"/>
        <w:ind w:left="0"/>
        <w:jc w:val="left"/>
      </w:pPr>
      <w:r>
        <w:rPr>
          <w:rFonts w:ascii="Times New Roman"/>
          <w:b/>
          <w:i w:val="false"/>
          <w:color w:val="000000"/>
        </w:rPr>
        <w:t xml:space="preserve"> Мамандардың, техниктердің, жұмысшылардың білікті құрамы туралы ақпаратты қамтитын мәліметтер нысаны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340"/>
        <w:gridCol w:w="591"/>
        <w:gridCol w:w="3402"/>
        <w:gridCol w:w="1253"/>
        <w:gridCol w:w="1251"/>
        <w:gridCol w:w="3584"/>
        <w:gridCol w:w="891"/>
      </w:tblGrid>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техниктің, жұмысшының тегі, аты, әкесінің аты (болған жағдайда)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қызметі</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бұйрықтың/жеке еңбек шартының нөмірі және күні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 жұмысының бағдарына сәйкес келетін мамандықтар бойынша дипломның нөмірі және берілген күні, оқу орнының атауы, мамандығы және біліктілігі (дипломды шетелдік оқу орны берген жағдайда – тану және нострификациялау туралы мәліметтер) (бұл тармақ рентгендік тексеру аппараттарында жұмыс жасайтын персонал үшін және жұмысшылар үшін толтырылмайды)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дайындықтан өткенін растайтын сертификаттардың, куәліктердің нөмірі және берілген күні</w:t>
            </w:r>
            <w:r>
              <w:br/>
            </w:r>
            <w:r>
              <w:rPr>
                <w:rFonts w:ascii="Times New Roman"/>
                <w:b w:val="false"/>
                <w:i w:val="false"/>
                <w:color w:val="000000"/>
                <w:sz w:val="20"/>
              </w:rPr>
              <w:t>
(бұл баған жұмысшылар үшін толтырылмайды)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(немесе) дайындық курсының атауы (тақырыбы) (бұл баған жұмысшылар үшін толтырылмайды)</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(қызметінің атауы, жұмыс кезеңі, Қазақстан Республикасы Еңбек кодексінің 35-бабына сәйкес еңбек қызметін растайтын құжаттың атауы (бұл баған тек радиациялық қауіптілігі І және ІІ санатты объектілерде, ядролық материалдарды өткізуден басқа ядролық қондырғыларда жұмыс істейтін мамандар мен техниктер үшін толтырылады)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 тобының персоналына жатқызу (иә/ жоқ)</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және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6-қосымша</w:t>
            </w:r>
          </w:p>
        </w:tc>
      </w:tr>
    </w:tbl>
    <w:bookmarkStart w:name="z408" w:id="67"/>
    <w:p>
      <w:pPr>
        <w:spacing w:after="0"/>
        <w:ind w:left="0"/>
        <w:jc w:val="left"/>
      </w:pPr>
      <w:r>
        <w:rPr>
          <w:rFonts w:ascii="Times New Roman"/>
          <w:b/>
          <w:i w:val="false"/>
          <w:color w:val="000000"/>
        </w:rPr>
        <w:t xml:space="preserve"> Қызмет немесе жауапты тұлға туралы ақпаратты қамтитын мәліметтер нысаны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1288"/>
        <w:gridCol w:w="4196"/>
        <w:gridCol w:w="1376"/>
        <w:gridCol w:w="3795"/>
      </w:tblGrid>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туралы(немесе жауапты тұлға) бұйрықтың нөмірі және күні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w:t>
            </w:r>
            <w:r>
              <w:br/>
            </w:r>
            <w:r>
              <w:rPr>
                <w:rFonts w:ascii="Times New Roman"/>
                <w:b w:val="false"/>
                <w:i w:val="false"/>
                <w:color w:val="000000"/>
                <w:sz w:val="20"/>
              </w:rPr>
              <w:t>
тегі, аты, әкесінің аты және атқаратын қызметі</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сертификатының немесе куәліктің нөмірі және берілген күні, (сертификатты немесе куәлікті шетелдік оқу орны берген жағдайда – тану және нострификациялау туралы мәліметтер)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оқу курсының атауы (тақырыбы)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оқу өткізген жеке немесе заңды тұлғаның атауы (оның ядролық және радиациялық қауіпсіздікті қамтамасыз етуге жауапты персоналды арнайы дайындықтан өткізу құқығына лицензиясының нөмірі)</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және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10-қосымша</w:t>
            </w:r>
          </w:p>
        </w:tc>
      </w:tr>
    </w:tbl>
    <w:bookmarkStart w:name="z410" w:id="68"/>
    <w:p>
      <w:pPr>
        <w:spacing w:after="0"/>
        <w:ind w:left="0"/>
        <w:jc w:val="left"/>
      </w:pPr>
      <w:r>
        <w:rPr>
          <w:rFonts w:ascii="Times New Roman"/>
          <w:b/>
          <w:i w:val="false"/>
          <w:color w:val="000000"/>
        </w:rPr>
        <w:t xml:space="preserve"> Теориялық және практикалық сабақ өткізу үшін қажетті радиациялық бақылаудың оқу сыныптары, оқыту жабдықтары, техникалық құралдары, оқыту аспаптары туралы ақпаратты қамтитын мәліметтер нысаны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6"/>
        <w:gridCol w:w="1562"/>
        <w:gridCol w:w="1119"/>
        <w:gridCol w:w="1909"/>
        <w:gridCol w:w="1562"/>
        <w:gridCol w:w="1659"/>
        <w:gridCol w:w="530"/>
        <w:gridCol w:w="1513"/>
      </w:tblGrid>
      <w:tr>
        <w:trPr>
          <w:trHeight w:val="30" w:hRule="atLeast"/>
        </w:trPr>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сыныбының, оқыту жабдықтарының, техникалық құралдың, радиациялық бақылау аспабының атауы және қысқаша сипаттамасы</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немесе өзге заңдық құқықтарды растайтын құжаттың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заңдық құқықтар болған жағдайда</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жабдығының, техникалық құралдың немесе радиациялық бақылау аспабының тағайындалуы</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 және түгендеу күні (оқыту сыныптарына толтырылмайды)</w:t>
            </w: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паспорттың нөмірі (радиациялық бақылау аспаптары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қолдану мерзімі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БСН/ЖСН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және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11-қосымша</w:t>
            </w:r>
          </w:p>
        </w:tc>
      </w:tr>
    </w:tbl>
    <w:bookmarkStart w:name="z412" w:id="69"/>
    <w:p>
      <w:pPr>
        <w:spacing w:after="0"/>
        <w:ind w:left="0"/>
        <w:jc w:val="left"/>
      </w:pPr>
      <w:r>
        <w:rPr>
          <w:rFonts w:ascii="Times New Roman"/>
          <w:b/>
          <w:i w:val="false"/>
          <w:color w:val="000000"/>
        </w:rPr>
        <w:t xml:space="preserve">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gridCol w:w="1994"/>
        <w:gridCol w:w="1430"/>
        <w:gridCol w:w="2439"/>
        <w:gridCol w:w="3313"/>
      </w:tblGrid>
      <w:tr>
        <w:trPr>
          <w:trHeight w:val="30" w:hRule="atLeast"/>
        </w:trPr>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атауы</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заңдық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заңдық құқығы болған жағдайда</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қойманың/мамандандырылған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БСН/ЖСН</w:t>
            </w:r>
          </w:p>
        </w:tc>
        <w:tc>
          <w:tcPr>
            <w:tcW w:w="0" w:type="auto"/>
            <w:vMerge/>
            <w:tcBorders>
              <w:top w:val="nil"/>
              <w:left w:val="single" w:color="cfcfcf" w:sz="5"/>
              <w:bottom w:val="single" w:color="cfcfcf" w:sz="5"/>
              <w:right w:val="single" w:color="cfcfcf" w:sz="5"/>
            </w:tcBorders>
          </w:tcP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және оларға сәйкестікті</w:t>
            </w:r>
            <w:r>
              <w:br/>
            </w:r>
            <w:r>
              <w:rPr>
                <w:rFonts w:ascii="Times New Roman"/>
                <w:b w:val="false"/>
                <w:i w:val="false"/>
                <w:color w:val="000000"/>
                <w:sz w:val="20"/>
              </w:rPr>
              <w:t xml:space="preserve">растайтын құжаттар тізбесіне </w:t>
            </w:r>
            <w:r>
              <w:br/>
            </w:r>
            <w:r>
              <w:rPr>
                <w:rFonts w:ascii="Times New Roman"/>
                <w:b w:val="false"/>
                <w:i w:val="false"/>
                <w:color w:val="000000"/>
                <w:sz w:val="20"/>
              </w:rPr>
              <w:t>12-қосымша</w:t>
            </w:r>
          </w:p>
        </w:tc>
      </w:tr>
    </w:tbl>
    <w:bookmarkStart w:name="z414" w:id="70"/>
    <w:p>
      <w:pPr>
        <w:spacing w:after="0"/>
        <w:ind w:left="0"/>
        <w:jc w:val="left"/>
      </w:pPr>
      <w:r>
        <w:rPr>
          <w:rFonts w:ascii="Times New Roman"/>
          <w:b/>
          <w:i w:val="false"/>
          <w:color w:val="000000"/>
        </w:rPr>
        <w:t xml:space="preserve"> Ядролық материалдарды, радиоактивтi заттарды, радиоизотоптық көздерді, радиоактивтi қалдықтарды, құрамында радиоактивті заттар бар аспаптар мен қондырғыларды тасымалдауға арналған арнайы көлік құралдары туралы ақпаратты қамтитын мәліметтер нысаны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1485"/>
        <w:gridCol w:w="3609"/>
        <w:gridCol w:w="2016"/>
        <w:gridCol w:w="3440"/>
      </w:tblGrid>
      <w:tr>
        <w:trPr>
          <w:trHeight w:val="30" w:hRule="atLeast"/>
        </w:trPr>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атауы, маркасы</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мемлекеттік нөмірі</w:t>
            </w:r>
          </w:p>
        </w:tc>
        <w:tc>
          <w:tcPr>
            <w:tcW w:w="3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құралына меншік құқығын растайтын құжат немесе өзге заңдық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заңдық құқығы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тұлға/жеке кәсіпкер/жеке тұлғаның атауы және БСН/ЖСН</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Күші жойылды – ҚР Энергетика министрінің 01.04.2020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Күші жойылды – ҚР Энергетика министрінің 01.04.2020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Күші жойылды – ҚР Энергетика министрінің 01.04.2020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Күші жойылды – ҚР Энергетика министрінің 01.04.2020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Күші жойылды – ҚР Энергетика министрінің 01.04.2020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Күші жойылды – ҚР Энергетика министрінің 01.04.2020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Күші жойылды – ҚР Энергетика министрінің 01.04.2020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Күші жойылды – ҚР Энергетика министрінің 01.04.2020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ff0000"/>
          <w:sz w:val="28"/>
        </w:rPr>
        <w:t xml:space="preserve">
      Ескерту. Күші жойылды – ҚР Энергетика министрінің 01.04.2020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20 қаңтардағы</w:t>
            </w:r>
            <w:r>
              <w:br/>
            </w:r>
            <w:r>
              <w:rPr>
                <w:rFonts w:ascii="Times New Roman"/>
                <w:b w:val="false"/>
                <w:i w:val="false"/>
                <w:color w:val="000000"/>
                <w:sz w:val="20"/>
              </w:rPr>
              <w:t>№ 12 бұйрығымен</w:t>
            </w:r>
            <w:r>
              <w:br/>
            </w:r>
            <w:r>
              <w:rPr>
                <w:rFonts w:ascii="Times New Roman"/>
                <w:b w:val="false"/>
                <w:i w:val="false"/>
                <w:color w:val="000000"/>
                <w:sz w:val="20"/>
              </w:rPr>
              <w:t>бекітілген</w:t>
            </w:r>
          </w:p>
        </w:tc>
      </w:tr>
    </w:tbl>
    <w:bookmarkStart w:name="z434" w:id="71"/>
    <w:p>
      <w:pPr>
        <w:spacing w:after="0"/>
        <w:ind w:left="0"/>
        <w:jc w:val="left"/>
      </w:pPr>
      <w:r>
        <w:rPr>
          <w:rFonts w:ascii="Times New Roman"/>
          <w:b/>
          <w:i w:val="false"/>
          <w:color w:val="000000"/>
        </w:rPr>
        <w:t xml:space="preserve"> Атом энергиясы пайдаланылатын объектілерде жұмыс істейтін персоналды аттестаттау қағидалары </w:t>
      </w:r>
    </w:p>
    <w:bookmarkEnd w:id="71"/>
    <w:bookmarkStart w:name="z435" w:id="72"/>
    <w:p>
      <w:pPr>
        <w:spacing w:after="0"/>
        <w:ind w:left="0"/>
        <w:jc w:val="left"/>
      </w:pPr>
      <w:r>
        <w:rPr>
          <w:rFonts w:ascii="Times New Roman"/>
          <w:b/>
          <w:i w:val="false"/>
          <w:color w:val="000000"/>
        </w:rPr>
        <w:t xml:space="preserve"> 1-тарау. Жалпы ережелер</w:t>
      </w:r>
    </w:p>
    <w:bookmarkEnd w:id="72"/>
    <w:bookmarkStart w:name="z436" w:id="73"/>
    <w:p>
      <w:pPr>
        <w:spacing w:after="0"/>
        <w:ind w:left="0"/>
        <w:jc w:val="both"/>
      </w:pPr>
      <w:r>
        <w:rPr>
          <w:rFonts w:ascii="Times New Roman"/>
          <w:b w:val="false"/>
          <w:i w:val="false"/>
          <w:color w:val="000000"/>
          <w:sz w:val="28"/>
        </w:rPr>
        <w:t xml:space="preserve">
      1. Осы Атом энергиясы пайдаланылатын объектілерде жұмыс істейтін персоналды аттестаттау қағидалары (бұдан әрi - Қағидалар) "Атом энергиясын пайдалану туралы" Қазақстан Республикасының 2016 жылғы 12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20) тармақшасына сәйкес әзiрленген және атом энергиясы пайдаланылатын объектілерде жұмыс істейтін персоналды аттестаттау (бұдан әрі - аттестаттау) тәртiбiн айқындайды.</w:t>
      </w:r>
    </w:p>
    <w:bookmarkEnd w:id="73"/>
    <w:bookmarkStart w:name="z437" w:id="74"/>
    <w:p>
      <w:pPr>
        <w:spacing w:after="0"/>
        <w:ind w:left="0"/>
        <w:jc w:val="both"/>
      </w:pPr>
      <w:r>
        <w:rPr>
          <w:rFonts w:ascii="Times New Roman"/>
          <w:b w:val="false"/>
          <w:i w:val="false"/>
          <w:color w:val="000000"/>
          <w:sz w:val="28"/>
        </w:rPr>
        <w:t>
      2. Атом энергиясы пайдаланылатын объектілерде жұмыс істейтін персонал біліктілігі мен кәсіби даярлығы деңгейінің атқаратын лауазымына сәйкестігін айқындау тұрғысынан аттестаттаудан өтеді.</w:t>
      </w:r>
    </w:p>
    <w:bookmarkEnd w:id="74"/>
    <w:p>
      <w:pPr>
        <w:spacing w:after="0"/>
        <w:ind w:left="0"/>
        <w:jc w:val="both"/>
      </w:pPr>
      <w:r>
        <w:rPr>
          <w:rFonts w:ascii="Times New Roman"/>
          <w:b w:val="false"/>
          <w:i w:val="false"/>
          <w:color w:val="000000"/>
          <w:sz w:val="28"/>
        </w:rPr>
        <w:t>
      Аттестаттауды атом энергиясын пайдалану саласында басшылықты жүзеге асыратын уәкілетті органның ведомствосымен (бұдан әрі - уәкілетті органның ведомствосы) жүзеге асырады.</w:t>
      </w:r>
    </w:p>
    <w:bookmarkStart w:name="z438" w:id="75"/>
    <w:p>
      <w:pPr>
        <w:spacing w:after="0"/>
        <w:ind w:left="0"/>
        <w:jc w:val="both"/>
      </w:pPr>
      <w:r>
        <w:rPr>
          <w:rFonts w:ascii="Times New Roman"/>
          <w:b w:val="false"/>
          <w:i w:val="false"/>
          <w:color w:val="000000"/>
          <w:sz w:val="28"/>
        </w:rPr>
        <w:t xml:space="preserve">
      Уәкілетті органның ведомствосы: </w:t>
      </w:r>
    </w:p>
    <w:bookmarkEnd w:id="75"/>
    <w:bookmarkStart w:name="z439" w:id="76"/>
    <w:p>
      <w:pPr>
        <w:spacing w:after="0"/>
        <w:ind w:left="0"/>
        <w:jc w:val="both"/>
      </w:pPr>
      <w:r>
        <w:rPr>
          <w:rFonts w:ascii="Times New Roman"/>
          <w:b w:val="false"/>
          <w:i w:val="false"/>
          <w:color w:val="000000"/>
          <w:sz w:val="28"/>
        </w:rPr>
        <w:t>
      1) лауазымдық міндеттеріне атом энергиясын пайдалану саласындағы қызметті жүзеге асыру кезінде қондырғыны тікелей басқару, ядролық, радиациялық, ядролық физикалық қауіпсіздікті қамтамасыз ету кіретін мамандарға;</w:t>
      </w:r>
    </w:p>
    <w:bookmarkEnd w:id="76"/>
    <w:bookmarkStart w:name="z440" w:id="77"/>
    <w:p>
      <w:pPr>
        <w:spacing w:after="0"/>
        <w:ind w:left="0"/>
        <w:jc w:val="both"/>
      </w:pPr>
      <w:r>
        <w:rPr>
          <w:rFonts w:ascii="Times New Roman"/>
          <w:b w:val="false"/>
          <w:i w:val="false"/>
          <w:color w:val="000000"/>
          <w:sz w:val="28"/>
        </w:rPr>
        <w:t>
      2) лауазымдық міндеттеріне ядролық материалдарды, иондандырушы сәулелену көздерін, радиоактивті қалдықтарды есепке алу және бақылау, ядролық қондырғыларды және ядролық материалдарды физикалық қорғауды қамтамасыз ету кіретін ядролық қондырғының персоналына;</w:t>
      </w:r>
    </w:p>
    <w:bookmarkEnd w:id="77"/>
    <w:bookmarkStart w:name="z441" w:id="78"/>
    <w:p>
      <w:pPr>
        <w:spacing w:after="0"/>
        <w:ind w:left="0"/>
        <w:jc w:val="both"/>
      </w:pPr>
      <w:r>
        <w:rPr>
          <w:rFonts w:ascii="Times New Roman"/>
          <w:b w:val="false"/>
          <w:i w:val="false"/>
          <w:color w:val="000000"/>
          <w:sz w:val="28"/>
        </w:rPr>
        <w:t>
      3) лауазымдық міндеттеріне радиациялық қауіпсіздікті бақылау, иондандырушы сәулелену көздерін есепке алу және бақылау кіретін радиациялық, электрфизикалық қондырғының персоналына аттестаттау жүргізеді.</w:t>
      </w:r>
    </w:p>
    <w:bookmarkEnd w:id="78"/>
    <w:p>
      <w:pPr>
        <w:spacing w:after="0"/>
        <w:ind w:left="0"/>
        <w:jc w:val="both"/>
      </w:pPr>
      <w:r>
        <w:rPr>
          <w:rFonts w:ascii="Times New Roman"/>
          <w:b w:val="false"/>
          <w:i w:val="false"/>
          <w:color w:val="000000"/>
          <w:sz w:val="28"/>
        </w:rPr>
        <w:t>
      Өзге персоналды атом энергиясын пайдалану саласындағы қызметті жүзеге асыратын жеке және заңды тұлғалар аттестаттайды.</w:t>
      </w:r>
    </w:p>
    <w:bookmarkStart w:name="z442" w:id="79"/>
    <w:p>
      <w:pPr>
        <w:spacing w:after="0"/>
        <w:ind w:left="0"/>
        <w:jc w:val="both"/>
      </w:pPr>
      <w:r>
        <w:rPr>
          <w:rFonts w:ascii="Times New Roman"/>
          <w:b w:val="false"/>
          <w:i w:val="false"/>
          <w:color w:val="000000"/>
          <w:sz w:val="28"/>
        </w:rPr>
        <w:t>
      3. Персоналды аттестаттау мынадай түрлерге:</w:t>
      </w:r>
    </w:p>
    <w:bookmarkEnd w:id="79"/>
    <w:bookmarkStart w:name="z443" w:id="80"/>
    <w:p>
      <w:pPr>
        <w:spacing w:after="0"/>
        <w:ind w:left="0"/>
        <w:jc w:val="both"/>
      </w:pPr>
      <w:r>
        <w:rPr>
          <w:rFonts w:ascii="Times New Roman"/>
          <w:b w:val="false"/>
          <w:i w:val="false"/>
          <w:color w:val="000000"/>
          <w:sz w:val="28"/>
        </w:rPr>
        <w:t>
      1) бастапқы аттестаттауға;</w:t>
      </w:r>
    </w:p>
    <w:bookmarkEnd w:id="80"/>
    <w:bookmarkStart w:name="z444" w:id="81"/>
    <w:p>
      <w:pPr>
        <w:spacing w:after="0"/>
        <w:ind w:left="0"/>
        <w:jc w:val="both"/>
      </w:pPr>
      <w:r>
        <w:rPr>
          <w:rFonts w:ascii="Times New Roman"/>
          <w:b w:val="false"/>
          <w:i w:val="false"/>
          <w:color w:val="000000"/>
          <w:sz w:val="28"/>
        </w:rPr>
        <w:t>
      2) мерзімді аттестаттауға;</w:t>
      </w:r>
    </w:p>
    <w:bookmarkEnd w:id="81"/>
    <w:bookmarkStart w:name="z445" w:id="82"/>
    <w:p>
      <w:pPr>
        <w:spacing w:after="0"/>
        <w:ind w:left="0"/>
        <w:jc w:val="both"/>
      </w:pPr>
      <w:r>
        <w:rPr>
          <w:rFonts w:ascii="Times New Roman"/>
          <w:b w:val="false"/>
          <w:i w:val="false"/>
          <w:color w:val="000000"/>
          <w:sz w:val="28"/>
        </w:rPr>
        <w:t>
      3) кезектен тыс аттестаттауға бөлінеді.</w:t>
      </w:r>
    </w:p>
    <w:bookmarkEnd w:id="82"/>
    <w:bookmarkStart w:name="z446" w:id="83"/>
    <w:p>
      <w:pPr>
        <w:spacing w:after="0"/>
        <w:ind w:left="0"/>
        <w:jc w:val="both"/>
      </w:pPr>
      <w:r>
        <w:rPr>
          <w:rFonts w:ascii="Times New Roman"/>
          <w:b w:val="false"/>
          <w:i w:val="false"/>
          <w:color w:val="000000"/>
          <w:sz w:val="28"/>
        </w:rPr>
        <w:t>
      4. Персоналды бастапқы аттестаттау қызметкер лауазымға тағайындалғаннан кейін бір ай ішінде жүргізіледі.</w:t>
      </w:r>
    </w:p>
    <w:bookmarkEnd w:id="83"/>
    <w:p>
      <w:pPr>
        <w:spacing w:after="0"/>
        <w:ind w:left="0"/>
        <w:jc w:val="both"/>
      </w:pPr>
      <w:r>
        <w:rPr>
          <w:rFonts w:ascii="Times New Roman"/>
          <w:b w:val="false"/>
          <w:i w:val="false"/>
          <w:color w:val="000000"/>
          <w:sz w:val="28"/>
        </w:rPr>
        <w:t>
      Мерзімді аттестаттау үш жылда бір рет жүргізіледі.</w:t>
      </w:r>
    </w:p>
    <w:bookmarkStart w:name="z447" w:id="84"/>
    <w:p>
      <w:pPr>
        <w:spacing w:after="0"/>
        <w:ind w:left="0"/>
        <w:jc w:val="both"/>
      </w:pPr>
      <w:r>
        <w:rPr>
          <w:rFonts w:ascii="Times New Roman"/>
          <w:b w:val="false"/>
          <w:i w:val="false"/>
          <w:color w:val="000000"/>
          <w:sz w:val="28"/>
        </w:rPr>
        <w:t>
      Кезектен тыс аттестаттау мынадай жағдайларда:</w:t>
      </w:r>
    </w:p>
    <w:bookmarkEnd w:id="84"/>
    <w:bookmarkStart w:name="z448" w:id="85"/>
    <w:p>
      <w:pPr>
        <w:spacing w:after="0"/>
        <w:ind w:left="0"/>
        <w:jc w:val="both"/>
      </w:pPr>
      <w:r>
        <w:rPr>
          <w:rFonts w:ascii="Times New Roman"/>
          <w:b w:val="false"/>
          <w:i w:val="false"/>
          <w:color w:val="000000"/>
          <w:sz w:val="28"/>
        </w:rPr>
        <w:t>
      1) атом энергиясын пайдалану объектілерінде тосын оқиғалар туындаған кезде олардың туындауына жол берген адамдарға қатысты;</w:t>
      </w:r>
    </w:p>
    <w:bookmarkEnd w:id="85"/>
    <w:bookmarkStart w:name="z449" w:id="86"/>
    <w:p>
      <w:pPr>
        <w:spacing w:after="0"/>
        <w:ind w:left="0"/>
        <w:jc w:val="both"/>
      </w:pPr>
      <w:r>
        <w:rPr>
          <w:rFonts w:ascii="Times New Roman"/>
          <w:b w:val="false"/>
          <w:i w:val="false"/>
          <w:color w:val="000000"/>
          <w:sz w:val="28"/>
        </w:rPr>
        <w:t>
      2) бұзушылыққа жол берген адамдарға қатысты – уәкілетті органның тексерулері нәтижесінде анықталған ядролық және (немесе) радиациялық және (немесе) ядролық физикалық қауіпсіздік, ядролық материалдарды, иондандырушы сәулелену көздерін есепке алу талаптары бұзылған жағдайда;</w:t>
      </w:r>
    </w:p>
    <w:bookmarkEnd w:id="86"/>
    <w:bookmarkStart w:name="z450" w:id="87"/>
    <w:p>
      <w:pPr>
        <w:spacing w:after="0"/>
        <w:ind w:left="0"/>
        <w:jc w:val="both"/>
      </w:pPr>
      <w:r>
        <w:rPr>
          <w:rFonts w:ascii="Times New Roman"/>
          <w:b w:val="false"/>
          <w:i w:val="false"/>
          <w:color w:val="000000"/>
          <w:sz w:val="28"/>
        </w:rPr>
        <w:t>
      3) атом энергиясын пайдалану саласында қызметті жүзеге асыратын жеке немесе заңды тұлғаның шешімі бойынша тағайындалады.</w:t>
      </w:r>
    </w:p>
    <w:bookmarkEnd w:id="87"/>
    <w:bookmarkStart w:name="z451" w:id="88"/>
    <w:p>
      <w:pPr>
        <w:spacing w:after="0"/>
        <w:ind w:left="0"/>
        <w:jc w:val="both"/>
      </w:pPr>
      <w:r>
        <w:rPr>
          <w:rFonts w:ascii="Times New Roman"/>
          <w:b w:val="false"/>
          <w:i w:val="false"/>
          <w:color w:val="000000"/>
          <w:sz w:val="28"/>
        </w:rPr>
        <w:t>
      5. Кезектен тыс аттестаттауды тағайындау мерзімді аттестаттау жүргізу мерзімдерін өзгертпейді.</w:t>
      </w:r>
    </w:p>
    <w:bookmarkEnd w:id="88"/>
    <w:bookmarkStart w:name="z452" w:id="89"/>
    <w:p>
      <w:pPr>
        <w:spacing w:after="0"/>
        <w:ind w:left="0"/>
        <w:jc w:val="both"/>
      </w:pPr>
      <w:r>
        <w:rPr>
          <w:rFonts w:ascii="Times New Roman"/>
          <w:b w:val="false"/>
          <w:i w:val="false"/>
          <w:color w:val="000000"/>
          <w:sz w:val="28"/>
        </w:rPr>
        <w:t>
      6. Аттестаттауды өткізу үшін уәкілетті орган ведомствосының бірінші басшысының бұйрығымен атом энергиясы пайдаланылатын объектілерде жұмыс істейтін персоналды аттестаттауды өткізу үшін комиссияның (бұдан әрі – комиссия) құрамы және ережесі бекітіледі.</w:t>
      </w:r>
    </w:p>
    <w:bookmarkEnd w:id="89"/>
    <w:p>
      <w:pPr>
        <w:spacing w:after="0"/>
        <w:ind w:left="0"/>
        <w:jc w:val="both"/>
      </w:pPr>
      <w:r>
        <w:rPr>
          <w:rFonts w:ascii="Times New Roman"/>
          <w:b w:val="false"/>
          <w:i w:val="false"/>
          <w:color w:val="000000"/>
          <w:sz w:val="28"/>
        </w:rPr>
        <w:t>
      Комиссияның құрамына уәкілетті органның ведомствосы бірінші басшысының жетекшілік ететін орынбасары, уәкілетті органның ведомствосының құрылымдық бөлімшелері басқармаларының басшылары енгізіледі. Аттестаттауды өткізу барысында ашықтықты және әділдікті қамтамасыз ету үшін комиссия отырысына дауыс беру құқығы жоқ бақылаушылар шақырылады. Бақылаушылар ретінде қоғамдық бірлестіктердің (үкіметтік емес ұйымдар), коммерциялық ұйымдардың, саяси партиялардың өкілдері мемлекеттік қызметті көрсету сапасын бағалау және мемлекеттік бақылау жөніндегі уәкілетті органның қызметкерлері комиссияның отырысына қатыса алады.</w:t>
      </w:r>
    </w:p>
    <w:p>
      <w:pPr>
        <w:spacing w:after="0"/>
        <w:ind w:left="0"/>
        <w:jc w:val="both"/>
      </w:pPr>
      <w:r>
        <w:rPr>
          <w:rFonts w:ascii="Times New Roman"/>
          <w:b w:val="false"/>
          <w:i w:val="false"/>
          <w:color w:val="000000"/>
          <w:sz w:val="28"/>
        </w:rPr>
        <w:t>
      Комиссия мүшелерінің саны тақ болады және кемінде бес адамды құрайды. Хатшы комиссияның мүшесі болып табылмайды және дауыс беру құқығы жоқ.</w:t>
      </w:r>
    </w:p>
    <w:p>
      <w:pPr>
        <w:spacing w:after="0"/>
        <w:ind w:left="0"/>
        <w:jc w:val="both"/>
      </w:pPr>
      <w:r>
        <w:rPr>
          <w:rFonts w:ascii="Times New Roman"/>
          <w:b w:val="false"/>
          <w:i w:val="false"/>
          <w:color w:val="000000"/>
          <w:sz w:val="28"/>
        </w:rPr>
        <w:t>
      Комиссияның отырысы комиссия құрамының кемінде үштен екісін құрайтын кворум болған кезде заңды.</w:t>
      </w:r>
    </w:p>
    <w:bookmarkStart w:name="z453" w:id="90"/>
    <w:p>
      <w:pPr>
        <w:spacing w:after="0"/>
        <w:ind w:left="0"/>
        <w:jc w:val="both"/>
      </w:pPr>
      <w:r>
        <w:rPr>
          <w:rFonts w:ascii="Times New Roman"/>
          <w:b w:val="false"/>
          <w:i w:val="false"/>
          <w:color w:val="000000"/>
          <w:sz w:val="28"/>
        </w:rPr>
        <w:t>
      7. Аттестаттауды өткізу мерзімі аттестаттаудан өтуге рұқсат беру туралы өтінішті тіркеген күннен бастап он жұмыс күнін құрайды.</w:t>
      </w:r>
    </w:p>
    <w:bookmarkEnd w:id="90"/>
    <w:bookmarkStart w:name="z454" w:id="91"/>
    <w:p>
      <w:pPr>
        <w:spacing w:after="0"/>
        <w:ind w:left="0"/>
        <w:jc w:val="both"/>
      </w:pPr>
      <w:r>
        <w:rPr>
          <w:rFonts w:ascii="Times New Roman"/>
          <w:b w:val="false"/>
          <w:i w:val="false"/>
          <w:color w:val="000000"/>
          <w:sz w:val="28"/>
        </w:rPr>
        <w:t>
      8. Аттестаттау уәкілетті органның ведомствосында тестілеу және әңгімелесу арқылы өткізіледі.</w:t>
      </w:r>
    </w:p>
    <w:bookmarkEnd w:id="91"/>
    <w:p>
      <w:pPr>
        <w:spacing w:after="0"/>
        <w:ind w:left="0"/>
        <w:jc w:val="both"/>
      </w:pPr>
      <w:r>
        <w:rPr>
          <w:rFonts w:ascii="Times New Roman"/>
          <w:b w:val="false"/>
          <w:i w:val="false"/>
          <w:color w:val="000000"/>
          <w:sz w:val="28"/>
        </w:rPr>
        <w:t>
      Әңгімелесу лауазымдық міндеттеріне радиациялық қауіпсіздікті бақылау кіретін персонал үшін жүргізіледі.</w:t>
      </w:r>
    </w:p>
    <w:bookmarkStart w:name="z455" w:id="92"/>
    <w:p>
      <w:pPr>
        <w:spacing w:after="0"/>
        <w:ind w:left="0"/>
        <w:jc w:val="both"/>
      </w:pPr>
      <w:r>
        <w:rPr>
          <w:rFonts w:ascii="Times New Roman"/>
          <w:b w:val="false"/>
          <w:i w:val="false"/>
          <w:color w:val="000000"/>
          <w:sz w:val="28"/>
        </w:rPr>
        <w:t>
      9. Тест сұрақтарының тізбесін уәкілетті органның ведомствосы әзірлейді және бекітеді және ядролық, радиациялық, ядролық физикалық қауіпсіздік нормалары мен талаптарын білу, сондай-ақ еңбек міндеттерін атқару кезінде шешімдер қабылдау қабілетін айқындау мақсатындағы сұрақтарды қамтиды.</w:t>
      </w:r>
    </w:p>
    <w:bookmarkEnd w:id="92"/>
    <w:p>
      <w:pPr>
        <w:spacing w:after="0"/>
        <w:ind w:left="0"/>
        <w:jc w:val="both"/>
      </w:pPr>
      <w:r>
        <w:rPr>
          <w:rFonts w:ascii="Times New Roman"/>
          <w:b w:val="false"/>
          <w:i w:val="false"/>
          <w:color w:val="000000"/>
          <w:sz w:val="28"/>
        </w:rPr>
        <w:t>
      Бекітілген тест сұрақтарының тізбесіне өзгерістер енгізу Қазақстан Республикасының қолданыстағы заңнамаларында ядролық, радиациялық, ядролық физикалық қауіпсіздік нормалары мен талаптары бөлігінде, сонымен қатар сұрақтарды орынсыз қалыптастыру анықталған жағдайда жүзеге асырылады.</w:t>
      </w:r>
    </w:p>
    <w:bookmarkStart w:name="z456" w:id="93"/>
    <w:p>
      <w:pPr>
        <w:spacing w:after="0"/>
        <w:ind w:left="0"/>
        <w:jc w:val="both"/>
      </w:pPr>
      <w:r>
        <w:rPr>
          <w:rFonts w:ascii="Times New Roman"/>
          <w:b w:val="false"/>
          <w:i w:val="false"/>
          <w:color w:val="000000"/>
          <w:sz w:val="28"/>
        </w:rPr>
        <w:t>
      10. Тест сұрақтары қызметкердің лауазымдық міндеттеріне және жұмыста пайдаланылатын қондырғылардың, аспаптардың, материалдардың түрлеріне байланысты анықталады.</w:t>
      </w:r>
    </w:p>
    <w:bookmarkEnd w:id="93"/>
    <w:p>
      <w:pPr>
        <w:spacing w:after="0"/>
        <w:ind w:left="0"/>
        <w:jc w:val="both"/>
      </w:pPr>
      <w:r>
        <w:rPr>
          <w:rFonts w:ascii="Times New Roman"/>
          <w:b w:val="false"/>
          <w:i w:val="false"/>
          <w:color w:val="000000"/>
          <w:sz w:val="28"/>
        </w:rPr>
        <w:t xml:space="preserve">
      Сұрақтар саны, тесті өтті деп тануға негіз болатын дұрыс жауаптардың шекті деңгейі, сондай-ақ тестілеу уақыты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атом энергиясы пайдаланылатын объектілерде жұмыс істейтін персонал үшін тестілеу көрсеткішімен анықталады.</w:t>
      </w:r>
    </w:p>
    <w:bookmarkStart w:name="z457" w:id="94"/>
    <w:p>
      <w:pPr>
        <w:spacing w:after="0"/>
        <w:ind w:left="0"/>
        <w:jc w:val="both"/>
      </w:pPr>
      <w:r>
        <w:rPr>
          <w:rFonts w:ascii="Times New Roman"/>
          <w:b w:val="false"/>
          <w:i w:val="false"/>
          <w:color w:val="000000"/>
          <w:sz w:val="28"/>
        </w:rPr>
        <w:t>
      11. Әңгімелесу барысында комиссия мүшелері аттесттаудан өтушіге (бұдан әрі – аттестатталушы тұлға) ядролық, радиациялық, ядролық физикалық қауіпсіздік нормалары мен талаптарын білуін тексеру, сондай-ақ жұмыста пайдаланылатын қондырғылардың, аспаптардың, материалдардың түрлеріне байланысты еңбек міндеттерін атқару кезінде шешімдер қабылдау қабілетін айқындау мақсатында сұрақтар қояды.</w:t>
      </w:r>
    </w:p>
    <w:bookmarkEnd w:id="94"/>
    <w:bookmarkStart w:name="z458" w:id="95"/>
    <w:p>
      <w:pPr>
        <w:spacing w:after="0"/>
        <w:ind w:left="0"/>
        <w:jc w:val="left"/>
      </w:pPr>
      <w:r>
        <w:rPr>
          <w:rFonts w:ascii="Times New Roman"/>
          <w:b/>
          <w:i w:val="false"/>
          <w:color w:val="000000"/>
        </w:rPr>
        <w:t xml:space="preserve"> 2-тарау. Атом энергиясы пайдаланылатын объектілерде жұмыс істейтін персоналды аттестаттаудан өткізу тәртібі</w:t>
      </w:r>
    </w:p>
    <w:bookmarkEnd w:id="95"/>
    <w:bookmarkStart w:name="z459" w:id="96"/>
    <w:p>
      <w:pPr>
        <w:spacing w:after="0"/>
        <w:ind w:left="0"/>
        <w:jc w:val="both"/>
      </w:pPr>
      <w:r>
        <w:rPr>
          <w:rFonts w:ascii="Times New Roman"/>
          <w:b w:val="false"/>
          <w:i w:val="false"/>
          <w:color w:val="000000"/>
          <w:sz w:val="28"/>
        </w:rPr>
        <w:t>
      12. Аттестаттаудан өту үшін жеке немесе заңды тұлғалар (бұдан әрі – өтініш беруші) уәкілетті органның ведомствосына мынадай құжаттарды ұсынады (бұдан әрі – құжаттар):</w:t>
      </w:r>
    </w:p>
    <w:bookmarkEnd w:id="96"/>
    <w:bookmarkStart w:name="z460" w:id="9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97"/>
    <w:bookmarkStart w:name="z461" w:id="98"/>
    <w:p>
      <w:pPr>
        <w:spacing w:after="0"/>
        <w:ind w:left="0"/>
        <w:jc w:val="both"/>
      </w:pPr>
      <w:r>
        <w:rPr>
          <w:rFonts w:ascii="Times New Roman"/>
          <w:b w:val="false"/>
          <w:i w:val="false"/>
          <w:color w:val="000000"/>
          <w:sz w:val="28"/>
        </w:rPr>
        <w:t>
      2) қызметке тағайындау туралы бұйрықтың көшірмесі;</w:t>
      </w:r>
    </w:p>
    <w:bookmarkEnd w:id="98"/>
    <w:bookmarkStart w:name="z462" w:id="99"/>
    <w:p>
      <w:pPr>
        <w:spacing w:after="0"/>
        <w:ind w:left="0"/>
        <w:jc w:val="both"/>
      </w:pPr>
      <w:r>
        <w:rPr>
          <w:rFonts w:ascii="Times New Roman"/>
          <w:b w:val="false"/>
          <w:i w:val="false"/>
          <w:color w:val="000000"/>
          <w:sz w:val="28"/>
        </w:rPr>
        <w:t>
      3) қызметкердің лауазымдық нұсқаулығының көшірмесі.</w:t>
      </w:r>
    </w:p>
    <w:bookmarkEnd w:id="99"/>
    <w:bookmarkStart w:name="z463" w:id="100"/>
    <w:p>
      <w:pPr>
        <w:spacing w:after="0"/>
        <w:ind w:left="0"/>
        <w:jc w:val="both"/>
      </w:pPr>
      <w:r>
        <w:rPr>
          <w:rFonts w:ascii="Times New Roman"/>
          <w:b w:val="false"/>
          <w:i w:val="false"/>
          <w:color w:val="000000"/>
          <w:sz w:val="28"/>
        </w:rPr>
        <w:t xml:space="preserve">
      13. Уәкілетті органның ведомствосы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алған сәттен бастап екі жұмыс күні ішінде ұсынылған құжаттардың толықтығын тексереді.</w:t>
      </w:r>
    </w:p>
    <w:bookmarkEnd w:id="100"/>
    <w:p>
      <w:pPr>
        <w:spacing w:after="0"/>
        <w:ind w:left="0"/>
        <w:jc w:val="both"/>
      </w:pPr>
      <w:r>
        <w:rPr>
          <w:rFonts w:ascii="Times New Roman"/>
          <w:b w:val="false"/>
          <w:i w:val="false"/>
          <w:color w:val="000000"/>
          <w:sz w:val="28"/>
        </w:rPr>
        <w:t>
      Өтініш беруші құжаттар топтамасын толық ұсынбаған жағдайда уәкілетті органның ведомствосы көрсетілген мерзімде өтінішті одан әрі қараудан дәлелді бас тартады.</w:t>
      </w:r>
    </w:p>
    <w:bookmarkStart w:name="z464" w:id="101"/>
    <w:p>
      <w:pPr>
        <w:spacing w:after="0"/>
        <w:ind w:left="0"/>
        <w:jc w:val="both"/>
      </w:pPr>
      <w:r>
        <w:rPr>
          <w:rFonts w:ascii="Times New Roman"/>
          <w:b w:val="false"/>
          <w:i w:val="false"/>
          <w:color w:val="000000"/>
          <w:sz w:val="28"/>
        </w:rPr>
        <w:t>
      14. Тестілеу аттестатталатын адамның таңдауы бойынша мемлекеттік немесе орыс тілдерінде автоматтандырылған компьютерлік әдіспен өтеді. Шетелдік тұлғалар (бейрезиденттер) аттестаттауды осы Қағидаларға сәйкес жалпы негізде өтеді.</w:t>
      </w:r>
    </w:p>
    <w:bookmarkEnd w:id="101"/>
    <w:p>
      <w:pPr>
        <w:spacing w:after="0"/>
        <w:ind w:left="0"/>
        <w:jc w:val="both"/>
      </w:pPr>
      <w:r>
        <w:rPr>
          <w:rFonts w:ascii="Times New Roman"/>
          <w:b w:val="false"/>
          <w:i w:val="false"/>
          <w:color w:val="000000"/>
          <w:sz w:val="28"/>
        </w:rPr>
        <w:t>
      Аттестатталатын тұлға аттестаттауға жеке басын куәландыратын құжатты көрсеткенде жіберіледі.</w:t>
      </w:r>
    </w:p>
    <w:p>
      <w:pPr>
        <w:spacing w:after="0"/>
        <w:ind w:left="0"/>
        <w:jc w:val="both"/>
      </w:pPr>
      <w:r>
        <w:rPr>
          <w:rFonts w:ascii="Times New Roman"/>
          <w:b w:val="false"/>
          <w:i w:val="false"/>
          <w:color w:val="000000"/>
          <w:sz w:val="28"/>
        </w:rPr>
        <w:t xml:space="preserve">
      Тестілеу уақытында аттестаттаудан өтетін тұлғаларға өзара сөйлесуге, қандай да бір көмекші ақпараттық материалдарды (анықтамалық, арнайы әдебиет), байланыс құралдарын және электронды жеткізгіштегі жазбаларды пайдалануға жол берілмейді. </w:t>
      </w:r>
    </w:p>
    <w:p>
      <w:pPr>
        <w:spacing w:after="0"/>
        <w:ind w:left="0"/>
        <w:jc w:val="both"/>
      </w:pPr>
      <w:r>
        <w:rPr>
          <w:rFonts w:ascii="Times New Roman"/>
          <w:b w:val="false"/>
          <w:i w:val="false"/>
          <w:color w:val="000000"/>
          <w:sz w:val="28"/>
        </w:rPr>
        <w:t xml:space="preserve">
      Комиссияның хатшысы тестілеуден өту тәртібін бұзу фактісін анықтаған жағдайда аттестатталатын тұлғаны тестілеу тоқтатылады. Бұл бұзушылық фактісі бойынша комиссия хатшысы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тестілеуден өту тәртібінің бұзылғаны туралы акті рәсімдейді, және аттестаттаудан өтуші тұлғаға тестілеудің теріс нәтижесі беріледі. </w:t>
      </w:r>
    </w:p>
    <w:bookmarkStart w:name="z465" w:id="102"/>
    <w:p>
      <w:pPr>
        <w:spacing w:after="0"/>
        <w:ind w:left="0"/>
        <w:jc w:val="both"/>
      </w:pPr>
      <w:r>
        <w:rPr>
          <w:rFonts w:ascii="Times New Roman"/>
          <w:b w:val="false"/>
          <w:i w:val="false"/>
          <w:color w:val="000000"/>
          <w:sz w:val="28"/>
        </w:rPr>
        <w:t>
      15. Тестілеуге бөлінген уақыт өткен соң бағдарлама автоматты түрде жабылады.</w:t>
      </w:r>
    </w:p>
    <w:bookmarkEnd w:id="102"/>
    <w:p>
      <w:pPr>
        <w:spacing w:after="0"/>
        <w:ind w:left="0"/>
        <w:jc w:val="both"/>
      </w:pPr>
      <w:r>
        <w:rPr>
          <w:rFonts w:ascii="Times New Roman"/>
          <w:b w:val="false"/>
          <w:i w:val="false"/>
          <w:color w:val="000000"/>
          <w:sz w:val="28"/>
        </w:rPr>
        <w:t>
      Тестілеудің дұрыс жауаптарын есептеу енгізілген компьютерлік бағдарламаның көмегімен автоматты түрде жүргізіледі.</w:t>
      </w:r>
    </w:p>
    <w:bookmarkStart w:name="z466" w:id="103"/>
    <w:p>
      <w:pPr>
        <w:spacing w:after="0"/>
        <w:ind w:left="0"/>
        <w:jc w:val="both"/>
      </w:pPr>
      <w:r>
        <w:rPr>
          <w:rFonts w:ascii="Times New Roman"/>
          <w:b w:val="false"/>
          <w:i w:val="false"/>
          <w:color w:val="000000"/>
          <w:sz w:val="28"/>
        </w:rPr>
        <w:t>
      16. Егер дұрыс жауаптар саны шекті деңгейге тең немесе одан жоғары болса, онда аттестатталатын тұлғаға "тесттен өтті" деген тестілеудің оң нәтижесі беріледі.</w:t>
      </w:r>
    </w:p>
    <w:bookmarkEnd w:id="103"/>
    <w:bookmarkStart w:name="z467" w:id="104"/>
    <w:p>
      <w:pPr>
        <w:spacing w:after="0"/>
        <w:ind w:left="0"/>
        <w:jc w:val="both"/>
      </w:pPr>
      <w:r>
        <w:rPr>
          <w:rFonts w:ascii="Times New Roman"/>
          <w:b w:val="false"/>
          <w:i w:val="false"/>
          <w:color w:val="000000"/>
          <w:sz w:val="28"/>
        </w:rPr>
        <w:t>
      17. Егер дұрыс жауаптар саны шекті деңгейден төмен болса, онда аттестатталатын тұлғаға "тесттен өткен жоқ" деген тестілеудің теріс нәтижесі беріледі.</w:t>
      </w:r>
    </w:p>
    <w:bookmarkEnd w:id="104"/>
    <w:bookmarkStart w:name="z468" w:id="105"/>
    <w:p>
      <w:pPr>
        <w:spacing w:after="0"/>
        <w:ind w:left="0"/>
        <w:jc w:val="both"/>
      </w:pPr>
      <w:r>
        <w:rPr>
          <w:rFonts w:ascii="Times New Roman"/>
          <w:b w:val="false"/>
          <w:i w:val="false"/>
          <w:color w:val="000000"/>
          <w:sz w:val="28"/>
        </w:rPr>
        <w:t>
      18. Тестілеу нәтижесі басылып шығарылады және комиссия хатшысының қолымен расталады. Түпнұсқасы аттестатталатын тұлғаға тестілеу өткен соң беріледі, көшірмесі уәкілетті органның ведомствосында аттестатталатын тұлғаның аттестациялық ісінде сақталады.</w:t>
      </w:r>
    </w:p>
    <w:bookmarkEnd w:id="105"/>
    <w:bookmarkStart w:name="z469" w:id="106"/>
    <w:p>
      <w:pPr>
        <w:spacing w:after="0"/>
        <w:ind w:left="0"/>
        <w:jc w:val="both"/>
      </w:pPr>
      <w:r>
        <w:rPr>
          <w:rFonts w:ascii="Times New Roman"/>
          <w:b w:val="false"/>
          <w:i w:val="false"/>
          <w:color w:val="000000"/>
          <w:sz w:val="28"/>
        </w:rPr>
        <w:t>
      19. Әңгімелесу сұрақ-жауап түрінде өткізіледі. Аттестатталушыға 10 сұрақ қойылады.</w:t>
      </w:r>
    </w:p>
    <w:bookmarkEnd w:id="106"/>
    <w:p>
      <w:pPr>
        <w:spacing w:after="0"/>
        <w:ind w:left="0"/>
        <w:jc w:val="both"/>
      </w:pPr>
      <w:r>
        <w:rPr>
          <w:rFonts w:ascii="Times New Roman"/>
          <w:b w:val="false"/>
          <w:i w:val="false"/>
          <w:color w:val="000000"/>
          <w:sz w:val="28"/>
        </w:rPr>
        <w:t>
      Егер аттестатталатын тұлға 7 және одан көп сұраққа жауа берсе әңгімелесуден өткен болып саналады.</w:t>
      </w:r>
    </w:p>
    <w:p>
      <w:pPr>
        <w:spacing w:after="0"/>
        <w:ind w:left="0"/>
        <w:jc w:val="both"/>
      </w:pPr>
      <w:r>
        <w:rPr>
          <w:rFonts w:ascii="Times New Roman"/>
          <w:b w:val="false"/>
          <w:i w:val="false"/>
          <w:color w:val="000000"/>
          <w:sz w:val="28"/>
        </w:rPr>
        <w:t>
      Егер аттестатталатын тұлға 6 және одан аз сұраққа жауап берсе әңгімелесуден өтпеген болып саналады.</w:t>
      </w:r>
    </w:p>
    <w:bookmarkStart w:name="z470" w:id="107"/>
    <w:p>
      <w:pPr>
        <w:spacing w:after="0"/>
        <w:ind w:left="0"/>
        <w:jc w:val="both"/>
      </w:pPr>
      <w:r>
        <w:rPr>
          <w:rFonts w:ascii="Times New Roman"/>
          <w:b w:val="false"/>
          <w:i w:val="false"/>
          <w:color w:val="000000"/>
          <w:sz w:val="28"/>
        </w:rPr>
        <w:t xml:space="preserve">
      20. Әңгімелесу нәтижесі бойынша аттестаттау комиссиясының хатшысы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комиссия мүшелері және аттестатталатын тұлға қол қойған атом энергиясы пайдаланылатын объектілерде жұмыс істейтін персоналмен әңгімелесу хаттамасын жасайды. Түпнұсқасы аттестатталатын тұлғаға әңгімелесу өткен соң беріледі, көшірмесі уәкілетті органның ведомствосында аттестаттаудан өтуші тұлғаның аттестациялық ісінде сақталады.</w:t>
      </w:r>
    </w:p>
    <w:bookmarkEnd w:id="107"/>
    <w:bookmarkStart w:name="z471" w:id="108"/>
    <w:p>
      <w:pPr>
        <w:spacing w:after="0"/>
        <w:ind w:left="0"/>
        <w:jc w:val="both"/>
      </w:pPr>
      <w:r>
        <w:rPr>
          <w:rFonts w:ascii="Times New Roman"/>
          <w:b w:val="false"/>
          <w:i w:val="false"/>
          <w:color w:val="000000"/>
          <w:sz w:val="28"/>
        </w:rPr>
        <w:t>
      21. Аттестаттау нәтижесі бойынша комиссия мынадай шешімдердің бірін қабылдайды:</w:t>
      </w:r>
    </w:p>
    <w:bookmarkEnd w:id="108"/>
    <w:bookmarkStart w:name="z472" w:id="109"/>
    <w:p>
      <w:pPr>
        <w:spacing w:after="0"/>
        <w:ind w:left="0"/>
        <w:jc w:val="both"/>
      </w:pPr>
      <w:r>
        <w:rPr>
          <w:rFonts w:ascii="Times New Roman"/>
          <w:b w:val="false"/>
          <w:i w:val="false"/>
          <w:color w:val="000000"/>
          <w:sz w:val="28"/>
        </w:rPr>
        <w:t>
      1) біліктілігі мен кәсіби даярлық деңгейі атқаратын лауазымына сәйкес келеді;</w:t>
      </w:r>
    </w:p>
    <w:bookmarkEnd w:id="109"/>
    <w:bookmarkStart w:name="z473" w:id="110"/>
    <w:p>
      <w:pPr>
        <w:spacing w:after="0"/>
        <w:ind w:left="0"/>
        <w:jc w:val="both"/>
      </w:pPr>
      <w:r>
        <w:rPr>
          <w:rFonts w:ascii="Times New Roman"/>
          <w:b w:val="false"/>
          <w:i w:val="false"/>
          <w:color w:val="000000"/>
          <w:sz w:val="28"/>
        </w:rPr>
        <w:t>
      2) біліктілігі мен кәсіби даярлық деңгейі атқаратын лауазымына сәйкес келмейді.</w:t>
      </w:r>
    </w:p>
    <w:bookmarkEnd w:id="110"/>
    <w:p>
      <w:pPr>
        <w:spacing w:after="0"/>
        <w:ind w:left="0"/>
        <w:jc w:val="both"/>
      </w:pPr>
      <w:r>
        <w:rPr>
          <w:rFonts w:ascii="Times New Roman"/>
          <w:b w:val="false"/>
          <w:i w:val="false"/>
          <w:color w:val="000000"/>
          <w:sz w:val="28"/>
        </w:rPr>
        <w:t xml:space="preserve">
      Комиссияның шешімі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атом энергиясы пайдаланылатын объектілерде жұмыс істейтін персоналға аттестаттау жүргізу комиссиясы отырысының қорытындысы түрінде рәсімделеді.</w:t>
      </w:r>
    </w:p>
    <w:bookmarkStart w:name="z474" w:id="111"/>
    <w:p>
      <w:pPr>
        <w:spacing w:after="0"/>
        <w:ind w:left="0"/>
        <w:jc w:val="both"/>
      </w:pPr>
      <w:r>
        <w:rPr>
          <w:rFonts w:ascii="Times New Roman"/>
          <w:b w:val="false"/>
          <w:i w:val="false"/>
          <w:color w:val="000000"/>
          <w:sz w:val="28"/>
        </w:rPr>
        <w:t xml:space="preserve">
      22. Комиссия осы Қағидалардың 21 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шешімді қабылдаған жағдайда, өтініш берушіге үш жұмыс күні ішінде атом энергиясы пайдаланылатын объектілерде жұмыс істейтін персоналды аттестаттау туралы куәлік (бұдан әрі - Куәлік) жіберіледі.</w:t>
      </w:r>
    </w:p>
    <w:bookmarkEnd w:id="111"/>
    <w:p>
      <w:pPr>
        <w:spacing w:after="0"/>
        <w:ind w:left="0"/>
        <w:jc w:val="both"/>
      </w:pPr>
      <w:r>
        <w:rPr>
          <w:rFonts w:ascii="Times New Roman"/>
          <w:b w:val="false"/>
          <w:i w:val="false"/>
          <w:color w:val="000000"/>
          <w:sz w:val="28"/>
        </w:rPr>
        <w:t xml:space="preserve">
      Атом энергиясы пайдаланылатын объектілерде жұмыс істейтін персоналды аттестаттау туралы куәлік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беріледі, уәкілетті органның ведомствосы басшысының жетекшілік ететін орынбасары немесе оны алмастыратын тұлға қол қояды, атом энергиясы пайдаланылатын объектілерде жұмыс істейтін персоналды аттестаттау туралы куәліктерді беру журналына тіркеледі. </w:t>
      </w:r>
    </w:p>
    <w:p>
      <w:pPr>
        <w:spacing w:after="0"/>
        <w:ind w:left="0"/>
        <w:jc w:val="both"/>
      </w:pPr>
      <w:r>
        <w:rPr>
          <w:rFonts w:ascii="Times New Roman"/>
          <w:b w:val="false"/>
          <w:i w:val="false"/>
          <w:color w:val="000000"/>
          <w:sz w:val="28"/>
        </w:rPr>
        <w:t>
      Куәліктің көшірмесі уәкілетті органның ведомствосында аттестатталатын тұлғаның аттестаттау ісінде сақталады.</w:t>
      </w:r>
    </w:p>
    <w:bookmarkStart w:name="z475" w:id="112"/>
    <w:p>
      <w:pPr>
        <w:spacing w:after="0"/>
        <w:ind w:left="0"/>
        <w:jc w:val="both"/>
      </w:pPr>
      <w:r>
        <w:rPr>
          <w:rFonts w:ascii="Times New Roman"/>
          <w:b w:val="false"/>
          <w:i w:val="false"/>
          <w:color w:val="000000"/>
          <w:sz w:val="28"/>
        </w:rPr>
        <w:t xml:space="preserve">
      23. Комиссия осы Қағидалардың 21-тармағының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шешімді қабылдаған жағдайда, өтініш берушіге үш жұмыс күні ішінде Комиссияның аттестатталатын тұлғаның біліктілігі мен кәсіби даярлық деңгейі атқаратын лауазымына сәйкес келмейтіні туралы қорытынды жібереді.</w:t>
      </w:r>
    </w:p>
    <w:bookmarkEnd w:id="112"/>
    <w:bookmarkStart w:name="z476" w:id="113"/>
    <w:p>
      <w:pPr>
        <w:spacing w:after="0"/>
        <w:ind w:left="0"/>
        <w:jc w:val="both"/>
      </w:pPr>
      <w:r>
        <w:rPr>
          <w:rFonts w:ascii="Times New Roman"/>
          <w:b w:val="false"/>
          <w:i w:val="false"/>
          <w:color w:val="000000"/>
          <w:sz w:val="28"/>
        </w:rPr>
        <w:t>
      24. Атом энергиясын пайдалану саласындағы қызметті жүзеге асыратын жеке және заңды тұлғалардың атом энергиясы пайдаланылатын объектілердегі еңбек қызметіне біліктілігі мен кәсіби даярлығы деңгейінің атқаратын лауазымына сәйкес келмейтіні туралы комиссияның қорытындысын алған жұмыскерді жіберуіне тыйым салынады.</w:t>
      </w:r>
    </w:p>
    <w:bookmarkEnd w:id="113"/>
    <w:bookmarkStart w:name="z477" w:id="114"/>
    <w:p>
      <w:pPr>
        <w:spacing w:after="0"/>
        <w:ind w:left="0"/>
        <w:jc w:val="both"/>
      </w:pPr>
      <w:r>
        <w:rPr>
          <w:rFonts w:ascii="Times New Roman"/>
          <w:b w:val="false"/>
          <w:i w:val="false"/>
          <w:color w:val="000000"/>
          <w:sz w:val="28"/>
        </w:rPr>
        <w:t>
      25. Егер аттестатталатын тұлға аттестаттаудан өтуге уәкілетті орган ведомствосының хабарламасында көрсетілген мерзімде келмеген болса, онда аталған тұлға аттестаттаудың теріс нәтижесін алған болып саналады және комиссия біліктілігі мен кәсіби даярлық деңгейі атқаратын лауазымына сәйкес келмейтіні туралы шешім қабылдайды.</w:t>
      </w:r>
    </w:p>
    <w:bookmarkEnd w:id="114"/>
    <w:bookmarkStart w:name="z478" w:id="115"/>
    <w:p>
      <w:pPr>
        <w:spacing w:after="0"/>
        <w:ind w:left="0"/>
        <w:jc w:val="left"/>
      </w:pPr>
      <w:r>
        <w:rPr>
          <w:rFonts w:ascii="Times New Roman"/>
          <w:b/>
          <w:i w:val="false"/>
          <w:color w:val="000000"/>
        </w:rPr>
        <w:t xml:space="preserve"> 3-тарау. Тестілеу немесе әңгімелесу нәтижелеріне шағымдану тәртібі</w:t>
      </w:r>
    </w:p>
    <w:bookmarkEnd w:id="115"/>
    <w:bookmarkStart w:name="z479" w:id="116"/>
    <w:p>
      <w:pPr>
        <w:spacing w:after="0"/>
        <w:ind w:left="0"/>
        <w:jc w:val="both"/>
      </w:pPr>
      <w:r>
        <w:rPr>
          <w:rFonts w:ascii="Times New Roman"/>
          <w:b w:val="false"/>
          <w:i w:val="false"/>
          <w:color w:val="000000"/>
          <w:sz w:val="28"/>
        </w:rPr>
        <w:t xml:space="preserve">
      26. Аттестатталатын тұлға тестілеу немесе әңгімелесу нәтижелерімен келіспеген жағдайда олардан өткен күні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өтініш беру жолымен олардың нәтижелеріне шағымдануға құқылы.</w:t>
      </w:r>
    </w:p>
    <w:bookmarkEnd w:id="116"/>
    <w:bookmarkStart w:name="z480" w:id="117"/>
    <w:p>
      <w:pPr>
        <w:spacing w:after="0"/>
        <w:ind w:left="0"/>
        <w:jc w:val="both"/>
      </w:pPr>
      <w:r>
        <w:rPr>
          <w:rFonts w:ascii="Times New Roman"/>
          <w:b w:val="false"/>
          <w:i w:val="false"/>
          <w:color w:val="000000"/>
          <w:sz w:val="28"/>
        </w:rPr>
        <w:t>
      27. Тестілеу немесе әңгімелесу нәтижелерін қайта қарау туралы өтінішті қарастыру үшін уәкілетті органның ведомствосы басшысының бұйрығымен тестілеу немесе әңгімелесу нәтижелерін қайта қарау туралы өтінішті қарау жөніндегі апелляциялық комиссия туралы ереже және оның құрамы (бұдан әрі - апелляциялық комиссия) бекітіледі.</w:t>
      </w:r>
    </w:p>
    <w:bookmarkEnd w:id="117"/>
    <w:p>
      <w:pPr>
        <w:spacing w:after="0"/>
        <w:ind w:left="0"/>
        <w:jc w:val="both"/>
      </w:pPr>
      <w:r>
        <w:rPr>
          <w:rFonts w:ascii="Times New Roman"/>
          <w:b w:val="false"/>
          <w:i w:val="false"/>
          <w:color w:val="000000"/>
          <w:sz w:val="28"/>
        </w:rPr>
        <w:t xml:space="preserve">
      Апелляциялық комиссия комиссияның құрамына кірмейтін салалық басқармалар басшыларынан тұрады. Апелляциялық комиссия мүшелерінің саны тақ болып табылады және кемінде үш адамды құрайды. </w:t>
      </w:r>
    </w:p>
    <w:bookmarkStart w:name="z481" w:id="118"/>
    <w:p>
      <w:pPr>
        <w:spacing w:after="0"/>
        <w:ind w:left="0"/>
        <w:jc w:val="both"/>
      </w:pPr>
      <w:r>
        <w:rPr>
          <w:rFonts w:ascii="Times New Roman"/>
          <w:b w:val="false"/>
          <w:i w:val="false"/>
          <w:color w:val="000000"/>
          <w:sz w:val="28"/>
        </w:rPr>
        <w:t>
      28. Тестілеу және әңгімелесу нәтижелерін қайта қарау туралы өтініштерді қарауды апелляциялық комиссия өтініштер түскен сәттен бастап екі жұмыс күні ішінде жүргізеді.</w:t>
      </w:r>
    </w:p>
    <w:bookmarkEnd w:id="118"/>
    <w:bookmarkStart w:name="z482" w:id="119"/>
    <w:p>
      <w:pPr>
        <w:spacing w:after="0"/>
        <w:ind w:left="0"/>
        <w:jc w:val="both"/>
      </w:pPr>
      <w:r>
        <w:rPr>
          <w:rFonts w:ascii="Times New Roman"/>
          <w:b w:val="false"/>
          <w:i w:val="false"/>
          <w:color w:val="000000"/>
          <w:sz w:val="28"/>
        </w:rPr>
        <w:t xml:space="preserve">
      29. Тестілеу немесе әңгімелесу нәтижелерін қайта қарау туралы өтініштерді қарастыру қорытындысы бойынша апелляциялық комиссия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хаттама түрінде рәсімделетін шешім шығарады. Түпнұсқасы апелляцияны өткізген соң аттестатталатын тұлғаға, көшірмесі уәкілетті органның ведомствосында аттестатталатын тұлғаның аттестаттау ісінде сақталады.</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w:t>
            </w:r>
            <w:r>
              <w:br/>
            </w:r>
            <w:r>
              <w:rPr>
                <w:rFonts w:ascii="Times New Roman"/>
                <w:b w:val="false"/>
                <w:i w:val="false"/>
                <w:color w:val="000000"/>
                <w:sz w:val="20"/>
              </w:rPr>
              <w:t>объектілерде жұмыс істейтін</w:t>
            </w:r>
            <w:r>
              <w:br/>
            </w:r>
            <w:r>
              <w:rPr>
                <w:rFonts w:ascii="Times New Roman"/>
                <w:b w:val="false"/>
                <w:i w:val="false"/>
                <w:color w:val="000000"/>
                <w:sz w:val="20"/>
              </w:rPr>
              <w:t>персоналды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84" w:id="120"/>
    <w:p>
      <w:pPr>
        <w:spacing w:after="0"/>
        <w:ind w:left="0"/>
        <w:jc w:val="left"/>
      </w:pPr>
      <w:r>
        <w:rPr>
          <w:rFonts w:ascii="Times New Roman"/>
          <w:b/>
          <w:i w:val="false"/>
          <w:color w:val="000000"/>
        </w:rPr>
        <w:t xml:space="preserve"> Атом энергиясы пайдаланылатын объектілерде жұмыс істейтін персонал үшін тестілеу көрсеткіштері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6603"/>
        <w:gridCol w:w="1289"/>
        <w:gridCol w:w="1289"/>
        <w:gridCol w:w="1831"/>
      </w:tblGrid>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Аттестатталатын тұлға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 саны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уақыты, мин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міндеттеріне мыналар кіретін мамандар</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қондырғыны тікелей басқару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радиациялық, ядролық физикалық қауіпсіздікті қамтамасыз ету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міндеттеріне мыналар кіретін ядролық қондырғының персоналы</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есепке алу және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 көздерін есепке алу және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есепке алу және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 мен ядролық материалдарды физикалық қорғауды қамтамасыз ету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міндеттеріне мыналар кіретін радиациялық қондырғылардың персоналы</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гамма-терапиялық аппараттарды пайдалану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диагностиканы немесе терапияны өткізу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қалдықтармен жұмыс істеу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кеніштерінде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Спектрометрлер, талдағыштар, датчиктер, өлшеуіштерді пайдалану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жұмыстар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кезінде радиациялық қауіпсіздікті бақылау,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гамма-терапиялық аппараттарды пайдалану кезінде радиациялық қауіпсіздікті бақылау,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диагностиканы немесе терапияны өткізу кезінде радиациялық қауіпсіздікті бақылау,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Спектрометрлер, талдағыштар, датчиктер, өлшеуіштерді пайдалану кезінде радиациялық қауіпсіздікті бақылау,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иондандырушы сәулелену көздерін есепке алу мен бақылау,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міндеттеріне мыналар кіретін электрфизикалық қондырғылардың персоналы</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рентгендік диагностикалық немесе терапиялық жабдықтарды пайдалану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жұмыстар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кезінде радиациялық қауіпсіздікті бақылау,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рентгендік диагностикалық немесе терапиялық жабдықтарды, сызықтық үдеткіштерді пайдалану кезінде радиациялық қауіпсіздікті бақылау,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қауіпсіздікті бақылау, өзге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міндеттеріне мыналар кіретін радиациялық және электрфизикалық қондырғылардың персоналы</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диагностиканы немесе терапияны жүргізу, медициналық рентгендік диагностикалық немесе терапиялық жабдықтарды, сызықтық үдеткіштерді пайдалану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жұмыстар кезінде радиациялық қауіпсіздікті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кезінде радиациялық қауіпсіздікті бақылау,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диагностиканы немесе терапияны жүргізу, медициналық рентгендік диагностикалық немесе терапиялық жабдықтарды, сызықтық үдеткіштерді пайдалану кезінде радиациялық қауіпсіздікті бақылау,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қауіпсіздікті бақылау, өзге иондандырушы сәулелену көздерін есепке алу мен бақылау,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 объектілерде</w:t>
            </w:r>
            <w:r>
              <w:br/>
            </w:r>
            <w:r>
              <w:rPr>
                <w:rFonts w:ascii="Times New Roman"/>
                <w:b w:val="false"/>
                <w:i w:val="false"/>
                <w:color w:val="000000"/>
                <w:sz w:val="20"/>
              </w:rPr>
              <w:t>жұмыс істейтін персоналды</w:t>
            </w:r>
            <w:r>
              <w:br/>
            </w:r>
            <w:r>
              <w:rPr>
                <w:rFonts w:ascii="Times New Roman"/>
                <w:b w:val="false"/>
                <w:i w:val="false"/>
                <w:color w:val="000000"/>
                <w:sz w:val="20"/>
              </w:rPr>
              <w:t>аттестаттау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6" w:id="121"/>
    <w:p>
      <w:pPr>
        <w:spacing w:after="0"/>
        <w:ind w:left="0"/>
        <w:jc w:val="left"/>
      </w:pPr>
      <w:r>
        <w:rPr>
          <w:rFonts w:ascii="Times New Roman"/>
          <w:b/>
          <w:i w:val="false"/>
          <w:color w:val="000000"/>
        </w:rPr>
        <w:t xml:space="preserve"> Өтініш</w:t>
      </w:r>
    </w:p>
    <w:bookmarkEnd w:id="121"/>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немесе заңды тұлғаның атауы)</w:t>
      </w:r>
    </w:p>
    <w:p>
      <w:pPr>
        <w:spacing w:after="0"/>
        <w:ind w:left="0"/>
        <w:jc w:val="both"/>
      </w:pPr>
      <w:r>
        <w:rPr>
          <w:rFonts w:ascii="Times New Roman"/>
          <w:b w:val="false"/>
          <w:i w:val="false"/>
          <w:color w:val="000000"/>
          <w:sz w:val="28"/>
        </w:rPr>
        <w:t>
      аттестаттаудан өтуге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(аттестаттаудан өтетін тұлғаның тегі, аты, әкесінің аты</w:t>
      </w:r>
    </w:p>
    <w:p>
      <w:pPr>
        <w:spacing w:after="0"/>
        <w:ind w:left="0"/>
        <w:jc w:val="both"/>
      </w:pPr>
      <w:r>
        <w:rPr>
          <w:rFonts w:ascii="Times New Roman"/>
          <w:b w:val="false"/>
          <w:i w:val="false"/>
          <w:color w:val="000000"/>
          <w:sz w:val="28"/>
        </w:rPr>
        <w:t>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 рұқсат беруді сұрайды.</w:t>
      </w:r>
    </w:p>
    <w:p>
      <w:pPr>
        <w:spacing w:after="0"/>
        <w:ind w:left="0"/>
        <w:jc w:val="both"/>
      </w:pPr>
      <w:r>
        <w:rPr>
          <w:rFonts w:ascii="Times New Roman"/>
          <w:b w:val="false"/>
          <w:i w:val="false"/>
          <w:color w:val="000000"/>
          <w:sz w:val="28"/>
        </w:rPr>
        <w:t>
      (лауазым атауы)</w:t>
      </w:r>
    </w:p>
    <w:p>
      <w:pPr>
        <w:spacing w:after="0"/>
        <w:ind w:left="0"/>
        <w:jc w:val="both"/>
      </w:pPr>
      <w:r>
        <w:rPr>
          <w:rFonts w:ascii="Times New Roman"/>
          <w:b w:val="false"/>
          <w:i w:val="false"/>
          <w:color w:val="000000"/>
          <w:sz w:val="28"/>
        </w:rPr>
        <w:t>
      Қоса берілетін құжаттар:_____________________________________</w:t>
      </w:r>
    </w:p>
    <w:p>
      <w:pPr>
        <w:spacing w:after="0"/>
        <w:ind w:left="0"/>
        <w:jc w:val="both"/>
      </w:pPr>
      <w:r>
        <w:rPr>
          <w:rFonts w:ascii="Times New Roman"/>
          <w:b w:val="false"/>
          <w:i w:val="false"/>
          <w:color w:val="000000"/>
          <w:sz w:val="28"/>
        </w:rPr>
        <w:t>
      Басшы _________________________ 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 "___"_______20__жыл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w:t>
            </w:r>
            <w:r>
              <w:br/>
            </w:r>
            <w:r>
              <w:rPr>
                <w:rFonts w:ascii="Times New Roman"/>
                <w:b w:val="false"/>
                <w:i w:val="false"/>
                <w:color w:val="000000"/>
                <w:sz w:val="20"/>
              </w:rPr>
              <w:t>объектілерде жұмыс істейтін</w:t>
            </w:r>
            <w:r>
              <w:br/>
            </w:r>
            <w:r>
              <w:rPr>
                <w:rFonts w:ascii="Times New Roman"/>
                <w:b w:val="false"/>
                <w:i w:val="false"/>
                <w:color w:val="000000"/>
                <w:sz w:val="20"/>
              </w:rPr>
              <w:t>персоналды аттестаттау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8" w:id="122"/>
    <w:p>
      <w:pPr>
        <w:spacing w:after="0"/>
        <w:ind w:left="0"/>
        <w:jc w:val="left"/>
      </w:pPr>
      <w:r>
        <w:rPr>
          <w:rFonts w:ascii="Times New Roman"/>
          <w:b/>
          <w:i w:val="false"/>
          <w:color w:val="000000"/>
        </w:rPr>
        <w:t xml:space="preserve"> Тестілеу тәртібін бұзу туралы акт</w:t>
      </w:r>
    </w:p>
    <w:bookmarkEnd w:id="122"/>
    <w:p>
      <w:pPr>
        <w:spacing w:after="0"/>
        <w:ind w:left="0"/>
        <w:jc w:val="both"/>
      </w:pPr>
      <w:r>
        <w:rPr>
          <w:rFonts w:ascii="Times New Roman"/>
          <w:b w:val="false"/>
          <w:i w:val="false"/>
          <w:color w:val="000000"/>
          <w:sz w:val="28"/>
        </w:rPr>
        <w:t>
      201 _ жылғы "____" __________ ____ сағат ______ минут</w:t>
      </w:r>
    </w:p>
    <w:p>
      <w:pPr>
        <w:spacing w:after="0"/>
        <w:ind w:left="0"/>
        <w:jc w:val="both"/>
      </w:pPr>
      <w:r>
        <w:rPr>
          <w:rFonts w:ascii="Times New Roman"/>
          <w:b w:val="false"/>
          <w:i w:val="false"/>
          <w:color w:val="000000"/>
          <w:sz w:val="28"/>
        </w:rPr>
        <w:t>
      Мен, 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Қазақстан Республикасы Энергетика министрінің 2016 жылғы 20 қаңтардағы</w:t>
      </w:r>
    </w:p>
    <w:p>
      <w:pPr>
        <w:spacing w:after="0"/>
        <w:ind w:left="0"/>
        <w:jc w:val="both"/>
      </w:pPr>
      <w:r>
        <w:rPr>
          <w:rFonts w:ascii="Times New Roman"/>
          <w:b w:val="false"/>
          <w:i w:val="false"/>
          <w:color w:val="000000"/>
          <w:sz w:val="28"/>
        </w:rPr>
        <w:t>
      № 12 бұйрығымен бекітілген Атом энергиясы пайдаланылатын объектілерде</w:t>
      </w:r>
    </w:p>
    <w:p>
      <w:pPr>
        <w:spacing w:after="0"/>
        <w:ind w:left="0"/>
        <w:jc w:val="both"/>
      </w:pPr>
      <w:r>
        <w:rPr>
          <w:rFonts w:ascii="Times New Roman"/>
          <w:b w:val="false"/>
          <w:i w:val="false"/>
          <w:color w:val="000000"/>
          <w:sz w:val="28"/>
        </w:rPr>
        <w:t>
      жұмыс істейтін персоналды аттестаттау қағидалары 14-тармағының</w:t>
      </w:r>
    </w:p>
    <w:p>
      <w:pPr>
        <w:spacing w:after="0"/>
        <w:ind w:left="0"/>
        <w:jc w:val="both"/>
      </w:pPr>
      <w:r>
        <w:rPr>
          <w:rFonts w:ascii="Times New Roman"/>
          <w:b w:val="false"/>
          <w:i w:val="false"/>
          <w:color w:val="000000"/>
          <w:sz w:val="28"/>
        </w:rPr>
        <w:t>
      3-абзацын _______________________________________________ бұзу фактісін</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анықтадым.</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(бұзушылықты қысқаша сипаттау)</w:t>
      </w:r>
    </w:p>
    <w:p>
      <w:pPr>
        <w:spacing w:after="0"/>
        <w:ind w:left="0"/>
        <w:jc w:val="both"/>
      </w:pPr>
      <w:r>
        <w:rPr>
          <w:rFonts w:ascii="Times New Roman"/>
          <w:b w:val="false"/>
          <w:i w:val="false"/>
          <w:color w:val="000000"/>
          <w:sz w:val="28"/>
        </w:rPr>
        <w:t>
      Актіні жасаған адамның қолы: ______________________________________</w:t>
      </w:r>
    </w:p>
    <w:p>
      <w:pPr>
        <w:spacing w:after="0"/>
        <w:ind w:left="0"/>
        <w:jc w:val="both"/>
      </w:pPr>
      <w:r>
        <w:rPr>
          <w:rFonts w:ascii="Times New Roman"/>
          <w:b w:val="false"/>
          <w:i w:val="false"/>
          <w:color w:val="000000"/>
          <w:sz w:val="28"/>
        </w:rPr>
        <w:t>
      Актімен таныстым: 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w:t>
            </w:r>
            <w:r>
              <w:br/>
            </w:r>
            <w:r>
              <w:rPr>
                <w:rFonts w:ascii="Times New Roman"/>
                <w:b w:val="false"/>
                <w:i w:val="false"/>
                <w:color w:val="000000"/>
                <w:sz w:val="20"/>
              </w:rPr>
              <w:t>объектілерде жұмыс істейтін</w:t>
            </w:r>
            <w:r>
              <w:br/>
            </w:r>
            <w:r>
              <w:rPr>
                <w:rFonts w:ascii="Times New Roman"/>
                <w:b w:val="false"/>
                <w:i w:val="false"/>
                <w:color w:val="000000"/>
                <w:sz w:val="20"/>
              </w:rPr>
              <w:t>персоналды аттестаттау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0" w:id="123"/>
    <w:p>
      <w:pPr>
        <w:spacing w:after="0"/>
        <w:ind w:left="0"/>
        <w:jc w:val="left"/>
      </w:pPr>
      <w:r>
        <w:rPr>
          <w:rFonts w:ascii="Times New Roman"/>
          <w:b/>
          <w:i w:val="false"/>
          <w:color w:val="000000"/>
        </w:rPr>
        <w:t xml:space="preserve"> Атом энергиясы пайдаланылатын объектілерде жұмыс істейтін персоналмен № әңгімелесу хаттамасы</w:t>
      </w:r>
    </w:p>
    <w:bookmarkEnd w:id="123"/>
    <w:p>
      <w:pPr>
        <w:spacing w:after="0"/>
        <w:ind w:left="0"/>
        <w:jc w:val="both"/>
      </w:pPr>
      <w:r>
        <w:rPr>
          <w:rFonts w:ascii="Times New Roman"/>
          <w:b w:val="false"/>
          <w:i w:val="false"/>
          <w:color w:val="000000"/>
          <w:sz w:val="28"/>
        </w:rPr>
        <w:t>
      Астана қаласы 20 _ жылғы "____" __________</w:t>
      </w:r>
    </w:p>
    <w:p>
      <w:pPr>
        <w:spacing w:after="0"/>
        <w:ind w:left="0"/>
        <w:jc w:val="both"/>
      </w:pPr>
      <w:r>
        <w:rPr>
          <w:rFonts w:ascii="Times New Roman"/>
          <w:b w:val="false"/>
          <w:i w:val="false"/>
          <w:color w:val="000000"/>
          <w:sz w:val="28"/>
        </w:rPr>
        <w:t>
      Бұйрық негізінде жұмыс істейтін аттестаттау комиссиясы __________________</w:t>
      </w:r>
    </w:p>
    <w:p>
      <w:pPr>
        <w:spacing w:after="0"/>
        <w:ind w:left="0"/>
        <w:jc w:val="both"/>
      </w:pPr>
      <w:r>
        <w:rPr>
          <w:rFonts w:ascii="Times New Roman"/>
          <w:b w:val="false"/>
          <w:i w:val="false"/>
          <w:color w:val="000000"/>
          <w:sz w:val="28"/>
        </w:rPr>
        <w:t>
      (бұйрық нөмірі)</w:t>
      </w:r>
    </w:p>
    <w:p>
      <w:pPr>
        <w:spacing w:after="0"/>
        <w:ind w:left="0"/>
        <w:jc w:val="both"/>
      </w:pPr>
      <w:r>
        <w:rPr>
          <w:rFonts w:ascii="Times New Roman"/>
          <w:b w:val="false"/>
          <w:i w:val="false"/>
          <w:color w:val="000000"/>
          <w:sz w:val="28"/>
        </w:rPr>
        <w:t>
      құрамында:</w:t>
      </w:r>
    </w:p>
    <w:p>
      <w:pPr>
        <w:spacing w:after="0"/>
        <w:ind w:left="0"/>
        <w:jc w:val="both"/>
      </w:pPr>
      <w:r>
        <w:rPr>
          <w:rFonts w:ascii="Times New Roman"/>
          <w:b w:val="false"/>
          <w:i w:val="false"/>
          <w:color w:val="000000"/>
          <w:sz w:val="28"/>
        </w:rPr>
        <w:t>
      Комиссия төрағасы:_______________________________________________________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мүшелері:_______________________________________________________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жеке сәйкестендіру нөмірі,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берушінің жұмыс орны (мекеменің толық атауы)</w:t>
      </w:r>
    </w:p>
    <w:p>
      <w:pPr>
        <w:spacing w:after="0"/>
        <w:ind w:left="0"/>
        <w:jc w:val="both"/>
      </w:pPr>
      <w:r>
        <w:rPr>
          <w:rFonts w:ascii="Times New Roman"/>
          <w:b w:val="false"/>
          <w:i w:val="false"/>
          <w:color w:val="000000"/>
          <w:sz w:val="28"/>
        </w:rPr>
        <w:t>
      аттестаттаудан______________________________________________өтуші</w:t>
      </w:r>
    </w:p>
    <w:p>
      <w:pPr>
        <w:spacing w:after="0"/>
        <w:ind w:left="0"/>
        <w:jc w:val="both"/>
      </w:pPr>
      <w:r>
        <w:rPr>
          <w:rFonts w:ascii="Times New Roman"/>
          <w:b w:val="false"/>
          <w:i w:val="false"/>
          <w:color w:val="000000"/>
          <w:sz w:val="28"/>
        </w:rPr>
        <w:t>
      (бастапқы, мерзімді, кезектен тыс)</w:t>
      </w:r>
    </w:p>
    <w:p>
      <w:pPr>
        <w:spacing w:after="0"/>
        <w:ind w:left="0"/>
        <w:jc w:val="both"/>
      </w:pPr>
      <w:r>
        <w:rPr>
          <w:rFonts w:ascii="Times New Roman"/>
          <w:b w:val="false"/>
          <w:i w:val="false"/>
          <w:color w:val="000000"/>
          <w:sz w:val="28"/>
        </w:rPr>
        <w:t>
      20 _ жылғы "____" __________</w:t>
      </w:r>
    </w:p>
    <w:p>
      <w:pPr>
        <w:spacing w:after="0"/>
        <w:ind w:left="0"/>
        <w:jc w:val="both"/>
      </w:pPr>
      <w:r>
        <w:rPr>
          <w:rFonts w:ascii="Times New Roman"/>
          <w:b w:val="false"/>
          <w:i w:val="false"/>
          <w:color w:val="000000"/>
          <w:sz w:val="28"/>
        </w:rPr>
        <w:t>
      ___ сұраққа дұрыс жауап берді</w:t>
      </w:r>
    </w:p>
    <w:p>
      <w:pPr>
        <w:spacing w:after="0"/>
        <w:ind w:left="0"/>
        <w:jc w:val="both"/>
      </w:pPr>
      <w:r>
        <w:rPr>
          <w:rFonts w:ascii="Times New Roman"/>
          <w:b w:val="false"/>
          <w:i w:val="false"/>
          <w:color w:val="000000"/>
          <w:sz w:val="28"/>
        </w:rPr>
        <w:t>
      ___ сұраққа дұрыс жауап бермеді</w:t>
      </w:r>
    </w:p>
    <w:p>
      <w:pPr>
        <w:spacing w:after="0"/>
        <w:ind w:left="0"/>
        <w:jc w:val="both"/>
      </w:pPr>
      <w:r>
        <w:rPr>
          <w:rFonts w:ascii="Times New Roman"/>
          <w:b w:val="false"/>
          <w:i w:val="false"/>
          <w:color w:val="000000"/>
          <w:sz w:val="28"/>
        </w:rPr>
        <w:t>
      Әңгімелесу нәтижесі: _____________________________________________________</w:t>
      </w:r>
    </w:p>
    <w:p>
      <w:pPr>
        <w:spacing w:after="0"/>
        <w:ind w:left="0"/>
        <w:jc w:val="both"/>
      </w:pPr>
      <w:r>
        <w:rPr>
          <w:rFonts w:ascii="Times New Roman"/>
          <w:b w:val="false"/>
          <w:i w:val="false"/>
          <w:color w:val="000000"/>
          <w:sz w:val="28"/>
        </w:rPr>
        <w:t>
      (әңгімелесуді өтті/әңгімелесуді өтпеді)</w:t>
      </w:r>
    </w:p>
    <w:p>
      <w:pPr>
        <w:spacing w:after="0"/>
        <w:ind w:left="0"/>
        <w:jc w:val="both"/>
      </w:pPr>
      <w:r>
        <w:rPr>
          <w:rFonts w:ascii="Times New Roman"/>
          <w:b w:val="false"/>
          <w:i w:val="false"/>
          <w:color w:val="000000"/>
          <w:sz w:val="28"/>
        </w:rPr>
        <w:t>
      Комиссия мүшелері:________________________________________________________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20 _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w:t>
            </w:r>
            <w:r>
              <w:br/>
            </w:r>
            <w:r>
              <w:rPr>
                <w:rFonts w:ascii="Times New Roman"/>
                <w:b w:val="false"/>
                <w:i w:val="false"/>
                <w:color w:val="000000"/>
                <w:sz w:val="20"/>
              </w:rPr>
              <w:t>объектілерде жұмыс істейтін</w:t>
            </w:r>
            <w:r>
              <w:br/>
            </w:r>
            <w:r>
              <w:rPr>
                <w:rFonts w:ascii="Times New Roman"/>
                <w:b w:val="false"/>
                <w:i w:val="false"/>
                <w:color w:val="000000"/>
                <w:sz w:val="20"/>
              </w:rPr>
              <w:t>персоналды аттестаттау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2" w:id="124"/>
    <w:p>
      <w:pPr>
        <w:spacing w:after="0"/>
        <w:ind w:left="0"/>
        <w:jc w:val="left"/>
      </w:pPr>
      <w:r>
        <w:rPr>
          <w:rFonts w:ascii="Times New Roman"/>
          <w:b/>
          <w:i w:val="false"/>
          <w:color w:val="000000"/>
        </w:rPr>
        <w:t xml:space="preserve"> Атом энергиясы пайдаланылатын объектілерде жұмыс істейтін персоналға аттестаттау жүргізу комиссиясы отырысының № қорытындысы</w:t>
      </w:r>
    </w:p>
    <w:bookmarkEnd w:id="124"/>
    <w:p>
      <w:pPr>
        <w:spacing w:after="0"/>
        <w:ind w:left="0"/>
        <w:jc w:val="both"/>
      </w:pPr>
      <w:r>
        <w:rPr>
          <w:rFonts w:ascii="Times New Roman"/>
          <w:b w:val="false"/>
          <w:i w:val="false"/>
          <w:color w:val="000000"/>
          <w:sz w:val="28"/>
        </w:rPr>
        <w:t>
      Астана қаласы 20___ жылғы "__" ____</w:t>
      </w:r>
    </w:p>
    <w:p>
      <w:pPr>
        <w:spacing w:after="0"/>
        <w:ind w:left="0"/>
        <w:jc w:val="both"/>
      </w:pPr>
      <w:r>
        <w:rPr>
          <w:rFonts w:ascii="Times New Roman"/>
          <w:b w:val="false"/>
          <w:i w:val="false"/>
          <w:color w:val="000000"/>
          <w:sz w:val="28"/>
        </w:rPr>
        <w:t>
      Атом энергиясы пайдаланылатын объектілерде жұмыс істейтін</w:t>
      </w:r>
    </w:p>
    <w:p>
      <w:pPr>
        <w:spacing w:after="0"/>
        <w:ind w:left="0"/>
        <w:jc w:val="both"/>
      </w:pPr>
      <w:r>
        <w:rPr>
          <w:rFonts w:ascii="Times New Roman"/>
          <w:b w:val="false"/>
          <w:i w:val="false"/>
          <w:color w:val="000000"/>
          <w:sz w:val="28"/>
        </w:rPr>
        <w:t>
      персоналды аттестаттаудан өткізу үшін 20___жылғы ______ № ____ бұйрығы</w:t>
      </w:r>
    </w:p>
    <w:p>
      <w:pPr>
        <w:spacing w:after="0"/>
        <w:ind w:left="0"/>
        <w:jc w:val="both"/>
      </w:pPr>
      <w:r>
        <w:rPr>
          <w:rFonts w:ascii="Times New Roman"/>
          <w:b w:val="false"/>
          <w:i w:val="false"/>
          <w:color w:val="000000"/>
          <w:sz w:val="28"/>
        </w:rPr>
        <w:t>
      негізінде жұмыс істейтін комиссия құрамында:</w:t>
      </w:r>
    </w:p>
    <w:p>
      <w:pPr>
        <w:spacing w:after="0"/>
        <w:ind w:left="0"/>
        <w:jc w:val="both"/>
      </w:pPr>
      <w:r>
        <w:rPr>
          <w:rFonts w:ascii="Times New Roman"/>
          <w:b w:val="false"/>
          <w:i w:val="false"/>
          <w:color w:val="000000"/>
          <w:sz w:val="28"/>
        </w:rPr>
        <w:t>
      Комиссия төрағасы:_______________________________________________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мүшелері:_______________________________________________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1.Тестілеу нәтижесін</w:t>
      </w:r>
    </w:p>
    <w:p>
      <w:pPr>
        <w:spacing w:after="0"/>
        <w:ind w:left="0"/>
        <w:jc w:val="both"/>
      </w:pPr>
      <w:r>
        <w:rPr>
          <w:rFonts w:ascii="Times New Roman"/>
          <w:b w:val="false"/>
          <w:i w:val="false"/>
          <w:color w:val="000000"/>
          <w:sz w:val="28"/>
        </w:rPr>
        <w:t>
      2.Әңгімелесу хаттамасын (аттестатталушы тұлға әңгімелесуден өткен жағдайда) қарастырып:</w:t>
      </w:r>
    </w:p>
    <w:p>
      <w:pPr>
        <w:spacing w:after="0"/>
        <w:ind w:left="0"/>
        <w:jc w:val="both"/>
      </w:pPr>
      <w:r>
        <w:rPr>
          <w:rFonts w:ascii="Times New Roman"/>
          <w:b w:val="false"/>
          <w:i w:val="false"/>
          <w:color w:val="000000"/>
          <w:sz w:val="28"/>
        </w:rPr>
        <w:t>
      ШЕШТІ: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біліктілігі мен кәсіби даярлық деңгейі</w:t>
      </w:r>
    </w:p>
    <w:p>
      <w:pPr>
        <w:spacing w:after="0"/>
        <w:ind w:left="0"/>
        <w:jc w:val="both"/>
      </w:pPr>
      <w:r>
        <w:rPr>
          <w:rFonts w:ascii="Times New Roman"/>
          <w:b w:val="false"/>
          <w:i w:val="false"/>
          <w:color w:val="000000"/>
          <w:sz w:val="28"/>
        </w:rPr>
        <w:t>
      атқаратын лауазымына сәйкес келеді/ сәйкес келмейді)</w:t>
      </w:r>
    </w:p>
    <w:p>
      <w:pPr>
        <w:spacing w:after="0"/>
        <w:ind w:left="0"/>
        <w:jc w:val="both"/>
      </w:pPr>
      <w:r>
        <w:rPr>
          <w:rFonts w:ascii="Times New Roman"/>
          <w:b w:val="false"/>
          <w:i w:val="false"/>
          <w:color w:val="000000"/>
          <w:sz w:val="28"/>
        </w:rPr>
        <w:t>
      Комиссия мүшелері:_________________________________________________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w:t>
            </w:r>
            <w:r>
              <w:br/>
            </w:r>
            <w:r>
              <w:rPr>
                <w:rFonts w:ascii="Times New Roman"/>
                <w:b w:val="false"/>
                <w:i w:val="false"/>
                <w:color w:val="000000"/>
                <w:sz w:val="20"/>
              </w:rPr>
              <w:t>объектілерде жұмыс істейтін</w:t>
            </w:r>
            <w:r>
              <w:br/>
            </w:r>
            <w:r>
              <w:rPr>
                <w:rFonts w:ascii="Times New Roman"/>
                <w:b w:val="false"/>
                <w:i w:val="false"/>
                <w:color w:val="000000"/>
                <w:sz w:val="20"/>
              </w:rPr>
              <w:t>персоналды аттестаттау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4" w:id="125"/>
    <w:p>
      <w:pPr>
        <w:spacing w:after="0"/>
        <w:ind w:left="0"/>
        <w:jc w:val="left"/>
      </w:pPr>
      <w:r>
        <w:rPr>
          <w:rFonts w:ascii="Times New Roman"/>
          <w:b/>
          <w:i w:val="false"/>
          <w:color w:val="000000"/>
        </w:rPr>
        <w:t xml:space="preserve"> Атом энергиясы пайдаланылатын объектілерде жұмыс істейтін персоналды аттестаттау туралы КУӘЛІК</w:t>
      </w:r>
    </w:p>
    <w:bookmarkEnd w:id="125"/>
    <w:p>
      <w:pPr>
        <w:spacing w:after="0"/>
        <w:ind w:left="0"/>
        <w:jc w:val="both"/>
      </w:pPr>
      <w:r>
        <w:rPr>
          <w:rFonts w:ascii="Times New Roman"/>
          <w:b w:val="false"/>
          <w:i w:val="false"/>
          <w:color w:val="000000"/>
          <w:sz w:val="28"/>
        </w:rPr>
        <w:t>
      Осы куәлік Қазақстан Республикасы Энергетика министрлігі Атомдық және</w:t>
      </w:r>
    </w:p>
    <w:p>
      <w:pPr>
        <w:spacing w:after="0"/>
        <w:ind w:left="0"/>
        <w:jc w:val="both"/>
      </w:pPr>
      <w:r>
        <w:rPr>
          <w:rFonts w:ascii="Times New Roman"/>
          <w:b w:val="false"/>
          <w:i w:val="false"/>
          <w:color w:val="000000"/>
          <w:sz w:val="28"/>
        </w:rPr>
        <w:t>
      энергетикалық қадағалау мен бақылау комитетінің Аттестаттау комиссиясының</w:t>
      </w:r>
    </w:p>
    <w:p>
      <w:pPr>
        <w:spacing w:after="0"/>
        <w:ind w:left="0"/>
        <w:jc w:val="both"/>
      </w:pPr>
      <w:r>
        <w:rPr>
          <w:rFonts w:ascii="Times New Roman"/>
          <w:b w:val="false"/>
          <w:i w:val="false"/>
          <w:color w:val="000000"/>
          <w:sz w:val="28"/>
        </w:rPr>
        <w:t>
      шешімімен біліктілігі мен кәсіби даярлық деңгейі атқаратын лауазымына</w:t>
      </w:r>
    </w:p>
    <w:p>
      <w:pPr>
        <w:spacing w:after="0"/>
        <w:ind w:left="0"/>
        <w:jc w:val="both"/>
      </w:pPr>
      <w:r>
        <w:rPr>
          <w:rFonts w:ascii="Times New Roman"/>
          <w:b w:val="false"/>
          <w:i w:val="false"/>
          <w:color w:val="000000"/>
          <w:sz w:val="28"/>
        </w:rPr>
        <w:t>
      сәйкес келеді деп танылған____________________________________</w:t>
      </w:r>
    </w:p>
    <w:p>
      <w:pPr>
        <w:spacing w:after="0"/>
        <w:ind w:left="0"/>
        <w:jc w:val="both"/>
      </w:pPr>
      <w:r>
        <w:rPr>
          <w:rFonts w:ascii="Times New Roman"/>
          <w:b w:val="false"/>
          <w:i w:val="false"/>
          <w:color w:val="000000"/>
          <w:sz w:val="28"/>
        </w:rPr>
        <w:t>
      (Тегі, аты, әкесінің аты (болған жағдайда), лауазымы)</w:t>
      </w:r>
    </w:p>
    <w:p>
      <w:pPr>
        <w:spacing w:after="0"/>
        <w:ind w:left="0"/>
        <w:jc w:val="both"/>
      </w:pPr>
      <w:r>
        <w:rPr>
          <w:rFonts w:ascii="Times New Roman"/>
          <w:b w:val="false"/>
          <w:i w:val="false"/>
          <w:color w:val="000000"/>
          <w:sz w:val="28"/>
        </w:rPr>
        <w:t>
      _________________________________________________________________ берілді.</w:t>
      </w:r>
    </w:p>
    <w:p>
      <w:pPr>
        <w:spacing w:after="0"/>
        <w:ind w:left="0"/>
        <w:jc w:val="both"/>
      </w:pPr>
      <w:r>
        <w:rPr>
          <w:rFonts w:ascii="Times New Roman"/>
          <w:b w:val="false"/>
          <w:i w:val="false"/>
          <w:color w:val="000000"/>
          <w:sz w:val="28"/>
        </w:rPr>
        <w:t>
      Куәлік:______________дейін жарамды</w:t>
      </w:r>
    </w:p>
    <w:p>
      <w:pPr>
        <w:spacing w:after="0"/>
        <w:ind w:left="0"/>
        <w:jc w:val="both"/>
      </w:pPr>
      <w:r>
        <w:rPr>
          <w:rFonts w:ascii="Times New Roman"/>
          <w:b w:val="false"/>
          <w:i w:val="false"/>
          <w:color w:val="000000"/>
          <w:sz w:val="28"/>
        </w:rPr>
        <w:t>
      (мерзімі көрсетіледі)</w:t>
      </w:r>
    </w:p>
    <w:p>
      <w:pPr>
        <w:spacing w:after="0"/>
        <w:ind w:left="0"/>
        <w:jc w:val="both"/>
      </w:pPr>
      <w:r>
        <w:rPr>
          <w:rFonts w:ascii="Times New Roman"/>
          <w:b w:val="false"/>
          <w:i w:val="false"/>
          <w:color w:val="000000"/>
          <w:sz w:val="28"/>
        </w:rPr>
        <w:t>
      Тіркеу нөмірі №__________</w:t>
      </w:r>
    </w:p>
    <w:p>
      <w:pPr>
        <w:spacing w:after="0"/>
        <w:ind w:left="0"/>
        <w:jc w:val="both"/>
      </w:pPr>
      <w:r>
        <w:rPr>
          <w:rFonts w:ascii="Times New Roman"/>
          <w:b w:val="false"/>
          <w:i w:val="false"/>
          <w:color w:val="000000"/>
          <w:sz w:val="28"/>
        </w:rPr>
        <w:t>
      Берілген күні: __________</w:t>
      </w:r>
    </w:p>
    <w:p>
      <w:pPr>
        <w:spacing w:after="0"/>
        <w:ind w:left="0"/>
        <w:jc w:val="both"/>
      </w:pPr>
      <w:r>
        <w:rPr>
          <w:rFonts w:ascii="Times New Roman"/>
          <w:b w:val="false"/>
          <w:i w:val="false"/>
          <w:color w:val="000000"/>
          <w:sz w:val="28"/>
        </w:rPr>
        <w:t>
      Басшының орынбасары ___________________________ 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w:t>
            </w:r>
            <w:r>
              <w:br/>
            </w:r>
            <w:r>
              <w:rPr>
                <w:rFonts w:ascii="Times New Roman"/>
                <w:b w:val="false"/>
                <w:i w:val="false"/>
                <w:color w:val="000000"/>
                <w:sz w:val="20"/>
              </w:rPr>
              <w:t>объектілерде жұмыс істейтін</w:t>
            </w:r>
            <w:r>
              <w:br/>
            </w:r>
            <w:r>
              <w:rPr>
                <w:rFonts w:ascii="Times New Roman"/>
                <w:b w:val="false"/>
                <w:i w:val="false"/>
                <w:color w:val="000000"/>
                <w:sz w:val="20"/>
              </w:rPr>
              <w:t>персоналды аттестаттау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 басшылықты жүзеге</w:t>
            </w:r>
            <w:r>
              <w:br/>
            </w:r>
            <w:r>
              <w:rPr>
                <w:rFonts w:ascii="Times New Roman"/>
                <w:b w:val="false"/>
                <w:i w:val="false"/>
                <w:color w:val="000000"/>
                <w:sz w:val="20"/>
              </w:rPr>
              <w:t>асырушы уәкілетті орган</w:t>
            </w:r>
            <w:r>
              <w:br/>
            </w:r>
            <w:r>
              <w:rPr>
                <w:rFonts w:ascii="Times New Roman"/>
                <w:b w:val="false"/>
                <w:i w:val="false"/>
                <w:color w:val="000000"/>
                <w:sz w:val="20"/>
              </w:rPr>
              <w:t>ведомствосының басшылығына</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(лауазымы)</w:t>
            </w:r>
            <w:r>
              <w:br/>
            </w:r>
            <w:r>
              <w:rPr>
                <w:rFonts w:ascii="Times New Roman"/>
                <w:b w:val="false"/>
                <w:i w:val="false"/>
                <w:color w:val="000000"/>
                <w:sz w:val="20"/>
              </w:rPr>
              <w:t>____________________________</w:t>
            </w:r>
            <w:r>
              <w:br/>
            </w:r>
            <w:r>
              <w:rPr>
                <w:rFonts w:ascii="Times New Roman"/>
                <w:b w:val="false"/>
                <w:i w:val="false"/>
                <w:color w:val="000000"/>
                <w:sz w:val="20"/>
              </w:rPr>
              <w:t>(мекеме атауы)</w:t>
            </w:r>
          </w:p>
        </w:tc>
      </w:tr>
    </w:tbl>
    <w:bookmarkStart w:name="z496" w:id="126"/>
    <w:p>
      <w:pPr>
        <w:spacing w:after="0"/>
        <w:ind w:left="0"/>
        <w:jc w:val="left"/>
      </w:pPr>
      <w:r>
        <w:rPr>
          <w:rFonts w:ascii="Times New Roman"/>
          <w:b/>
          <w:i w:val="false"/>
          <w:color w:val="000000"/>
        </w:rPr>
        <w:t xml:space="preserve"> Өтініш </w:t>
      </w:r>
    </w:p>
    <w:bookmarkEnd w:id="126"/>
    <w:p>
      <w:pPr>
        <w:spacing w:after="0"/>
        <w:ind w:left="0"/>
        <w:jc w:val="both"/>
      </w:pPr>
      <w:r>
        <w:rPr>
          <w:rFonts w:ascii="Times New Roman"/>
          <w:b w:val="false"/>
          <w:i w:val="false"/>
          <w:color w:val="000000"/>
          <w:sz w:val="28"/>
        </w:rPr>
        <w:t>
      Сізден _________________________________ аттестаттау барысында</w:t>
      </w:r>
    </w:p>
    <w:p>
      <w:pPr>
        <w:spacing w:after="0"/>
        <w:ind w:left="0"/>
        <w:jc w:val="both"/>
      </w:pPr>
      <w:r>
        <w:rPr>
          <w:rFonts w:ascii="Times New Roman"/>
          <w:b w:val="false"/>
          <w:i w:val="false"/>
          <w:color w:val="000000"/>
          <w:sz w:val="28"/>
        </w:rPr>
        <w:t>
      (күні (бастапқы, мерзімді, кезектен тыс)</w:t>
      </w:r>
    </w:p>
    <w:p>
      <w:pPr>
        <w:spacing w:after="0"/>
        <w:ind w:left="0"/>
        <w:jc w:val="both"/>
      </w:pPr>
      <w:r>
        <w:rPr>
          <w:rFonts w:ascii="Times New Roman"/>
          <w:b w:val="false"/>
          <w:i w:val="false"/>
          <w:color w:val="000000"/>
          <w:sz w:val="28"/>
        </w:rPr>
        <w:t>
      жүргізілген тестілеу немесе әңгімелесу нәтижелерін қайта қарастыруды</w:t>
      </w:r>
    </w:p>
    <w:p>
      <w:pPr>
        <w:spacing w:after="0"/>
        <w:ind w:left="0"/>
        <w:jc w:val="both"/>
      </w:pPr>
      <w:r>
        <w:rPr>
          <w:rFonts w:ascii="Times New Roman"/>
          <w:b w:val="false"/>
          <w:i w:val="false"/>
          <w:color w:val="000000"/>
          <w:sz w:val="28"/>
        </w:rPr>
        <w:t>
      сұраймын, себебі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қолы: _______________</w:t>
      </w:r>
    </w:p>
    <w:p>
      <w:pPr>
        <w:spacing w:after="0"/>
        <w:ind w:left="0"/>
        <w:jc w:val="both"/>
      </w:pPr>
      <w:r>
        <w:rPr>
          <w:rFonts w:ascii="Times New Roman"/>
          <w:b w:val="false"/>
          <w:i w:val="false"/>
          <w:color w:val="000000"/>
          <w:sz w:val="28"/>
        </w:rPr>
        <w:t>
      Өтініш берілген күн: 20__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w:t>
            </w:r>
            <w:r>
              <w:br/>
            </w:r>
            <w:r>
              <w:rPr>
                <w:rFonts w:ascii="Times New Roman"/>
                <w:b w:val="false"/>
                <w:i w:val="false"/>
                <w:color w:val="000000"/>
                <w:sz w:val="20"/>
              </w:rPr>
              <w:t>объектілерде жұмыс істейтін</w:t>
            </w:r>
            <w:r>
              <w:br/>
            </w:r>
            <w:r>
              <w:rPr>
                <w:rFonts w:ascii="Times New Roman"/>
                <w:b w:val="false"/>
                <w:i w:val="false"/>
                <w:color w:val="000000"/>
                <w:sz w:val="20"/>
              </w:rPr>
              <w:t>персоналды аттестаттау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8" w:id="127"/>
    <w:p>
      <w:pPr>
        <w:spacing w:after="0"/>
        <w:ind w:left="0"/>
        <w:jc w:val="left"/>
      </w:pPr>
      <w:r>
        <w:rPr>
          <w:rFonts w:ascii="Times New Roman"/>
          <w:b/>
          <w:i w:val="false"/>
          <w:color w:val="000000"/>
        </w:rPr>
        <w:t xml:space="preserve"> № _______ Хаттама</w:t>
      </w:r>
    </w:p>
    <w:bookmarkEnd w:id="127"/>
    <w:p>
      <w:pPr>
        <w:spacing w:after="0"/>
        <w:ind w:left="0"/>
        <w:jc w:val="both"/>
      </w:pPr>
      <w:r>
        <w:rPr>
          <w:rFonts w:ascii="Times New Roman"/>
          <w:b w:val="false"/>
          <w:i w:val="false"/>
          <w:color w:val="000000"/>
          <w:sz w:val="28"/>
        </w:rPr>
        <w:t>
      Астана қаласы 20___ жылғы "__" ______</w:t>
      </w:r>
    </w:p>
    <w:p>
      <w:pPr>
        <w:spacing w:after="0"/>
        <w:ind w:left="0"/>
        <w:jc w:val="both"/>
      </w:pPr>
      <w:r>
        <w:rPr>
          <w:rFonts w:ascii="Times New Roman"/>
          <w:b w:val="false"/>
          <w:i w:val="false"/>
          <w:color w:val="000000"/>
          <w:sz w:val="28"/>
        </w:rPr>
        <w:t>
      Апелляциялық комиссия құрамында:</w:t>
      </w:r>
    </w:p>
    <w:p>
      <w:pPr>
        <w:spacing w:after="0"/>
        <w:ind w:left="0"/>
        <w:jc w:val="both"/>
      </w:pPr>
      <w:r>
        <w:rPr>
          <w:rFonts w:ascii="Times New Roman"/>
          <w:b w:val="false"/>
          <w:i w:val="false"/>
          <w:color w:val="000000"/>
          <w:sz w:val="28"/>
        </w:rPr>
        <w:t>
      Комиссия төрағасы:_________________________________________________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мүшелері:_________________________________________________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жеке сәйкестендіру нөмірі, лауазымы)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(өтініш берушінің жұмыс орны (мекеменің толық атауы)</w:t>
      </w:r>
    </w:p>
    <w:p>
      <w:pPr>
        <w:spacing w:after="0"/>
        <w:ind w:left="0"/>
        <w:jc w:val="both"/>
      </w:pPr>
      <w:r>
        <w:rPr>
          <w:rFonts w:ascii="Times New Roman"/>
          <w:b w:val="false"/>
          <w:i w:val="false"/>
          <w:color w:val="000000"/>
          <w:sz w:val="28"/>
        </w:rPr>
        <w:t>
      20__ жылғы "__" _________ ____________________тестілеу немесе әңгімелесу</w:t>
      </w:r>
    </w:p>
    <w:p>
      <w:pPr>
        <w:spacing w:after="0"/>
        <w:ind w:left="0"/>
        <w:jc w:val="both"/>
      </w:pPr>
      <w:r>
        <w:rPr>
          <w:rFonts w:ascii="Times New Roman"/>
          <w:b w:val="false"/>
          <w:i w:val="false"/>
          <w:color w:val="000000"/>
          <w:sz w:val="28"/>
        </w:rPr>
        <w:t>
      (бастапқы, мерзімді, кезектен тыс)</w:t>
      </w:r>
    </w:p>
    <w:p>
      <w:pPr>
        <w:spacing w:after="0"/>
        <w:ind w:left="0"/>
        <w:jc w:val="both"/>
      </w:pPr>
      <w:r>
        <w:rPr>
          <w:rFonts w:ascii="Times New Roman"/>
          <w:b w:val="false"/>
          <w:i w:val="false"/>
          <w:color w:val="000000"/>
          <w:sz w:val="28"/>
        </w:rPr>
        <w:t>
      нәтижелерін қайта қарастырып анықтады:</w:t>
      </w:r>
    </w:p>
    <w:p>
      <w:pPr>
        <w:spacing w:after="0"/>
        <w:ind w:left="0"/>
        <w:jc w:val="both"/>
      </w:pPr>
      <w:r>
        <w:rPr>
          <w:rFonts w:ascii="Times New Roman"/>
          <w:b w:val="false"/>
          <w:i w:val="false"/>
          <w:color w:val="000000"/>
          <w:sz w:val="28"/>
        </w:rPr>
        <w:t>
      дұрыс ________________________ жауап</w:t>
      </w:r>
    </w:p>
    <w:p>
      <w:pPr>
        <w:spacing w:after="0"/>
        <w:ind w:left="0"/>
        <w:jc w:val="both"/>
      </w:pPr>
      <w:r>
        <w:rPr>
          <w:rFonts w:ascii="Times New Roman"/>
          <w:b w:val="false"/>
          <w:i w:val="false"/>
          <w:color w:val="000000"/>
          <w:sz w:val="28"/>
        </w:rPr>
        <w:t>
      дұрыс емес___________________________ жауап</w:t>
      </w:r>
    </w:p>
    <w:p>
      <w:pPr>
        <w:spacing w:after="0"/>
        <w:ind w:left="0"/>
        <w:jc w:val="both"/>
      </w:pPr>
      <w:r>
        <w:rPr>
          <w:rFonts w:ascii="Times New Roman"/>
          <w:b w:val="false"/>
          <w:i w:val="false"/>
          <w:color w:val="000000"/>
          <w:sz w:val="28"/>
        </w:rPr>
        <w:t>
      персоналдың осы санаты үшін шекті деңгей ___________________ құрайды.</w:t>
      </w:r>
    </w:p>
    <w:p>
      <w:pPr>
        <w:spacing w:after="0"/>
        <w:ind w:left="0"/>
        <w:jc w:val="both"/>
      </w:pPr>
      <w:r>
        <w:rPr>
          <w:rFonts w:ascii="Times New Roman"/>
          <w:b w:val="false"/>
          <w:i w:val="false"/>
          <w:color w:val="000000"/>
          <w:sz w:val="28"/>
        </w:rPr>
        <w:t>
      Апелляциялық комиссия шешім қабылдады:</w:t>
      </w:r>
    </w:p>
    <w:p>
      <w:pPr>
        <w:spacing w:after="0"/>
        <w:ind w:left="0"/>
        <w:jc w:val="both"/>
      </w:pPr>
      <w:r>
        <w:rPr>
          <w:rFonts w:ascii="Times New Roman"/>
          <w:b w:val="false"/>
          <w:i w:val="false"/>
          <w:color w:val="000000"/>
          <w:sz w:val="28"/>
        </w:rPr>
        <w:t>
      1. тестілеуден немесе әңгімелесуден өту нәтижесі өзгеріссіз қалсын ("тесттен</w:t>
      </w:r>
    </w:p>
    <w:p>
      <w:pPr>
        <w:spacing w:after="0"/>
        <w:ind w:left="0"/>
        <w:jc w:val="both"/>
      </w:pPr>
      <w:r>
        <w:rPr>
          <w:rFonts w:ascii="Times New Roman"/>
          <w:b w:val="false"/>
          <w:i w:val="false"/>
          <w:color w:val="000000"/>
          <w:sz w:val="28"/>
        </w:rPr>
        <w:t>
      өткен жоқ" немесе "әңгімелесуден өткен жоқ")</w:t>
      </w:r>
    </w:p>
    <w:p>
      <w:pPr>
        <w:spacing w:after="0"/>
        <w:ind w:left="0"/>
        <w:jc w:val="both"/>
      </w:pPr>
      <w:r>
        <w:rPr>
          <w:rFonts w:ascii="Times New Roman"/>
          <w:b w:val="false"/>
          <w:i w:val="false"/>
          <w:color w:val="000000"/>
          <w:sz w:val="28"/>
        </w:rPr>
        <w:t>
      2. тестілеуден немесе әңгімелесуден өту нәтижесі оң деп танылсын ("тесттен</w:t>
      </w:r>
    </w:p>
    <w:p>
      <w:pPr>
        <w:spacing w:after="0"/>
        <w:ind w:left="0"/>
        <w:jc w:val="both"/>
      </w:pPr>
      <w:r>
        <w:rPr>
          <w:rFonts w:ascii="Times New Roman"/>
          <w:b w:val="false"/>
          <w:i w:val="false"/>
          <w:color w:val="000000"/>
          <w:sz w:val="28"/>
        </w:rPr>
        <w:t>
      өтті" немесе "әңгімелесуден өтті")</w:t>
      </w:r>
    </w:p>
    <w:p>
      <w:pPr>
        <w:spacing w:after="0"/>
        <w:ind w:left="0"/>
        <w:jc w:val="both"/>
      </w:pPr>
      <w:r>
        <w:rPr>
          <w:rFonts w:ascii="Times New Roman"/>
          <w:b w:val="false"/>
          <w:i w:val="false"/>
          <w:color w:val="000000"/>
          <w:sz w:val="28"/>
        </w:rPr>
        <w:t>
      Комиссия мүшелері:________________________________________________________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20___жылғы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5 ақпандағы</w:t>
            </w:r>
            <w:r>
              <w:br/>
            </w:r>
            <w:r>
              <w:rPr>
                <w:rFonts w:ascii="Times New Roman"/>
                <w:b w:val="false"/>
                <w:i w:val="false"/>
                <w:color w:val="000000"/>
                <w:sz w:val="20"/>
              </w:rPr>
              <w:t>№ 37 бұйрығымен</w:t>
            </w:r>
            <w:r>
              <w:br/>
            </w:r>
            <w:r>
              <w:rPr>
                <w:rFonts w:ascii="Times New Roman"/>
                <w:b w:val="false"/>
                <w:i w:val="false"/>
                <w:color w:val="000000"/>
                <w:sz w:val="20"/>
              </w:rPr>
              <w:t>бекітілген</w:t>
            </w:r>
          </w:p>
        </w:tc>
      </w:tr>
    </w:tbl>
    <w:bookmarkStart w:name="z500" w:id="128"/>
    <w:p>
      <w:pPr>
        <w:spacing w:after="0"/>
        <w:ind w:left="0"/>
        <w:jc w:val="left"/>
      </w:pPr>
      <w:r>
        <w:rPr>
          <w:rFonts w:ascii="Times New Roman"/>
          <w:b/>
          <w:i w:val="false"/>
          <w:color w:val="000000"/>
        </w:rPr>
        <w:t xml:space="preserve"> Атом энергиясы пайдаланылатын объектілерде жұмыс істейтін персоналға қойылатын біліктілік талаптары</w:t>
      </w:r>
    </w:p>
    <w:bookmarkEnd w:id="128"/>
    <w:bookmarkStart w:name="z501" w:id="129"/>
    <w:p>
      <w:pPr>
        <w:spacing w:after="0"/>
        <w:ind w:left="0"/>
        <w:jc w:val="left"/>
      </w:pPr>
      <w:r>
        <w:rPr>
          <w:rFonts w:ascii="Times New Roman"/>
          <w:b/>
          <w:i w:val="false"/>
          <w:color w:val="000000"/>
        </w:rPr>
        <w:t xml:space="preserve"> 1-тарау. Жалпы ережелер</w:t>
      </w:r>
    </w:p>
    <w:bookmarkEnd w:id="129"/>
    <w:bookmarkStart w:name="z502" w:id="130"/>
    <w:p>
      <w:pPr>
        <w:spacing w:after="0"/>
        <w:ind w:left="0"/>
        <w:jc w:val="both"/>
      </w:pPr>
      <w:r>
        <w:rPr>
          <w:rFonts w:ascii="Times New Roman"/>
          <w:b w:val="false"/>
          <w:i w:val="false"/>
          <w:color w:val="000000"/>
          <w:sz w:val="28"/>
        </w:rPr>
        <w:t xml:space="preserve">
      1. Осы Атом энергиясы пайдаланылатын объектілерде жұмыс істейтін персоналға қойылатын біліктілік талаптары "Халықтың радиациялық қауіпсіздігі туралы" Қазақстан Республикасының 1998 жылғы 23 сәуірдегі Заңының </w:t>
      </w:r>
      <w:r>
        <w:rPr>
          <w:rFonts w:ascii="Times New Roman"/>
          <w:b w:val="false"/>
          <w:i w:val="false"/>
          <w:color w:val="000000"/>
          <w:sz w:val="28"/>
        </w:rPr>
        <w:t>6-бабының</w:t>
      </w:r>
      <w:r>
        <w:rPr>
          <w:rFonts w:ascii="Times New Roman"/>
          <w:b w:val="false"/>
          <w:i w:val="false"/>
          <w:color w:val="000000"/>
          <w:sz w:val="28"/>
        </w:rPr>
        <w:t xml:space="preserve"> 8-1) тармақшасына және "Атом энергиясын пайдалану туралы" Қазақстан Республикасының 2016 жылғы 12 қаңтардағы Заңының 20-бабының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атом энергиясы пайдаланылатын объектілерде жұмыс істейтін персоналға қойылатын біліктілік талаптарын айқындайды.</w:t>
      </w:r>
    </w:p>
    <w:bookmarkEnd w:id="130"/>
    <w:bookmarkStart w:name="z503" w:id="131"/>
    <w:p>
      <w:pPr>
        <w:spacing w:after="0"/>
        <w:ind w:left="0"/>
        <w:jc w:val="both"/>
      </w:pPr>
      <w:r>
        <w:rPr>
          <w:rFonts w:ascii="Times New Roman"/>
          <w:b w:val="false"/>
          <w:i w:val="false"/>
          <w:color w:val="000000"/>
          <w:sz w:val="28"/>
        </w:rPr>
        <w:t>
      2. Атом энергиясы пайдаланылатын объектілерде жұмыс істейтін персонал мынадай санаттарға бөлінеді:</w:t>
      </w:r>
    </w:p>
    <w:bookmarkEnd w:id="131"/>
    <w:bookmarkStart w:name="z504" w:id="132"/>
    <w:p>
      <w:pPr>
        <w:spacing w:after="0"/>
        <w:ind w:left="0"/>
        <w:jc w:val="both"/>
      </w:pPr>
      <w:r>
        <w:rPr>
          <w:rFonts w:ascii="Times New Roman"/>
          <w:b w:val="false"/>
          <w:i w:val="false"/>
          <w:color w:val="000000"/>
          <w:sz w:val="28"/>
        </w:rPr>
        <w:t>
      1) мамандар – жоғары буын басшыларын, аға басшыларды (бөлімдер мен секторлардың бастықтарын);</w:t>
      </w:r>
    </w:p>
    <w:bookmarkEnd w:id="132"/>
    <w:p>
      <w:pPr>
        <w:spacing w:after="0"/>
        <w:ind w:left="0"/>
        <w:jc w:val="both"/>
      </w:pPr>
      <w:r>
        <w:rPr>
          <w:rFonts w:ascii="Times New Roman"/>
          <w:b w:val="false"/>
          <w:i w:val="false"/>
          <w:color w:val="000000"/>
          <w:sz w:val="28"/>
        </w:rPr>
        <w:t xml:space="preserve">
      кіші буын басшыларын (аға операторларды, техникалық қызмет көрсету және техникалық қолдау топтарының бастықтарын және олардың орынбасарларын) қамтитын персонал; </w:t>
      </w:r>
    </w:p>
    <w:p>
      <w:pPr>
        <w:spacing w:after="0"/>
        <w:ind w:left="0"/>
        <w:jc w:val="both"/>
      </w:pPr>
      <w:r>
        <w:rPr>
          <w:rFonts w:ascii="Times New Roman"/>
          <w:b w:val="false"/>
          <w:i w:val="false"/>
          <w:color w:val="000000"/>
          <w:sz w:val="28"/>
        </w:rPr>
        <w:t>
      қызметі атом энергиясы пайдаланылатын объектіні пайдалануға байланысты инженерлік және (немесе) ғылыми персонал;</w:t>
      </w:r>
    </w:p>
    <w:bookmarkStart w:name="z505" w:id="133"/>
    <w:p>
      <w:pPr>
        <w:spacing w:after="0"/>
        <w:ind w:left="0"/>
        <w:jc w:val="both"/>
      </w:pPr>
      <w:r>
        <w:rPr>
          <w:rFonts w:ascii="Times New Roman"/>
          <w:b w:val="false"/>
          <w:i w:val="false"/>
          <w:color w:val="000000"/>
          <w:sz w:val="28"/>
        </w:rPr>
        <w:t>
      2) техниктер – бақылау-өлшеу аппаратурасының техниктерін, радиациялық бақылау техниктерін , химиялық зертхана техниктерін, техник-механиктерді, техник-электриктерді және электрондық аппаратура техниктерін қамтитын персонал, сондай-ақ ядролық қондырғыны пайдалануға байланысты жұмыстармен тікелей айналысатын өзге де мамандандырылған персонал;</w:t>
      </w:r>
    </w:p>
    <w:bookmarkEnd w:id="133"/>
    <w:bookmarkStart w:name="z506" w:id="134"/>
    <w:p>
      <w:pPr>
        <w:spacing w:after="0"/>
        <w:ind w:left="0"/>
        <w:jc w:val="both"/>
      </w:pPr>
      <w:r>
        <w:rPr>
          <w:rFonts w:ascii="Times New Roman"/>
          <w:b w:val="false"/>
          <w:i w:val="false"/>
          <w:color w:val="000000"/>
          <w:sz w:val="28"/>
        </w:rPr>
        <w:t>
      3) жұмысшылар – дәнекерлеушілерді, слесарьларды, механиктерді, электриктерді, механизмдер операторларын және басқа да білікті жұмысшы персоналды қамтитын персонал.</w:t>
      </w:r>
    </w:p>
    <w:bookmarkEnd w:id="134"/>
    <w:bookmarkStart w:name="z507" w:id="135"/>
    <w:p>
      <w:pPr>
        <w:spacing w:after="0"/>
        <w:ind w:left="0"/>
        <w:jc w:val="left"/>
      </w:pPr>
      <w:r>
        <w:rPr>
          <w:rFonts w:ascii="Times New Roman"/>
          <w:b/>
          <w:i w:val="false"/>
          <w:color w:val="000000"/>
        </w:rPr>
        <w:t xml:space="preserve"> 2-тарау. Мамандарға қойылатын біліктілік талаптары</w:t>
      </w:r>
    </w:p>
    <w:bookmarkEnd w:id="135"/>
    <w:bookmarkStart w:name="z508" w:id="136"/>
    <w:p>
      <w:pPr>
        <w:spacing w:after="0"/>
        <w:ind w:left="0"/>
        <w:jc w:val="both"/>
      </w:pPr>
      <w:r>
        <w:rPr>
          <w:rFonts w:ascii="Times New Roman"/>
          <w:b w:val="false"/>
          <w:i w:val="false"/>
          <w:color w:val="000000"/>
          <w:sz w:val="28"/>
        </w:rPr>
        <w:t>
      3. Радиациялық қауіптілігі 1 және 2 санатты объектілер үшін атом энергиясы пайдаланылатын объектілерде жұмыс істейтін мамандарға қойылатын біліктілік талаптары:</w:t>
      </w:r>
    </w:p>
    <w:bookmarkEnd w:id="136"/>
    <w:bookmarkStart w:name="z509" w:id="137"/>
    <w:p>
      <w:pPr>
        <w:spacing w:after="0"/>
        <w:ind w:left="0"/>
        <w:jc w:val="both"/>
      </w:pPr>
      <w:r>
        <w:rPr>
          <w:rFonts w:ascii="Times New Roman"/>
          <w:b w:val="false"/>
          <w:i w:val="false"/>
          <w:color w:val="000000"/>
          <w:sz w:val="28"/>
        </w:rPr>
        <w:t>
      1) ұйым жұмысының бағдарына сәйкес келетін техникалық мамандықтар бойынша дипломмен расталған жоғары білімі;</w:t>
      </w:r>
    </w:p>
    <w:bookmarkEnd w:id="137"/>
    <w:bookmarkStart w:name="z510" w:id="138"/>
    <w:p>
      <w:pPr>
        <w:spacing w:after="0"/>
        <w:ind w:left="0"/>
        <w:jc w:val="both"/>
      </w:pPr>
      <w:r>
        <w:rPr>
          <w:rFonts w:ascii="Times New Roman"/>
          <w:b w:val="false"/>
          <w:i w:val="false"/>
          <w:color w:val="000000"/>
          <w:sz w:val="28"/>
        </w:rPr>
        <w:t xml:space="preserve">
      2)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құжат түрінде расталған атом энергиясы пайдаланылатын объектілерде кемінде бес жыл жұмыс өтілі;</w:t>
      </w:r>
    </w:p>
    <w:bookmarkEnd w:id="138"/>
    <w:bookmarkStart w:name="z511" w:id="139"/>
    <w:p>
      <w:pPr>
        <w:spacing w:after="0"/>
        <w:ind w:left="0"/>
        <w:jc w:val="both"/>
      </w:pPr>
      <w:r>
        <w:rPr>
          <w:rFonts w:ascii="Times New Roman"/>
          <w:b w:val="false"/>
          <w:i w:val="false"/>
          <w:color w:val="000000"/>
          <w:sz w:val="28"/>
        </w:rPr>
        <w:t>
      3) біліктілігін және тиісті лауазымның функционалдық міндеттеріне сәйкес дайындықтан өткенін растайтын сертификаттар, куәліктер болуын қамтиды.</w:t>
      </w:r>
    </w:p>
    <w:bookmarkEnd w:id="139"/>
    <w:bookmarkStart w:name="z512" w:id="140"/>
    <w:p>
      <w:pPr>
        <w:spacing w:after="0"/>
        <w:ind w:left="0"/>
        <w:jc w:val="both"/>
      </w:pPr>
      <w:r>
        <w:rPr>
          <w:rFonts w:ascii="Times New Roman"/>
          <w:b w:val="false"/>
          <w:i w:val="false"/>
          <w:color w:val="000000"/>
          <w:sz w:val="28"/>
        </w:rPr>
        <w:t>
      4. Радиациялық қауіптілігі 3 және 4 санатты объектілер үшін атом энергиясы пайдаланылатын объектілерде жұмыс істейтін мамандарға қойылатын біліктілік талаптары:</w:t>
      </w:r>
    </w:p>
    <w:bookmarkEnd w:id="140"/>
    <w:bookmarkStart w:name="z513" w:id="141"/>
    <w:p>
      <w:pPr>
        <w:spacing w:after="0"/>
        <w:ind w:left="0"/>
        <w:jc w:val="both"/>
      </w:pPr>
      <w:r>
        <w:rPr>
          <w:rFonts w:ascii="Times New Roman"/>
          <w:b w:val="false"/>
          <w:i w:val="false"/>
          <w:color w:val="000000"/>
          <w:sz w:val="28"/>
        </w:rPr>
        <w:t>
      1) ұйым жұмысының бағдарына сәйкес келетін мамандықтар бойынша дипломмен расталған жоғары білімі;</w:t>
      </w:r>
    </w:p>
    <w:bookmarkEnd w:id="141"/>
    <w:bookmarkStart w:name="z514" w:id="142"/>
    <w:p>
      <w:pPr>
        <w:spacing w:after="0"/>
        <w:ind w:left="0"/>
        <w:jc w:val="both"/>
      </w:pPr>
      <w:r>
        <w:rPr>
          <w:rFonts w:ascii="Times New Roman"/>
          <w:b w:val="false"/>
          <w:i w:val="false"/>
          <w:color w:val="000000"/>
          <w:sz w:val="28"/>
        </w:rPr>
        <w:t>
      2) біліктілігін және тиісті лауазымның функционалдық міндеттеріне сәйкес дайындықтан өткенін растайтын сертификаттар, куәліктер болуын қамтиды.</w:t>
      </w:r>
    </w:p>
    <w:bookmarkEnd w:id="142"/>
    <w:bookmarkStart w:name="z515" w:id="143"/>
    <w:p>
      <w:pPr>
        <w:spacing w:after="0"/>
        <w:ind w:left="0"/>
        <w:jc w:val="left"/>
      </w:pPr>
      <w:r>
        <w:rPr>
          <w:rFonts w:ascii="Times New Roman"/>
          <w:b/>
          <w:i w:val="false"/>
          <w:color w:val="000000"/>
        </w:rPr>
        <w:t xml:space="preserve"> 3-тарау. Техниктерге қойылатын біліктілік талаптары</w:t>
      </w:r>
    </w:p>
    <w:bookmarkEnd w:id="143"/>
    <w:bookmarkStart w:name="z516" w:id="144"/>
    <w:p>
      <w:pPr>
        <w:spacing w:after="0"/>
        <w:ind w:left="0"/>
        <w:jc w:val="both"/>
      </w:pPr>
      <w:r>
        <w:rPr>
          <w:rFonts w:ascii="Times New Roman"/>
          <w:b w:val="false"/>
          <w:i w:val="false"/>
          <w:color w:val="000000"/>
          <w:sz w:val="28"/>
        </w:rPr>
        <w:t>
      5. Радиациялық қауіптілігі 1 және 2 санатты объектілер үшін атом энергиясы пайдаланылатын объектілерде жұмыс істейтін техниктерге қойылатын біліктілік талаптары:</w:t>
      </w:r>
    </w:p>
    <w:bookmarkEnd w:id="144"/>
    <w:bookmarkStart w:name="z517" w:id="145"/>
    <w:p>
      <w:pPr>
        <w:spacing w:after="0"/>
        <w:ind w:left="0"/>
        <w:jc w:val="both"/>
      </w:pPr>
      <w:r>
        <w:rPr>
          <w:rFonts w:ascii="Times New Roman"/>
          <w:b w:val="false"/>
          <w:i w:val="false"/>
          <w:color w:val="000000"/>
          <w:sz w:val="28"/>
        </w:rPr>
        <w:t>
      1) ұйым жұмысының бағдарына сәйкес келетін техникалық мамандықтар бойынша дипломмен расталған жоғары, орта білімнен кейінгі білімі немесе орта білімі (техникалық және кәсіптік);</w:t>
      </w:r>
    </w:p>
    <w:bookmarkEnd w:id="145"/>
    <w:bookmarkStart w:name="z518" w:id="146"/>
    <w:p>
      <w:pPr>
        <w:spacing w:after="0"/>
        <w:ind w:left="0"/>
        <w:jc w:val="both"/>
      </w:pPr>
      <w:r>
        <w:rPr>
          <w:rFonts w:ascii="Times New Roman"/>
          <w:b w:val="false"/>
          <w:i w:val="false"/>
          <w:color w:val="000000"/>
          <w:sz w:val="28"/>
        </w:rPr>
        <w:t xml:space="preserve">
      2)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құжат түрінде расталған атом энергиясы пайдаланылатын объектілерде кемінде бір жыл жұмыс өтілі;</w:t>
      </w:r>
    </w:p>
    <w:bookmarkEnd w:id="146"/>
    <w:bookmarkStart w:name="z519" w:id="147"/>
    <w:p>
      <w:pPr>
        <w:spacing w:after="0"/>
        <w:ind w:left="0"/>
        <w:jc w:val="both"/>
      </w:pPr>
      <w:r>
        <w:rPr>
          <w:rFonts w:ascii="Times New Roman"/>
          <w:b w:val="false"/>
          <w:i w:val="false"/>
          <w:color w:val="000000"/>
          <w:sz w:val="28"/>
        </w:rPr>
        <w:t>
      3) біліктілігін және тиісті лауазымның функционалдық міндеттеріне сәйкес дайындықтан өткенін растайтын сертификаттар, куәліктер болуын қамтиды.</w:t>
      </w:r>
    </w:p>
    <w:bookmarkEnd w:id="147"/>
    <w:bookmarkStart w:name="z520" w:id="148"/>
    <w:p>
      <w:pPr>
        <w:spacing w:after="0"/>
        <w:ind w:left="0"/>
        <w:jc w:val="both"/>
      </w:pPr>
      <w:r>
        <w:rPr>
          <w:rFonts w:ascii="Times New Roman"/>
          <w:b w:val="false"/>
          <w:i w:val="false"/>
          <w:color w:val="000000"/>
          <w:sz w:val="28"/>
        </w:rPr>
        <w:t>
      6. Радиациялық қауіптілігі 3 және 4 санатты объектілер үшін атом энергиясы пайдаланылатын объектілерде жұмыс істейтін техниктерге қойылатын біліктілік талаптары:</w:t>
      </w:r>
    </w:p>
    <w:bookmarkEnd w:id="148"/>
    <w:bookmarkStart w:name="z521" w:id="149"/>
    <w:p>
      <w:pPr>
        <w:spacing w:after="0"/>
        <w:ind w:left="0"/>
        <w:jc w:val="both"/>
      </w:pPr>
      <w:r>
        <w:rPr>
          <w:rFonts w:ascii="Times New Roman"/>
          <w:b w:val="false"/>
          <w:i w:val="false"/>
          <w:color w:val="000000"/>
          <w:sz w:val="28"/>
        </w:rPr>
        <w:t>
      1) ұйым жұмысының бағдарына сәйкес келетін техникалық мамандықтар бойынша дипломмен расталған жоғары, орта білімнен кейінгі білімі немесе орта білімі (техникалық және кәсіптік);</w:t>
      </w:r>
    </w:p>
    <w:bookmarkEnd w:id="149"/>
    <w:bookmarkStart w:name="z522" w:id="150"/>
    <w:p>
      <w:pPr>
        <w:spacing w:after="0"/>
        <w:ind w:left="0"/>
        <w:jc w:val="both"/>
      </w:pPr>
      <w:r>
        <w:rPr>
          <w:rFonts w:ascii="Times New Roman"/>
          <w:b w:val="false"/>
          <w:i w:val="false"/>
          <w:color w:val="000000"/>
          <w:sz w:val="28"/>
        </w:rPr>
        <w:t>
      2) біліктілігін және тиісті лауазымның функционалдық міндеттеріне сәйкес дайындықтан өткенін растайтын сертификаттар, куәліктер болуын қамтиды.</w:t>
      </w:r>
    </w:p>
    <w:bookmarkEnd w:id="150"/>
    <w:bookmarkStart w:name="z523" w:id="151"/>
    <w:p>
      <w:pPr>
        <w:spacing w:after="0"/>
        <w:ind w:left="0"/>
        <w:jc w:val="left"/>
      </w:pPr>
      <w:r>
        <w:rPr>
          <w:rFonts w:ascii="Times New Roman"/>
          <w:b/>
          <w:i w:val="false"/>
          <w:color w:val="000000"/>
        </w:rPr>
        <w:t xml:space="preserve"> 4-тарау. Жұмысшыларға қойылатын біліктілік талаптары</w:t>
      </w:r>
    </w:p>
    <w:bookmarkEnd w:id="151"/>
    <w:bookmarkStart w:name="z524" w:id="152"/>
    <w:p>
      <w:pPr>
        <w:spacing w:after="0"/>
        <w:ind w:left="0"/>
        <w:jc w:val="both"/>
      </w:pPr>
      <w:r>
        <w:rPr>
          <w:rFonts w:ascii="Times New Roman"/>
          <w:b w:val="false"/>
          <w:i w:val="false"/>
          <w:color w:val="000000"/>
          <w:sz w:val="28"/>
        </w:rPr>
        <w:t>
      7. Атом энергиясы пайдаланылатын объектілерде жұмыс істейтін жұмысшыларға қойылатын біліктілік талаптары:</w:t>
      </w:r>
    </w:p>
    <w:bookmarkEnd w:id="152"/>
    <w:p>
      <w:pPr>
        <w:spacing w:after="0"/>
        <w:ind w:left="0"/>
        <w:jc w:val="both"/>
      </w:pPr>
      <w:r>
        <w:rPr>
          <w:rFonts w:ascii="Times New Roman"/>
          <w:b w:val="false"/>
          <w:i w:val="false"/>
          <w:color w:val="000000"/>
          <w:sz w:val="28"/>
        </w:rPr>
        <w:t>
      ұйым жұмысының бағдарына сәйкес келетін мамандықтар бойынша дипломмен расталған орта білімнен кейінгі білімі немесе орта білімі болуын қамтиды.</w:t>
      </w:r>
    </w:p>
    <w:p>
      <w:pPr>
        <w:spacing w:after="0"/>
        <w:ind w:left="0"/>
        <w:jc w:val="both"/>
      </w:pPr>
      <w:r>
        <w:rPr>
          <w:rFonts w:ascii="Times New Roman"/>
          <w:b w:val="false"/>
          <w:i w:val="false"/>
          <w:color w:val="000000"/>
          <w:sz w:val="28"/>
        </w:rPr>
        <w:t>
      Үй-жайларды, жабдықтарды және материалдарды қатерсіздендіру (радиоактивті ластанудан тазарту) бойынша жұмыстарды жүргізу үшін, сонымен қатар радиациялық оңалту, аумақтарды және объектілерді қалпына келтіру жұмыстарын жүргізу үшін жоғарғы, орта білімнен кейінгі білімі немесе орта (техникалық және кәсіби) білімі жоқ жұмысшыларды тартуға рұқсат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радиациялық және</w:t>
            </w:r>
            <w:r>
              <w:br/>
            </w:r>
            <w:r>
              <w:rPr>
                <w:rFonts w:ascii="Times New Roman"/>
                <w:b w:val="false"/>
                <w:i w:val="false"/>
                <w:color w:val="000000"/>
                <w:sz w:val="20"/>
              </w:rPr>
              <w:t>ядролық физикалық қауіпсіздік</w:t>
            </w:r>
            <w:r>
              <w:br/>
            </w:r>
            <w:r>
              <w:rPr>
                <w:rFonts w:ascii="Times New Roman"/>
                <w:b w:val="false"/>
                <w:i w:val="false"/>
                <w:color w:val="000000"/>
                <w:sz w:val="20"/>
              </w:rPr>
              <w:t>сараптамасын жүзеге асыратын</w:t>
            </w:r>
            <w:r>
              <w:br/>
            </w:r>
            <w:r>
              <w:rPr>
                <w:rFonts w:ascii="Times New Roman"/>
                <w:b w:val="false"/>
                <w:i w:val="false"/>
                <w:color w:val="000000"/>
                <w:sz w:val="20"/>
              </w:rPr>
              <w:t>ұйымдарды аккредиттеу</w:t>
            </w:r>
            <w:r>
              <w:br/>
            </w:r>
            <w:r>
              <w:rPr>
                <w:rFonts w:ascii="Times New Roman"/>
                <w:b w:val="false"/>
                <w:i w:val="false"/>
                <w:color w:val="000000"/>
                <w:sz w:val="20"/>
              </w:rPr>
              <w:t>қағидаларын бекіту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9 ақпандағы</w:t>
            </w:r>
            <w:r>
              <w:br/>
            </w:r>
            <w:r>
              <w:rPr>
                <w:rFonts w:ascii="Times New Roman"/>
                <w:b w:val="false"/>
                <w:i w:val="false"/>
                <w:color w:val="000000"/>
                <w:sz w:val="20"/>
              </w:rPr>
              <w:t>№ 45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(Тегі, аты, әкесінің аты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уәкілетті орган басшысының лауазымы</w:t>
            </w:r>
            <w:r>
              <w:br/>
            </w:r>
            <w:r>
              <w:rPr>
                <w:rFonts w:ascii="Times New Roman"/>
                <w:b w:val="false"/>
                <w:i w:val="false"/>
                <w:color w:val="000000"/>
                <w:sz w:val="20"/>
              </w:rPr>
              <w:t>Кімнен:_____________________</w:t>
            </w:r>
            <w:r>
              <w:br/>
            </w:r>
            <w:r>
              <w:rPr>
                <w:rFonts w:ascii="Times New Roman"/>
                <w:b w:val="false"/>
                <w:i w:val="false"/>
                <w:color w:val="000000"/>
                <w:sz w:val="20"/>
              </w:rPr>
              <w:t>(Тегі, аты, әкесінің аты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ұйым басшысының лауазымы</w:t>
            </w:r>
            <w:r>
              <w:br/>
            </w:r>
            <w:r>
              <w:rPr>
                <w:rFonts w:ascii="Times New Roman"/>
                <w:b w:val="false"/>
                <w:i w:val="false"/>
                <w:color w:val="000000"/>
                <w:sz w:val="20"/>
              </w:rPr>
              <w:t>Деректемелер:_______________</w:t>
            </w:r>
            <w:r>
              <w:br/>
            </w:r>
            <w:r>
              <w:rPr>
                <w:rFonts w:ascii="Times New Roman"/>
                <w:b w:val="false"/>
                <w:i w:val="false"/>
                <w:color w:val="000000"/>
                <w:sz w:val="20"/>
              </w:rPr>
              <w:t>(заңды мекенжайы, бизнес-сәйкестендіру</w:t>
            </w:r>
            <w:r>
              <w:br/>
            </w:r>
            <w:r>
              <w:rPr>
                <w:rFonts w:ascii="Times New Roman"/>
                <w:b w:val="false"/>
                <w:i w:val="false"/>
                <w:color w:val="000000"/>
                <w:sz w:val="20"/>
              </w:rPr>
              <w:t>нөмірі, байланыс телефоны)</w:t>
            </w:r>
            <w:r>
              <w:br/>
            </w:r>
            <w:r>
              <w:rPr>
                <w:rFonts w:ascii="Times New Roman"/>
                <w:b w:val="false"/>
                <w:i w:val="false"/>
                <w:color w:val="000000"/>
                <w:sz w:val="20"/>
              </w:rPr>
              <w:t>____________________________</w:t>
            </w:r>
          </w:p>
        </w:tc>
      </w:tr>
    </w:tbl>
    <w:bookmarkStart w:name="z526" w:id="153"/>
    <w:p>
      <w:pPr>
        <w:spacing w:after="0"/>
        <w:ind w:left="0"/>
        <w:jc w:val="left"/>
      </w:pPr>
      <w:r>
        <w:rPr>
          <w:rFonts w:ascii="Times New Roman"/>
          <w:b/>
          <w:i w:val="false"/>
          <w:color w:val="000000"/>
        </w:rPr>
        <w:t xml:space="preserve"> Өтініш</w:t>
      </w:r>
    </w:p>
    <w:bookmarkEnd w:id="153"/>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(ұйымының атауы)</w:t>
      </w:r>
    </w:p>
    <w:p>
      <w:pPr>
        <w:spacing w:after="0"/>
        <w:ind w:left="0"/>
        <w:jc w:val="both"/>
      </w:pPr>
      <w:r>
        <w:rPr>
          <w:rFonts w:ascii="Times New Roman"/>
          <w:b w:val="false"/>
          <w:i w:val="false"/>
          <w:color w:val="000000"/>
          <w:sz w:val="28"/>
        </w:rPr>
        <w:t>
      _________________________________________________қызметі саласында</w:t>
      </w:r>
    </w:p>
    <w:p>
      <w:pPr>
        <w:spacing w:after="0"/>
        <w:ind w:left="0"/>
        <w:jc w:val="both"/>
      </w:pPr>
      <w:r>
        <w:rPr>
          <w:rFonts w:ascii="Times New Roman"/>
          <w:b w:val="false"/>
          <w:i w:val="false"/>
          <w:color w:val="000000"/>
          <w:sz w:val="28"/>
        </w:rPr>
        <w:t>
      __________________________________________ сараптаманы жүзеге асыру</w:t>
      </w:r>
    </w:p>
    <w:p>
      <w:pPr>
        <w:spacing w:after="0"/>
        <w:ind w:left="0"/>
        <w:jc w:val="both"/>
      </w:pPr>
      <w:r>
        <w:rPr>
          <w:rFonts w:ascii="Times New Roman"/>
          <w:b w:val="false"/>
          <w:i w:val="false"/>
          <w:color w:val="000000"/>
          <w:sz w:val="28"/>
        </w:rPr>
        <w:t>
      үшін аккредиттеу жүргізуді сұраймын.</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Ұйымның басшысы__________________________ 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Толтырылған күні 20__жылғы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Көліктік қаптама</w:t>
            </w:r>
            <w:r>
              <w:br/>
            </w:r>
            <w:r>
              <w:rPr>
                <w:rFonts w:ascii="Times New Roman"/>
                <w:b w:val="false"/>
                <w:i w:val="false"/>
                <w:color w:val="000000"/>
                <w:sz w:val="20"/>
              </w:rPr>
              <w:t>комплектілерінің</w:t>
            </w:r>
            <w:r>
              <w:br/>
            </w:r>
            <w:r>
              <w:rPr>
                <w:rFonts w:ascii="Times New Roman"/>
                <w:b w:val="false"/>
                <w:i w:val="false"/>
                <w:color w:val="000000"/>
                <w:sz w:val="20"/>
              </w:rPr>
              <w:t>конструкцияларын бекіту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28" w:id="154"/>
    <w:p>
      <w:pPr>
        <w:spacing w:after="0"/>
        <w:ind w:left="0"/>
        <w:jc w:val="left"/>
      </w:pPr>
      <w:r>
        <w:rPr>
          <w:rFonts w:ascii="Times New Roman"/>
          <w:b/>
          <w:i w:val="false"/>
          <w:color w:val="000000"/>
        </w:rPr>
        <w:t xml:space="preserve"> КҚК конструкциясын бекітуге арналған құжаттар тізбесі</w:t>
      </w:r>
    </w:p>
    <w:bookmarkEnd w:id="154"/>
    <w:bookmarkStart w:name="z529" w:id="155"/>
    <w:p>
      <w:pPr>
        <w:spacing w:after="0"/>
        <w:ind w:left="0"/>
        <w:jc w:val="both"/>
      </w:pPr>
      <w:r>
        <w:rPr>
          <w:rFonts w:ascii="Times New Roman"/>
          <w:b w:val="false"/>
          <w:i w:val="false"/>
          <w:color w:val="000000"/>
          <w:sz w:val="28"/>
        </w:rPr>
        <w:t>
      1. B (U) типіне, С типіне және уран гексофторидіне КҚК конструкциясын бекіту үшін:</w:t>
      </w:r>
    </w:p>
    <w:bookmarkEnd w:id="155"/>
    <w:bookmarkStart w:name="z530" w:id="156"/>
    <w:p>
      <w:pPr>
        <w:spacing w:after="0"/>
        <w:ind w:left="0"/>
        <w:jc w:val="both"/>
      </w:pPr>
      <w:r>
        <w:rPr>
          <w:rFonts w:ascii="Times New Roman"/>
          <w:b w:val="false"/>
          <w:i w:val="false"/>
          <w:color w:val="000000"/>
          <w:sz w:val="28"/>
        </w:rPr>
        <w:t>
      1) болжамды радиоактивті ішіндегі, оның физикалық және химиялық құрамын және сәулелену сипатын көрсете отырып, толық сипаттамасы;</w:t>
      </w:r>
    </w:p>
    <w:bookmarkEnd w:id="156"/>
    <w:bookmarkStart w:name="z531" w:id="157"/>
    <w:p>
      <w:pPr>
        <w:spacing w:after="0"/>
        <w:ind w:left="0"/>
        <w:jc w:val="both"/>
      </w:pPr>
      <w:r>
        <w:rPr>
          <w:rFonts w:ascii="Times New Roman"/>
          <w:b w:val="false"/>
          <w:i w:val="false"/>
          <w:color w:val="000000"/>
          <w:sz w:val="28"/>
        </w:rPr>
        <w:t>
      2) инженерлік-техникалық құжаттаманың (сызбалардың) толық жинағын, пайдаланылатын материалдардың тізбесін және дайындау әдістерін қоса алғанда, КҚК конструкциясының толық сипаттамасы;</w:t>
      </w:r>
    </w:p>
    <w:bookmarkEnd w:id="157"/>
    <w:bookmarkStart w:name="z532" w:id="158"/>
    <w:p>
      <w:pPr>
        <w:spacing w:after="0"/>
        <w:ind w:left="0"/>
        <w:jc w:val="both"/>
      </w:pPr>
      <w:r>
        <w:rPr>
          <w:rFonts w:ascii="Times New Roman"/>
          <w:b w:val="false"/>
          <w:i w:val="false"/>
          <w:color w:val="000000"/>
          <w:sz w:val="28"/>
        </w:rPr>
        <w:t>
      3) жүргізілген сынақтар және олардың нәтижелері туралы акт;</w:t>
      </w:r>
    </w:p>
    <w:bookmarkEnd w:id="158"/>
    <w:bookmarkStart w:name="z533" w:id="159"/>
    <w:p>
      <w:pPr>
        <w:spacing w:after="0"/>
        <w:ind w:left="0"/>
        <w:jc w:val="both"/>
      </w:pPr>
      <w:r>
        <w:rPr>
          <w:rFonts w:ascii="Times New Roman"/>
          <w:b w:val="false"/>
          <w:i w:val="false"/>
          <w:color w:val="000000"/>
          <w:sz w:val="28"/>
        </w:rPr>
        <w:t>
      4) КҚК пайдалану және оны пайдаланған уақытта қызмет көрсету жөніндегі нұсқаулықтар;</w:t>
      </w:r>
    </w:p>
    <w:bookmarkEnd w:id="159"/>
    <w:bookmarkStart w:name="z534" w:id="160"/>
    <w:p>
      <w:pPr>
        <w:spacing w:after="0"/>
        <w:ind w:left="0"/>
        <w:jc w:val="both"/>
      </w:pPr>
      <w:r>
        <w:rPr>
          <w:rFonts w:ascii="Times New Roman"/>
          <w:b w:val="false"/>
          <w:i w:val="false"/>
          <w:color w:val="000000"/>
          <w:sz w:val="28"/>
        </w:rPr>
        <w:t>
      5) егер ҚҚК 100 килоПаскальға тең манометрлік қысымнан асып түсетін ең жоғарғы деңгейдегі қалыпты жұмыс қысымына есептелген болса, қорғауыш қабықша жүйесінің конструкциялық материалдарының, таңдап алуы жоспарланған сынамалардың және ұсынылған сынақтардың толық сипаттамасы;</w:t>
      </w:r>
    </w:p>
    <w:bookmarkEnd w:id="160"/>
    <w:bookmarkStart w:name="z535" w:id="161"/>
    <w:p>
      <w:pPr>
        <w:spacing w:after="0"/>
        <w:ind w:left="0"/>
        <w:jc w:val="both"/>
      </w:pPr>
      <w:r>
        <w:rPr>
          <w:rFonts w:ascii="Times New Roman"/>
          <w:b w:val="false"/>
          <w:i w:val="false"/>
          <w:color w:val="000000"/>
          <w:sz w:val="28"/>
        </w:rPr>
        <w:t>
      6) егер болжауы радиоактивті ішіндегі сәулеленген отын болса, онда қауіпсіздікті талдау кезінде жасалған отынның сипаттамасына қатысты кез келген жорамалдың дәйектемесі және шығарған елдің талаптарына сәйкес талап етілетін тасымал алдындағы кез келген өлшеулердің сипаттамасы;</w:t>
      </w:r>
    </w:p>
    <w:bookmarkEnd w:id="161"/>
    <w:bookmarkStart w:name="z536" w:id="162"/>
    <w:p>
      <w:pPr>
        <w:spacing w:after="0"/>
        <w:ind w:left="0"/>
        <w:jc w:val="both"/>
      </w:pPr>
      <w:r>
        <w:rPr>
          <w:rFonts w:ascii="Times New Roman"/>
          <w:b w:val="false"/>
          <w:i w:val="false"/>
          <w:color w:val="000000"/>
          <w:sz w:val="28"/>
        </w:rPr>
        <w:t>
      7) көліктің әралуан түрлерін және тасымалдайтын құралдардың немесе жүк контейнерінің типін пайдалануды ескере отырып, КҚК-ден жылуды қауіпсіз бұрып әкету үшін қажет салудың кез келген арнайы шарттарын сипаттауды;</w:t>
      </w:r>
    </w:p>
    <w:bookmarkEnd w:id="162"/>
    <w:bookmarkStart w:name="z537" w:id="163"/>
    <w:p>
      <w:pPr>
        <w:spacing w:after="0"/>
        <w:ind w:left="0"/>
        <w:jc w:val="both"/>
      </w:pPr>
      <w:r>
        <w:rPr>
          <w:rFonts w:ascii="Times New Roman"/>
          <w:b w:val="false"/>
          <w:i w:val="false"/>
          <w:color w:val="000000"/>
          <w:sz w:val="28"/>
        </w:rPr>
        <w:t>
      8) КҚК құрастыруын суретпен сипаттаушы өлшемі 21 см х 30 см артық емес нақты көшірмесін алуға жарайтын кескінделген бейнелемені;</w:t>
      </w:r>
    </w:p>
    <w:bookmarkEnd w:id="163"/>
    <w:bookmarkStart w:name="z538" w:id="164"/>
    <w:p>
      <w:pPr>
        <w:spacing w:after="0"/>
        <w:ind w:left="0"/>
        <w:jc w:val="both"/>
      </w:pPr>
      <w:r>
        <w:rPr>
          <w:rFonts w:ascii="Times New Roman"/>
          <w:b w:val="false"/>
          <w:i w:val="false"/>
          <w:color w:val="000000"/>
          <w:sz w:val="28"/>
        </w:rPr>
        <w:t>
      9) КҚК-нің ядролық, радиациялық және ядролық физикалық қауіпсіздігі сараптамасының нәтижелері ұсынылады.</w:t>
      </w:r>
    </w:p>
    <w:bookmarkEnd w:id="164"/>
    <w:bookmarkStart w:name="z539" w:id="165"/>
    <w:p>
      <w:pPr>
        <w:spacing w:after="0"/>
        <w:ind w:left="0"/>
        <w:jc w:val="both"/>
      </w:pPr>
      <w:r>
        <w:rPr>
          <w:rFonts w:ascii="Times New Roman"/>
          <w:b w:val="false"/>
          <w:i w:val="false"/>
          <w:color w:val="000000"/>
          <w:sz w:val="28"/>
        </w:rPr>
        <w:t>
      2. B (М) типіне КҚК конструкциясын бекіту үшін осы қосымшаның 2-тармағында талап етілетін мәліметтерден бөлек:</w:t>
      </w:r>
    </w:p>
    <w:bookmarkEnd w:id="165"/>
    <w:bookmarkStart w:name="z540" w:id="166"/>
    <w:p>
      <w:pPr>
        <w:spacing w:after="0"/>
        <w:ind w:left="0"/>
        <w:jc w:val="both"/>
      </w:pPr>
      <w:r>
        <w:rPr>
          <w:rFonts w:ascii="Times New Roman"/>
          <w:b w:val="false"/>
          <w:i w:val="false"/>
          <w:color w:val="000000"/>
          <w:sz w:val="28"/>
        </w:rPr>
        <w:t>
      1) тасымалдау кезінде қолданылуға жататын, қаптаманың қауіпсіздігін қамтамасыз ету үшін немесе кемшіліктердің орнын толтыру үшін талап етілетін пайдалануды бақылаудың ұсынылған кез келген қосымша шаралары туралы мәліметтерді;</w:t>
      </w:r>
    </w:p>
    <w:bookmarkEnd w:id="166"/>
    <w:bookmarkStart w:name="z541" w:id="167"/>
    <w:p>
      <w:pPr>
        <w:spacing w:after="0"/>
        <w:ind w:left="0"/>
        <w:jc w:val="both"/>
      </w:pPr>
      <w:r>
        <w:rPr>
          <w:rFonts w:ascii="Times New Roman"/>
          <w:b w:val="false"/>
          <w:i w:val="false"/>
          <w:color w:val="000000"/>
          <w:sz w:val="28"/>
        </w:rPr>
        <w:t>
      2) көліктің түрі жайында кез келген шектеулер туралы және жүк тиеудің, тасымалдаудың, түсірудің немесе өңдеудің кез келген арнайы рәсімдері туралы мәліметтерді;</w:t>
      </w:r>
    </w:p>
    <w:bookmarkEnd w:id="167"/>
    <w:bookmarkStart w:name="z542" w:id="168"/>
    <w:p>
      <w:pPr>
        <w:spacing w:after="0"/>
        <w:ind w:left="0"/>
        <w:jc w:val="both"/>
      </w:pPr>
      <w:r>
        <w:rPr>
          <w:rFonts w:ascii="Times New Roman"/>
          <w:b w:val="false"/>
          <w:i w:val="false"/>
          <w:color w:val="000000"/>
          <w:sz w:val="28"/>
        </w:rPr>
        <w:t>
      3) тасымалдау кезінде күтілетін және конструкцияда ескерілген сыртқы орта жағдайлары (температура, күн инсоляциясы) ауқымының сипаттама құжатын ұсыну қажет.</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Көліктік қаптама</w:t>
            </w:r>
            <w:r>
              <w:br/>
            </w:r>
            <w:r>
              <w:rPr>
                <w:rFonts w:ascii="Times New Roman"/>
                <w:b w:val="false"/>
                <w:i w:val="false"/>
                <w:color w:val="000000"/>
                <w:sz w:val="20"/>
              </w:rPr>
              <w:t>комплектілерінің</w:t>
            </w:r>
            <w:r>
              <w:br/>
            </w:r>
            <w:r>
              <w:rPr>
                <w:rFonts w:ascii="Times New Roman"/>
                <w:b w:val="false"/>
                <w:i w:val="false"/>
                <w:color w:val="000000"/>
                <w:sz w:val="20"/>
              </w:rPr>
              <w:t>конструкцияларын бекіту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544" w:id="169"/>
    <w:p>
      <w:pPr>
        <w:spacing w:after="0"/>
        <w:ind w:left="0"/>
        <w:jc w:val="left"/>
      </w:pPr>
      <w:r>
        <w:rPr>
          <w:rFonts w:ascii="Times New Roman"/>
          <w:b/>
          <w:i w:val="false"/>
          <w:color w:val="000000"/>
        </w:rPr>
        <w:t xml:space="preserve"> Басқа елдердің уәкілетті органдары бекіткен КҚК конструкцияларына сертификат-рұқсаттаманың қолданылуын Қазақстан Республикасы аумағына таратуға арналған құжаттар тізбесі</w:t>
      </w:r>
    </w:p>
    <w:bookmarkEnd w:id="169"/>
    <w:bookmarkStart w:name="z545" w:id="170"/>
    <w:p>
      <w:pPr>
        <w:spacing w:after="0"/>
        <w:ind w:left="0"/>
        <w:jc w:val="both"/>
      </w:pPr>
      <w:r>
        <w:rPr>
          <w:rFonts w:ascii="Times New Roman"/>
          <w:b w:val="false"/>
          <w:i w:val="false"/>
          <w:color w:val="000000"/>
          <w:sz w:val="28"/>
        </w:rPr>
        <w:t>
      1. Басқа елдердің уәкілетті органдары бекіткен КҚК конструкциясына сертификат-рұқсаттаманың есепке алынған көшірмесі;</w:t>
      </w:r>
    </w:p>
    <w:bookmarkEnd w:id="170"/>
    <w:bookmarkStart w:name="z546" w:id="171"/>
    <w:p>
      <w:pPr>
        <w:spacing w:after="0"/>
        <w:ind w:left="0"/>
        <w:jc w:val="both"/>
      </w:pPr>
      <w:r>
        <w:rPr>
          <w:rFonts w:ascii="Times New Roman"/>
          <w:b w:val="false"/>
          <w:i w:val="false"/>
          <w:color w:val="000000"/>
          <w:sz w:val="28"/>
        </w:rPr>
        <w:t>
      2. КҚК тасымалдау кезіндегі радиациялық қорғау бағдарламасының толық сипаттамасы.</w:t>
      </w:r>
    </w:p>
    <w:bookmarkEnd w:id="1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