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ebc1" w14:textId="b01e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12 маусымдағы № 252 бұйрығы. Қазақстан Республикасының Әділет министрлігінде 2018 жылғы 27 тамызда № 17307 болып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"Тұқым шаруашылығын дамытуды субсидиялау қағидаларын бекіту туралы" Қазақстан Республикасы Ауыл шаруашылығы министрінің 2014 жылғы 12 желтоқсандағы № 4-2/664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10190 болып тіркелген, 2015 жылғы 1 сәуірде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Тұқым шаруашылығын дамытуды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"Тұқым шаруашылығын дамытуды субсидиялау" мемлекеттік көрсетілетін қызмет стандартын бекіту туралы" Қазақстан Республикасы Ауыл шаруашылығы министрінің 2015 жылғы 6 мамырдағы № 4-2/419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11455 болып тіркелген, 2015 жылғы 23 шілдеде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"Тұқым шаруашылығын дамытуды субсидиялау"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"3. Мемлекеттік қызметті облыстардың,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
    <w:bookmarkStart w:name="z9" w:id="7"/>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"Азаматтарға арналған үкімет" мемлекеттік корпорациясы (бұдан әрі - Мемлекеттік корпорация) арқылы жүзеге асырылады.</w:t>
      </w:r>
    </w:p>
    <w:bookmarkEnd w:id="7"/>
    <w:bookmarkStart w:name="z10" w:id="8"/>
    <w:p>
      <w:pPr>
        <w:spacing w:after="0"/>
        <w:ind w:left="0"/>
        <w:jc w:val="both"/>
      </w:pPr>
      <w:r>
        <w:rPr>
          <w:rFonts w:ascii="Times New Roman"/>
          <w:b w:val="false"/>
          <w:i w:val="false"/>
          <w:color w:val="000000"/>
          <w:sz w:val="28"/>
        </w:rPr>
        <w:t>
      4. Мемлекеттік қызметті көрсету мерзімдері:</w:t>
      </w:r>
    </w:p>
    <w:bookmarkEnd w:id="8"/>
    <w:bookmarkStart w:name="z11" w:id="9"/>
    <w:p>
      <w:pPr>
        <w:spacing w:after="0"/>
        <w:ind w:left="0"/>
        <w:jc w:val="both"/>
      </w:pPr>
      <w:r>
        <w:rPr>
          <w:rFonts w:ascii="Times New Roman"/>
          <w:b w:val="false"/>
          <w:i w:val="false"/>
          <w:color w:val="000000"/>
          <w:sz w:val="28"/>
        </w:rPr>
        <w:t>
      1) Мемлекеттік корпорацияға құжаттарды тапсырған сәттен бастап - 8 (сегіз) жұмыс күні.</w:t>
      </w:r>
    </w:p>
    <w:bookmarkEnd w:id="9"/>
    <w:bookmarkStart w:name="z12" w:id="10"/>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bookmarkEnd w:id="10"/>
    <w:bookmarkStart w:name="z13" w:id="11"/>
    <w:p>
      <w:pPr>
        <w:spacing w:after="0"/>
        <w:ind w:left="0"/>
        <w:jc w:val="both"/>
      </w:pPr>
      <w:r>
        <w:rPr>
          <w:rFonts w:ascii="Times New Roman"/>
          <w:b w:val="false"/>
          <w:i w:val="false"/>
          <w:color w:val="000000"/>
          <w:sz w:val="28"/>
        </w:rPr>
        <w:t>
      2) қажетті құжаттарды тапсыру үшін Мемлекеттік корпорацияда күтудің рұқсат етілетін ең ұзақ уақыты - 15 (он бес) минут;</w:t>
      </w:r>
    </w:p>
    <w:bookmarkEnd w:id="11"/>
    <w:bookmarkStart w:name="z14" w:id="12"/>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етілетін ең ұзақ уақыты - 20 (жиырма) минут.";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"6. Мемлекеттік қызметті көрсету нәтижесі -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w:t>
      </w:r>
    </w:p>
    <w:bookmarkEnd w:id="13"/>
    <w:bookmarkStart w:name="z17" w:id="14"/>
    <w:p>
      <w:pPr>
        <w:spacing w:after="0"/>
        <w:ind w:left="0"/>
        <w:jc w:val="both"/>
      </w:pPr>
      <w:r>
        <w:rPr>
          <w:rFonts w:ascii="Times New Roman"/>
          <w:b w:val="false"/>
          <w:i w:val="false"/>
          <w:color w:val="000000"/>
          <w:sz w:val="28"/>
        </w:rPr>
        <w:t xml:space="preserve">
      Мемлекеттік корпорация көрсетілетін қызметті алушыға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қағаз тасығышта көрсетілетін қызметті берушінің уәкілетті адамының қолы қойылған субсидия тағайындау/тағайындамау туралы шешіммен хабарлама жолдайды.</w:t>
      </w:r>
    </w:p>
    <w:bookmarkEnd w:id="14"/>
    <w:bookmarkStart w:name="z18" w:id="1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xml:space="preserve">
      "8. Мемлекеттік корпорацияның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дүйсенбіден бастап сенбіні қоса алғанда түскі үзіліссіз, сағат 9.00-ден 20.00-ге дейін.</w:t>
      </w:r>
    </w:p>
    <w:bookmarkEnd w:id="16"/>
    <w:bookmarkStart w:name="z21" w:id="17"/>
    <w:p>
      <w:pPr>
        <w:spacing w:after="0"/>
        <w:ind w:left="0"/>
        <w:jc w:val="both"/>
      </w:pPr>
      <w:r>
        <w:rPr>
          <w:rFonts w:ascii="Times New Roman"/>
          <w:b w:val="false"/>
          <w:i w:val="false"/>
          <w:color w:val="000000"/>
          <w:sz w:val="28"/>
        </w:rPr>
        <w:t>
      Мемлекеттік қызмет жеделдетілген қызмет көрсетусіз көрсетілетін қызметті берушінің тіркелген орны бойынша "электрондық" кезек күту тәртібімен көрсетіледі.</w:t>
      </w:r>
    </w:p>
    <w:bookmarkEnd w:id="17"/>
    <w:bookmarkStart w:name="z22" w:id="18"/>
    <w:p>
      <w:pPr>
        <w:spacing w:after="0"/>
        <w:ind w:left="0"/>
        <w:jc w:val="both"/>
      </w:pPr>
      <w:r>
        <w:rPr>
          <w:rFonts w:ascii="Times New Roman"/>
          <w:b w:val="false"/>
          <w:i w:val="false"/>
          <w:color w:val="000000"/>
          <w:sz w:val="28"/>
        </w:rPr>
        <w:t>
      9. Көрсетілетін қызметті алушы (немесе сенімхат бойынша оның өкілі) Мемлекеттік корпорацияға мынадай құжаттарды:</w:t>
      </w:r>
    </w:p>
    <w:bookmarkEnd w:id="18"/>
    <w:bookmarkStart w:name="z23" w:id="19"/>
    <w:p>
      <w:pPr>
        <w:spacing w:after="0"/>
        <w:ind w:left="0"/>
        <w:jc w:val="both"/>
      </w:pPr>
      <w:r>
        <w:rPr>
          <w:rFonts w:ascii="Times New Roman"/>
          <w:b w:val="false"/>
          <w:i w:val="false"/>
          <w:color w:val="000000"/>
          <w:sz w:val="28"/>
        </w:rPr>
        <w:t xml:space="preserve">
      1) нақты сатып алынған бірегей тұқымдарға субсидиялар алу үшін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сатып алынған бірегей тұқымдарға субсидиялар алуға арналған өтінімді;</w:t>
      </w:r>
    </w:p>
    <w:bookmarkEnd w:id="19"/>
    <w:bookmarkStart w:name="z24" w:id="20"/>
    <w:p>
      <w:pPr>
        <w:spacing w:after="0"/>
        <w:ind w:left="0"/>
        <w:jc w:val="both"/>
      </w:pPr>
      <w:r>
        <w:rPr>
          <w:rFonts w:ascii="Times New Roman"/>
          <w:b w:val="false"/>
          <w:i w:val="false"/>
          <w:color w:val="000000"/>
          <w:sz w:val="28"/>
        </w:rPr>
        <w:t xml:space="preserve">
      2) элиталық тұқым өсіру шаруашылығы (бұдан әрі - элиттұқымшар) бір уақытта бірегей тұқым өндіруші (бұдан әрі - оригинатор) болып табылған жағдайда, нақты егіске пайдаланылған өзі өндірген суперэлиталық тұқымдарға (мақта үшін - көбейту питомниктерін қоспағанда, бірегей тұқымдар) субсидиялар алу үшін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егіске пайдаланылған өзі өндірген суперэлиталық тұқымдарға (мақта үшін - көбейту питомниктерін қоспағанда, бірегей тұқымдар) субсидиялар алуға арналған өтінімді;</w:t>
      </w:r>
    </w:p>
    <w:bookmarkEnd w:id="20"/>
    <w:bookmarkStart w:name="z25" w:id="21"/>
    <w:p>
      <w:pPr>
        <w:spacing w:after="0"/>
        <w:ind w:left="0"/>
        <w:jc w:val="both"/>
      </w:pPr>
      <w:r>
        <w:rPr>
          <w:rFonts w:ascii="Times New Roman"/>
          <w:b w:val="false"/>
          <w:i w:val="false"/>
          <w:color w:val="000000"/>
          <w:sz w:val="28"/>
        </w:rPr>
        <w:t xml:space="preserve">
      3) нақты сатып алынған элиталық тұқымдарға субсидиялар алу үшін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сатып алынған элиталық тұқымдарға субсидиялар алуға арналған өтінімді;</w:t>
      </w:r>
    </w:p>
    <w:bookmarkEnd w:id="21"/>
    <w:bookmarkStart w:name="z26" w:id="22"/>
    <w:p>
      <w:pPr>
        <w:spacing w:after="0"/>
        <w:ind w:left="0"/>
        <w:jc w:val="both"/>
      </w:pPr>
      <w:r>
        <w:rPr>
          <w:rFonts w:ascii="Times New Roman"/>
          <w:b w:val="false"/>
          <w:i w:val="false"/>
          <w:color w:val="000000"/>
          <w:sz w:val="28"/>
        </w:rPr>
        <w:t xml:space="preserve">
      4) тұқым өсіру шаруашылығы (бұдан әрі - тұқымшар) бір уақытта элиттұқымшар болып табылған жағдайда, нақты егіске пайдаланылған өзі өндірген элиталық тұқымдарға субсидиялар алу үшін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егіске пайдаланылған өзі өндірген элиталық тұқымдарға субсидиялар алуға арналған өтінімді;</w:t>
      </w:r>
    </w:p>
    <w:bookmarkEnd w:id="22"/>
    <w:bookmarkStart w:name="z27" w:id="23"/>
    <w:p>
      <w:pPr>
        <w:spacing w:after="0"/>
        <w:ind w:left="0"/>
        <w:jc w:val="both"/>
      </w:pPr>
      <w:r>
        <w:rPr>
          <w:rFonts w:ascii="Times New Roman"/>
          <w:b w:val="false"/>
          <w:i w:val="false"/>
          <w:color w:val="000000"/>
          <w:sz w:val="28"/>
        </w:rPr>
        <w:t xml:space="preserve">
      5) майлы дақылдардың, көпжылдық және біржылдық шөптердің, арпаның, күріштің, картоптың және мақтаның нақты сатып алынған бірінші көбейтілген тұқымдарына (бұдан әрі - бірінші көбейтілген тұқымдар) субсидиялар алу үшін осы мемлекеттік көрсетілетін қызмет стандартына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сатып алынған бірінші көбейтілген тұқымдарға субсидиялар алуға арналған өтінімді;</w:t>
      </w:r>
    </w:p>
    <w:bookmarkEnd w:id="23"/>
    <w:bookmarkStart w:name="z28" w:id="24"/>
    <w:p>
      <w:pPr>
        <w:spacing w:after="0"/>
        <w:ind w:left="0"/>
        <w:jc w:val="both"/>
      </w:pPr>
      <w:r>
        <w:rPr>
          <w:rFonts w:ascii="Times New Roman"/>
          <w:b w:val="false"/>
          <w:i w:val="false"/>
          <w:color w:val="000000"/>
          <w:sz w:val="28"/>
        </w:rPr>
        <w:t xml:space="preserve">
      6) жүгерінің, қант қызылшасының, рапстың, күнбағыстың және мақтаның нақты сатып алынған бірінші ұрпақ будандарының тұқымдарына (бұдан әрі - бірінші ұрпақ будандарының тұқымдары) субсидиялар алу үшін осы мемлекеттік көрсетілетін қызмет стандартына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сатып алынған бірінші ұрпақ будандарының тұқымдарына субсидиялар алуға арналған өтінімді;</w:t>
      </w:r>
    </w:p>
    <w:bookmarkEnd w:id="24"/>
    <w:bookmarkStart w:name="z29" w:id="25"/>
    <w:p>
      <w:pPr>
        <w:spacing w:after="0"/>
        <w:ind w:left="0"/>
        <w:jc w:val="both"/>
      </w:pPr>
      <w:r>
        <w:rPr>
          <w:rFonts w:ascii="Times New Roman"/>
          <w:b w:val="false"/>
          <w:i w:val="false"/>
          <w:color w:val="000000"/>
          <w:sz w:val="28"/>
        </w:rPr>
        <w:t xml:space="preserve">
      7) нақты сатып алынған жеміс-жидек дақылдары мен жүзімнің элиталық көшеттеріне (бұдан әрі - элиталық көшеттер) субсидиялар алу үшін осы мемлекеттік көрсетілетін қызмет стандартына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сатып алынған жеміс-жидек дақылдары мен жүзімнің элиталық көшеттеріне субсидиялар алуға арналған өтінімді;</w:t>
      </w:r>
    </w:p>
    <w:bookmarkEnd w:id="25"/>
    <w:bookmarkStart w:name="z30" w:id="26"/>
    <w:p>
      <w:pPr>
        <w:spacing w:after="0"/>
        <w:ind w:left="0"/>
        <w:jc w:val="both"/>
      </w:pPr>
      <w:r>
        <w:rPr>
          <w:rFonts w:ascii="Times New Roman"/>
          <w:b w:val="false"/>
          <w:i w:val="false"/>
          <w:color w:val="000000"/>
          <w:sz w:val="28"/>
        </w:rPr>
        <w:t xml:space="preserve">
      8) сатып алынған элиталық тұқымдарға немесе бірінші репродукция тұқымдарына және бірінші ұрпақ будандарының тұқымдарына тиесілі субсидияларды алу үшін (элиттұқымшарға немесе тұқымшарға субсидиялар алу құқығы берілген жағдайда) осы мемлекеттік көрсетілген қызмет стандартына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элиталық тұқым шаруашылығы немесе тұқым шаруашылығы арқылы берілген ауыл шаруашылығы тауарын өндірушілердің өтінімдері негізінде қалыптастырылған жиынтық өтінімді ұсынады.</w:t>
      </w:r>
    </w:p>
    <w:bookmarkEnd w:id="26"/>
    <w:bookmarkStart w:name="z31" w:id="27"/>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заңды тұлғаны тіркеу туралы мәліметтерді Мемлекеттік корпорацияның жұмыскері тиісті мемлекеттік ақпараттық жүйелерден "электрондық үкімет" шлюзы арқылы алады.</w:t>
      </w:r>
    </w:p>
    <w:bookmarkEnd w:id="27"/>
    <w:bookmarkStart w:name="z32" w:id="28"/>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End w:id="28"/>
    <w:bookmarkStart w:name="z33" w:id="29"/>
    <w:p>
      <w:pPr>
        <w:spacing w:after="0"/>
        <w:ind w:left="0"/>
        <w:jc w:val="both"/>
      </w:pPr>
      <w:r>
        <w:rPr>
          <w:rFonts w:ascii="Times New Roman"/>
          <w:b w:val="false"/>
          <w:i w:val="false"/>
          <w:color w:val="000000"/>
          <w:sz w:val="28"/>
        </w:rPr>
        <w:t>
      Мемлекеттік корпорацияның жұмыскері,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bookmarkEnd w:id="29"/>
    <w:bookmarkStart w:name="z34" w:id="30"/>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Мемлекеттік корпорация жұмыскері берген тиісті құжаттардың қабылданғаны туралы қолхат өтінімнің қабылданғанын растайды.</w:t>
      </w:r>
    </w:p>
    <w:bookmarkEnd w:id="30"/>
    <w:bookmarkStart w:name="z35" w:id="31"/>
    <w:p>
      <w:pPr>
        <w:spacing w:after="0"/>
        <w:ind w:left="0"/>
        <w:jc w:val="both"/>
      </w:pPr>
      <w:r>
        <w:rPr>
          <w:rFonts w:ascii="Times New Roman"/>
          <w:b w:val="false"/>
          <w:i w:val="false"/>
          <w:color w:val="000000"/>
          <w:sz w:val="28"/>
        </w:rPr>
        <w:t>
      Мемлекеттік корпорацияда көрсетілетін қызметті алушыға (не нотариалды куәландырылған сенімхат бойынша оның өкіліне, өкілдігін растайтын құжат бойынша заңды тұлғаның өкіліне) дайын құжаттарды беруді жеке басын куәландыратын құжатты көрсеткен кезде қолхат негізінде оның жұмыскері жүзеге асырады.</w:t>
      </w:r>
    </w:p>
    <w:bookmarkEnd w:id="31"/>
    <w:bookmarkStart w:name="z36" w:id="32"/>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жүгінсе, Мемлекеттік корпорацияның сұранымы бойынша көрсетілетін қызметті беруші бір жұмыс күні ішінде дайын құжатттарды көрсетілетін қызметті алушыға беру үшін Мемлекеттік корпорацияға жолдайды.";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8" w:id="3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және (немесе) қолданылу мерзімі өткен құжаттарды ұсынған жағдайда Мемлекеттік корпорацияның жұмыскері өтінімді қабылдаудан бас тартады және осы мемлекеттік көрсетілетін қызмет стандартына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0" w:id="34"/>
    <w:p>
      <w:pPr>
        <w:spacing w:after="0"/>
        <w:ind w:left="0"/>
        <w:jc w:val="both"/>
      </w:pPr>
      <w:r>
        <w:rPr>
          <w:rFonts w:ascii="Times New Roman"/>
          <w:b w:val="false"/>
          <w:i w:val="false"/>
          <w:color w:val="000000"/>
          <w:sz w:val="28"/>
        </w:rPr>
        <w:t>
      "15. Мемлекеттік қызметті көрсету орындарының мекенжайлары:</w:t>
      </w:r>
    </w:p>
    <w:bookmarkEnd w:id="34"/>
    <w:bookmarkStart w:name="z41" w:id="35"/>
    <w:p>
      <w:pPr>
        <w:spacing w:after="0"/>
        <w:ind w:left="0"/>
        <w:jc w:val="both"/>
      </w:pPr>
      <w:r>
        <w:rPr>
          <w:rFonts w:ascii="Times New Roman"/>
          <w:b w:val="false"/>
          <w:i w:val="false"/>
          <w:color w:val="000000"/>
          <w:sz w:val="28"/>
        </w:rPr>
        <w:t>
      1) тиісті көрсетілетін қызметті берушінің интернет-ресурсында;</w:t>
      </w:r>
    </w:p>
    <w:bookmarkEnd w:id="35"/>
    <w:bookmarkStart w:name="z42" w:id="36"/>
    <w:p>
      <w:pPr>
        <w:spacing w:after="0"/>
        <w:ind w:left="0"/>
        <w:jc w:val="both"/>
      </w:pPr>
      <w:r>
        <w:rPr>
          <w:rFonts w:ascii="Times New Roman"/>
          <w:b w:val="false"/>
          <w:i w:val="false"/>
          <w:color w:val="000000"/>
          <w:sz w:val="28"/>
        </w:rPr>
        <w:t>
      2) Министрліктің www.mgov.kz интернет-ресурсында;</w:t>
      </w:r>
    </w:p>
    <w:bookmarkEnd w:id="36"/>
    <w:bookmarkStart w:name="z43" w:id="37"/>
    <w:p>
      <w:pPr>
        <w:spacing w:after="0"/>
        <w:ind w:left="0"/>
        <w:jc w:val="both"/>
      </w:pPr>
      <w:r>
        <w:rPr>
          <w:rFonts w:ascii="Times New Roman"/>
          <w:b w:val="false"/>
          <w:i w:val="false"/>
          <w:color w:val="000000"/>
          <w:sz w:val="28"/>
        </w:rPr>
        <w:t>
      3) Мемлекеттік корпорацияның www.con.gov.kz интернет-ресурсында;</w:t>
      </w:r>
    </w:p>
    <w:bookmarkEnd w:id="37"/>
    <w:bookmarkStart w:name="z44" w:id="38"/>
    <w:p>
      <w:pPr>
        <w:spacing w:after="0"/>
        <w:ind w:left="0"/>
        <w:jc w:val="both"/>
      </w:pPr>
      <w:r>
        <w:rPr>
          <w:rFonts w:ascii="Times New Roman"/>
          <w:b w:val="false"/>
          <w:i w:val="false"/>
          <w:color w:val="000000"/>
          <w:sz w:val="28"/>
        </w:rPr>
        <w:t>
      4) порталда орналастырылған.";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6" w:id="39"/>
    <w:p>
      <w:pPr>
        <w:spacing w:after="0"/>
        <w:ind w:left="0"/>
        <w:jc w:val="both"/>
      </w:pPr>
      <w:r>
        <w:rPr>
          <w:rFonts w:ascii="Times New Roman"/>
          <w:b w:val="false"/>
          <w:i w:val="false"/>
          <w:color w:val="000000"/>
          <w:sz w:val="28"/>
        </w:rPr>
        <w:t>
      "17. Мемлекеттік қызметті көрсету мәселелері жөніндегі анықтама қызметтерінің байланыс телефондары www.mgov.kz интернет-ресурсында көрсетілген. Бірыңғай байланыс орталығы: 1414, 8-800-080-7777.";</w:t>
      </w:r>
    </w:p>
    <w:bookmarkEnd w:id="39"/>
    <w:bookmarkStart w:name="z47" w:id="40"/>
    <w:p>
      <w:pPr>
        <w:spacing w:after="0"/>
        <w:ind w:left="0"/>
        <w:jc w:val="both"/>
      </w:pPr>
      <w:r>
        <w:rPr>
          <w:rFonts w:ascii="Times New Roman"/>
          <w:b w:val="false"/>
          <w:i w:val="false"/>
          <w:color w:val="000000"/>
          <w:sz w:val="28"/>
        </w:rPr>
        <w:t xml:space="preserve">
      көрсетілген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End w:id="40"/>
    <w:bookmarkStart w:name="z48" w:id="41"/>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41"/>
    <w:bookmarkStart w:name="z49" w:id="4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2"/>
    <w:bookmarkStart w:name="z50" w:id="43"/>
    <w:p>
      <w:pPr>
        <w:spacing w:after="0"/>
        <w:ind w:left="0"/>
        <w:jc w:val="both"/>
      </w:pPr>
      <w:r>
        <w:rPr>
          <w:rFonts w:ascii="Times New Roman"/>
          <w:b w:val="false"/>
          <w:i w:val="false"/>
          <w:color w:val="000000"/>
          <w:sz w:val="28"/>
        </w:rPr>
        <w:t>
      2) осы бұйрық мемлекеттік тіркелгеннен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3"/>
    <w:bookmarkStart w:name="z51" w:id="4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44"/>
    <w:bookmarkStart w:name="z52" w:id="45"/>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45"/>
    <w:bookmarkStart w:name="z53" w:id="46"/>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46"/>
    <w:bookmarkStart w:name="z54" w:id="4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7"/>
    <w:bookmarkStart w:name="z55" w:id="48"/>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 және 2017 жылғы 14 наурыздан бастап туындаған қатынастарға қолданылады.</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2018 жылғы 25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22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30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4-2/664 бұйрығымен</w:t>
            </w:r>
            <w:r>
              <w:br/>
            </w:r>
            <w:r>
              <w:rPr>
                <w:rFonts w:ascii="Times New Roman"/>
                <w:b w:val="false"/>
                <w:i w:val="false"/>
                <w:color w:val="000000"/>
                <w:sz w:val="20"/>
              </w:rPr>
              <w:t>бекітілген</w:t>
            </w:r>
          </w:p>
        </w:tc>
      </w:tr>
    </w:tbl>
    <w:bookmarkStart w:name="z58" w:id="49"/>
    <w:p>
      <w:pPr>
        <w:spacing w:after="0"/>
        <w:ind w:left="0"/>
        <w:jc w:val="left"/>
      </w:pPr>
      <w:r>
        <w:rPr>
          <w:rFonts w:ascii="Times New Roman"/>
          <w:b/>
          <w:i w:val="false"/>
          <w:color w:val="000000"/>
        </w:rPr>
        <w:t xml:space="preserve"> Тұқым шаруашылығын дамытуды субсидиялау қағидалары</w:t>
      </w:r>
    </w:p>
    <w:bookmarkEnd w:id="49"/>
    <w:bookmarkStart w:name="z59" w:id="50"/>
    <w:p>
      <w:pPr>
        <w:spacing w:after="0"/>
        <w:ind w:left="0"/>
        <w:jc w:val="left"/>
      </w:pPr>
      <w:r>
        <w:rPr>
          <w:rFonts w:ascii="Times New Roman"/>
          <w:b/>
          <w:i w:val="false"/>
          <w:color w:val="000000"/>
        </w:rPr>
        <w:t xml:space="preserve"> 1-тарау. Жалпы ережелер</w:t>
      </w:r>
    </w:p>
    <w:bookmarkEnd w:id="50"/>
    <w:bookmarkStart w:name="z60" w:id="51"/>
    <w:p>
      <w:pPr>
        <w:spacing w:after="0"/>
        <w:ind w:left="0"/>
        <w:jc w:val="both"/>
      </w:pPr>
      <w:r>
        <w:rPr>
          <w:rFonts w:ascii="Times New Roman"/>
          <w:b w:val="false"/>
          <w:i w:val="false"/>
          <w:color w:val="000000"/>
          <w:sz w:val="28"/>
        </w:rPr>
        <w:t>
      1. Осы Тұқым шаруашылығын дамытуды субсидиялау қағидалары (бұдан әрі - Қағидалар) жергілікті бюджетте тиісті қаржы жылына көзделген қаражат есебінен және шегінде тұқым шаруашылығын дамытуды субсидиялау (бұдан әрі - субсидиялар) тәртібін айқындайды.</w:t>
      </w:r>
    </w:p>
    <w:bookmarkEnd w:id="51"/>
    <w:bookmarkStart w:name="z61" w:id="52"/>
    <w:p>
      <w:pPr>
        <w:spacing w:after="0"/>
        <w:ind w:left="0"/>
        <w:jc w:val="both"/>
      </w:pPr>
      <w:r>
        <w:rPr>
          <w:rFonts w:ascii="Times New Roman"/>
          <w:b w:val="false"/>
          <w:i w:val="false"/>
          <w:color w:val="000000"/>
          <w:sz w:val="28"/>
        </w:rPr>
        <w:t>
      2. Өнімділік және басқа да шаруашылық бағалы белгілері бойынша ең жақсы көрсеткіштерге ие сорттардың және будандардың тұқымдары басым тәртіппен субсидияланады (сорттардың және будандардың сипаттамалары жөніндегі ақпарат http://www.mgov.kz сайтында орналастырылған).</w:t>
      </w:r>
    </w:p>
    <w:bookmarkEnd w:id="52"/>
    <w:bookmarkStart w:name="z62" w:id="53"/>
    <w:p>
      <w:pPr>
        <w:spacing w:after="0"/>
        <w:ind w:left="0"/>
        <w:jc w:val="left"/>
      </w:pPr>
      <w:r>
        <w:rPr>
          <w:rFonts w:ascii="Times New Roman"/>
          <w:b/>
          <w:i w:val="false"/>
          <w:color w:val="000000"/>
        </w:rPr>
        <w:t xml:space="preserve"> 2-тарау. Субсидия алушылар</w:t>
      </w:r>
    </w:p>
    <w:bookmarkEnd w:id="53"/>
    <w:bookmarkStart w:name="z63" w:id="54"/>
    <w:p>
      <w:pPr>
        <w:spacing w:after="0"/>
        <w:ind w:left="0"/>
        <w:jc w:val="both"/>
      </w:pPr>
      <w:r>
        <w:rPr>
          <w:rFonts w:ascii="Times New Roman"/>
          <w:b w:val="false"/>
          <w:i w:val="false"/>
          <w:color w:val="000000"/>
          <w:sz w:val="28"/>
        </w:rPr>
        <w:t>
      3. Субсидиялар:</w:t>
      </w:r>
    </w:p>
    <w:bookmarkEnd w:id="54"/>
    <w:bookmarkStart w:name="z64" w:id="55"/>
    <w:p>
      <w:pPr>
        <w:spacing w:after="0"/>
        <w:ind w:left="0"/>
        <w:jc w:val="both"/>
      </w:pPr>
      <w:r>
        <w:rPr>
          <w:rFonts w:ascii="Times New Roman"/>
          <w:b w:val="false"/>
          <w:i w:val="false"/>
          <w:color w:val="000000"/>
          <w:sz w:val="28"/>
        </w:rPr>
        <w:t>
      1) элиталық тұқым өсіру шаруашылықтарының (бұдан әрі - элиттұқымшар) нақты сатып алған бірегей тұқымдарға жұмсаған шығындарын ішінара өтеуге;</w:t>
      </w:r>
    </w:p>
    <w:bookmarkEnd w:id="55"/>
    <w:bookmarkStart w:name="z65" w:id="56"/>
    <w:p>
      <w:pPr>
        <w:spacing w:after="0"/>
        <w:ind w:left="0"/>
        <w:jc w:val="both"/>
      </w:pPr>
      <w:r>
        <w:rPr>
          <w:rFonts w:ascii="Times New Roman"/>
          <w:b w:val="false"/>
          <w:i w:val="false"/>
          <w:color w:val="000000"/>
          <w:sz w:val="28"/>
        </w:rPr>
        <w:t>
      2) элиттұқымшар бір уақытта бірегей тұқым өндіруші (бұдан әрі - оригинатор) болып табылған жағдайда, элиттұқымшардың егіске нақты пайдаланған өзі өндірген суперэлиталық тұқымдарына (мақта үшін - көбейту питомниктерін қоспағанда, бірегей тұқымдар) жұмсаған шығындарын ішінара өтеуге. Бұл ретте, элиттұқымшардың шығындарын ішінара өтеу элиталық тұқымдарды жоспарлы өндіру көлемін қамтамасыз ету үшін суперэлиталық тұқымдардың (мақта үшін - көбейту питомниктерін қоспағанда, бірегей тұқымдар) ғылыми негізделген қажеттілігін есепке ала отырып жүргізіледі;</w:t>
      </w:r>
    </w:p>
    <w:bookmarkEnd w:id="56"/>
    <w:bookmarkStart w:name="z66" w:id="57"/>
    <w:p>
      <w:pPr>
        <w:spacing w:after="0"/>
        <w:ind w:left="0"/>
        <w:jc w:val="both"/>
      </w:pPr>
      <w:r>
        <w:rPr>
          <w:rFonts w:ascii="Times New Roman"/>
          <w:b w:val="false"/>
          <w:i w:val="false"/>
          <w:color w:val="000000"/>
          <w:sz w:val="28"/>
        </w:rPr>
        <w:t>
      3) тұқым өсіру шаруашылықтарының (бұдан әрі - тұқымшар), ауыл шаруашылығы тауарын өндірушілердің (бұдан әрі - ауылшартауарөндірушілер) және ауыл шаруашылығы кооперативтерінің (бұдан әрі - ауылшаркооперативтері) нақты сатып алған элиталық тұқымдарға жұмсаған шығындарын ішінара өтеуге;</w:t>
      </w:r>
    </w:p>
    <w:bookmarkEnd w:id="57"/>
    <w:bookmarkStart w:name="z67" w:id="58"/>
    <w:p>
      <w:pPr>
        <w:spacing w:after="0"/>
        <w:ind w:left="0"/>
        <w:jc w:val="both"/>
      </w:pPr>
      <w:r>
        <w:rPr>
          <w:rFonts w:ascii="Times New Roman"/>
          <w:b w:val="false"/>
          <w:i w:val="false"/>
          <w:color w:val="000000"/>
          <w:sz w:val="28"/>
        </w:rPr>
        <w:t>
      4) тұқымшар бір уақытта элиттұқымшар болып табылған жағдайда, тұқымшарлардың егіске нақты пайдаланған өзі өндірген элиталық тұқымдарына жұмсаған шығындарын ішінара өтеуге. Бұл ретте, тұқымшардың шығындарын ішінара өтеу элиталық тұқымдарды жоспарлы өндіру көлемін қамтамасыз ету үшін элиталық тұқымдардың ғылыми негізділген қажеттілігін есепке ала отырып жүрізіледі;</w:t>
      </w:r>
    </w:p>
    <w:bookmarkEnd w:id="58"/>
    <w:bookmarkStart w:name="z68" w:id="59"/>
    <w:p>
      <w:pPr>
        <w:spacing w:after="0"/>
        <w:ind w:left="0"/>
        <w:jc w:val="both"/>
      </w:pPr>
      <w:r>
        <w:rPr>
          <w:rFonts w:ascii="Times New Roman"/>
          <w:b w:val="false"/>
          <w:i w:val="false"/>
          <w:color w:val="000000"/>
          <w:sz w:val="28"/>
        </w:rPr>
        <w:t>
      5) ауылшартауарөндiрушiлердің және ауылшаркооперативтерінің майлы дақылдардың, көпжылдық және біржылдық шөптердің, арпаның, күріштің, картоптың және мақтаның нақты сатып алынған бірінші репродукция тұқымдарына (бұдан әрі - бірінші репродукция тұқымдары) жұмсаған шығындарын ішінара өтеуге;</w:t>
      </w:r>
    </w:p>
    <w:bookmarkEnd w:id="59"/>
    <w:bookmarkStart w:name="z69" w:id="60"/>
    <w:p>
      <w:pPr>
        <w:spacing w:after="0"/>
        <w:ind w:left="0"/>
        <w:jc w:val="both"/>
      </w:pPr>
      <w:r>
        <w:rPr>
          <w:rFonts w:ascii="Times New Roman"/>
          <w:b w:val="false"/>
          <w:i w:val="false"/>
          <w:color w:val="000000"/>
          <w:sz w:val="28"/>
        </w:rPr>
        <w:t>
      6) ауылшартауарөндiрушiлердің және ауылшаркооперативтерінің жүгерінің, қант қызылшасының, рапстың, күнбағыстың және мақтаның нақты сатып алынған бірінші ұрпақ будандарының тұқымдарына (бұдан әрі - бірінші ұрпақ будандарының тұқымдары) жұмсаған шығындарын ішінара өтеуге;</w:t>
      </w:r>
    </w:p>
    <w:bookmarkEnd w:id="60"/>
    <w:bookmarkStart w:name="z70" w:id="61"/>
    <w:p>
      <w:pPr>
        <w:spacing w:after="0"/>
        <w:ind w:left="0"/>
        <w:jc w:val="both"/>
      </w:pPr>
      <w:r>
        <w:rPr>
          <w:rFonts w:ascii="Times New Roman"/>
          <w:b w:val="false"/>
          <w:i w:val="false"/>
          <w:color w:val="000000"/>
          <w:sz w:val="28"/>
        </w:rPr>
        <w:t>
      7) ауылшартауарөндiрушiлердің және ауылшаркооперативтерінің жеміс-жидек дақылдары мен жүзімнің элиталық көшеттерін (бұдан әрі - элиталық көшеттер) нақты сатып алуға жұмсаған шығындарын ішінара өтеуге арналады.</w:t>
      </w:r>
    </w:p>
    <w:bookmarkEnd w:id="61"/>
    <w:bookmarkStart w:name="z71" w:id="62"/>
    <w:p>
      <w:pPr>
        <w:spacing w:after="0"/>
        <w:ind w:left="0"/>
        <w:jc w:val="left"/>
      </w:pPr>
      <w:r>
        <w:rPr>
          <w:rFonts w:ascii="Times New Roman"/>
          <w:b/>
          <w:i w:val="false"/>
          <w:color w:val="000000"/>
        </w:rPr>
        <w:t xml:space="preserve"> 3-тарау. Субсидияларды алу шарттары</w:t>
      </w:r>
    </w:p>
    <w:bookmarkEnd w:id="62"/>
    <w:bookmarkStart w:name="z72" w:id="63"/>
    <w:p>
      <w:pPr>
        <w:spacing w:after="0"/>
        <w:ind w:left="0"/>
        <w:jc w:val="both"/>
      </w:pPr>
      <w:r>
        <w:rPr>
          <w:rFonts w:ascii="Times New Roman"/>
          <w:b w:val="false"/>
          <w:i w:val="false"/>
          <w:color w:val="000000"/>
          <w:sz w:val="28"/>
        </w:rPr>
        <w:t>
      4. Субсидиялар субсидиялауға жататын тұқымдар егілген (жиынтықта) тиісті алаңда жер пайдалану және (немесе) жеке меншiк құқығында ауыл шаруашылығы мақсатындағы жер учаскелері бар болған жағдайда беріледі, бұл ретте ауылшаркооперативтері үшін ауылшаркооперативінің және (немесе) оның мүшелерінің жер пайдалану және (немесе) жеке меншік құқығындағы ауыл шаруашылығы мақсатындағы жер учаскелерінің жиынтық алаңы есептеледі.</w:t>
      </w:r>
    </w:p>
    <w:bookmarkEnd w:id="63"/>
    <w:bookmarkStart w:name="z73" w:id="64"/>
    <w:p>
      <w:pPr>
        <w:spacing w:after="0"/>
        <w:ind w:left="0"/>
        <w:jc w:val="both"/>
      </w:pPr>
      <w:r>
        <w:rPr>
          <w:rFonts w:ascii="Times New Roman"/>
          <w:b w:val="false"/>
          <w:i w:val="false"/>
          <w:color w:val="000000"/>
          <w:sz w:val="28"/>
        </w:rPr>
        <w:t xml:space="preserve">
      5. Осы Қағидалардың 3-тармағы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субсидиялар элиттұқымшар "Азаматтарға арналған үкімет" мемлекеттік корпорациясына (бұдан әрі - Мемлекеттік корпорация)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сатып алынған бірегей тұқымдарға субсидиялар алуға өтінім берген жағдайда төленеді.</w:t>
      </w:r>
    </w:p>
    <w:bookmarkEnd w:id="64"/>
    <w:bookmarkStart w:name="z74" w:id="65"/>
    <w:p>
      <w:pPr>
        <w:spacing w:after="0"/>
        <w:ind w:left="0"/>
        <w:jc w:val="both"/>
      </w:pPr>
      <w:r>
        <w:rPr>
          <w:rFonts w:ascii="Times New Roman"/>
          <w:b w:val="false"/>
          <w:i w:val="false"/>
          <w:color w:val="000000"/>
          <w:sz w:val="28"/>
        </w:rPr>
        <w:t xml:space="preserve">
      6. Осы Қағидалардың 3-тармағы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субсидиялар элиттұқымшар Мемлекеттік корпорацияға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егіске пайдаланылған өзі өндірген суперэлиталық тұқымдарға (мақта үшін - көбейту питомниктерін қоспағанда, бірегей тұқымдар) субсидиялар алуға өтінім берген жағдайда төленеді.</w:t>
      </w:r>
    </w:p>
    <w:bookmarkEnd w:id="65"/>
    <w:bookmarkStart w:name="z75" w:id="66"/>
    <w:p>
      <w:pPr>
        <w:spacing w:after="0"/>
        <w:ind w:left="0"/>
        <w:jc w:val="both"/>
      </w:pPr>
      <w:r>
        <w:rPr>
          <w:rFonts w:ascii="Times New Roman"/>
          <w:b w:val="false"/>
          <w:i w:val="false"/>
          <w:color w:val="000000"/>
          <w:sz w:val="28"/>
        </w:rPr>
        <w:t xml:space="preserve">
      7. Осы Қағидалардың 3-тармағы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субсидиялар тұқымшар, ауылшартауарөндiрушi немесе ауылшаркооперативі Мемлекеттік корпорацияға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сатып алынған элиталық тұқымдарға субсидиялар алуға өтінім берген жағдайда төленеді.</w:t>
      </w:r>
    </w:p>
    <w:bookmarkEnd w:id="66"/>
    <w:bookmarkStart w:name="z76" w:id="67"/>
    <w:p>
      <w:pPr>
        <w:spacing w:after="0"/>
        <w:ind w:left="0"/>
        <w:jc w:val="both"/>
      </w:pPr>
      <w:r>
        <w:rPr>
          <w:rFonts w:ascii="Times New Roman"/>
          <w:b w:val="false"/>
          <w:i w:val="false"/>
          <w:color w:val="000000"/>
          <w:sz w:val="28"/>
        </w:rPr>
        <w:t xml:space="preserve">
      8. Осы Қағидалардың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субсидиялар тұқымшар Мемлекеттік корпорацияға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егіске пайдаланылған өзі өндірген элиталық тұқымдарға субсидиялар алуға өтінім берген жағдайда төленеді.</w:t>
      </w:r>
    </w:p>
    <w:bookmarkEnd w:id="67"/>
    <w:bookmarkStart w:name="z77" w:id="68"/>
    <w:p>
      <w:pPr>
        <w:spacing w:after="0"/>
        <w:ind w:left="0"/>
        <w:jc w:val="both"/>
      </w:pPr>
      <w:r>
        <w:rPr>
          <w:rFonts w:ascii="Times New Roman"/>
          <w:b w:val="false"/>
          <w:i w:val="false"/>
          <w:color w:val="000000"/>
          <w:sz w:val="28"/>
        </w:rPr>
        <w:t xml:space="preserve">
      9. Осы Қағидалардың 3-тармағы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субсидиялар ауылшартауарөндiрушi немесе ауылшаркооперативі Мемлекеттік корпорацияға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сатып алынған бірінші репродукция тұқымдарына субсидиялар алуға өтінім берген жағдайда төленеді.</w:t>
      </w:r>
    </w:p>
    <w:bookmarkEnd w:id="68"/>
    <w:bookmarkStart w:name="z78" w:id="69"/>
    <w:p>
      <w:pPr>
        <w:spacing w:after="0"/>
        <w:ind w:left="0"/>
        <w:jc w:val="both"/>
      </w:pPr>
      <w:r>
        <w:rPr>
          <w:rFonts w:ascii="Times New Roman"/>
          <w:b w:val="false"/>
          <w:i w:val="false"/>
          <w:color w:val="000000"/>
          <w:sz w:val="28"/>
        </w:rPr>
        <w:t xml:space="preserve">
      10. Осы Қағидалардың 3-тармағы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субсидиялар ауылшартауарөндiрушi немесе ауылшаркооперативі Мемлекеттік корпорацияға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сатып алынған бірінші ұрпақ будандарының тұқымдарына субсидиялар алуға өтінім берген жағдайда төленеді.</w:t>
      </w:r>
    </w:p>
    <w:bookmarkEnd w:id="69"/>
    <w:bookmarkStart w:name="z79" w:id="70"/>
    <w:p>
      <w:pPr>
        <w:spacing w:after="0"/>
        <w:ind w:left="0"/>
        <w:jc w:val="both"/>
      </w:pPr>
      <w:r>
        <w:rPr>
          <w:rFonts w:ascii="Times New Roman"/>
          <w:b w:val="false"/>
          <w:i w:val="false"/>
          <w:color w:val="000000"/>
          <w:sz w:val="28"/>
        </w:rPr>
        <w:t xml:space="preserve">
      11. Осы Қағидалардың 3-тармағы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субсидиялар ауылшартауарөндiрушi немесе ауылшаркооперативі Мемлекеттік корпорацияға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сатып алынған жеміс-жидек дақылдары мен жүзімнің элиталық көшеттеріне субсидиялар алуға өтінім берген жағдайда төленеді.</w:t>
      </w:r>
    </w:p>
    <w:bookmarkEnd w:id="70"/>
    <w:bookmarkStart w:name="z80" w:id="71"/>
    <w:p>
      <w:pPr>
        <w:spacing w:after="0"/>
        <w:ind w:left="0"/>
        <w:jc w:val="both"/>
      </w:pPr>
      <w:r>
        <w:rPr>
          <w:rFonts w:ascii="Times New Roman"/>
          <w:b w:val="false"/>
          <w:i w:val="false"/>
          <w:color w:val="000000"/>
          <w:sz w:val="28"/>
        </w:rPr>
        <w:t xml:space="preserve">
      12. Ауылшартауарөндіруші немесе ауылшаркооперативі өзіне тиесілі субсидияларды төлеу туралы өтінімді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элиталық тұқымдарды, бірінші репродукция және бірінші ұрпақ будандарының тұқымдарын немесе элиталық көшеттерді арзандатылған құны бойынша сатып алған элиттұқымшар немесе тұқымшар арқылы бере алады. Мұндай жағдайда, субсидиялар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ауылшартауарөндірушілердің немесе ауылшаркооперативтерінің элиттұқымшар және тұқымшар арқылы берген өтінімдері негізінде қалыптастырылған жиынтық өтінімді Мемлекеттік корпорацияға ұсынатын элиттұқымшарға немесе тұқымшарға төленеді.</w:t>
      </w:r>
    </w:p>
    <w:bookmarkEnd w:id="71"/>
    <w:bookmarkStart w:name="z81" w:id="72"/>
    <w:p>
      <w:pPr>
        <w:spacing w:after="0"/>
        <w:ind w:left="0"/>
        <w:jc w:val="both"/>
      </w:pPr>
      <w:r>
        <w:rPr>
          <w:rFonts w:ascii="Times New Roman"/>
          <w:b w:val="false"/>
          <w:i w:val="false"/>
          <w:color w:val="000000"/>
          <w:sz w:val="28"/>
        </w:rPr>
        <w:t>
      13. Элиттұқымшарлар, тұқымшарлар, ауылшартауарөндiрушiлер және ауылшаркооперативтері субсидиялауға жататын бірегей және элиталық тұқымдарды, бірінші репродукция және бірінші ұрпақ будандарының тұқымдарын (бұдан әрі - тұқымдар) және элиталық көшеттерді тиісінше оригинаторлардан, элиттұқымшарлардан, тұқымшарлардан, тұқым өткізушілерден, шетелдік компаниялардан және олардың Қазақстан Республикасындағы ресми өкілдерінен сатып алады.</w:t>
      </w:r>
    </w:p>
    <w:bookmarkEnd w:id="72"/>
    <w:bookmarkStart w:name="z82" w:id="73"/>
    <w:p>
      <w:pPr>
        <w:spacing w:after="0"/>
        <w:ind w:left="0"/>
        <w:jc w:val="left"/>
      </w:pPr>
      <w:r>
        <w:rPr>
          <w:rFonts w:ascii="Times New Roman"/>
          <w:b/>
          <w:i w:val="false"/>
          <w:color w:val="000000"/>
        </w:rPr>
        <w:t xml:space="preserve"> 4-тарау. Субсидияларды есептеу тәртібі</w:t>
      </w:r>
    </w:p>
    <w:bookmarkEnd w:id="73"/>
    <w:bookmarkStart w:name="z83" w:id="74"/>
    <w:p>
      <w:pPr>
        <w:spacing w:after="0"/>
        <w:ind w:left="0"/>
        <w:jc w:val="both"/>
      </w:pPr>
      <w:r>
        <w:rPr>
          <w:rFonts w:ascii="Times New Roman"/>
          <w:b w:val="false"/>
          <w:i w:val="false"/>
          <w:color w:val="000000"/>
          <w:sz w:val="28"/>
        </w:rPr>
        <w:t xml:space="preserve">
      14. Осы Қағидалардың 3-тармағы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субсидиялар облыстың жергілікті атқарушы органы белгілеген квоталар шегінде төленеді.</w:t>
      </w:r>
    </w:p>
    <w:bookmarkEnd w:id="74"/>
    <w:bookmarkStart w:name="z84" w:id="75"/>
    <w:p>
      <w:pPr>
        <w:spacing w:after="0"/>
        <w:ind w:left="0"/>
        <w:jc w:val="both"/>
      </w:pPr>
      <w:r>
        <w:rPr>
          <w:rFonts w:ascii="Times New Roman"/>
          <w:b w:val="false"/>
          <w:i w:val="false"/>
          <w:color w:val="000000"/>
          <w:sz w:val="28"/>
        </w:rPr>
        <w:t>
      Бұл ретте, квоталар облыс бойынша көзделіп отырған егіс алаңдарының құрылымына, сорт жаңарту мен сорт алмастырудың ғылыми негізделген нормаларына сүйене отырып белгіленеді.</w:t>
      </w:r>
    </w:p>
    <w:bookmarkEnd w:id="75"/>
    <w:bookmarkStart w:name="z85" w:id="76"/>
    <w:p>
      <w:pPr>
        <w:spacing w:after="0"/>
        <w:ind w:left="0"/>
        <w:jc w:val="both"/>
      </w:pPr>
      <w:r>
        <w:rPr>
          <w:rFonts w:ascii="Times New Roman"/>
          <w:b w:val="false"/>
          <w:i w:val="false"/>
          <w:color w:val="000000"/>
          <w:sz w:val="28"/>
        </w:rPr>
        <w:t xml:space="preserve">
      15. Субсидияларды төлеу сорттың немесе буданның Қазақстан Республикасы Ауыл шаруашылығы министрінің 2009 жылғы 30 шілдедегі № 434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5759 болып тіркелген) бекітілген Қазақстан Республикасында пайдалануға ұсынылатын Селекциялық жетiстiктердiң мемлекеттiк тiзiлiмiне (бұдан әрі - Мемлекеттік тізілім) енгізілгендігіне (енгізілмегендігіне) байланысты жүзеге асырылады. Бұл ретте, субсидиялар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тұқымдарға және жеміс-жидек дақылдары мен жүзімнің элиталық көшеттеріне арналған субсидиялар нормативтерінен (бұдан әрі - субсидиялар нормативі) аспауы тиіс.</w:t>
      </w:r>
    </w:p>
    <w:bookmarkEnd w:id="76"/>
    <w:bookmarkStart w:name="z86" w:id="77"/>
    <w:p>
      <w:pPr>
        <w:spacing w:after="0"/>
        <w:ind w:left="0"/>
        <w:jc w:val="both"/>
      </w:pPr>
      <w:r>
        <w:rPr>
          <w:rFonts w:ascii="Times New Roman"/>
          <w:b w:val="false"/>
          <w:i w:val="false"/>
          <w:color w:val="000000"/>
          <w:sz w:val="28"/>
        </w:rPr>
        <w:t>
      Субсидиялар нормативі:</w:t>
      </w:r>
    </w:p>
    <w:bookmarkEnd w:id="77"/>
    <w:bookmarkStart w:name="z87" w:id="78"/>
    <w:p>
      <w:pPr>
        <w:spacing w:after="0"/>
        <w:ind w:left="0"/>
        <w:jc w:val="both"/>
      </w:pPr>
      <w:r>
        <w:rPr>
          <w:rFonts w:ascii="Times New Roman"/>
          <w:b w:val="false"/>
          <w:i w:val="false"/>
          <w:color w:val="000000"/>
          <w:sz w:val="28"/>
        </w:rPr>
        <w:t>
      1) Мемлекеттiк тiзiлiмге енгізілген сорттарға - тұқымдардың және элиталық көшеттердің толық құнының 70 пайызы;</w:t>
      </w:r>
    </w:p>
    <w:bookmarkEnd w:id="78"/>
    <w:bookmarkStart w:name="z88" w:id="79"/>
    <w:p>
      <w:pPr>
        <w:spacing w:after="0"/>
        <w:ind w:left="0"/>
        <w:jc w:val="both"/>
      </w:pPr>
      <w:r>
        <w:rPr>
          <w:rFonts w:ascii="Times New Roman"/>
          <w:b w:val="false"/>
          <w:i w:val="false"/>
          <w:color w:val="000000"/>
          <w:sz w:val="28"/>
        </w:rPr>
        <w:t>
      2) Мемлекеттiк тiзiлiмге енгізілмеген сорттарға - тұқымдардың және элиталық көшеттердің толық құнының 30 пайызы есебінен белгіленген.</w:t>
      </w:r>
    </w:p>
    <w:bookmarkEnd w:id="79"/>
    <w:bookmarkStart w:name="z89" w:id="80"/>
    <w:p>
      <w:pPr>
        <w:spacing w:after="0"/>
        <w:ind w:left="0"/>
        <w:jc w:val="both"/>
      </w:pPr>
      <w:r>
        <w:rPr>
          <w:rFonts w:ascii="Times New Roman"/>
          <w:b w:val="false"/>
          <w:i w:val="false"/>
          <w:color w:val="000000"/>
          <w:sz w:val="28"/>
        </w:rPr>
        <w:t>
      Тұқымдардың және элиталық көшеттердің құны субсидиялар нормативі есептелген құннан төмен болған жағдайда, субсидияларды есептеу осы тармақтың үшінші және төртінші бөлігінде көрсетілген субсидиялар көлемдерін есепке ала отырып олардың нақты құнынан жүргізіледі.</w:t>
      </w:r>
    </w:p>
    <w:bookmarkEnd w:id="80"/>
    <w:bookmarkStart w:name="z90" w:id="81"/>
    <w:p>
      <w:pPr>
        <w:spacing w:after="0"/>
        <w:ind w:left="0"/>
        <w:jc w:val="both"/>
      </w:pPr>
      <w:r>
        <w:rPr>
          <w:rFonts w:ascii="Times New Roman"/>
          <w:b w:val="false"/>
          <w:i w:val="false"/>
          <w:color w:val="000000"/>
          <w:sz w:val="28"/>
        </w:rPr>
        <w:t>
      Тұқымдардың және элиталық көшеттердің құны субсидиялар нормативі есептелген құннан жоғары болған жағдайда, субсидия субсидиялар нормативіне тең болады.</w:t>
      </w:r>
    </w:p>
    <w:bookmarkEnd w:id="81"/>
    <w:bookmarkStart w:name="z91" w:id="82"/>
    <w:p>
      <w:pPr>
        <w:spacing w:after="0"/>
        <w:ind w:left="0"/>
        <w:jc w:val="both"/>
      </w:pPr>
      <w:r>
        <w:rPr>
          <w:rFonts w:ascii="Times New Roman"/>
          <w:b w:val="false"/>
          <w:i w:val="false"/>
          <w:color w:val="000000"/>
          <w:sz w:val="28"/>
        </w:rPr>
        <w:t xml:space="preserve">
      Осы Қағидалардың 3-тармағы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субсидиялар дақылдың егіс алаңының 10 пайызына дейінгі алаң үшін сатып алынған тұқым көлеміне төленеді.</w:t>
      </w:r>
    </w:p>
    <w:bookmarkEnd w:id="82"/>
    <w:bookmarkStart w:name="z92" w:id="83"/>
    <w:p>
      <w:pPr>
        <w:spacing w:after="0"/>
        <w:ind w:left="0"/>
        <w:jc w:val="both"/>
      </w:pPr>
      <w:r>
        <w:rPr>
          <w:rFonts w:ascii="Times New Roman"/>
          <w:b w:val="false"/>
          <w:i w:val="false"/>
          <w:color w:val="000000"/>
          <w:sz w:val="28"/>
        </w:rPr>
        <w:t xml:space="preserve">
      Осы Қағидалардың 3-тармағы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субсидиялардың қажетті көлемде төленуі қамтамасыз етілген және тиісті қаржы жылында жергілікті бюджеттен қосымша қаражат бөлінген жағдайда, осы Осы Қағидалардың 3-тармағы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субсидиялар дақылдың егіс алаңының 10 пайызынан асатын алаңға төленеді.</w:t>
      </w:r>
    </w:p>
    <w:bookmarkEnd w:id="83"/>
    <w:bookmarkStart w:name="z93" w:id="84"/>
    <w:p>
      <w:pPr>
        <w:spacing w:after="0"/>
        <w:ind w:left="0"/>
        <w:jc w:val="left"/>
      </w:pPr>
      <w:r>
        <w:rPr>
          <w:rFonts w:ascii="Times New Roman"/>
          <w:b/>
          <w:i w:val="false"/>
          <w:color w:val="000000"/>
        </w:rPr>
        <w:t xml:space="preserve"> 5-тарау. Субсидияларды төлеу тәртібі және субсидиялау жөніндегі есептілік</w:t>
      </w:r>
    </w:p>
    <w:bookmarkEnd w:id="84"/>
    <w:bookmarkStart w:name="z94" w:id="85"/>
    <w:p>
      <w:pPr>
        <w:spacing w:after="0"/>
        <w:ind w:left="0"/>
        <w:jc w:val="both"/>
      </w:pPr>
      <w:r>
        <w:rPr>
          <w:rFonts w:ascii="Times New Roman"/>
          <w:b w:val="false"/>
          <w:i w:val="false"/>
          <w:color w:val="000000"/>
          <w:sz w:val="28"/>
        </w:rPr>
        <w:t>
      16. Ауданның немесе облыстық маңызы бар қаланың ауыл шаруашылығы бөлімі (бұдан әрі - бөлім) аудан (облыстық маңызы бар қала) әкімдігінің интернет-ресурсында және жергілікті бұқаралық ақпарат құралдарында субсидиялар алуға құжаттар қабылдау мерзімдерін көрсете отырып, субсидиялау бағдарламасына қатысу үшін өтінімдер қабылдаудың басталғаны туралы хабарландыру жариялауды қамтамасыз етеді.</w:t>
      </w:r>
    </w:p>
    <w:bookmarkEnd w:id="85"/>
    <w:bookmarkStart w:name="z95" w:id="86"/>
    <w:p>
      <w:pPr>
        <w:spacing w:after="0"/>
        <w:ind w:left="0"/>
        <w:jc w:val="both"/>
      </w:pPr>
      <w:r>
        <w:rPr>
          <w:rFonts w:ascii="Times New Roman"/>
          <w:b w:val="false"/>
          <w:i w:val="false"/>
          <w:color w:val="000000"/>
          <w:sz w:val="28"/>
        </w:rPr>
        <w:t>
      Бұл ретте өсіру нысанына (күздік, жаздық) және бақтар (жүзімдіктер) отырғызу мерзіміне қарай субсидиялар алуға арналған өтінімдердің кезең-кезеңмен берілуі ескеріледі.</w:t>
      </w:r>
    </w:p>
    <w:bookmarkEnd w:id="86"/>
    <w:bookmarkStart w:name="z96" w:id="87"/>
    <w:p>
      <w:pPr>
        <w:spacing w:after="0"/>
        <w:ind w:left="0"/>
        <w:jc w:val="both"/>
      </w:pPr>
      <w:r>
        <w:rPr>
          <w:rFonts w:ascii="Times New Roman"/>
          <w:b w:val="false"/>
          <w:i w:val="false"/>
          <w:color w:val="000000"/>
          <w:sz w:val="28"/>
        </w:rPr>
        <w:t xml:space="preserve">
      17. Бөлім Мемлекеттік корпорация субсидия алуға тиісті өтінім ұсынған сәттен бастап үш жұмыс күні ішінде оларды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нысандарға сәйкестігі және олардың толық толтырылуы тұрғысынан тексереді.</w:t>
      </w:r>
    </w:p>
    <w:bookmarkEnd w:id="87"/>
    <w:bookmarkStart w:name="z97" w:id="88"/>
    <w:p>
      <w:pPr>
        <w:spacing w:after="0"/>
        <w:ind w:left="0"/>
        <w:jc w:val="both"/>
      </w:pPr>
      <w:r>
        <w:rPr>
          <w:rFonts w:ascii="Times New Roman"/>
          <w:b w:val="false"/>
          <w:i w:val="false"/>
          <w:color w:val="000000"/>
          <w:sz w:val="28"/>
        </w:rPr>
        <w:t xml:space="preserve">
      Элиттұқымшарға немесе тұқымшарға субсидиялар алуға құқық берілген жағдайда, бөлім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тиесілі субсидияларды төлеу туралы өтінімдер олар арқылы берілген элиттұқымшарлар және тұқымшарлар тізілімін жасайды және оны облыстың ауыл шаруашылығы басқармасына (бұдан әрі - облыс басқармасы) жолдайды.</w:t>
      </w:r>
    </w:p>
    <w:bookmarkEnd w:id="88"/>
    <w:bookmarkStart w:name="z98" w:id="89"/>
    <w:p>
      <w:pPr>
        <w:spacing w:after="0"/>
        <w:ind w:left="0"/>
        <w:jc w:val="both"/>
      </w:pPr>
      <w:r>
        <w:rPr>
          <w:rFonts w:ascii="Times New Roman"/>
          <w:b w:val="false"/>
          <w:i w:val="false"/>
          <w:color w:val="000000"/>
          <w:sz w:val="28"/>
        </w:rPr>
        <w:t>
      18. Өтінімді тексеру аяқталғаннан кейін екі жұмыс күні ішінде бөлім:</w:t>
      </w:r>
    </w:p>
    <w:bookmarkEnd w:id="89"/>
    <w:bookmarkStart w:name="z99" w:id="90"/>
    <w:p>
      <w:pPr>
        <w:spacing w:after="0"/>
        <w:ind w:left="0"/>
        <w:jc w:val="both"/>
      </w:pPr>
      <w:r>
        <w:rPr>
          <w:rFonts w:ascii="Times New Roman"/>
          <w:b w:val="false"/>
          <w:i w:val="false"/>
          <w:color w:val="000000"/>
          <w:sz w:val="28"/>
        </w:rPr>
        <w:t xml:space="preserve">
      өтінім берушіге субсидиялар беруге оң шешім қабылданған жағдайда -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оны тиесілі субсидияларды төлеу туралы мақұлдаған өтінімдердің тізіміне енгізеді;</w:t>
      </w:r>
    </w:p>
    <w:bookmarkEnd w:id="90"/>
    <w:bookmarkStart w:name="z100" w:id="91"/>
    <w:p>
      <w:pPr>
        <w:spacing w:after="0"/>
        <w:ind w:left="0"/>
        <w:jc w:val="both"/>
      </w:pPr>
      <w:r>
        <w:rPr>
          <w:rFonts w:ascii="Times New Roman"/>
          <w:b w:val="false"/>
          <w:i w:val="false"/>
          <w:color w:val="000000"/>
          <w:sz w:val="28"/>
        </w:rPr>
        <w:t xml:space="preserve">
      теріс шешім қабылданған жағдайда - субсидиялар беруден бас тарту негіздерін көрсете отырып, өтінім берушіні немесе Мемлекеттік корпорацияны жазбаша хабардар етеді және осы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нысан бойынша субсидиялар беруден бас тарту негіздерін көрсете отырып, субсидиялар беруге теріс шешім қабылданған өтінім берушілердің тізбесін жасайды;</w:t>
      </w:r>
    </w:p>
    <w:bookmarkEnd w:id="91"/>
    <w:bookmarkStart w:name="z101" w:id="92"/>
    <w:p>
      <w:pPr>
        <w:spacing w:after="0"/>
        <w:ind w:left="0"/>
        <w:jc w:val="both"/>
      </w:pPr>
      <w:r>
        <w:rPr>
          <w:rFonts w:ascii="Times New Roman"/>
          <w:b w:val="false"/>
          <w:i w:val="false"/>
          <w:color w:val="000000"/>
          <w:sz w:val="28"/>
        </w:rPr>
        <w:t>
      облыс басқармасына тиесілі субсидияларды төлеу туралы мақұлдаған өтінімдердің тізімін және субсидиялар беруге теріс шешім қабылданған өтінім берушілердің тізбесін жолдайды.</w:t>
      </w:r>
    </w:p>
    <w:bookmarkEnd w:id="92"/>
    <w:bookmarkStart w:name="z102" w:id="93"/>
    <w:p>
      <w:pPr>
        <w:spacing w:after="0"/>
        <w:ind w:left="0"/>
        <w:jc w:val="both"/>
      </w:pPr>
      <w:r>
        <w:rPr>
          <w:rFonts w:ascii="Times New Roman"/>
          <w:b w:val="false"/>
          <w:i w:val="false"/>
          <w:color w:val="000000"/>
          <w:sz w:val="28"/>
        </w:rPr>
        <w:t>
      19. Облыс басқармасы тиесілі субсидияларды төлеу туралы мақұлданған өтінімдердің тізімі келіп түскеннен кейін үш жұмыс күні ішінде аумақтық қазынашылық бөлімшесіне өтінім берушілердің шотына тиесілі субсидияларды аудару үшін төлем шоттары тізілімін және (немесе) төлем шотын ұсынады.</w:t>
      </w:r>
    </w:p>
    <w:bookmarkEnd w:id="93"/>
    <w:bookmarkStart w:name="z103" w:id="94"/>
    <w:p>
      <w:pPr>
        <w:spacing w:after="0"/>
        <w:ind w:left="0"/>
        <w:jc w:val="both"/>
      </w:pPr>
      <w:r>
        <w:rPr>
          <w:rFonts w:ascii="Times New Roman"/>
          <w:b w:val="false"/>
          <w:i w:val="false"/>
          <w:color w:val="000000"/>
          <w:sz w:val="28"/>
        </w:rPr>
        <w:t>
      Бұл ретте, облыс басқармасы ауылшартауарөндірушінің немесе ауылшаркооперативінің тұқымдарды немесе элиталық көшеттерді субсидиялауға арналған өтінімді өзі беруі және осы ауылшартауарөндірушінің немесе ауылшаркооперативінің өтінімді элиттұқымшар немесе тұқымшар арқылы беруі фактілерін тексереді.</w:t>
      </w:r>
    </w:p>
    <w:bookmarkEnd w:id="94"/>
    <w:bookmarkStart w:name="z104" w:id="95"/>
    <w:p>
      <w:pPr>
        <w:spacing w:after="0"/>
        <w:ind w:left="0"/>
        <w:jc w:val="both"/>
      </w:pPr>
      <w:r>
        <w:rPr>
          <w:rFonts w:ascii="Times New Roman"/>
          <w:b w:val="false"/>
          <w:i w:val="false"/>
          <w:color w:val="000000"/>
          <w:sz w:val="28"/>
        </w:rPr>
        <w:t>
      Ауылшартауарөндірушінің немесе ауылшаркооперативінің тиесілі субсидияларды төлеу туралы өтінімдер беруі фактілерін анықтаған жағдайда, облыс басқармасы элиттұқымшар және тұқымшар арқылы берілген ауылшартауарөндірушінің немесе ауылшаркооперативтерінің өтінімін қабылдаудан бас тартады. Бұл жағдайда ауылшартауарөндіруші немесе ауылшаркооперативі элиттұқымшарға немесе тұқымшарға тұқымдардың немесе элиталық көшеттердің нарықтық құны мен оларға төленген сома арасындағы айырмашылықты қосымша төлейді.</w:t>
      </w:r>
    </w:p>
    <w:bookmarkEnd w:id="95"/>
    <w:bookmarkStart w:name="z105" w:id="96"/>
    <w:p>
      <w:pPr>
        <w:spacing w:after="0"/>
        <w:ind w:left="0"/>
        <w:jc w:val="both"/>
      </w:pPr>
      <w:r>
        <w:rPr>
          <w:rFonts w:ascii="Times New Roman"/>
          <w:b w:val="false"/>
          <w:i w:val="false"/>
          <w:color w:val="000000"/>
          <w:sz w:val="28"/>
        </w:rPr>
        <w:t xml:space="preserve">
      Элиттұқымшардың немесе тұқымшардың көрсетілген элиттұқымшарға және тұқымшарға тиесілі субсидияларды төлеу туралы өтінім ұсынған басқа облыстың ауылшартауарөндірушілеріне және ауылшаркооперативтеріне тұқым өткізуі фактілері болған жағдайда, аумағында элиттұқымшар және тұқымшар орналасқан облыс басқармасы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субсидия төлеуге басқа облыстың ауылшартауарөндірушілеріне немесе ауылшаркооперативтеріне тұқым немесе элиталық көшет өткізген элиттұқымшарлардың және тұқымшарлардың жиынтық тізілімін жасайды және аталған ауылшартауарөндірушілерге немесе ауылшаркооперативтеріне субсидия төлеуге жол бермеу мақсатында оны аумағында ауыл шаруашылығы тауарын өндірушілердің егіс алаңдары орналасқан облыс басқармасына жолдайды.</w:t>
      </w:r>
    </w:p>
    <w:bookmarkEnd w:id="96"/>
    <w:bookmarkStart w:name="z106" w:id="97"/>
    <w:p>
      <w:pPr>
        <w:spacing w:after="0"/>
        <w:ind w:left="0"/>
        <w:jc w:val="both"/>
      </w:pPr>
      <w:r>
        <w:rPr>
          <w:rFonts w:ascii="Times New Roman"/>
          <w:b w:val="false"/>
          <w:i w:val="false"/>
          <w:color w:val="000000"/>
          <w:sz w:val="28"/>
        </w:rPr>
        <w:t>
      20. Субсидиялар беруден бас тартуға арналған негіздер мыналар болып табылады:</w:t>
      </w:r>
    </w:p>
    <w:bookmarkEnd w:id="97"/>
    <w:bookmarkStart w:name="z107" w:id="98"/>
    <w:p>
      <w:pPr>
        <w:spacing w:after="0"/>
        <w:ind w:left="0"/>
        <w:jc w:val="both"/>
      </w:pPr>
      <w:r>
        <w:rPr>
          <w:rFonts w:ascii="Times New Roman"/>
          <w:b w:val="false"/>
          <w:i w:val="false"/>
          <w:color w:val="000000"/>
          <w:sz w:val="28"/>
        </w:rPr>
        <w:t>
      1) оригинатор, элиттұқымшар, тұқымшар, ауылшартауарөндіруші немесе ауылшаркооперативі субсидия алу үшін ұсынған құжаттардың және (немесе) олардағы деректердің (мәліметтердің) дұрыс еместігінің анықталуы;</w:t>
      </w:r>
    </w:p>
    <w:bookmarkEnd w:id="98"/>
    <w:bookmarkStart w:name="z108" w:id="99"/>
    <w:p>
      <w:pPr>
        <w:spacing w:after="0"/>
        <w:ind w:left="0"/>
        <w:jc w:val="both"/>
      </w:pPr>
      <w:r>
        <w:rPr>
          <w:rFonts w:ascii="Times New Roman"/>
          <w:b w:val="false"/>
          <w:i w:val="false"/>
          <w:color w:val="000000"/>
          <w:sz w:val="28"/>
        </w:rPr>
        <w:t>
      2) субсидиялар алу үшін қажетті ұсынылған деректер мен мәліметтердің осы Қағидаларда белгіленген талаптарға сәйкес келмеуі;</w:t>
      </w:r>
    </w:p>
    <w:bookmarkEnd w:id="99"/>
    <w:bookmarkStart w:name="z109" w:id="100"/>
    <w:p>
      <w:pPr>
        <w:spacing w:after="0"/>
        <w:ind w:left="0"/>
        <w:jc w:val="both"/>
      </w:pPr>
      <w:r>
        <w:rPr>
          <w:rFonts w:ascii="Times New Roman"/>
          <w:b w:val="false"/>
          <w:i w:val="false"/>
          <w:color w:val="000000"/>
          <w:sz w:val="28"/>
        </w:rPr>
        <w:t>
      3) оригинаторға, элиттұқымшарға, тұқымшарға, ауылшарутауарөндірушіге немесе ауылшаркооперативіне қатысты оның қызметіне немесе субсидиялар алуды қажет ететін жекелеген қызмет түрлеріне тыйым салу туралы соттың заңды күшіне енген шешімінің (үкімінің) болуы;</w:t>
      </w:r>
    </w:p>
    <w:bookmarkEnd w:id="100"/>
    <w:bookmarkStart w:name="z110" w:id="101"/>
    <w:p>
      <w:pPr>
        <w:spacing w:after="0"/>
        <w:ind w:left="0"/>
        <w:jc w:val="both"/>
      </w:pPr>
      <w:r>
        <w:rPr>
          <w:rFonts w:ascii="Times New Roman"/>
          <w:b w:val="false"/>
          <w:i w:val="false"/>
          <w:color w:val="000000"/>
          <w:sz w:val="28"/>
        </w:rPr>
        <w:t>
      4) оригинаторға, элиттұқымшарға, тұқымшарға, ауылшартауарөндірушіге немесе ауылшаркооперативіне қатысты соттың заңды күшіне енген үкімінің болуы, оның негізінде оригинатор, элиттұқымшар, тұқымшар, ауылшарутауарөндіруші немесе ауылшаркооперативі субсидиялар алумен байланысты арнайы құқығынан айырылуы.</w:t>
      </w:r>
    </w:p>
    <w:bookmarkEnd w:id="101"/>
    <w:bookmarkStart w:name="z111" w:id="102"/>
    <w:p>
      <w:pPr>
        <w:spacing w:after="0"/>
        <w:ind w:left="0"/>
        <w:jc w:val="both"/>
      </w:pPr>
      <w:r>
        <w:rPr>
          <w:rFonts w:ascii="Times New Roman"/>
          <w:b w:val="false"/>
          <w:i w:val="false"/>
          <w:color w:val="000000"/>
          <w:sz w:val="28"/>
        </w:rPr>
        <w:t>
      21. Жергілікті бюджетте көзделген тиісті қаржы жылына арналған бюджет қаражаты толық игерілген және қосымша қаражат болмаған жағдайда, өтінімдерді қабылдау тоқтатылады.</w:t>
      </w:r>
    </w:p>
    <w:bookmarkEnd w:id="102"/>
    <w:bookmarkStart w:name="z112" w:id="103"/>
    <w:p>
      <w:pPr>
        <w:spacing w:after="0"/>
        <w:ind w:left="0"/>
        <w:jc w:val="both"/>
      </w:pPr>
      <w:r>
        <w:rPr>
          <w:rFonts w:ascii="Times New Roman"/>
          <w:b w:val="false"/>
          <w:i w:val="false"/>
          <w:color w:val="000000"/>
          <w:sz w:val="28"/>
        </w:rPr>
        <w:t>
      22. Облыс басқармасы Қазақстан Республикасы Ауыл шаруашылығы министрлігіне бірінші жартыжылдықтың қорытындысы бойынша 10 шілдеден кешіктірмей, ал жылдың қорытындысы бойынша есепті жылдан кейінгі жылдың 20 қаңтарынан кешіктірмей, субсидия алушылар бөлінісінде берілген субсидиялар туралы жиынтық ақпарат ұсынады.</w:t>
      </w:r>
    </w:p>
    <w:bookmarkEnd w:id="103"/>
    <w:bookmarkStart w:name="z113" w:id="10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тұқым шаруашылығын дамытуға берілген субсидиялар туралы жиынтық ақпарат облыстың жергілікті атқарушы органының интернет-ресурстарында жылына бір рет, тиісті жылдың 31 желтоқсанынан кешіктірмей орналастырылады.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15" w:id="105"/>
    <w:p>
      <w:pPr>
        <w:spacing w:after="0"/>
        <w:ind w:left="0"/>
        <w:jc w:val="left"/>
      </w:pPr>
      <w:r>
        <w:rPr>
          <w:rFonts w:ascii="Times New Roman"/>
          <w:b/>
          <w:i w:val="false"/>
          <w:color w:val="000000"/>
        </w:rPr>
        <w:t xml:space="preserve"> Сатып алынған бірегей тұқымдарға субсидиялар алуға арналған өтінім</w:t>
      </w:r>
    </w:p>
    <w:bookmarkEnd w:id="105"/>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(элиталық тұқым өсіру шаруашылығының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_______________________________________________________________ тонна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xml:space="preserve">
      ____________________________________________________ бірегей тұқымдарын (бұдан әрі - </w:t>
      </w:r>
    </w:p>
    <w:p>
      <w:pPr>
        <w:spacing w:after="0"/>
        <w:ind w:left="0"/>
        <w:jc w:val="both"/>
      </w:pPr>
      <w:r>
        <w:rPr>
          <w:rFonts w:ascii="Times New Roman"/>
          <w:b w:val="false"/>
          <w:i w:val="false"/>
          <w:color w:val="000000"/>
          <w:sz w:val="28"/>
        </w:rPr>
        <w:t>
      тұқымдар) сатып алу жөніндегі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5688"/>
        <w:gridCol w:w="4469"/>
        <w:gridCol w:w="758"/>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бастапқы төлем құжаттары, тұқымдарды тиеп-жөнелтуге арналған жүкқұжаттар</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сапасын растайтын құжаттар</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өсiмдiк сорттарының мемлекеттiк тiзiлiмiне енгізілген сорттардың тұқымдары үшін патент иесімен (оригинатормен) лицензиялық шарт</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оригинатормен, сатушымен немесе шетелдік компаниямен шарт</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тұқымдарды өндіру жоспары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туралы ақпарат***</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кестенің 10-жолында көрсетілген мәліметтер импортталатын мақта тұқымдарын қоспағанда, мақта тұқымдарын сатып алған кезде толтырылады.</w:t>
      </w:r>
    </w:p>
    <w:p>
      <w:pPr>
        <w:spacing w:after="0"/>
        <w:ind w:left="0"/>
        <w:jc w:val="left"/>
      </w:pPr>
      <w:r>
        <w:rPr>
          <w:rFonts w:ascii="Times New Roman"/>
          <w:b/>
          <w:i w:val="false"/>
          <w:color w:val="000000"/>
        </w:rPr>
        <w:t xml:space="preserve">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788"/>
        <w:gridCol w:w="1227"/>
        <w:gridCol w:w="2105"/>
        <w:gridCol w:w="1886"/>
        <w:gridCol w:w="393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7-баған)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17" w:id="106"/>
    <w:p>
      <w:pPr>
        <w:spacing w:after="0"/>
        <w:ind w:left="0"/>
        <w:jc w:val="left"/>
      </w:pPr>
      <w:r>
        <w:rPr>
          <w:rFonts w:ascii="Times New Roman"/>
          <w:b/>
          <w:i w:val="false"/>
          <w:color w:val="000000"/>
        </w:rPr>
        <w:t xml:space="preserve"> Егіске пайдаланылған өзі өндірген суперэлиталық (мақта үшін - көбейту питомниктерін қоспағанда, бірегей тұқымдар) тұқымдарға субсидиялар алуға арналған өтінім</w:t>
      </w:r>
    </w:p>
    <w:bookmarkEnd w:id="106"/>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xml:space="preserve">
      (элиталық тұқым өсіру шаруашылығының атауы) </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 тонна мөлшерінде өзі өндірген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xml:space="preserve">
      _____________________________________________ суперэлиталық тұқымдары (мақта үшін - </w:t>
      </w:r>
    </w:p>
    <w:p>
      <w:pPr>
        <w:spacing w:after="0"/>
        <w:ind w:left="0"/>
        <w:jc w:val="both"/>
      </w:pPr>
      <w:r>
        <w:rPr>
          <w:rFonts w:ascii="Times New Roman"/>
          <w:b w:val="false"/>
          <w:i w:val="false"/>
          <w:color w:val="000000"/>
          <w:sz w:val="28"/>
        </w:rPr>
        <w:t>
      көбейту питомниктерін қоспағанда, бірегей тұқымдар) (бұдан әрі - тұқымдар) үшін</w:t>
      </w:r>
    </w:p>
    <w:p>
      <w:pPr>
        <w:spacing w:after="0"/>
        <w:ind w:left="0"/>
        <w:jc w:val="both"/>
      </w:pPr>
      <w:r>
        <w:rPr>
          <w:rFonts w:ascii="Times New Roman"/>
          <w:b w:val="false"/>
          <w:i w:val="false"/>
          <w:color w:val="000000"/>
          <w:sz w:val="28"/>
        </w:rPr>
        <w:t>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5540"/>
        <w:gridCol w:w="3647"/>
        <w:gridCol w:w="1367"/>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пайдалану актісі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егу туралы ақпарат</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тұқымдарды өндіру жоспары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left"/>
      </w:pPr>
      <w:r>
        <w:rPr>
          <w:rFonts w:ascii="Times New Roman"/>
          <w:b/>
          <w:i w:val="false"/>
          <w:color w:val="000000"/>
        </w:rPr>
        <w:t xml:space="preserve">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72"/>
        <w:gridCol w:w="972"/>
        <w:gridCol w:w="972"/>
        <w:gridCol w:w="1243"/>
        <w:gridCol w:w="2325"/>
        <w:gridCol w:w="4844"/>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тұқымдар, тонна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6-баған)</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19" w:id="107"/>
    <w:p>
      <w:pPr>
        <w:spacing w:after="0"/>
        <w:ind w:left="0"/>
        <w:jc w:val="left"/>
      </w:pPr>
      <w:r>
        <w:rPr>
          <w:rFonts w:ascii="Times New Roman"/>
          <w:b/>
          <w:i w:val="false"/>
          <w:color w:val="000000"/>
        </w:rPr>
        <w:t xml:space="preserve"> Сатып алынған элиталық тұқымдарға субсидиялар алуға арналған өтінім</w:t>
      </w:r>
    </w:p>
    <w:bookmarkEnd w:id="107"/>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(тұқым өсіру шаруашылығының, ауыл шаруашылығы тауарын өндірушінің немесе ауыл</w:t>
      </w:r>
    </w:p>
    <w:p>
      <w:pPr>
        <w:spacing w:after="0"/>
        <w:ind w:left="0"/>
        <w:jc w:val="both"/>
      </w:pPr>
      <w:r>
        <w:rPr>
          <w:rFonts w:ascii="Times New Roman"/>
          <w:b w:val="false"/>
          <w:i w:val="false"/>
          <w:color w:val="000000"/>
          <w:sz w:val="28"/>
        </w:rPr>
        <w:t>
      шаруашылығы кооперативінің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_______________________________________________________________ тонна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 элиталық тұқымдарын (бұдан әрі - тұқымдар) сатып алу жөніндегі</w:t>
      </w:r>
    </w:p>
    <w:p>
      <w:pPr>
        <w:spacing w:after="0"/>
        <w:ind w:left="0"/>
        <w:jc w:val="both"/>
      </w:pPr>
      <w:r>
        <w:rPr>
          <w:rFonts w:ascii="Times New Roman"/>
          <w:b w:val="false"/>
          <w:i w:val="false"/>
          <w:color w:val="000000"/>
          <w:sz w:val="28"/>
        </w:rPr>
        <w:t>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915"/>
        <w:gridCol w:w="4992"/>
        <w:gridCol w:w="846"/>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 - мемлекеттік тіркеу (қайта тіркеу) туралы анықтама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субсидия тиесілі мүшелері туралы ақпарат (ауыл шаруашылығы кооперативі өтінім берген жағдайда толтырылады)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меншік иесінің немесе жер пайдаланушының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арналған бастапқы төлем құжаттары, тұқымдарды тиеп-жөнелтуге арналған жүкқұжаттар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сапасын растайтын құжаттар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элиттұқымшармен, өткізушімен немесе шетелдік компаниямен жасалған шарт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 өндіру жоспары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жөніндегі ақпарат****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 ауыл шаруашылығы кооперативі өтінім берген жағдайда, ауыл шаруашылығы кооперативіне (оның жер учаскесі болған жағдайда) және ауыл шаруашылығы кооперативінің субсидия тиесілі әрбір мүшесіне толтырылады; </w:t>
      </w:r>
    </w:p>
    <w:p>
      <w:pPr>
        <w:spacing w:after="0"/>
        <w:ind w:left="0"/>
        <w:jc w:val="both"/>
      </w:pPr>
      <w:r>
        <w:rPr>
          <w:rFonts w:ascii="Times New Roman"/>
          <w:b w:val="false"/>
          <w:i w:val="false"/>
          <w:color w:val="000000"/>
          <w:sz w:val="28"/>
        </w:rPr>
        <w:t>
      **** кестенің 11-жолында көрсетілген мәліметтер импортталатын мақта тұқымдарын қоспағанда, мақта тұқымдарын сатып алған кезде толтырылады.</w:t>
      </w:r>
    </w:p>
    <w:p>
      <w:pPr>
        <w:spacing w:after="0"/>
        <w:ind w:left="0"/>
        <w:jc w:val="left"/>
      </w:pPr>
      <w:r>
        <w:rPr>
          <w:rFonts w:ascii="Times New Roman"/>
          <w:b/>
          <w:i w:val="false"/>
          <w:color w:val="000000"/>
        </w:rPr>
        <w:t xml:space="preserve">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788"/>
        <w:gridCol w:w="1227"/>
        <w:gridCol w:w="2105"/>
        <w:gridCol w:w="1886"/>
        <w:gridCol w:w="393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7-баған)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Сатып алынған элиталық тұқымдарды одан әрi бірінші репродукцияға дейін репродукциялау үшін пайдалануға міндеттенемін.*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*ауыл шаруашылығы тауарын өндірушілер және ауыл шаруашылығы кооперативтері үшін қолданылады.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21" w:id="108"/>
    <w:p>
      <w:pPr>
        <w:spacing w:after="0"/>
        <w:ind w:left="0"/>
        <w:jc w:val="left"/>
      </w:pPr>
      <w:r>
        <w:rPr>
          <w:rFonts w:ascii="Times New Roman"/>
          <w:b/>
          <w:i w:val="false"/>
          <w:color w:val="000000"/>
        </w:rPr>
        <w:t xml:space="preserve"> Егіске пайдаланылған өзі өндірген элиталық тұқымдарға субсидиялар алуға арналған өтінім</w:t>
      </w:r>
    </w:p>
    <w:bookmarkEnd w:id="108"/>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xml:space="preserve">
      (тұқым өсіру шаруашылығының атауы) </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 тонна мөлшерінде өзі өндірген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__________________________________________ элиталық тұқымдары (бұдан әрі - тұқымдар)</w:t>
      </w:r>
    </w:p>
    <w:p>
      <w:pPr>
        <w:spacing w:after="0"/>
        <w:ind w:left="0"/>
        <w:jc w:val="both"/>
      </w:pPr>
      <w:r>
        <w:rPr>
          <w:rFonts w:ascii="Times New Roman"/>
          <w:b w:val="false"/>
          <w:i w:val="false"/>
          <w:color w:val="000000"/>
          <w:sz w:val="28"/>
        </w:rPr>
        <w:t>
      үшін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5540"/>
        <w:gridCol w:w="3647"/>
        <w:gridCol w:w="1367"/>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пайдалану актісі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себу туралы ақпарат</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 өндіру жоспары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1216"/>
        <w:gridCol w:w="951"/>
        <w:gridCol w:w="1216"/>
        <w:gridCol w:w="2275"/>
        <w:gridCol w:w="474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тұқымдар, тонна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6-баған)</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_________________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23" w:id="109"/>
    <w:p>
      <w:pPr>
        <w:spacing w:after="0"/>
        <w:ind w:left="0"/>
        <w:jc w:val="left"/>
      </w:pPr>
      <w:r>
        <w:rPr>
          <w:rFonts w:ascii="Times New Roman"/>
          <w:b/>
          <w:i w:val="false"/>
          <w:color w:val="000000"/>
        </w:rPr>
        <w:t xml:space="preserve"> Сатып алынған бірінші репродукция тұқымдарына субсидиялар алуға арналған өтінім</w:t>
      </w:r>
    </w:p>
    <w:bookmarkEnd w:id="109"/>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немесе ауыл шаруашылығы кооперативінің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_______________________________________________________________ тонна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xml:space="preserve">
      ________________________________________ бірінші репродукция тұқымдарын (бұдан әрі - </w:t>
      </w:r>
    </w:p>
    <w:p>
      <w:pPr>
        <w:spacing w:after="0"/>
        <w:ind w:left="0"/>
        <w:jc w:val="both"/>
      </w:pPr>
      <w:r>
        <w:rPr>
          <w:rFonts w:ascii="Times New Roman"/>
          <w:b w:val="false"/>
          <w:i w:val="false"/>
          <w:color w:val="000000"/>
          <w:sz w:val="28"/>
        </w:rPr>
        <w:t>
      тұқымдар) сатып алуға жұмсалған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915"/>
        <w:gridCol w:w="4992"/>
        <w:gridCol w:w="846"/>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 - мемлекеттік тіркеу (қайта тіркеу) туралы анықтама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субсидия тиесілі мүшелері туралы ақпарат (ауыл шаруашылығы кооперативі өтінім берген жағдайда толтырылады)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арналған бастапқы төлем құжаттары, тұқымдарды тиеп-жөнелтуге арналған жүкқұжаттар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сапасын растайтын құжаттар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тұқымшармен, өткізушімен немесе шетелдік компаниямен жасалған шарт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жөніндегі ақпарат****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ауыл шаруашылығы кооперативі өтінім берген жағдайда, ауыл шаруашылығы кооперативіне (оның жер учаскесі болған жағдайда) және ауыл шаруашылығы кооперативінің субсидия тиесілі әрбір мүшесіне толтырылады;</w:t>
      </w:r>
    </w:p>
    <w:p>
      <w:pPr>
        <w:spacing w:after="0"/>
        <w:ind w:left="0"/>
        <w:jc w:val="both"/>
      </w:pPr>
      <w:r>
        <w:rPr>
          <w:rFonts w:ascii="Times New Roman"/>
          <w:b w:val="false"/>
          <w:i w:val="false"/>
          <w:color w:val="000000"/>
          <w:sz w:val="28"/>
        </w:rPr>
        <w:t>
      ****кестенің 10-жолында көрсетілген мәліметтер импортталатын мақта тұқымдарын қоспағанда, мақта тұқымдарын сатып алған кезде толтыралады.</w:t>
      </w:r>
    </w:p>
    <w:p>
      <w:pPr>
        <w:spacing w:after="0"/>
        <w:ind w:left="0"/>
        <w:jc w:val="left"/>
      </w:pPr>
      <w:r>
        <w:rPr>
          <w:rFonts w:ascii="Times New Roman"/>
          <w:b/>
          <w:i w:val="false"/>
          <w:color w:val="000000"/>
        </w:rPr>
        <w:t xml:space="preserve">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741"/>
        <w:gridCol w:w="741"/>
        <w:gridCol w:w="1153"/>
        <w:gridCol w:w="1978"/>
        <w:gridCol w:w="1772"/>
        <w:gridCol w:w="3692"/>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(6-баған х 8-баған)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бөліміне</w:t>
            </w:r>
          </w:p>
        </w:tc>
      </w:tr>
    </w:tbl>
    <w:bookmarkStart w:name="z125" w:id="110"/>
    <w:p>
      <w:pPr>
        <w:spacing w:after="0"/>
        <w:ind w:left="0"/>
        <w:jc w:val="left"/>
      </w:pPr>
      <w:r>
        <w:rPr>
          <w:rFonts w:ascii="Times New Roman"/>
          <w:b/>
          <w:i w:val="false"/>
          <w:color w:val="000000"/>
        </w:rPr>
        <w:t xml:space="preserve"> Сатып алынған бірінші ұрпақ будандарының тұқымдарына субсидиялар алуға арналған өтінім</w:t>
      </w:r>
    </w:p>
    <w:bookmarkEnd w:id="110"/>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немесе ауыл шаруашылығы кооперативінің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_______________________________________________________________ тонна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будан)</w:t>
      </w:r>
    </w:p>
    <w:p>
      <w:pPr>
        <w:spacing w:after="0"/>
        <w:ind w:left="0"/>
        <w:jc w:val="both"/>
      </w:pPr>
      <w:r>
        <w:rPr>
          <w:rFonts w:ascii="Times New Roman"/>
          <w:b w:val="false"/>
          <w:i w:val="false"/>
          <w:color w:val="000000"/>
          <w:sz w:val="28"/>
        </w:rPr>
        <w:t>
      _______________________________________________________ бірінші ұрпақ будандарының</w:t>
      </w:r>
    </w:p>
    <w:p>
      <w:pPr>
        <w:spacing w:after="0"/>
        <w:ind w:left="0"/>
        <w:jc w:val="both"/>
      </w:pPr>
      <w:r>
        <w:rPr>
          <w:rFonts w:ascii="Times New Roman"/>
          <w:b w:val="false"/>
          <w:i w:val="false"/>
          <w:color w:val="000000"/>
          <w:sz w:val="28"/>
        </w:rPr>
        <w:t>
      тұқымдарын (бұдан әрі - тұқымдар) сатып алу жөніндегі шығындарды өтеуге субсидиялар</w:t>
      </w:r>
    </w:p>
    <w:p>
      <w:pPr>
        <w:spacing w:after="0"/>
        <w:ind w:left="0"/>
        <w:jc w:val="both"/>
      </w:pPr>
      <w:r>
        <w:rPr>
          <w:rFonts w:ascii="Times New Roman"/>
          <w:b w:val="false"/>
          <w:i w:val="false"/>
          <w:color w:val="000000"/>
          <w:sz w:val="28"/>
        </w:rPr>
        <w:t>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4771"/>
        <w:gridCol w:w="5089"/>
        <w:gridCol w:w="863"/>
      </w:tblGrid>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 - мемлекеттік тіркеу (қайта тіркеу) туралы анықтама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субсидия тиесілі мүшелері туралы ақпарат (ауыл шаруашылығы кооперативі өтінім берген жағдайда толтырылады)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арналған бастапқы төлем құжаттары, тұқымдарды тиеп-жөнелтуге арналған жүкқұжаттар</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будан, репродукция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себу сапасын растайтын құжаттар</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тұқымшармен, өткізушімен немесе шетелдік компаниямен жасалған шарт</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жөніндегі ақпарат****</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ауыл шаруашылығы кооперативі өтінім берген жағдайда, ауыл шаруашылығы кооперативіне (оның жер учаскесі болған жағдайда) және ауыл шаруашылығы кооперативінің субсидия тиесілі әрбір мүшесіне толтырылады;</w:t>
      </w:r>
    </w:p>
    <w:p>
      <w:pPr>
        <w:spacing w:after="0"/>
        <w:ind w:left="0"/>
        <w:jc w:val="both"/>
      </w:pPr>
      <w:r>
        <w:rPr>
          <w:rFonts w:ascii="Times New Roman"/>
          <w:b w:val="false"/>
          <w:i w:val="false"/>
          <w:color w:val="000000"/>
          <w:sz w:val="28"/>
        </w:rPr>
        <w:t>
      **** кестенің 10-жолында көрсетілген мәліметтер импортталатын мақта тұқымдарын қоспағанда, мақта тұқымдарын сатып алған кезде толтыралады.</w:t>
      </w:r>
    </w:p>
    <w:p>
      <w:pPr>
        <w:spacing w:after="0"/>
        <w:ind w:left="0"/>
        <w:jc w:val="left"/>
      </w:pPr>
      <w:r>
        <w:rPr>
          <w:rFonts w:ascii="Times New Roman"/>
          <w:b/>
          <w:i w:val="false"/>
          <w:color w:val="000000"/>
        </w:rPr>
        <w:t xml:space="preserve">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788"/>
        <w:gridCol w:w="1227"/>
        <w:gridCol w:w="2105"/>
        <w:gridCol w:w="1886"/>
        <w:gridCol w:w="393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Буданның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7-баған)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r>
              <w:br/>
            </w:r>
            <w:r>
              <w:rPr>
                <w:rFonts w:ascii="Times New Roman"/>
                <w:b w:val="false"/>
                <w:i w:val="false"/>
                <w:color w:val="000000"/>
                <w:sz w:val="20"/>
              </w:rPr>
              <w:t>____________________</w:t>
            </w:r>
            <w:r>
              <w:br/>
            </w:r>
            <w:r>
              <w:rPr>
                <w:rFonts w:ascii="Times New Roman"/>
                <w:b w:val="false"/>
                <w:i w:val="false"/>
                <w:color w:val="000000"/>
                <w:sz w:val="20"/>
              </w:rPr>
              <w:t>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27" w:id="111"/>
    <w:p>
      <w:pPr>
        <w:spacing w:after="0"/>
        <w:ind w:left="0"/>
        <w:jc w:val="left"/>
      </w:pPr>
      <w:r>
        <w:rPr>
          <w:rFonts w:ascii="Times New Roman"/>
          <w:b/>
          <w:i w:val="false"/>
          <w:color w:val="000000"/>
        </w:rPr>
        <w:t xml:space="preserve"> Сатып алынған жеміс-жидек дақылдары мен жүзімнің элиталық көшеттеріне субсидиялар алуға арналған өтінім</w:t>
      </w:r>
    </w:p>
    <w:bookmarkEnd w:id="111"/>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немесе ауыл шаруашылығы кооперативінің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_________________________________________________________________ дана мөлшердегі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жеміс-жидек дақылдары мен жүзімнің элиталық көшеттерін (бұдан әрі - элиталық көшеттер)</w:t>
      </w:r>
    </w:p>
    <w:p>
      <w:pPr>
        <w:spacing w:after="0"/>
        <w:ind w:left="0"/>
        <w:jc w:val="both"/>
      </w:pPr>
      <w:r>
        <w:rPr>
          <w:rFonts w:ascii="Times New Roman"/>
          <w:b w:val="false"/>
          <w:i w:val="false"/>
          <w:color w:val="000000"/>
          <w:sz w:val="28"/>
        </w:rPr>
        <w:t>
      сатып алуға жұмсалған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5108"/>
        <w:gridCol w:w="5190"/>
        <w:gridCol w:w="879"/>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 - мемлекеттік тіркеу (қайта тіркеу) туралы анықтама</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субсидия тиесілі мүшелері туралы ақпарат (ауыл шаруашылығы кооперативі өтінім берген жағдайда толтырылады)</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көшеттерге арналған бастапқы төлем құжаттары, элиталық көшеттерді тиеп-жөнелтуге арналған жүкқұжаттар</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орналасқан мекенжайы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ЖСК**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(дана)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көшеттердің сорттық және егіс сапасын растайтын құжат</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 сатып алуға оригинатормен, элиттұқымшармен, өткізушімен немесе шетелдік компаниямен жасалған шарт</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ауыл шаруашылығы кооперативі өтінім берген жағдайда, ауыл шаруашылығы коопетативіне (оның жер учаскесі болған жағдайда) және ауыл шаруашылығы кооперативінің субсидия тиесілі әрбір мүшесіне толтырылады.</w:t>
      </w:r>
    </w:p>
    <w:p>
      <w:pPr>
        <w:spacing w:after="0"/>
        <w:ind w:left="0"/>
        <w:jc w:val="left"/>
      </w:pPr>
      <w:r>
        <w:rPr>
          <w:rFonts w:ascii="Times New Roman"/>
          <w:b/>
          <w:i w:val="false"/>
          <w:color w:val="000000"/>
        </w:rPr>
        <w:t xml:space="preserve">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1684"/>
        <w:gridCol w:w="2349"/>
        <w:gridCol w:w="1905"/>
        <w:gridCol w:w="3971"/>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көшеттердің көлемі, дана</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көшеттердің 1 данасының нақты бағасы,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данаға субсидиялар нормативі, теңге</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субсидияның сомасы, теңге (4-баған х 6-баған)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r>
              <w:br/>
            </w:r>
            <w:r>
              <w:rPr>
                <w:rFonts w:ascii="Times New Roman"/>
                <w:b w:val="false"/>
                <w:i w:val="false"/>
                <w:color w:val="000000"/>
                <w:sz w:val="20"/>
              </w:rPr>
              <w:t>Көшірмесі:</w:t>
            </w:r>
            <w:r>
              <w:br/>
            </w:r>
            <w:r>
              <w:rPr>
                <w:rFonts w:ascii="Times New Roman"/>
                <w:b w:val="false"/>
                <w:i w:val="false"/>
                <w:color w:val="000000"/>
                <w:sz w:val="20"/>
              </w:rPr>
              <w:t>____________________________</w:t>
            </w:r>
            <w:r>
              <w:br/>
            </w:r>
            <w:r>
              <w:rPr>
                <w:rFonts w:ascii="Times New Roman"/>
                <w:b w:val="false"/>
                <w:i w:val="false"/>
                <w:color w:val="000000"/>
                <w:sz w:val="20"/>
              </w:rPr>
              <w:t>(облыс, аудан, атауы)</w:t>
            </w:r>
            <w:r>
              <w:br/>
            </w:r>
            <w:r>
              <w:rPr>
                <w:rFonts w:ascii="Times New Roman"/>
                <w:b w:val="false"/>
                <w:i w:val="false"/>
                <w:color w:val="000000"/>
                <w:sz w:val="20"/>
              </w:rPr>
              <w:t>элиталық тұқым өсіру немесе</w:t>
            </w:r>
            <w:r>
              <w:br/>
            </w:r>
            <w:r>
              <w:rPr>
                <w:rFonts w:ascii="Times New Roman"/>
                <w:b w:val="false"/>
                <w:i w:val="false"/>
                <w:color w:val="000000"/>
                <w:sz w:val="20"/>
              </w:rPr>
              <w:t>тұқым өсіру шаруашылығына</w:t>
            </w:r>
          </w:p>
        </w:tc>
      </w:tr>
    </w:tbl>
    <w:bookmarkStart w:name="z129" w:id="112"/>
    <w:p>
      <w:pPr>
        <w:spacing w:after="0"/>
        <w:ind w:left="0"/>
        <w:jc w:val="left"/>
      </w:pPr>
      <w:r>
        <w:rPr>
          <w:rFonts w:ascii="Times New Roman"/>
          <w:b/>
          <w:i w:val="false"/>
          <w:color w:val="000000"/>
        </w:rPr>
        <w:t xml:space="preserve"> Тиесілі субсидияларды төлеу туралы өтінім</w:t>
      </w:r>
    </w:p>
    <w:bookmarkEnd w:id="112"/>
    <w:p>
      <w:pPr>
        <w:spacing w:after="0"/>
        <w:ind w:left="0"/>
        <w:jc w:val="both"/>
      </w:pPr>
      <w:r>
        <w:rPr>
          <w:rFonts w:ascii="Times New Roman"/>
          <w:b w:val="false"/>
          <w:i w:val="false"/>
          <w:color w:val="000000"/>
          <w:sz w:val="28"/>
        </w:rPr>
        <w:t>
      Мен, _____________________________________________________________________,</w:t>
      </w:r>
    </w:p>
    <w:p>
      <w:pPr>
        <w:spacing w:after="0"/>
        <w:ind w:left="0"/>
        <w:jc w:val="both"/>
      </w:pPr>
      <w:r>
        <w:rPr>
          <w:rFonts w:ascii="Times New Roman"/>
          <w:b w:val="false"/>
          <w:i w:val="false"/>
          <w:color w:val="000000"/>
          <w:sz w:val="28"/>
        </w:rPr>
        <w:t xml:space="preserve">
      (облыстың, ауданның, ауыл шаруашылығы тауарын өндірушінің немесе ауыл </w:t>
      </w:r>
    </w:p>
    <w:p>
      <w:pPr>
        <w:spacing w:after="0"/>
        <w:ind w:left="0"/>
        <w:jc w:val="both"/>
      </w:pPr>
      <w:r>
        <w:rPr>
          <w:rFonts w:ascii="Times New Roman"/>
          <w:b w:val="false"/>
          <w:i w:val="false"/>
          <w:color w:val="000000"/>
          <w:sz w:val="28"/>
        </w:rPr>
        <w:t>
      шаруашылығы кооперативінің атауы)</w:t>
      </w:r>
    </w:p>
    <w:p>
      <w:pPr>
        <w:spacing w:after="0"/>
        <w:ind w:left="0"/>
        <w:jc w:val="both"/>
      </w:pPr>
      <w:r>
        <w:rPr>
          <w:rFonts w:ascii="Times New Roman"/>
          <w:b w:val="false"/>
          <w:i w:val="false"/>
          <w:color w:val="000000"/>
          <w:sz w:val="28"/>
        </w:rPr>
        <w:t xml:space="preserve">
      осымен _______________________________________________________________ сатып алуға </w:t>
      </w:r>
    </w:p>
    <w:p>
      <w:pPr>
        <w:spacing w:after="0"/>
        <w:ind w:left="0"/>
        <w:jc w:val="both"/>
      </w:pPr>
      <w:r>
        <w:rPr>
          <w:rFonts w:ascii="Times New Roman"/>
          <w:b w:val="false"/>
          <w:i w:val="false"/>
          <w:color w:val="000000"/>
          <w:sz w:val="28"/>
        </w:rPr>
        <w:t>
      (субсидияланатын тұқым мен элиталық көшет түрі көрсетіледі)</w:t>
      </w:r>
    </w:p>
    <w:p>
      <w:pPr>
        <w:spacing w:after="0"/>
        <w:ind w:left="0"/>
        <w:jc w:val="both"/>
      </w:pPr>
      <w:r>
        <w:rPr>
          <w:rFonts w:ascii="Times New Roman"/>
          <w:b w:val="false"/>
          <w:i w:val="false"/>
          <w:color w:val="000000"/>
          <w:sz w:val="28"/>
        </w:rPr>
        <w:t>
      берілетін субсидияларды өзімнің банктік шотыма (немесе Ұлттық почта операторына) алудан</w:t>
      </w:r>
    </w:p>
    <w:p>
      <w:pPr>
        <w:spacing w:after="0"/>
        <w:ind w:left="0"/>
        <w:jc w:val="both"/>
      </w:pPr>
      <w:r>
        <w:rPr>
          <w:rFonts w:ascii="Times New Roman"/>
          <w:b w:val="false"/>
          <w:i w:val="false"/>
          <w:color w:val="000000"/>
          <w:sz w:val="28"/>
        </w:rPr>
        <w:t>
      бас тартатынымды мәлімдеймін және маған тиесілі субсидияларды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(облыстың, ауданның, элиталық тұқым өсіру немесе тұқым өсіру шаруашылығының атауы)</w:t>
      </w:r>
    </w:p>
    <w:p>
      <w:pPr>
        <w:spacing w:after="0"/>
        <w:ind w:left="0"/>
        <w:jc w:val="both"/>
      </w:pPr>
      <w:r>
        <w:rPr>
          <w:rFonts w:ascii="Times New Roman"/>
          <w:b w:val="false"/>
          <w:i w:val="false"/>
          <w:color w:val="000000"/>
          <w:sz w:val="28"/>
        </w:rPr>
        <w:t>
      элиталық тұқым өсіру немесе тұқым өсіру шаруашылығына төлеуді сұраймын.</w:t>
      </w:r>
    </w:p>
    <w:p>
      <w:pPr>
        <w:spacing w:after="0"/>
        <w:ind w:left="0"/>
        <w:jc w:val="left"/>
      </w:pPr>
      <w:r>
        <w:rPr>
          <w:rFonts w:ascii="Times New Roman"/>
          <w:b/>
          <w:i w:val="false"/>
          <w:color w:val="000000"/>
        </w:rPr>
        <w:t xml:space="preserve"> Сатып алынған тұқымдар мен элиталық көшеттер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938"/>
        <w:gridCol w:w="1199"/>
        <w:gridCol w:w="938"/>
        <w:gridCol w:w="2828"/>
        <w:gridCol w:w="2797"/>
        <w:gridCol w:w="939"/>
        <w:gridCol w:w="1723"/>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тұқымдардың/ элиталық көшеттердің мөлшері, тонна/дана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тоннасының/ данасының нарықтық бағасы, теңге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 бойынша төленгені,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ағымдағы жылы ________________________________________________________</w:t>
      </w:r>
    </w:p>
    <w:p>
      <w:pPr>
        <w:spacing w:after="0"/>
        <w:ind w:left="0"/>
        <w:jc w:val="both"/>
      </w:pPr>
      <w:r>
        <w:rPr>
          <w:rFonts w:ascii="Times New Roman"/>
          <w:b w:val="false"/>
          <w:i w:val="false"/>
          <w:color w:val="000000"/>
          <w:sz w:val="28"/>
        </w:rPr>
        <w:t>
      (субсидияланатын тұқым мен элиталық көшет түрі көрсетіледі)</w:t>
      </w:r>
    </w:p>
    <w:p>
      <w:pPr>
        <w:spacing w:after="0"/>
        <w:ind w:left="0"/>
        <w:jc w:val="both"/>
      </w:pPr>
      <w:r>
        <w:rPr>
          <w:rFonts w:ascii="Times New Roman"/>
          <w:b w:val="false"/>
          <w:i w:val="false"/>
          <w:color w:val="000000"/>
          <w:sz w:val="28"/>
        </w:rPr>
        <w:t>
      сатып алуға субсидияларды тек бір рет алуға құқығым бар екенінен хабардармын, олай</w:t>
      </w:r>
    </w:p>
    <w:p>
      <w:pPr>
        <w:spacing w:after="0"/>
        <w:ind w:left="0"/>
        <w:jc w:val="both"/>
      </w:pPr>
      <w:r>
        <w:rPr>
          <w:rFonts w:ascii="Times New Roman"/>
          <w:b w:val="false"/>
          <w:i w:val="false"/>
          <w:color w:val="000000"/>
          <w:sz w:val="28"/>
        </w:rPr>
        <w:t xml:space="preserve">
      болмағанда жағдайда, маған төленген субсидиялар кері қайтарылуы тиіс. </w:t>
      </w:r>
    </w:p>
    <w:p>
      <w:pPr>
        <w:spacing w:after="0"/>
        <w:ind w:left="0"/>
        <w:jc w:val="both"/>
      </w:pPr>
      <w:r>
        <w:rPr>
          <w:rFonts w:ascii="Times New Roman"/>
          <w:b w:val="false"/>
          <w:i w:val="false"/>
          <w:color w:val="000000"/>
          <w:sz w:val="28"/>
        </w:rPr>
        <w:t>
      ______________ 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xml:space="preserve">
      Өтінім 20__ жылғы "__" _____ қарауға қабылданды және № __ болып тіркелді.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31" w:id="113"/>
    <w:p>
      <w:pPr>
        <w:spacing w:after="0"/>
        <w:ind w:left="0"/>
        <w:jc w:val="left"/>
      </w:pPr>
      <w:r>
        <w:rPr>
          <w:rFonts w:ascii="Times New Roman"/>
          <w:b/>
          <w:i w:val="false"/>
          <w:color w:val="000000"/>
        </w:rPr>
        <w:t xml:space="preserve"> Элиталық тұқым өсіру немесе тұқым өсіру шаруашылығы арқылы берілген ауыл шаруашылығы тауарын өндірушілердің және ауыл шаруашылығы кооперативтерінің өтінімдері негізінде қалыптастырылған жиынтық өтінім</w:t>
      </w:r>
    </w:p>
    <w:bookmarkEnd w:id="11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(элиталық тұқым өсіру шаруашылығының немесе тұқым өсіру</w:t>
      </w:r>
    </w:p>
    <w:p>
      <w:pPr>
        <w:spacing w:after="0"/>
        <w:ind w:left="0"/>
        <w:jc w:val="both"/>
      </w:pPr>
      <w:r>
        <w:rPr>
          <w:rFonts w:ascii="Times New Roman"/>
          <w:b w:val="false"/>
          <w:i w:val="false"/>
          <w:color w:val="000000"/>
          <w:sz w:val="28"/>
        </w:rPr>
        <w:t>
      шаруашылығының атауы және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3247"/>
        <w:gridCol w:w="821"/>
        <w:gridCol w:w="628"/>
        <w:gridCol w:w="802"/>
        <w:gridCol w:w="628"/>
        <w:gridCol w:w="1892"/>
        <w:gridCol w:w="1872"/>
        <w:gridCol w:w="628"/>
        <w:gridCol w:w="115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төлеу туралы өтінім берген ауыл шаруашылығы тауарын өндірушінің немесе ауыл шаруашылығы кооперативінің атауы, заңды мекенжайы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тұқымдардың/ элиталық көшеттердің мөлшері, тонна/дана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тоннасының/ данасының нарықтық бағасы, теңге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 бойынша төленгені, теңге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Басшы __________ 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33" w:id="114"/>
    <w:p>
      <w:pPr>
        <w:spacing w:after="0"/>
        <w:ind w:left="0"/>
        <w:jc w:val="left"/>
      </w:pPr>
      <w:r>
        <w:rPr>
          <w:rFonts w:ascii="Times New Roman"/>
          <w:b/>
          <w:i w:val="false"/>
          <w:color w:val="000000"/>
        </w:rPr>
        <w:t xml:space="preserve"> Тұқымдарға субсидиялар нормативі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021"/>
        <w:gridCol w:w="3027"/>
        <w:gridCol w:w="2256"/>
        <w:gridCol w:w="2256"/>
        <w:gridCol w:w="2721"/>
      </w:tblGrid>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 будандары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пайдалануға ұсынылатын селекциялық жетiстiктердiң мемлекеттiк тiзiлiмiне енгізілген сорттардың тұқымдары мен будандары үшін</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дәнді-бұршақтылар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371 000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өзге де майлы дақылдар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1 831 200</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инкрустацияланған</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11 286 800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қабықталған</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6 461 000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900"/>
        <w:gridCol w:w="2827"/>
        <w:gridCol w:w="2344"/>
        <w:gridCol w:w="2344"/>
        <w:gridCol w:w="28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пайдалануға ұсынылатын селекциялық жетiстiктердiң мемлекеттiк тiзiлiмiне енгізілмеген сорттардың тұқымдары мен будандары үшін</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дәнді-бұршақтылар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159 000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басқа майлы дақылдар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784 800</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инкрустацияланған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4 837 200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қабықталған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2 769 000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Жеміс-жидек дақылдары мен жүзімнің элиталық көшеттеріне арналған субсидиялар нормативі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415"/>
        <w:gridCol w:w="4893"/>
        <w:gridCol w:w="4894"/>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данасына субсидиялар нормативі,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пайдалануға ұсынылатын селекциялық жетiстiктердiң мемлекеттiк тiзiлiмiне енгізілген сорттар үшін</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пайдалануға ұсынылатын селекциялық жетiстiктердiң мемлекеттiк тiзiлiмiне енгізілмеген сорттар үшін</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элиталық көшеттері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жүзімнің көшеттері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135" w:id="115"/>
    <w:p>
      <w:pPr>
        <w:spacing w:after="0"/>
        <w:ind w:left="0"/>
        <w:jc w:val="left"/>
      </w:pPr>
      <w:r>
        <w:rPr>
          <w:rFonts w:ascii="Times New Roman"/>
          <w:b/>
          <w:i w:val="false"/>
          <w:color w:val="000000"/>
        </w:rPr>
        <w:t xml:space="preserve"> Тиесілі субсидияларды төлеу туралы өтінімдер олар арқылы берілген элиталық тұқым өсіру және тұқым өсіру шаруашылықтарының тізілімі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2945"/>
        <w:gridCol w:w="684"/>
        <w:gridCol w:w="2226"/>
        <w:gridCol w:w="563"/>
        <w:gridCol w:w="430"/>
        <w:gridCol w:w="430"/>
        <w:gridCol w:w="430"/>
        <w:gridCol w:w="1418"/>
        <w:gridCol w:w="1284"/>
        <w:gridCol w:w="669"/>
        <w:gridCol w:w="791"/>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ауыл шаруашылығы тауарын өндірушінің немесе ауыл шаруашылығы кооперативінің өтінімі берілген элиталық тұқым өсіру шаруашылығының немесе тұқым өсіру шаруашылығының атауы, заңды мекенжайы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төлеу туралы өтінім берген ауыл шаруашылығы тауарын өндірушінің немесе ауыл шаруашылығы кооперативінің атауы, заңды мекенжайы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будан</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сатып алынған тұқымдардың/ элиталық көшеттердің көлемі, тонна/дана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тоннасының/ данасының нарықтық бағасы, теңге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 бойынша төленгені, теңге</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_______________________________________ ауданы ауыл шаруашылығы бөлімінің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bookmarkStart w:name="z137" w:id="116"/>
    <w:p>
      <w:pPr>
        <w:spacing w:after="0"/>
        <w:ind w:left="0"/>
        <w:jc w:val="left"/>
      </w:pPr>
      <w:r>
        <w:rPr>
          <w:rFonts w:ascii="Times New Roman"/>
          <w:b/>
          <w:i w:val="false"/>
          <w:color w:val="000000"/>
        </w:rPr>
        <w:t xml:space="preserve"> ________________ ауданы бойынша тиесілі субсидиялар төлеу туралы мақұлданған өтінімдердің тізімі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3"/>
        <w:gridCol w:w="10"/>
        <w:gridCol w:w="10"/>
        <w:gridCol w:w="638"/>
        <w:gridCol w:w="863"/>
        <w:gridCol w:w="660"/>
        <w:gridCol w:w="1576"/>
        <w:gridCol w:w="660"/>
        <w:gridCol w:w="660"/>
        <w:gridCol w:w="661"/>
        <w:gridCol w:w="2904"/>
        <w:gridCol w:w="1970"/>
        <w:gridCol w:w="102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атауы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нөмірі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будан</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элиталық көшеттер, тонна/дана</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данаға субсидиялар нормативі, теңге</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бірегей тұқымдар үшін субсидиялар алуға өтінім берген элиталық тұқым өсіру шаруашылықтары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өзі өндірген суперэлиталық тұқымдар үшін (мақта үшін - көбейту питомниктерін қоспағанда, бірегей тұқымдар) субсидиялар алуға өтінім берген элиталық тұқым өсіру шаруашылықтары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алуға өтінім берген тұқым өсіру шаруашылықтары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өзі өндірген элиталық тұқымдар үшін субсидиялар алуға өтінім берген тұқым өсіру шаруашылықтары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алуға өтінім берген ауыл шаруашылығы тауарын өндірушілер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алуға өтінім берген ауыл шаруашылығы кооперативтері****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алуға элиталық тұқым өсіру шаруашылығы арқылы өтінім берген ауыл шаруашылығы тауарын өндірушілер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алуға элиталық тұқым өсіру шаруашылығы арқылы өтінім берген ауыл шаруашылығы кооперативтері****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 үшін субсидиялар алуға өтінім берген ауыл шаруашылығы тауарын өндірушілер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 үшін субсидиялар алуға өтінім берген ауыл шаруашылығы кооперативтері****</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 үшін субсидиялар алуға тұқым өсіру шаруашылығы арқылы өтінім берген ауыл шаруашылығы тауарын өндірушілер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 үшін субсидиялар алуға тұқым өсіру шаруашылығы арқылы өтінім берген ауыл шаруашылығы кооперативтері****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субсидиялар алуға өтінім берген ауыл шаруашылығы тауарын өндірушілер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субсидиялар алуға өтінім берген ауыл шаруашылығы кооперативтері****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субсидиялар алуға тұқым өсіру шаруашылығы арқылы өтінім берген ауыл шаруашылығы тауарын өндірушілер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субсидиялар алуға тұқым өсіру шаруашылығы арқылы өтінім берген ауыл шаруашылығы кооперативтері****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көшеттерге субсидиялар алуға өтінім берген ауыл шаруашылығы тауарын өндірушілер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субсидиялар алуға өтінім берген ауыл шаруашылығы кооперативтері****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субсидиялар алуға элиталық тұқым өсіру шаруашылығы арқылы өтінім берген ауыл шаруашылығы тауарын өндірушілер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субсидиялар алуға элиталық тұқым өсіру шаруашылықтары арқылы өтінім берген ауыл шаруашылығы кооперативтері****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xml:space="preserve">
      ** бірінші репродукция тұқымдары үшін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алаң көрсетіледі.</w:t>
      </w:r>
    </w:p>
    <w:p>
      <w:pPr>
        <w:spacing w:after="0"/>
        <w:ind w:left="0"/>
        <w:jc w:val="both"/>
      </w:pPr>
      <w:r>
        <w:rPr>
          <w:rFonts w:ascii="Times New Roman"/>
          <w:b w:val="false"/>
          <w:i w:val="false"/>
          <w:color w:val="000000"/>
          <w:sz w:val="28"/>
        </w:rPr>
        <w:t xml:space="preserve">
      *** бірінші репродукция тұқымдары үшін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алаңға сатып алынатын тұқым көлемі көрсетіледі.</w:t>
      </w:r>
    </w:p>
    <w:p>
      <w:pPr>
        <w:spacing w:after="0"/>
        <w:ind w:left="0"/>
        <w:jc w:val="both"/>
      </w:pPr>
      <w:r>
        <w:rPr>
          <w:rFonts w:ascii="Times New Roman"/>
          <w:b w:val="false"/>
          <w:i w:val="false"/>
          <w:color w:val="000000"/>
          <w:sz w:val="28"/>
        </w:rPr>
        <w:t>
      **** "Өтінім берушінің атауы" деген бағанда ауыл шаруашылығы кооперативінің атауы (оның жер учаскесі болған жағдайда) және ауыл шаруашылығы кооперативтерінің субсидия тиесілі әрбір мүшесінің атауы көрсетіледі.</w:t>
      </w:r>
    </w:p>
    <w:p>
      <w:pPr>
        <w:spacing w:after="0"/>
        <w:ind w:left="0"/>
        <w:jc w:val="both"/>
      </w:pPr>
      <w:r>
        <w:rPr>
          <w:rFonts w:ascii="Times New Roman"/>
          <w:b w:val="false"/>
          <w:i w:val="false"/>
          <w:color w:val="000000"/>
          <w:sz w:val="28"/>
        </w:rPr>
        <w:t>
      _______________________________________ ауданы ауыл шаруашылығы бөлімінің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bookmarkStart w:name="z139" w:id="117"/>
    <w:p>
      <w:pPr>
        <w:spacing w:after="0"/>
        <w:ind w:left="0"/>
        <w:jc w:val="left"/>
      </w:pPr>
      <w:r>
        <w:rPr>
          <w:rFonts w:ascii="Times New Roman"/>
          <w:b/>
          <w:i w:val="false"/>
          <w:color w:val="000000"/>
        </w:rPr>
        <w:t xml:space="preserve"> _______________________ ауданы бойынша оларға субсидия беруде теріс шешім қабылданған оригинаторлардың, элиталық тұқым өсіру және тұқым өсіру шаруашылықтарының тізбесі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509"/>
        <w:gridCol w:w="1113"/>
        <w:gridCol w:w="851"/>
        <w:gridCol w:w="852"/>
        <w:gridCol w:w="1799"/>
        <w:gridCol w:w="4325"/>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элиталық тұқым өсіру немесе тұқым өсіру шаруашылығының атауы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қабылданған күн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бермеуге негіздер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бермеу туралы хабарламаның нөмірі мен күні</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бөлімі маманының аты, әкесінің аты (бар болса), тегі және лауазымы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_______________________ ауданы бойынша оларға субсидия беруде теріс шешім қабылданған ауыл шаруашылығы тауарын өндірушілердің және ауыл шаруашылығы кооперативтерінің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317"/>
        <w:gridCol w:w="1135"/>
        <w:gridCol w:w="868"/>
        <w:gridCol w:w="868"/>
        <w:gridCol w:w="1834"/>
        <w:gridCol w:w="4410"/>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немесе ауыл шаруашылығы кооперативінің атауы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қабылданған күн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бермеу негіздер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бермеу туралы хабарламаның нөмірі мен күні</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бөлімі маманының аты, әкесінің аты (бар болса), тегі және лауазымы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жеке сәйкестендiру нөмiрі;</w:t>
      </w:r>
    </w:p>
    <w:p>
      <w:pPr>
        <w:spacing w:after="0"/>
        <w:ind w:left="0"/>
        <w:jc w:val="both"/>
      </w:pPr>
      <w:r>
        <w:rPr>
          <w:rFonts w:ascii="Times New Roman"/>
          <w:b w:val="false"/>
          <w:i w:val="false"/>
          <w:color w:val="000000"/>
          <w:sz w:val="28"/>
        </w:rPr>
        <w:t>
      БСН- бизнес-сәйкестендiру нөмiрі.</w:t>
      </w:r>
    </w:p>
    <w:p>
      <w:pPr>
        <w:spacing w:after="0"/>
        <w:ind w:left="0"/>
        <w:jc w:val="both"/>
      </w:pPr>
      <w:r>
        <w:rPr>
          <w:rFonts w:ascii="Times New Roman"/>
          <w:b w:val="false"/>
          <w:i w:val="false"/>
          <w:color w:val="000000"/>
          <w:sz w:val="28"/>
        </w:rPr>
        <w:t>
      _______________________________________ ауданы ауыл шаруашылығы бөлімінің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bookmarkStart w:name="z141" w:id="118"/>
    <w:p>
      <w:pPr>
        <w:spacing w:after="0"/>
        <w:ind w:left="0"/>
        <w:jc w:val="left"/>
      </w:pPr>
      <w:r>
        <w:rPr>
          <w:rFonts w:ascii="Times New Roman"/>
          <w:b/>
          <w:i w:val="false"/>
          <w:color w:val="000000"/>
        </w:rPr>
        <w:t xml:space="preserve"> _______________________ ауданы бойынша оларға субсидия беруде теріс шешім қабылданған (элиталық тұқым өсіру немесе тұқым өсіру шаруашылықтары арқылы өтінім берген) ауыл шаруашылығы тауарын өндірушілердің және ауыл шаруашылығы кооперативтерінің тізбесі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2051"/>
        <w:gridCol w:w="1838"/>
        <w:gridCol w:w="1005"/>
        <w:gridCol w:w="769"/>
        <w:gridCol w:w="769"/>
        <w:gridCol w:w="1624"/>
        <w:gridCol w:w="3476"/>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немесе ауыл шаруашылығы кооперативінің атауы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немесе тұқым өсіру шаруашылығының атауы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қабылданған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бермеуге негіздер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бермеу туралы хабарламаның нөмірі мен күні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бөлімі маманының тегі аты әкесінің аты (бар болса) және лауазымы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жеке сәйкестендiру нөмiрі;</w:t>
      </w:r>
    </w:p>
    <w:p>
      <w:pPr>
        <w:spacing w:after="0"/>
        <w:ind w:left="0"/>
        <w:jc w:val="both"/>
      </w:pPr>
      <w:r>
        <w:rPr>
          <w:rFonts w:ascii="Times New Roman"/>
          <w:b w:val="false"/>
          <w:i w:val="false"/>
          <w:color w:val="000000"/>
          <w:sz w:val="28"/>
        </w:rPr>
        <w:t>
      БСН- бизнес-сәйкестендiру нөмiрі.</w:t>
      </w:r>
    </w:p>
    <w:p>
      <w:pPr>
        <w:spacing w:after="0"/>
        <w:ind w:left="0"/>
        <w:jc w:val="both"/>
      </w:pPr>
      <w:r>
        <w:rPr>
          <w:rFonts w:ascii="Times New Roman"/>
          <w:b w:val="false"/>
          <w:i w:val="false"/>
          <w:color w:val="000000"/>
          <w:sz w:val="28"/>
        </w:rPr>
        <w:t>
      _______________________________________ ауданы ауыл шаруашылығы бөлімінің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 облысының</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w:t>
            </w:r>
            <w:r>
              <w:br/>
            </w:r>
            <w:r>
              <w:rPr>
                <w:rFonts w:ascii="Times New Roman"/>
                <w:b w:val="false"/>
                <w:i w:val="false"/>
                <w:color w:val="000000"/>
                <w:sz w:val="20"/>
              </w:rPr>
              <w:t>(аты, әкесінің аты (жеке басын</w:t>
            </w:r>
            <w:r>
              <w:br/>
            </w:r>
            <w:r>
              <w:rPr>
                <w:rFonts w:ascii="Times New Roman"/>
                <w:b w:val="false"/>
                <w:i w:val="false"/>
                <w:color w:val="000000"/>
                <w:sz w:val="20"/>
              </w:rPr>
              <w:t>куәландыратын құжатта бар</w:t>
            </w:r>
            <w:r>
              <w:br/>
            </w:r>
            <w:r>
              <w:rPr>
                <w:rFonts w:ascii="Times New Roman"/>
                <w:b w:val="false"/>
                <w:i w:val="false"/>
                <w:color w:val="000000"/>
                <w:sz w:val="20"/>
              </w:rPr>
              <w:t>болса, қолы, мөр), тегі)</w:t>
            </w:r>
            <w:r>
              <w:br/>
            </w:r>
            <w:r>
              <w:rPr>
                <w:rFonts w:ascii="Times New Roman"/>
                <w:b w:val="false"/>
                <w:i w:val="false"/>
                <w:color w:val="000000"/>
                <w:sz w:val="20"/>
              </w:rPr>
              <w:t>20__жылғы "___" ___________</w:t>
            </w:r>
          </w:p>
        </w:tc>
      </w:tr>
    </w:tbl>
    <w:bookmarkStart w:name="z143" w:id="119"/>
    <w:p>
      <w:pPr>
        <w:spacing w:after="0"/>
        <w:ind w:left="0"/>
        <w:jc w:val="left"/>
      </w:pPr>
      <w:r>
        <w:rPr>
          <w:rFonts w:ascii="Times New Roman"/>
          <w:b/>
          <w:i w:val="false"/>
          <w:color w:val="000000"/>
        </w:rPr>
        <w:t xml:space="preserve"> Субсидиялар төлеуге басқа облыстың ауыл шаруашылығы тауарын өндірушілеріне және ауыл шаруашылығы кооперативтеріне тұқымдарды немесе элиталық көшеттерді өткізген элиталық тұқым өсіру және тұқым өсіру шаруашылықтарының жиынтық тізілімі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767"/>
        <w:gridCol w:w="1288"/>
        <w:gridCol w:w="1914"/>
        <w:gridCol w:w="483"/>
        <w:gridCol w:w="483"/>
        <w:gridCol w:w="483"/>
        <w:gridCol w:w="1064"/>
        <w:gridCol w:w="1455"/>
        <w:gridCol w:w="1439"/>
        <w:gridCol w:w="749"/>
        <w:gridCol w:w="753"/>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өткізген элиталық тұқым өсіру немесе тұқым өсіру шаруашылығының атауы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немесе ауыл шаруашылығы кооперативінің атауы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немесе ауыл шаруашылығы кооперативтерінің орналасқан жері (мекенжайы)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будан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шартының күні,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тұқымдардың/ элиталық көшеттердің көлемі, тонна/дана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тоннасының/ данасының нарықтық құны, теңге</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субсидиялардың сомасы, теңге</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жеке сәйкестендiру нөмiрі;</w:t>
      </w:r>
    </w:p>
    <w:p>
      <w:pPr>
        <w:spacing w:after="0"/>
        <w:ind w:left="0"/>
        <w:jc w:val="both"/>
      </w:pPr>
      <w:r>
        <w:rPr>
          <w:rFonts w:ascii="Times New Roman"/>
          <w:b w:val="false"/>
          <w:i w:val="false"/>
          <w:color w:val="000000"/>
          <w:sz w:val="28"/>
        </w:rPr>
        <w:t>
      БСН- бизнес-сәйкестендiру нөмiрі.</w:t>
      </w:r>
    </w:p>
    <w:p>
      <w:pPr>
        <w:spacing w:after="0"/>
        <w:ind w:left="0"/>
        <w:jc w:val="both"/>
      </w:pPr>
      <w:r>
        <w:rPr>
          <w:rFonts w:ascii="Times New Roman"/>
          <w:b w:val="false"/>
          <w:i w:val="false"/>
          <w:color w:val="000000"/>
          <w:sz w:val="28"/>
        </w:rPr>
        <w:t>
      _______________________________________ ауданы ауыл шаруашылығы бөлімінің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 облысының</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w:t>
            </w:r>
            <w:r>
              <w:br/>
            </w:r>
            <w:r>
              <w:rPr>
                <w:rFonts w:ascii="Times New Roman"/>
                <w:b w:val="false"/>
                <w:i w:val="false"/>
                <w:color w:val="000000"/>
                <w:sz w:val="20"/>
              </w:rPr>
              <w:t>(аты, әкесінің аты (жеке басын</w:t>
            </w:r>
            <w:r>
              <w:br/>
            </w:r>
            <w:r>
              <w:rPr>
                <w:rFonts w:ascii="Times New Roman"/>
                <w:b w:val="false"/>
                <w:i w:val="false"/>
                <w:color w:val="000000"/>
                <w:sz w:val="20"/>
              </w:rPr>
              <w:t>куәландыратын құжатта бар</w:t>
            </w:r>
            <w:r>
              <w:br/>
            </w:r>
            <w:r>
              <w:rPr>
                <w:rFonts w:ascii="Times New Roman"/>
                <w:b w:val="false"/>
                <w:i w:val="false"/>
                <w:color w:val="000000"/>
                <w:sz w:val="20"/>
              </w:rPr>
              <w:t>болса, қолы, мөр), тегі)</w:t>
            </w:r>
            <w:r>
              <w:br/>
            </w:r>
            <w:r>
              <w:rPr>
                <w:rFonts w:ascii="Times New Roman"/>
                <w:b w:val="false"/>
                <w:i w:val="false"/>
                <w:color w:val="000000"/>
                <w:sz w:val="20"/>
              </w:rPr>
              <w:t>20__жылғы "___" ___________</w:t>
            </w:r>
          </w:p>
        </w:tc>
      </w:tr>
    </w:tbl>
    <w:bookmarkStart w:name="z145" w:id="120"/>
    <w:p>
      <w:pPr>
        <w:spacing w:after="0"/>
        <w:ind w:left="0"/>
        <w:jc w:val="left"/>
      </w:pPr>
      <w:r>
        <w:rPr>
          <w:rFonts w:ascii="Times New Roman"/>
          <w:b/>
          <w:i w:val="false"/>
          <w:color w:val="000000"/>
        </w:rPr>
        <w:t xml:space="preserve"> __________________ облысы бойынша тұқым шаруашылығын дамытуға берілген субсидиялар туралы жиынтық ақпарат</w:t>
      </w:r>
    </w:p>
    <w:bookmarkEnd w:id="120"/>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507"/>
        <w:gridCol w:w="2344"/>
        <w:gridCol w:w="3039"/>
        <w:gridCol w:w="1976"/>
        <w:gridCol w:w="1927"/>
      </w:tblGrid>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алушылардың атауы</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(будан)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көлемге, тонна/дана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теңге</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бірегей тұқымдар үшін субсидиялар алған элиталық тұқым өсіру шаруашылықтары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өзі өндірген суперэлиталық тұқымдар (мақта үшін - көбейту питомниктерін қоспағанда, бірегей тұқымдар) үшін субсидиялар алған элиталық тұқым өсіру шаруашылықтары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алған тұқым өсіру шаруашылықтары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өзі өндірген элиталық тұқымдар үшін субсидиялар алған тұқым өсіру шаруашылықтары</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субсидиялар алған ауыл шаруашылығы кооперативтері**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элиталық тұқым өсіру шаруашылықтары арқылы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тұқымдар үшін элиталық тұқым өсіру шаруашылықтары арқылы субсидиялар алған ауыл шаруашылығы кооперативтері**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тұқымдарына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тұқымдарына субсидиялар алған ауыл шаруашылығы кооперативтері**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 үшін тұқым өсіру шаруашылықтары арқылы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репродукция тұқымдары үшін тұқым өсіру шаруашылықтары арқылы субсидиялар ауыл шаруашылығы кооперативтері**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субсидиялар алған ауыл шаруашылығы кооперативтері**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тұқым өсіру шаруашылықтары арқылы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бірінші ұрпақ будандарының тұқымдары үшін тұқым өсіру шаруашылықтары арқылы субсидиялар алған ауыл шаруашылығы кооперативтері**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субсидиялар алған ауыл шаруашылығы ауыл шаруашылығы кооперативтері**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элиталық тұқым өсіру шаруашылықтары арқылы субсидиялар алған ауыл шаруашылығы тауарын өндірушілер</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 үшін элиталық тұқым өсіру шаруашылықтары арқылы субсидиялар алған ауыл шаруашылығы кооперативтері**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бірінші репродукция тұқымдары үшін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алаң көрсетіледі.</w:t>
      </w:r>
    </w:p>
    <w:p>
      <w:pPr>
        <w:spacing w:after="0"/>
        <w:ind w:left="0"/>
        <w:jc w:val="both"/>
      </w:pPr>
      <w:r>
        <w:rPr>
          <w:rFonts w:ascii="Times New Roman"/>
          <w:b w:val="false"/>
          <w:i w:val="false"/>
          <w:color w:val="000000"/>
          <w:sz w:val="28"/>
        </w:rPr>
        <w:t>
      ** "Өтінім берушінің атауы" деген бағанда ауыл шаруашылығы кооперативінің атауы (оның жер учаскесі болған жағдайда) және ауыл шаруашылығы кооперативтерінің субсидия тиесілі әрбір мүшесінің атауы көрсетіледі.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59"/>
        <w:gridCol w:w="1440"/>
        <w:gridCol w:w="560"/>
        <w:gridCol w:w="560"/>
        <w:gridCol w:w="1440"/>
        <w:gridCol w:w="560"/>
        <w:gridCol w:w="1441"/>
        <w:gridCol w:w="560"/>
        <w:gridCol w:w="869"/>
        <w:gridCol w:w="1441"/>
        <w:gridCol w:w="869"/>
        <w:gridCol w:w="1442"/>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субсидиялар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субсидиялар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өндірушілерде (мәртебе)</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ФҚ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АШӨК, АК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753"/>
        <w:gridCol w:w="1057"/>
        <w:gridCol w:w="1753"/>
        <w:gridCol w:w="1057"/>
        <w:gridCol w:w="1753"/>
        <w:gridCol w:w="1058"/>
        <w:gridCol w:w="175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алған шаруашылық жүргізуші субектілердің саны</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ФҚ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АШӨК, АК</w:t>
            </w:r>
          </w:p>
        </w:tc>
      </w:tr>
      <w:tr>
        <w:trPr>
          <w:trHeight w:val="30" w:hRule="atLeast"/>
        </w:trPr>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аттестатталған тұқым өндірушілер (мәртебе)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ТК - тұтыну кооперативі;</w:t>
      </w:r>
    </w:p>
    <w:p>
      <w:pPr>
        <w:spacing w:after="0"/>
        <w:ind w:left="0"/>
        <w:jc w:val="both"/>
      </w:pPr>
      <w:r>
        <w:rPr>
          <w:rFonts w:ascii="Times New Roman"/>
          <w:b w:val="false"/>
          <w:i w:val="false"/>
          <w:color w:val="000000"/>
          <w:sz w:val="28"/>
        </w:rPr>
        <w:t>
      ШҚ - шаруа қожалығы;</w:t>
      </w:r>
    </w:p>
    <w:p>
      <w:pPr>
        <w:spacing w:after="0"/>
        <w:ind w:left="0"/>
        <w:jc w:val="both"/>
      </w:pPr>
      <w:r>
        <w:rPr>
          <w:rFonts w:ascii="Times New Roman"/>
          <w:b w:val="false"/>
          <w:i w:val="false"/>
          <w:color w:val="000000"/>
          <w:sz w:val="28"/>
        </w:rPr>
        <w:t>
      ФҚ - фермер қожалығы;</w:t>
      </w:r>
    </w:p>
    <w:p>
      <w:pPr>
        <w:spacing w:after="0"/>
        <w:ind w:left="0"/>
        <w:jc w:val="both"/>
      </w:pPr>
      <w:r>
        <w:rPr>
          <w:rFonts w:ascii="Times New Roman"/>
          <w:b w:val="false"/>
          <w:i w:val="false"/>
          <w:color w:val="000000"/>
          <w:sz w:val="28"/>
        </w:rPr>
        <w:t>
      АТК - ауылдық тұтыну кооперативі;</w:t>
      </w:r>
    </w:p>
    <w:p>
      <w:pPr>
        <w:spacing w:after="0"/>
        <w:ind w:left="0"/>
        <w:jc w:val="both"/>
      </w:pPr>
      <w:r>
        <w:rPr>
          <w:rFonts w:ascii="Times New Roman"/>
          <w:b w:val="false"/>
          <w:i w:val="false"/>
          <w:color w:val="000000"/>
          <w:sz w:val="28"/>
        </w:rPr>
        <w:t>
      АШӨК - ауыл шаруашылығы өндірістік кооперативі;</w:t>
      </w:r>
    </w:p>
    <w:p>
      <w:pPr>
        <w:spacing w:after="0"/>
        <w:ind w:left="0"/>
        <w:jc w:val="both"/>
      </w:pPr>
      <w:r>
        <w:rPr>
          <w:rFonts w:ascii="Times New Roman"/>
          <w:b w:val="false"/>
          <w:i w:val="false"/>
          <w:color w:val="000000"/>
          <w:sz w:val="28"/>
        </w:rPr>
        <w:t>
      АК - ауыл шаруашылығы кооперативі.</w:t>
      </w:r>
    </w:p>
    <w:p>
      <w:pPr>
        <w:spacing w:after="0"/>
        <w:ind w:left="0"/>
        <w:jc w:val="both"/>
      </w:pPr>
      <w:r>
        <w:rPr>
          <w:rFonts w:ascii="Times New Roman"/>
          <w:b w:val="false"/>
          <w:i w:val="false"/>
          <w:color w:val="000000"/>
          <w:sz w:val="28"/>
        </w:rPr>
        <w:t>
      __________________ облысының ауыл шаруашылығы</w:t>
      </w:r>
    </w:p>
    <w:p>
      <w:pPr>
        <w:spacing w:after="0"/>
        <w:ind w:left="0"/>
        <w:jc w:val="both"/>
      </w:pPr>
      <w:r>
        <w:rPr>
          <w:rFonts w:ascii="Times New Roman"/>
          <w:b w:val="false"/>
          <w:i w:val="false"/>
          <w:color w:val="000000"/>
          <w:sz w:val="28"/>
        </w:rPr>
        <w:t>
      басқармасы құрылымдық бөлімшесінің басшысы ______________________________________</w:t>
      </w:r>
    </w:p>
    <w:p>
      <w:pPr>
        <w:spacing w:after="0"/>
        <w:ind w:left="0"/>
        <w:jc w:val="both"/>
      </w:pPr>
      <w:r>
        <w:rPr>
          <w:rFonts w:ascii="Times New Roman"/>
          <w:b w:val="false"/>
          <w:i w:val="false"/>
          <w:color w:val="000000"/>
          <w:sz w:val="28"/>
        </w:rPr>
        <w:t>
      (қолы,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48" w:id="121"/>
    <w:p>
      <w:pPr>
        <w:spacing w:after="0"/>
        <w:ind w:left="0"/>
        <w:jc w:val="left"/>
      </w:pPr>
      <w:r>
        <w:rPr>
          <w:rFonts w:ascii="Times New Roman"/>
          <w:b/>
          <w:i w:val="false"/>
          <w:color w:val="000000"/>
        </w:rPr>
        <w:t xml:space="preserve"> Сатып алынған бірегей тұқымдарға субсидиялар алуға арналған өтінім </w:t>
      </w:r>
    </w:p>
    <w:bookmarkEnd w:id="121"/>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(элиталық тұқым өсіру шаруашылығының атауы)</w:t>
      </w:r>
    </w:p>
    <w:p>
      <w:pPr>
        <w:spacing w:after="0"/>
        <w:ind w:left="0"/>
        <w:jc w:val="both"/>
      </w:pPr>
      <w:r>
        <w:rPr>
          <w:rFonts w:ascii="Times New Roman"/>
          <w:b w:val="false"/>
          <w:i w:val="false"/>
          <w:color w:val="000000"/>
          <w:sz w:val="28"/>
        </w:rPr>
        <w:t xml:space="preserve">
      ________________________________________________________________________ негізінде </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_______________________________________________________________ тонна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_________________________ бірегей тұқымдарын (бұдан әрі - тұқымдар) сатып алу жөніндегі</w:t>
      </w:r>
    </w:p>
    <w:p>
      <w:pPr>
        <w:spacing w:after="0"/>
        <w:ind w:left="0"/>
        <w:jc w:val="both"/>
      </w:pPr>
      <w:r>
        <w:rPr>
          <w:rFonts w:ascii="Times New Roman"/>
          <w:b w:val="false"/>
          <w:i w:val="false"/>
          <w:color w:val="000000"/>
          <w:sz w:val="28"/>
        </w:rPr>
        <w:t>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5688"/>
        <w:gridCol w:w="4469"/>
        <w:gridCol w:w="758"/>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бастапқы төлем құжаттары, тұқымдарды тиеп-жөнелтуге арналған жүкқұжаттар</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сапасын растайтын құжаттар</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өсiмдiк сорттарының мемлекеттiк тiзiлiмiне енгізілген сорттардың тұқымдары үшін патент иесімен (оригинатормен) лицензиялық шарт</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оригинатормен, сатушымен немесе шетелдік компаниямен шарт</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тұқымдарды өндіру жоспары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туралы ақпарат***</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кестенің 10-жолында көрсетілген мәліметтер импортталатын мақта тұқымдарын қоспағанда, мақта тұқымдарын сатып алған кезде толтырылады.</w:t>
      </w:r>
    </w:p>
    <w:p>
      <w:pPr>
        <w:spacing w:after="0"/>
        <w:ind w:left="0"/>
        <w:jc w:val="left"/>
      </w:pPr>
      <w:r>
        <w:rPr>
          <w:rFonts w:ascii="Times New Roman"/>
          <w:b/>
          <w:i w:val="false"/>
          <w:color w:val="000000"/>
        </w:rPr>
        <w:t xml:space="preserve">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788"/>
        <w:gridCol w:w="1227"/>
        <w:gridCol w:w="2105"/>
        <w:gridCol w:w="1886"/>
        <w:gridCol w:w="393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7-баған)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51" w:id="122"/>
    <w:p>
      <w:pPr>
        <w:spacing w:after="0"/>
        <w:ind w:left="0"/>
        <w:jc w:val="left"/>
      </w:pPr>
      <w:r>
        <w:rPr>
          <w:rFonts w:ascii="Times New Roman"/>
          <w:b/>
          <w:i w:val="false"/>
          <w:color w:val="000000"/>
        </w:rPr>
        <w:t xml:space="preserve"> Егіске пайдаланылған өзі өндірген суперэлиталық (мақта үшін - көбейту питомниктерін қоспағанда, бірегей тұқымдар) тұқымдарға субсидиялар алуға арналған өтінім</w:t>
      </w:r>
    </w:p>
    <w:bookmarkEnd w:id="122"/>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(элиталық тұқым өсіру шаруашылығының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 тонна мөлшерінде өзі өндірген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___________________________________________ суперэлиталық тұқымдары (мақта үшін -</w:t>
      </w:r>
    </w:p>
    <w:p>
      <w:pPr>
        <w:spacing w:after="0"/>
        <w:ind w:left="0"/>
        <w:jc w:val="both"/>
      </w:pPr>
      <w:r>
        <w:rPr>
          <w:rFonts w:ascii="Times New Roman"/>
          <w:b w:val="false"/>
          <w:i w:val="false"/>
          <w:color w:val="000000"/>
          <w:sz w:val="28"/>
        </w:rPr>
        <w:t xml:space="preserve">
      көбейту питомниктерін қоспағанда, бірегей тұқымдар) (бұдан әрі - тұқымдар) үшін </w:t>
      </w:r>
    </w:p>
    <w:p>
      <w:pPr>
        <w:spacing w:after="0"/>
        <w:ind w:left="0"/>
        <w:jc w:val="both"/>
      </w:pPr>
      <w:r>
        <w:rPr>
          <w:rFonts w:ascii="Times New Roman"/>
          <w:b w:val="false"/>
          <w:i w:val="false"/>
          <w:color w:val="000000"/>
          <w:sz w:val="28"/>
        </w:rPr>
        <w:t>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5540"/>
        <w:gridCol w:w="3647"/>
        <w:gridCol w:w="1367"/>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пайдалану актісі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себу туралы ақпарат</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тұқымдарды өндіру жоспары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72"/>
        <w:gridCol w:w="972"/>
        <w:gridCol w:w="972"/>
        <w:gridCol w:w="1243"/>
        <w:gridCol w:w="2325"/>
        <w:gridCol w:w="4844"/>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тұқымдар, тонна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6-баған)</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54" w:id="123"/>
    <w:p>
      <w:pPr>
        <w:spacing w:after="0"/>
        <w:ind w:left="0"/>
        <w:jc w:val="left"/>
      </w:pPr>
      <w:r>
        <w:rPr>
          <w:rFonts w:ascii="Times New Roman"/>
          <w:b/>
          <w:i w:val="false"/>
          <w:color w:val="000000"/>
        </w:rPr>
        <w:t xml:space="preserve"> Сатып алынған элиталық тұқымдарға субсидиялар алуға арналған өтінім</w:t>
      </w:r>
    </w:p>
    <w:bookmarkEnd w:id="123"/>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(тұқым өсіру шаруашылығының, ауыл шаруашылығы тауарын өндірушінің немесе ауыл</w:t>
      </w:r>
    </w:p>
    <w:p>
      <w:pPr>
        <w:spacing w:after="0"/>
        <w:ind w:left="0"/>
        <w:jc w:val="both"/>
      </w:pPr>
      <w:r>
        <w:rPr>
          <w:rFonts w:ascii="Times New Roman"/>
          <w:b w:val="false"/>
          <w:i w:val="false"/>
          <w:color w:val="000000"/>
          <w:sz w:val="28"/>
        </w:rPr>
        <w:t>
      шаруашылығы кооперативінің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_______________________________________________________________ тонна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 элиталық тұқымдарын (бұдан әрі - тұқымдар) сатып алу жөніндегі</w:t>
      </w:r>
    </w:p>
    <w:p>
      <w:pPr>
        <w:spacing w:after="0"/>
        <w:ind w:left="0"/>
        <w:jc w:val="both"/>
      </w:pPr>
      <w:r>
        <w:rPr>
          <w:rFonts w:ascii="Times New Roman"/>
          <w:b w:val="false"/>
          <w:i w:val="false"/>
          <w:color w:val="000000"/>
          <w:sz w:val="28"/>
        </w:rPr>
        <w:t>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915"/>
        <w:gridCol w:w="4992"/>
        <w:gridCol w:w="846"/>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 - мемлекеттік тіркеу (қайта тіркеу) туралы анықтама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субсидия тиесілі мүшелері туралы ақпарат (ауыл шаруашылығы кооперативтері өтінім берген жағдайда толтырылады)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арналған бастапқы төлем құжаттары, тұқымдарды тиеп-жөнелтуге арналған жүкқұжаттар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сапасын растайтын құжаттар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элиттұқымшармен, өткізушімен немесе шетелдік компаниямен жасалған шарт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 өндіру жоспары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жөніндегі ақпарат****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 ауыл шаруашылығы кооперативі өтінім берген жағдайда, ауыл шаруашылығы кооперативіне (оның жер учаскесі болған жағдайда) және ауыл шаруашылығы кооперативінің субсидия тиесілі әрбір мүшесіне толтырылады; </w:t>
      </w:r>
    </w:p>
    <w:p>
      <w:pPr>
        <w:spacing w:after="0"/>
        <w:ind w:left="0"/>
        <w:jc w:val="both"/>
      </w:pPr>
      <w:r>
        <w:rPr>
          <w:rFonts w:ascii="Times New Roman"/>
          <w:b w:val="false"/>
          <w:i w:val="false"/>
          <w:color w:val="000000"/>
          <w:sz w:val="28"/>
        </w:rPr>
        <w:t>
      **** кестенің 11-жолында көрсетілген мәліметтер импортталатын мақта тұқымдарын қоспағанда, мақта тұқымдарын сатып алған кезде толтырылады.</w:t>
      </w:r>
    </w:p>
    <w:p>
      <w:pPr>
        <w:spacing w:after="0"/>
        <w:ind w:left="0"/>
        <w:jc w:val="left"/>
      </w:pPr>
      <w:r>
        <w:rPr>
          <w:rFonts w:ascii="Times New Roman"/>
          <w:b/>
          <w:i w:val="false"/>
          <w:color w:val="000000"/>
        </w:rPr>
        <w:t xml:space="preserve">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788"/>
        <w:gridCol w:w="1227"/>
        <w:gridCol w:w="2105"/>
        <w:gridCol w:w="1886"/>
        <w:gridCol w:w="393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7-баған)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Сатып алынған элиталық тұқымдарды одан әрi бірінші репродукцияға дейін репродукциялау үшін пайдалануға міндеттенемін.*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*ауыл шаруашылығы тауарын өндірушілер және ауыл шаруашылығы кооперативтері үшін қолданылады.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7-қосымша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 xml:space="preserve">(облыстық маңызы бар қаланың) </w:t>
            </w:r>
            <w:r>
              <w:br/>
            </w:r>
            <w:r>
              <w:rPr>
                <w:rFonts w:ascii="Times New Roman"/>
                <w:b w:val="false"/>
                <w:i w:val="false"/>
                <w:color w:val="000000"/>
                <w:sz w:val="20"/>
              </w:rPr>
              <w:t>ауыл шаруашылығы бөлімі</w:t>
            </w:r>
          </w:p>
        </w:tc>
      </w:tr>
    </w:tbl>
    <w:bookmarkStart w:name="z157" w:id="124"/>
    <w:p>
      <w:pPr>
        <w:spacing w:after="0"/>
        <w:ind w:left="0"/>
        <w:jc w:val="left"/>
      </w:pPr>
      <w:r>
        <w:rPr>
          <w:rFonts w:ascii="Times New Roman"/>
          <w:b/>
          <w:i w:val="false"/>
          <w:color w:val="000000"/>
        </w:rPr>
        <w:t xml:space="preserve"> Егіске пайдаланылған өзі өндірген элиталық тұқымдарға субсидиялар алуға арналған өтінім</w:t>
      </w:r>
    </w:p>
    <w:bookmarkEnd w:id="124"/>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xml:space="preserve">
      (тұқым өсіру шаруашылығының атауы) </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 тонна мөлшерінде өзі өндірген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xml:space="preserve">
      ___________________________________________________ элиталық тұқымдары (бұдан әрі – </w:t>
      </w:r>
    </w:p>
    <w:p>
      <w:pPr>
        <w:spacing w:after="0"/>
        <w:ind w:left="0"/>
        <w:jc w:val="both"/>
      </w:pPr>
      <w:r>
        <w:rPr>
          <w:rFonts w:ascii="Times New Roman"/>
          <w:b w:val="false"/>
          <w:i w:val="false"/>
          <w:color w:val="000000"/>
          <w:sz w:val="28"/>
        </w:rPr>
        <w:t>
      тұқымдар) үшін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5540"/>
        <w:gridCol w:w="3647"/>
        <w:gridCol w:w="1367"/>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пайдалану актісі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себу туралы ақпарат</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 өндіру жоспары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бекітілген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1216"/>
        <w:gridCol w:w="951"/>
        <w:gridCol w:w="1216"/>
        <w:gridCol w:w="2275"/>
        <w:gridCol w:w="474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тұқымдар, тонна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6-баған)</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8-қосымша</w:t>
            </w:r>
            <w:r>
              <w:br/>
            </w:r>
            <w:r>
              <w:rPr>
                <w:rFonts w:ascii="Times New Roman"/>
                <w:b w:val="false"/>
                <w:i w:val="false"/>
                <w:color w:val="000000"/>
                <w:sz w:val="20"/>
              </w:rPr>
              <w:t xml:space="preserve">Нысан </w:t>
            </w:r>
            <w:r>
              <w:br/>
            </w:r>
            <w:r>
              <w:rPr>
                <w:rFonts w:ascii="Times New Roman"/>
                <w:b w:val="false"/>
                <w:i w:val="false"/>
                <w:color w:val="000000"/>
                <w:sz w:val="20"/>
              </w:rPr>
              <w:t>__________________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60" w:id="125"/>
    <w:p>
      <w:pPr>
        <w:spacing w:after="0"/>
        <w:ind w:left="0"/>
        <w:jc w:val="left"/>
      </w:pPr>
      <w:r>
        <w:rPr>
          <w:rFonts w:ascii="Times New Roman"/>
          <w:b/>
          <w:i w:val="false"/>
          <w:color w:val="000000"/>
        </w:rPr>
        <w:t xml:space="preserve"> Сатып алынған бірінші репродукция тұқымдарына субсидиялар алуға арналған өтінім</w:t>
      </w:r>
    </w:p>
    <w:bookmarkEnd w:id="125"/>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xml:space="preserve">
      (ауыл шаруашылығы тауарын өндірушінің немесе ауыл шаруашылығы кооперативінің атауы) </w:t>
      </w:r>
    </w:p>
    <w:p>
      <w:pPr>
        <w:spacing w:after="0"/>
        <w:ind w:left="0"/>
        <w:jc w:val="both"/>
      </w:pPr>
      <w:r>
        <w:rPr>
          <w:rFonts w:ascii="Times New Roman"/>
          <w:b w:val="false"/>
          <w:i w:val="false"/>
          <w:color w:val="000000"/>
          <w:sz w:val="28"/>
        </w:rPr>
        <w:t xml:space="preserve">
      ________________________________________________________________________ негізінде </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_______________________________________________________________ тонна мөлшеріндегі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 бірінші репродукция тұқымдарын (бұдан әрі - тұқымдар) сатып алуға</w:t>
      </w:r>
    </w:p>
    <w:p>
      <w:pPr>
        <w:spacing w:after="0"/>
        <w:ind w:left="0"/>
        <w:jc w:val="both"/>
      </w:pPr>
      <w:r>
        <w:rPr>
          <w:rFonts w:ascii="Times New Roman"/>
          <w:b w:val="false"/>
          <w:i w:val="false"/>
          <w:color w:val="000000"/>
          <w:sz w:val="28"/>
        </w:rPr>
        <w:t>
      жұмсалған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915"/>
        <w:gridCol w:w="4992"/>
        <w:gridCol w:w="846"/>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 - мемлекеттік тіркеу (қайта тіркеу) туралы анықтама</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субсидия тиесілі мүшелері туралы ақпарат (ауыл шаруашылығы кооперативі өтінім берген жағдайда толтырылады)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арналған бастапқы төлем құжаттары, тұқымдарды тиеп-жөнелтуге арналған жүкқұжаттар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 репродукция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сапасын растайтын құжаттар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тұқымшармен, өткізушімен немесе шетелдік компаниямен жасалған шарт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жөніндегі ақпарат****</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ауыл шаруашылығы кооперативі өтінім берген жағдайда, ауыл шаруашылығы кооперативіне (оның жер учаскесі болған жағдайда) және ауыл шаруашылығы кооперативінің субсидия тиесілі әрбір мүшесіне толтырылады;</w:t>
      </w:r>
    </w:p>
    <w:p>
      <w:pPr>
        <w:spacing w:after="0"/>
        <w:ind w:left="0"/>
        <w:jc w:val="both"/>
      </w:pPr>
      <w:r>
        <w:rPr>
          <w:rFonts w:ascii="Times New Roman"/>
          <w:b w:val="false"/>
          <w:i w:val="false"/>
          <w:color w:val="000000"/>
          <w:sz w:val="28"/>
        </w:rPr>
        <w:t>
      ****кестенің 10-жолында көрсетілген мәліметтер импортталатын мақта тұқымдарын қоспағанда, мақта тұқымдарын сатып алған кезде толтыралады.</w:t>
      </w:r>
    </w:p>
    <w:p>
      <w:pPr>
        <w:spacing w:after="0"/>
        <w:ind w:left="0"/>
        <w:jc w:val="both"/>
      </w:pPr>
      <w:r>
        <w:rPr>
          <w:rFonts w:ascii="Times New Roman"/>
          <w:b w:val="false"/>
          <w:i w:val="false"/>
          <w:color w:val="000000"/>
          <w:sz w:val="28"/>
        </w:rPr>
        <w:t>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741"/>
        <w:gridCol w:w="741"/>
        <w:gridCol w:w="1153"/>
        <w:gridCol w:w="1978"/>
        <w:gridCol w:w="1772"/>
        <w:gridCol w:w="3692"/>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(6-баған х 8-баған)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9-қосымша</w:t>
            </w:r>
            <w:r>
              <w:br/>
            </w:r>
            <w:r>
              <w:rPr>
                <w:rFonts w:ascii="Times New Roman"/>
                <w:b w:val="false"/>
                <w:i w:val="false"/>
                <w:color w:val="000000"/>
                <w:sz w:val="20"/>
              </w:rPr>
              <w:t>Нысан</w:t>
            </w:r>
            <w:r>
              <w:br/>
            </w:r>
            <w:r>
              <w:rPr>
                <w:rFonts w:ascii="Times New Roman"/>
                <w:b w:val="false"/>
                <w:i w:val="false"/>
                <w:color w:val="000000"/>
                <w:sz w:val="20"/>
              </w:rPr>
              <w:t>___________________</w:t>
            </w:r>
            <w:r>
              <w:br/>
            </w:r>
            <w:r>
              <w:rPr>
                <w:rFonts w:ascii="Times New Roman"/>
                <w:b w:val="false"/>
                <w:i w:val="false"/>
                <w:color w:val="000000"/>
                <w:sz w:val="20"/>
              </w:rPr>
              <w:t>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бөліміне</w:t>
            </w:r>
          </w:p>
        </w:tc>
      </w:tr>
    </w:tbl>
    <w:bookmarkStart w:name="z163" w:id="126"/>
    <w:p>
      <w:pPr>
        <w:spacing w:after="0"/>
        <w:ind w:left="0"/>
        <w:jc w:val="left"/>
      </w:pPr>
      <w:r>
        <w:rPr>
          <w:rFonts w:ascii="Times New Roman"/>
          <w:b/>
          <w:i w:val="false"/>
          <w:color w:val="000000"/>
        </w:rPr>
        <w:t xml:space="preserve"> Сатып алынған бірінші ұрпақ будандарының тұқымдарына субсидиялар алуға арналған өтінім</w:t>
      </w:r>
    </w:p>
    <w:bookmarkEnd w:id="126"/>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xml:space="preserve">
      (ауыл шаруашылығы тауарын өндірушінің немесе ауыл шаруашылығы кооперативінің атауы) </w:t>
      </w:r>
    </w:p>
    <w:p>
      <w:pPr>
        <w:spacing w:after="0"/>
        <w:ind w:left="0"/>
        <w:jc w:val="both"/>
      </w:pPr>
      <w:r>
        <w:rPr>
          <w:rFonts w:ascii="Times New Roman"/>
          <w:b w:val="false"/>
          <w:i w:val="false"/>
          <w:color w:val="000000"/>
          <w:sz w:val="28"/>
        </w:rPr>
        <w:t xml:space="preserve">
      ________________________________________________________________________ негізінде </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xml:space="preserve">
      _______________________________________________________________ тонна мөлшеріндегі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будан)</w:t>
      </w:r>
    </w:p>
    <w:p>
      <w:pPr>
        <w:spacing w:after="0"/>
        <w:ind w:left="0"/>
        <w:jc w:val="both"/>
      </w:pPr>
      <w:r>
        <w:rPr>
          <w:rFonts w:ascii="Times New Roman"/>
          <w:b w:val="false"/>
          <w:i w:val="false"/>
          <w:color w:val="000000"/>
          <w:sz w:val="28"/>
        </w:rPr>
        <w:t>
      ________________________________________ бірінші ұрпақ будандарының тұқымдарын</w:t>
      </w:r>
    </w:p>
    <w:p>
      <w:pPr>
        <w:spacing w:after="0"/>
        <w:ind w:left="0"/>
        <w:jc w:val="both"/>
      </w:pPr>
      <w:r>
        <w:rPr>
          <w:rFonts w:ascii="Times New Roman"/>
          <w:b w:val="false"/>
          <w:i w:val="false"/>
          <w:color w:val="000000"/>
          <w:sz w:val="28"/>
        </w:rPr>
        <w:t>
      (бұдан әрі - тұқымдар) сатып алу жөніндегі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4771"/>
        <w:gridCol w:w="5089"/>
        <w:gridCol w:w="863"/>
      </w:tblGrid>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 - мемлекеттік тіркеу (қайта тіркеу) туралы анықтама</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субсидия тиесілі мүшелері туралы ақпарат (ауыл шаруашылығы кооперативі өтінім берген жағдайда толтырылады)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r>
              <w:br/>
            </w:r>
            <w:r>
              <w:rPr>
                <w:rFonts w:ascii="Times New Roman"/>
                <w:b w:val="false"/>
                <w:i w:val="false"/>
                <w:color w:val="000000"/>
                <w:sz w:val="20"/>
              </w:rPr>
              <w:t>
банктің немесе Ұлттық почта операторының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тұқымдарға арналған бастапқы төлем құжаттары, тұқымдарды тиеп-жөнелтуге арналған жүкқұжаттар</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будан, репродукция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(көлемі)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себу сапасын растайтын құжаттар</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сатып алуға тұқымшармен, өткізушімен немесе шетелдік компаниямен жасалған шарт</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химиялық әдіспен өңдеуге арналған шарт жөніндегі ақпарат****</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химиялық әдіспен жалаңаштау жөніндегі көрсетілетін қызметтерді жеткізуші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сәйкес жұмыстардың орындалған күні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ауыл шаруашылығы кооперативі өтінім берген жағдайда, ауыл шаруашылығы кооперативіне (оның жер учаскесі болған жағдайда) және ауыл шаруашылығы кооперативінің субсидия тиесілі әрбір мүшесіне толтырылады;</w:t>
      </w:r>
    </w:p>
    <w:p>
      <w:pPr>
        <w:spacing w:after="0"/>
        <w:ind w:left="0"/>
        <w:jc w:val="both"/>
      </w:pPr>
      <w:r>
        <w:rPr>
          <w:rFonts w:ascii="Times New Roman"/>
          <w:b w:val="false"/>
          <w:i w:val="false"/>
          <w:color w:val="000000"/>
          <w:sz w:val="28"/>
        </w:rPr>
        <w:t>
      **** кестенің 10-жолында көрсетілген мәліметтер импортталатын мақта тұқымдарын қоспағанда, мақта тұқымдарын сатып алған кезде толтыралады.</w:t>
      </w:r>
    </w:p>
    <w:p>
      <w:pPr>
        <w:spacing w:after="0"/>
        <w:ind w:left="0"/>
        <w:jc w:val="both"/>
      </w:pPr>
      <w:r>
        <w:rPr>
          <w:rFonts w:ascii="Times New Roman"/>
          <w:b w:val="false"/>
          <w:i w:val="false"/>
          <w:color w:val="000000"/>
          <w:sz w:val="28"/>
        </w:rPr>
        <w:t>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788"/>
        <w:gridCol w:w="1227"/>
        <w:gridCol w:w="2105"/>
        <w:gridCol w:w="1886"/>
        <w:gridCol w:w="393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Буданның атауы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тұқымның нақты бағасы, теңге</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субсидиялар нормативі, теңге</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 теңге (5-баған х 7-баған)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10-қосымша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w:t>
            </w:r>
          </w:p>
        </w:tc>
      </w:tr>
    </w:tbl>
    <w:bookmarkStart w:name="z166" w:id="127"/>
    <w:p>
      <w:pPr>
        <w:spacing w:after="0"/>
        <w:ind w:left="0"/>
        <w:jc w:val="left"/>
      </w:pPr>
      <w:r>
        <w:rPr>
          <w:rFonts w:ascii="Times New Roman"/>
          <w:b/>
          <w:i w:val="false"/>
          <w:color w:val="000000"/>
        </w:rPr>
        <w:t xml:space="preserve"> Сатып алынған жеміс-жидек дақылдары мен жүзімнің элиталық көшеттеріне субсидиялар алуға арналған өтінім</w:t>
      </w:r>
    </w:p>
    <w:bookmarkEnd w:id="127"/>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немесе ауыл шаруашылығы кооперативінің атауы)</w:t>
      </w:r>
    </w:p>
    <w:p>
      <w:pPr>
        <w:spacing w:after="0"/>
        <w:ind w:left="0"/>
        <w:jc w:val="both"/>
      </w:pPr>
      <w:r>
        <w:rPr>
          <w:rFonts w:ascii="Times New Roman"/>
          <w:b w:val="false"/>
          <w:i w:val="false"/>
          <w:color w:val="000000"/>
          <w:sz w:val="28"/>
        </w:rPr>
        <w:t xml:space="preserve">
      ________________________________________________________________________ негізінде </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басшысы (не сенімхат бойынша оның өкілі)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xml:space="preserve">
      _________________________________________________________________ дана мөлшердегі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жеміс-жидек дақылдары мен жүзімнің элиталық көшеттерін (бұдан әрі - элиталық көшеттер)</w:t>
      </w:r>
    </w:p>
    <w:p>
      <w:pPr>
        <w:spacing w:after="0"/>
        <w:ind w:left="0"/>
        <w:jc w:val="both"/>
      </w:pPr>
      <w:r>
        <w:rPr>
          <w:rFonts w:ascii="Times New Roman"/>
          <w:b w:val="false"/>
          <w:i w:val="false"/>
          <w:color w:val="000000"/>
          <w:sz w:val="28"/>
        </w:rPr>
        <w:t>
      сатып алуға жұмсалған шығындарды өтеуге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5108"/>
        <w:gridCol w:w="5190"/>
        <w:gridCol w:w="879"/>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 - мемлекеттік тіркеу (қайта тіркеу) туралы анықтама</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субсидия тиесілі мүшелері туралы ақпарат (ауыл шаруашылығы кооперативі өтінім берген жағдайда толтырылады)</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және (немесе) құқық белгілеу құжаты***</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 және берілген күні,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екінші деңгейдегі банктің немесе Ұлттық почта операторының анықтамасы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r>
              <w:br/>
            </w:r>
            <w:r>
              <w:rPr>
                <w:rFonts w:ascii="Times New Roman"/>
                <w:b w:val="false"/>
                <w:i w:val="false"/>
                <w:color w:val="000000"/>
                <w:sz w:val="20"/>
              </w:rPr>
              <w:t>
банктің не Ұлттық почта операторының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көшеттерге арналған бастапқы төлем құжаттары, элиталық көшеттерді тиеп-жөнелтуге арналған жүкқұжаттар</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(шот-фактуралар, кіріс және шығыс кассалық ордерлер және (немесе) төлем тапсырмалары)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орналасқан мекенжайы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 сатушының ЖСК**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(дана)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бағасы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көшеттердің сорттық және егіс сапасын растайтын құжат</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 сатып алуға оригинатормен, элиттұқымшармен, өткізушімен немесе шетелдік компаниямен жасалған шарт</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ЖСК - жеке сәйкестендiру коды;</w:t>
      </w:r>
    </w:p>
    <w:p>
      <w:pPr>
        <w:spacing w:after="0"/>
        <w:ind w:left="0"/>
        <w:jc w:val="both"/>
      </w:pPr>
      <w:r>
        <w:rPr>
          <w:rFonts w:ascii="Times New Roman"/>
          <w:b w:val="false"/>
          <w:i w:val="false"/>
          <w:color w:val="000000"/>
          <w:sz w:val="28"/>
        </w:rPr>
        <w:t>
      БСК - банктік сәйкестендiру коды;</w:t>
      </w:r>
    </w:p>
    <w:p>
      <w:pPr>
        <w:spacing w:after="0"/>
        <w:ind w:left="0"/>
        <w:jc w:val="both"/>
      </w:pPr>
      <w:r>
        <w:rPr>
          <w:rFonts w:ascii="Times New Roman"/>
          <w:b w:val="false"/>
          <w:i w:val="false"/>
          <w:color w:val="000000"/>
          <w:sz w:val="28"/>
        </w:rPr>
        <w:t>
      БСН - бизнес-сәйкестендiру нөмiрі;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 ауыл шаруашылығы кооперативі өтінім берген жағдайда, ауыл шаруашылығы коопетативіне (оның жер учаскесі болған жағдайда) және ауыл шаруашылығы кооперативінің субсидия тиесілі әрбір мүшесіне толтырылады.</w:t>
      </w:r>
    </w:p>
    <w:p>
      <w:pPr>
        <w:spacing w:after="0"/>
        <w:ind w:left="0"/>
        <w:jc w:val="both"/>
      </w:pPr>
      <w:r>
        <w:rPr>
          <w:rFonts w:ascii="Times New Roman"/>
          <w:b w:val="false"/>
          <w:i w:val="false"/>
          <w:color w:val="000000"/>
          <w:sz w:val="28"/>
        </w:rPr>
        <w:t>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1684"/>
        <w:gridCol w:w="2349"/>
        <w:gridCol w:w="1905"/>
        <w:gridCol w:w="3971"/>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элиталық көшеттердің көлемі, дана</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көшеттердің 1 данасының нақты бағасы,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данаға субсидиялар нормативі, теңге</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субсидияның сомасы, теңге (4-баған х 6-баған)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*есептеме Қазақстан Республикасы Ауыл шаруашылығы министрінің 2014 жылғы 12 желтоқсандағы № 4-2/664 бұйрығымен (Нормативтік құқықтық актілерді мемлекеттік тіркеу тізілімінде № 10190 болып тіркелген)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(не сенімхат бойынша оның өкілі): </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Өтінім 20 __ жылғы "__" ________ қарауға қабылданды және № __ болып тіркелді.</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өтінім</w:t>
      </w:r>
    </w:p>
    <w:p>
      <w:pPr>
        <w:spacing w:after="0"/>
        <w:ind w:left="0"/>
        <w:jc w:val="both"/>
      </w:pPr>
      <w:r>
        <w:rPr>
          <w:rFonts w:ascii="Times New Roman"/>
          <w:b w:val="false"/>
          <w:i w:val="false"/>
          <w:color w:val="000000"/>
          <w:sz w:val="28"/>
        </w:rPr>
        <w:t>
      20 __ жылғы "__" _______ ___ сағат ___ минутта қарауға қабылданды.</w:t>
      </w:r>
    </w:p>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12 маусымдағы</w:t>
            </w:r>
            <w:r>
              <w:br/>
            </w:r>
            <w:r>
              <w:rPr>
                <w:rFonts w:ascii="Times New Roman"/>
                <w:b w:val="false"/>
                <w:i w:val="false"/>
                <w:color w:val="000000"/>
                <w:sz w:val="20"/>
              </w:rPr>
              <w:t>№ 252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11-қосымша</w:t>
            </w:r>
            <w:r>
              <w:br/>
            </w:r>
            <w:r>
              <w:rPr>
                <w:rFonts w:ascii="Times New Roman"/>
                <w:b w:val="false"/>
                <w:i w:val="false"/>
                <w:color w:val="000000"/>
                <w:sz w:val="20"/>
              </w:rPr>
              <w:t>Нысан</w:t>
            </w:r>
            <w:r>
              <w:br/>
            </w:r>
            <w:r>
              <w:rPr>
                <w:rFonts w:ascii="Times New Roman"/>
                <w:b w:val="false"/>
                <w:i w:val="false"/>
                <w:color w:val="000000"/>
                <w:sz w:val="20"/>
              </w:rPr>
              <w:t>________________ ауданының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ауыл шаруашылығы бөліміне</w:t>
            </w:r>
          </w:p>
        </w:tc>
      </w:tr>
    </w:tbl>
    <w:bookmarkStart w:name="z169" w:id="128"/>
    <w:p>
      <w:pPr>
        <w:spacing w:after="0"/>
        <w:ind w:left="0"/>
        <w:jc w:val="left"/>
      </w:pPr>
      <w:r>
        <w:rPr>
          <w:rFonts w:ascii="Times New Roman"/>
          <w:b/>
          <w:i w:val="false"/>
          <w:color w:val="000000"/>
        </w:rPr>
        <w:t xml:space="preserve"> Элиталық тұқым өсіру немесе тұқым өсіру шаруашылығы арқылы берілген ауыл шаруашылығы тауарын өндірушілердің және ауыл шаурашылығы кооперативтерінің өтінімдері негізінде қалыптастырылған жиынтық өтінім</w:t>
      </w:r>
    </w:p>
    <w:bookmarkEnd w:id="128"/>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(элиталық тұқым шаруашылығының немесе тұқым шаруашылығының</w:t>
      </w:r>
    </w:p>
    <w:p>
      <w:pPr>
        <w:spacing w:after="0"/>
        <w:ind w:left="0"/>
        <w:jc w:val="both"/>
      </w:pPr>
      <w:r>
        <w:rPr>
          <w:rFonts w:ascii="Times New Roman"/>
          <w:b w:val="false"/>
          <w:i w:val="false"/>
          <w:color w:val="000000"/>
          <w:sz w:val="28"/>
        </w:rPr>
        <w:t>
      атауы және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3247"/>
        <w:gridCol w:w="821"/>
        <w:gridCol w:w="628"/>
        <w:gridCol w:w="802"/>
        <w:gridCol w:w="628"/>
        <w:gridCol w:w="1892"/>
        <w:gridCol w:w="1872"/>
        <w:gridCol w:w="628"/>
        <w:gridCol w:w="115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төлеу туралы өтінім берген ауыл шаруашылығы тауарын өндірушінің немесе ауыл шаруашылығы кооперативінің атауы, заңды мекенжайы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буданның атауы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тұқымдардың/ элиталық көшеттердің мөлшері, тонна/дана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тоннасының/ данасының нарықтық бағасы, теңге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 бойынша төленді, теңге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жеке сәйкестендiру нөмiрі;</w:t>
      </w:r>
    </w:p>
    <w:p>
      <w:pPr>
        <w:spacing w:after="0"/>
        <w:ind w:left="0"/>
        <w:jc w:val="both"/>
      </w:pPr>
      <w:r>
        <w:rPr>
          <w:rFonts w:ascii="Times New Roman"/>
          <w:b w:val="false"/>
          <w:i w:val="false"/>
          <w:color w:val="000000"/>
          <w:sz w:val="28"/>
        </w:rPr>
        <w:t>
      БСН- бизнес-сәйкестендiру нөмiрі.</w:t>
      </w:r>
    </w:p>
    <w:p>
      <w:pPr>
        <w:spacing w:after="0"/>
        <w:ind w:left="0"/>
        <w:jc w:val="both"/>
      </w:pPr>
      <w:r>
        <w:rPr>
          <w:rFonts w:ascii="Times New Roman"/>
          <w:b w:val="false"/>
          <w:i w:val="false"/>
          <w:color w:val="000000"/>
          <w:sz w:val="28"/>
        </w:rPr>
        <w:t>
      Басшы __________ 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20__жылғы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