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bf16" w14:textId="326bf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әлеуметтік көмек саласындағы есепті құжаттамалардың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10 тамыздағы № 347 бұйрығы. Қазақстан Республикасының Әділет министрлігінде 2018 жылғы 29 тамызда № 17319 болып тіркелді. Күші жойылды - Қазақстан Республикасы Еңбек және халықты әлеуметтік қорғау министрінің 2023 жылғы 24 мамырдағы № 168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"Мемлекеттiк атаулы әлеуметтiк көмек туралы" Қазақстан Республикасы Заңының 7-бабының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20.07.2022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әкімшілік деректерді жинауға арналған нысандар: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атаулы әлеуметтік көмекті тағайындау және төлеу туралы ай сайынғы есеп;</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шартсыз ақшалай көмек түріндегі мемлекеттік атаулы әлеуметтік көмекті тағайындау және төлеу туралы ай сайынғы есеп;</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шартты ақшалай көмек түріндегі мемлекеттік атаулы әлеуметтік көмекті тағайындау және төлеу туралы ай сайынғы есеп;</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шартты ақшалай көмек түріндегі мемлекеттік атаулы әлеуметтік көмекті тағайындау және төлеу туралы тоқсан сайынғы есеп;</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шартты ақшалай көмек түріндегі мемлекеттік атаулы әлеуметтік көмекті тағайындау және төлеу туралы тоқсан сайынғы есеп;</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шартсыз ақшалай көмек түріндегі мемлекеттік атаулы әлеуметтік көмекті тағайындау және төлеу туралы тоқсан сайынғы есеп;</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атаулы әлеуметтік көмек тағайындалған алушылар туралы ай сайынғы есеп;</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шартсыз ақшалай көмек түріндегі мемлекеттік атаулы әлеуметтік көмек тағайындалған алушылар туралы ай сайынғы есеп;</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шартты ақшалай көмек түріндегі мемлекеттік атаулы әлеуметтік көмек тағайындалған алушылар туралы ай сайынғы есеп; </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мемлекеттік атаулы әлеуметтік көмек тағайындалған алушылар туралы тоқсан сайынғы есеп;</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шартсыз ақшалай көмек түріндегі мемлекеттік атаулы әлеуметтік көмек тағайындалған алушылар туралы тоқсан сайынғы есеп;</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шартты ақшалай көмек түріндегі мемлекеттік атаулы әлеуметтік көмек тағайындалған алушылар туралы тоқсан сайынғы есеп;</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шартты ақшалай көмек түріндегі мемлекеттік атаулы әлеуметтік көмек алушылардың шаруышылық түрлері бойынша есеп;</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шартты ақшалай көмек түріндегі мемлекеттік атаулы әлеуметтік көмек алушылардың жан басына шаққандағы табыстары туралы есеп;</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шартты ақшалай көмек түріндегі мемлекеттік атаулы әлеуметтік көмек төлемін тоқтату немесе мемлекеттік атаулы әлеуметтік көмекті тағайындаудан бас тарту жөніндегі есеп;</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мемлекеттік атаулы әлеуметтік көмек тағайындау үшін өткізілген әңгімелесулер бойынша есеп;</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ай сайынғы мемлекеттік кепілдендірілген әлеуметтік топтаманы тағайындау және төлеу туралы ай сайынғы есеп;</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кепілдендірілген әлеуметтік топтаманы тағайындау және төлеу туралы тоқсан сайынғы есеп;</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ассистенттің әлеуметтік келісімшартты сүйемелдеуі туралы ай сайынғы есеп;</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әлеуметтік жұмыс жөніндегі консультанттың әлеуметтік келісімшартты сүйемелдеу туралы ай сайынғы есеп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24.12.2020 </w:t>
      </w:r>
      <w:r>
        <w:rPr>
          <w:rFonts w:ascii="Times New Roman"/>
          <w:b w:val="false"/>
          <w:i w:val="false"/>
          <w:color w:val="00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заңнамада белгіленген тәртіппен:</w:t>
      </w:r>
    </w:p>
    <w:bookmarkEnd w:id="2"/>
    <w:bookmarkStart w:name="z16"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17"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электрондық түрінде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18"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5"/>
    <w:bookmarkStart w:name="z19" w:id="6"/>
    <w:p>
      <w:pPr>
        <w:spacing w:after="0"/>
        <w:ind w:left="0"/>
        <w:jc w:val="both"/>
      </w:pPr>
      <w:r>
        <w:rPr>
          <w:rFonts w:ascii="Times New Roman"/>
          <w:b w:val="false"/>
          <w:i w:val="false"/>
          <w:color w:val="000000"/>
          <w:sz w:val="28"/>
        </w:rPr>
        <w:t>
      4) осы бұйрықты облыстардың, Астана, Алматы және Шымкент қалаларының жұмыспен қамтуды үйлестіру және әлеуметтік бағдарламалар басқармаларының назарына жеткізуді;</w:t>
      </w:r>
    </w:p>
    <w:bookmarkEnd w:id="6"/>
    <w:bookmarkStart w:name="z20" w:id="7"/>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7"/>
    <w:bookmarkStart w:name="z21"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С.Қ. Жақыповаға жүктелсін.</w:t>
      </w:r>
    </w:p>
    <w:bookmarkEnd w:id="8"/>
    <w:bookmarkStart w:name="z2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__________________Н. Айдапкелов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Мемлекеттік атаулы әлеуметтік көмекті тағайындау және төлеу туралы ай сайынғы есеп Есептік кезең 20___ жылғы __________</w:t>
      </w:r>
    </w:p>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24.12.2020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1-МАӘК</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төленбей қалған сома,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тағайындалды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"Мемлекеттік атаулы әлеуметтік көмекті тағайындау және төлеу туралы ай сайынғы есеп" (Нысанның индексі: 1-МАӘК, кезеңділігі: ай сайын) 1-тарау. Жалпы ережелер</w:t>
      </w:r>
    </w:p>
    <w:p>
      <w:pPr>
        <w:spacing w:after="0"/>
        <w:ind w:left="0"/>
        <w:jc w:val="both"/>
      </w:pPr>
      <w:r>
        <w:rPr>
          <w:rFonts w:ascii="Times New Roman"/>
          <w:b w:val="false"/>
          <w:i w:val="false"/>
          <w:color w:val="000000"/>
          <w:sz w:val="28"/>
        </w:rPr>
        <w:t>
      1. Осы түсіндірме мемлекеттік атаулы әлеуметтік көмекті тағайындау (қалыптастыру) және төлеу туралы ай сайынғы есептің нысанын (бұдан әрі – есеп нысаны) толтыру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көмекті тағайындауға және төлеуге мониторингті жүзеге асыру болып табылады.</w:t>
      </w:r>
    </w:p>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ай сайынғы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үдемелі қорытындымен көрсетіледі, бұл ретте әрбір нақты өтініш берушіні (отбасын), отбасы мүшелерін ескерген және олардың мемлекеттік атаулы әлеуметтік көмек алуға қайта берілген өтініштерінің санына қарамастан есепке тек бір рет қана қосқан жөн.</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кезеңнің басына мемлекеттік атаулы әлеуметтік көмектің төленбей қалған сомасы мың теңгемен көрсетіледі.</w:t>
      </w:r>
    </w:p>
    <w:p>
      <w:pPr>
        <w:spacing w:after="0"/>
        <w:ind w:left="0"/>
        <w:jc w:val="both"/>
      </w:pPr>
      <w:r>
        <w:rPr>
          <w:rFonts w:ascii="Times New Roman"/>
          <w:b w:val="false"/>
          <w:i w:val="false"/>
          <w:color w:val="000000"/>
          <w:sz w:val="28"/>
        </w:rPr>
        <w:t>
      11. 2-бағанда есепті кезеңде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12. 3-бағанда есепті кезеңде мемлекеттік атаулы әлеуметтік көмек тағайындалған адамдардың саны көрсетіледі.</w:t>
      </w:r>
    </w:p>
    <w:p>
      <w:pPr>
        <w:spacing w:after="0"/>
        <w:ind w:left="0"/>
        <w:jc w:val="both"/>
      </w:pPr>
      <w:r>
        <w:rPr>
          <w:rFonts w:ascii="Times New Roman"/>
          <w:b w:val="false"/>
          <w:i w:val="false"/>
          <w:color w:val="000000"/>
          <w:sz w:val="28"/>
        </w:rPr>
        <w:t>
      13. 4-бағанда есепті кезеңде мемлекеттік атаулы әлеуметтік көмекті төлеу үшін тағайындалған сома мың теңгемен көрсетіледі.</w:t>
      </w:r>
    </w:p>
    <w:p>
      <w:pPr>
        <w:spacing w:after="0"/>
        <w:ind w:left="0"/>
        <w:jc w:val="both"/>
      </w:pPr>
      <w:r>
        <w:rPr>
          <w:rFonts w:ascii="Times New Roman"/>
          <w:b w:val="false"/>
          <w:i w:val="false"/>
          <w:color w:val="000000"/>
          <w:sz w:val="28"/>
        </w:rPr>
        <w:t>
      14. 5-бағанда есепті кезеңде мемлекеттік атаулы әлеуметтік көмекті төлеу үшін тағайындалған сомасының төлемнің орташа мөлшері теңгемен көрсетіледі.</w:t>
      </w:r>
    </w:p>
    <w:p>
      <w:pPr>
        <w:spacing w:after="0"/>
        <w:ind w:left="0"/>
        <w:jc w:val="both"/>
      </w:pPr>
      <w:r>
        <w:rPr>
          <w:rFonts w:ascii="Times New Roman"/>
          <w:b w:val="false"/>
          <w:i w:val="false"/>
          <w:color w:val="000000"/>
          <w:sz w:val="28"/>
        </w:rPr>
        <w:t>
      15. 6-бағанда есепті кезеңде мемлекеттік атаулы әлеуметтік көмек төленген отбасылардың саны көрсетіледі.</w:t>
      </w:r>
    </w:p>
    <w:p>
      <w:pPr>
        <w:spacing w:after="0"/>
        <w:ind w:left="0"/>
        <w:jc w:val="both"/>
      </w:pPr>
      <w:r>
        <w:rPr>
          <w:rFonts w:ascii="Times New Roman"/>
          <w:b w:val="false"/>
          <w:i w:val="false"/>
          <w:color w:val="000000"/>
          <w:sz w:val="28"/>
        </w:rPr>
        <w:t>
      16. 7-бағанда есепті кезеңде мемлекеттік атаулы әлеуметтік көмек төленген адамдардың саны көрсетіледі.</w:t>
      </w:r>
    </w:p>
    <w:p>
      <w:pPr>
        <w:spacing w:after="0"/>
        <w:ind w:left="0"/>
        <w:jc w:val="both"/>
      </w:pPr>
      <w:r>
        <w:rPr>
          <w:rFonts w:ascii="Times New Roman"/>
          <w:b w:val="false"/>
          <w:i w:val="false"/>
          <w:color w:val="000000"/>
          <w:sz w:val="28"/>
        </w:rPr>
        <w:t>
      17. 8-бағанда есепті кезеңде мемлекеттік атаулы әлеуметтік көмектің төленген сомасы мың теңгемен көрсетіледі.</w:t>
      </w:r>
    </w:p>
    <w:p>
      <w:pPr>
        <w:spacing w:after="0"/>
        <w:ind w:left="0"/>
        <w:jc w:val="both"/>
      </w:pPr>
      <w:r>
        <w:rPr>
          <w:rFonts w:ascii="Times New Roman"/>
          <w:b w:val="false"/>
          <w:i w:val="false"/>
          <w:color w:val="000000"/>
          <w:sz w:val="28"/>
        </w:rPr>
        <w:t>
      18. 9-бағанда есепті кезеңде мемлекеттік атаулы әлеуметтік көмектің төленген сомасының орташа мөлшері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Шартсыз ақшалай көмек түріндегі мемлекеттік атаулы әлеуметтік көмекті тағайындау және төлеу туралы ай сайынғы есеп Есептік кезең 20___ жылғы</w:t>
      </w:r>
    </w:p>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24.12.2020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1-ШСАКМАӘКТТЕ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төленбей қалған сома,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тағайындалды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"Шартсыз ақшалай көмек түріндегі мемлекеттік атаулы әлеуметтік көмекті тағайындау және төлеу туралы ай сайынғы есеп" (Нысанның индексі: 1-ШСАКМАӘКТТЕ, кезеңділігі: ай сайын) 1-тарау. Жалпы ережелер</w:t>
      </w:r>
    </w:p>
    <w:p>
      <w:pPr>
        <w:spacing w:after="0"/>
        <w:ind w:left="0"/>
        <w:jc w:val="both"/>
      </w:pPr>
      <w:r>
        <w:rPr>
          <w:rFonts w:ascii="Times New Roman"/>
          <w:b w:val="false"/>
          <w:i w:val="false"/>
          <w:color w:val="000000"/>
          <w:sz w:val="28"/>
        </w:rPr>
        <w:t>
      1. Осы түсіндірме шартсыз ақшалай көмек түріндегі мемлекеттік атаулы әлеуметтік көмекті тағайындау және төлеу туралы есептің нысанын (бұдан әрі – есеп нысаны) толтыру (қалыптастыру)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шартсыз ақшалай көмек түріндегі мемлекеттік атаулы әлеуметтік көмектітағайындауға және төлеуге мониторингті жүзеге асыру болып табылады.</w:t>
      </w:r>
    </w:p>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2-қосымшасымен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ай сайынғы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үдемелі қорытындымен көрсетіледі, бұл ретте әрбір нақты өтініш берушіні (отбасын), отбасы мүшелерін ескерген және олардың мемлекеттік атаулы әлеуметтік көмек алуға қайта берілген өтініштерінің санына қарамастан есепке тек бір рет қана қосқан жөн.</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қалалық және ауылдық жерлер бөлінісінде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кезеңнің басына шартсыз ақшалай көмек түріндегі мемлекеттік атаулы әлеуметтік көмектің төленбей қалған сомасы мың теңгемен көрсетіледі.</w:t>
      </w:r>
    </w:p>
    <w:p>
      <w:pPr>
        <w:spacing w:after="0"/>
        <w:ind w:left="0"/>
        <w:jc w:val="both"/>
      </w:pPr>
      <w:r>
        <w:rPr>
          <w:rFonts w:ascii="Times New Roman"/>
          <w:b w:val="false"/>
          <w:i w:val="false"/>
          <w:color w:val="000000"/>
          <w:sz w:val="28"/>
        </w:rPr>
        <w:t>
      11. 2-бағанда есепті кезеңде шартсыз ақшалай көмек түріндегі мемлекеттік атаулы әлеуметтік көмектің тағайындалған отбасылардың саны көрсетіледі.</w:t>
      </w:r>
    </w:p>
    <w:p>
      <w:pPr>
        <w:spacing w:after="0"/>
        <w:ind w:left="0"/>
        <w:jc w:val="both"/>
      </w:pPr>
      <w:r>
        <w:rPr>
          <w:rFonts w:ascii="Times New Roman"/>
          <w:b w:val="false"/>
          <w:i w:val="false"/>
          <w:color w:val="000000"/>
          <w:sz w:val="28"/>
        </w:rPr>
        <w:t>
      12. 3-бағанда есепті кезеңде шартсыз ақшалай көмек түріндегі мемлекеттік атаулы әлеуметтік көмек тағайындалған адамдардың саны көрсетіледі.</w:t>
      </w:r>
    </w:p>
    <w:p>
      <w:pPr>
        <w:spacing w:after="0"/>
        <w:ind w:left="0"/>
        <w:jc w:val="both"/>
      </w:pPr>
      <w:r>
        <w:rPr>
          <w:rFonts w:ascii="Times New Roman"/>
          <w:b w:val="false"/>
          <w:i w:val="false"/>
          <w:color w:val="000000"/>
          <w:sz w:val="28"/>
        </w:rPr>
        <w:t>
      13. 4-бағанда есепті кезеңде шартсыз ақшалай көмек түріндегі мемлекеттік атаулы әлеуметтік көмектің тағайындалған сомасы мың теңгемен көрсетіледі.</w:t>
      </w:r>
    </w:p>
    <w:p>
      <w:pPr>
        <w:spacing w:after="0"/>
        <w:ind w:left="0"/>
        <w:jc w:val="both"/>
      </w:pPr>
      <w:r>
        <w:rPr>
          <w:rFonts w:ascii="Times New Roman"/>
          <w:b w:val="false"/>
          <w:i w:val="false"/>
          <w:color w:val="000000"/>
          <w:sz w:val="28"/>
        </w:rPr>
        <w:t>
      14. 5-бағанда есепті кезеңде шартсыз ақшалай көмек түріндегі мемлекеттік атаулы әлеуметтік көмекті төлеу үшін тағайындалған соманың орташа көлемі теңгемен көрсетіледі.</w:t>
      </w:r>
    </w:p>
    <w:p>
      <w:pPr>
        <w:spacing w:after="0"/>
        <w:ind w:left="0"/>
        <w:jc w:val="both"/>
      </w:pPr>
      <w:r>
        <w:rPr>
          <w:rFonts w:ascii="Times New Roman"/>
          <w:b w:val="false"/>
          <w:i w:val="false"/>
          <w:color w:val="000000"/>
          <w:sz w:val="28"/>
        </w:rPr>
        <w:t>
      15. 6-бағанда есепті кезеңде мемлекеттік атаулы әлеуметтік көмектің шартсыз ақшалай көмек түріндегі төлемі төленген отбасылардың саны көрсетіледі.</w:t>
      </w:r>
    </w:p>
    <w:p>
      <w:pPr>
        <w:spacing w:after="0"/>
        <w:ind w:left="0"/>
        <w:jc w:val="both"/>
      </w:pPr>
      <w:r>
        <w:rPr>
          <w:rFonts w:ascii="Times New Roman"/>
          <w:b w:val="false"/>
          <w:i w:val="false"/>
          <w:color w:val="000000"/>
          <w:sz w:val="28"/>
        </w:rPr>
        <w:t>
      16. 7-бағанда есепті кезеңде шартсыз ақшалай көмек түріндегі мемлекеттік атаулы әлеуметтік көмек төленген адамдардың саны көрсетіледі.</w:t>
      </w:r>
    </w:p>
    <w:p>
      <w:pPr>
        <w:spacing w:after="0"/>
        <w:ind w:left="0"/>
        <w:jc w:val="both"/>
      </w:pPr>
      <w:r>
        <w:rPr>
          <w:rFonts w:ascii="Times New Roman"/>
          <w:b w:val="false"/>
          <w:i w:val="false"/>
          <w:color w:val="000000"/>
          <w:sz w:val="28"/>
        </w:rPr>
        <w:t>
      17. 8-бағанда есепті кезеңде шартсыз ақшалай көмек түріндегі мемлекеттік атаулы әлеуметтік көмек төлеміне төленген сомасы мың теңгемен көрсетіледі.</w:t>
      </w:r>
    </w:p>
    <w:p>
      <w:pPr>
        <w:spacing w:after="0"/>
        <w:ind w:left="0"/>
        <w:jc w:val="both"/>
      </w:pPr>
      <w:r>
        <w:rPr>
          <w:rFonts w:ascii="Times New Roman"/>
          <w:b w:val="false"/>
          <w:i w:val="false"/>
          <w:color w:val="000000"/>
          <w:sz w:val="28"/>
        </w:rPr>
        <w:t>
      18. 9-бағанда есепті кезеңде шартсыз ақшалай көмек түріндегі мемлекеттік атаулы әлеуметтік көмектің төленген сомасының орташа мөлшері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Шартты ақшалай көмек түріндегі мемлекеттік атаулы әлеуметтік көмекті тағайындау және төлеу туралы ай сайынғы есеп Есептік кезең 20___ жылғы __________</w:t>
      </w:r>
    </w:p>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24.12.2020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1-ШАКМАӘКТТЕ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төленбей қалған сома,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тағайындалды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"Шартты ақшалай көмек түріндегі мемлекеттік атаулы әлеуметтік көмекті тағайындау және төлеу туралы ай сайынғы есеп" (Нысанның индексі: 1-ШАКМАӘКТТЕ, кезеңділігі: ай сайын) 1-тарау. Жалпы ережелер</w:t>
      </w:r>
    </w:p>
    <w:p>
      <w:pPr>
        <w:spacing w:after="0"/>
        <w:ind w:left="0"/>
        <w:jc w:val="both"/>
      </w:pPr>
      <w:r>
        <w:rPr>
          <w:rFonts w:ascii="Times New Roman"/>
          <w:b w:val="false"/>
          <w:i w:val="false"/>
          <w:color w:val="000000"/>
          <w:sz w:val="28"/>
        </w:rPr>
        <w:t>
      1. Осы түсіндірме шартты ақшалай көмек түрінде мемлекеттік атаулы әлеуметтік көмекті тағайындау және төлеу туралы есептің нысанын (бұдан әрі – есеп нысаны) толтыру (қалыптастыру)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көмектішартты ақшалай көмек түрінде тағайындауға және төлеуге мониторингті жүзеге асыру болып табылады.</w:t>
      </w:r>
    </w:p>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3-қосымшасымен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ай сайынғы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үдемелі қорытындымен көрсетіледі, бұл ретте әрбір нақты өтініш берушіні (отбасын), отбасы мүшелерін ескерген және олардың мемлекеттік атаулы әлеуметтік көмек алуға қайта берілген өтініштерінің санына қарамастан есепке тек бір рет қана қосқан жөн.</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кезеңнің басына шартты ақшалай көмек түріндегі мемлекеттік атаулы әлеуметтік көмектің төленбей қалған сомасы мың теңгемен көрсетіледі.</w:t>
      </w:r>
    </w:p>
    <w:p>
      <w:pPr>
        <w:spacing w:after="0"/>
        <w:ind w:left="0"/>
        <w:jc w:val="both"/>
      </w:pPr>
      <w:r>
        <w:rPr>
          <w:rFonts w:ascii="Times New Roman"/>
          <w:b w:val="false"/>
          <w:i w:val="false"/>
          <w:color w:val="000000"/>
          <w:sz w:val="28"/>
        </w:rPr>
        <w:t>
      11. 2-бағанда есепті кезеңде шартты ақшалай көмек түріндегі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12. 3-бағанда есепті кезеңде шартты ақшалай көмек түріндегі мемлекеттік атаулы әлеуметтік көмек тағайындалған адамдардың саны көрсетіледі.</w:t>
      </w:r>
    </w:p>
    <w:p>
      <w:pPr>
        <w:spacing w:after="0"/>
        <w:ind w:left="0"/>
        <w:jc w:val="both"/>
      </w:pPr>
      <w:r>
        <w:rPr>
          <w:rFonts w:ascii="Times New Roman"/>
          <w:b w:val="false"/>
          <w:i w:val="false"/>
          <w:color w:val="000000"/>
          <w:sz w:val="28"/>
        </w:rPr>
        <w:t>
      13. 4-бағанда есепті кезеңде шартты ақшалай көмек түріндегі мемлекеттік атаулы әлеуметтік көмекті төлеу үшін тағайындалған сомасы мың теңгемен көрсетіледі.</w:t>
      </w:r>
    </w:p>
    <w:p>
      <w:pPr>
        <w:spacing w:after="0"/>
        <w:ind w:left="0"/>
        <w:jc w:val="both"/>
      </w:pPr>
      <w:r>
        <w:rPr>
          <w:rFonts w:ascii="Times New Roman"/>
          <w:b w:val="false"/>
          <w:i w:val="false"/>
          <w:color w:val="000000"/>
          <w:sz w:val="28"/>
        </w:rPr>
        <w:t>
      14. 5-бағанда есепті кезеңде шартты ақшалай көмек түріндегі мемлекеттік атаулы әлеуметтік көмекті төлеу үшін тағайындалған соманың орташа көлемі теңгемен көрсетіледі.</w:t>
      </w:r>
    </w:p>
    <w:p>
      <w:pPr>
        <w:spacing w:after="0"/>
        <w:ind w:left="0"/>
        <w:jc w:val="both"/>
      </w:pPr>
      <w:r>
        <w:rPr>
          <w:rFonts w:ascii="Times New Roman"/>
          <w:b w:val="false"/>
          <w:i w:val="false"/>
          <w:color w:val="000000"/>
          <w:sz w:val="28"/>
        </w:rPr>
        <w:t>
      15. 6-бағанда есепті кезеңде шартты ақшалай көмек түріндегі мемлекеттік атаулы әлеуметтік көмек төленген отбасылардың саны көрсетіледі.</w:t>
      </w:r>
    </w:p>
    <w:p>
      <w:pPr>
        <w:spacing w:after="0"/>
        <w:ind w:left="0"/>
        <w:jc w:val="both"/>
      </w:pPr>
      <w:r>
        <w:rPr>
          <w:rFonts w:ascii="Times New Roman"/>
          <w:b w:val="false"/>
          <w:i w:val="false"/>
          <w:color w:val="000000"/>
          <w:sz w:val="28"/>
        </w:rPr>
        <w:t>
      16. 7-бағанда есепті кезеңде шартты ақшалай көмек түріндегі мемлекеттік атаулы әлеуметтік көмек төленген адамдардың саны көрсетіледі.</w:t>
      </w:r>
    </w:p>
    <w:p>
      <w:pPr>
        <w:spacing w:after="0"/>
        <w:ind w:left="0"/>
        <w:jc w:val="both"/>
      </w:pPr>
      <w:r>
        <w:rPr>
          <w:rFonts w:ascii="Times New Roman"/>
          <w:b w:val="false"/>
          <w:i w:val="false"/>
          <w:color w:val="000000"/>
          <w:sz w:val="28"/>
        </w:rPr>
        <w:t>
      17. 8-бағанда есепті кезеңде шартты ақшалай көмек түріндегі мемлекеттік атаулы әлеуметтік көмекке төленген сома мың теңгемен көрсетіледі.</w:t>
      </w:r>
    </w:p>
    <w:p>
      <w:pPr>
        <w:spacing w:after="0"/>
        <w:ind w:left="0"/>
        <w:jc w:val="both"/>
      </w:pPr>
      <w:r>
        <w:rPr>
          <w:rFonts w:ascii="Times New Roman"/>
          <w:b w:val="false"/>
          <w:i w:val="false"/>
          <w:color w:val="000000"/>
          <w:sz w:val="28"/>
        </w:rPr>
        <w:t>
      18. 9-бағанда есепті кезеңде шартты ақшалай көмек түріндегі мемлекеттік атаулы әлеуметтік көмектің төленген сомасының орташа мөлшері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4-қосымша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Мемлекеттік атаулы әлеуметтік көмекті тағайындау және төлеу туралы тоқсан сайынғы есеп Есептік кезең 20___ жылғы __________</w:t>
      </w:r>
    </w:p>
    <w:p>
      <w:pPr>
        <w:spacing w:after="0"/>
        <w:ind w:left="0"/>
        <w:jc w:val="both"/>
      </w:pPr>
      <w:r>
        <w:rPr>
          <w:rFonts w:ascii="Times New Roman"/>
          <w:b w:val="false"/>
          <w:i w:val="false"/>
          <w:color w:val="ff0000"/>
          <w:sz w:val="28"/>
        </w:rPr>
        <w:t xml:space="preserve">
      Ескерту. 4-қосымша жаңа редакцияда – ҚР Еңбек және халықты әлеуметтік қорғау министрінің 24.12.2020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1-ШАКМАӘКТТЕ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тоқсанға тағайындалды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тоқсанға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"Мемлекеттік атаулы әлеуметтік көмекті тағайындау және толеу туралы тоқсан сайынғы есеп" (Нысанның индексі: 1-ШАКМАӘКТТЕ, кезеңділігі: тоқсан сайын) 1-тарау. Жалпы ережелер</w:t>
      </w:r>
    </w:p>
    <w:p>
      <w:pPr>
        <w:spacing w:after="0"/>
        <w:ind w:left="0"/>
        <w:jc w:val="both"/>
      </w:pPr>
      <w:r>
        <w:rPr>
          <w:rFonts w:ascii="Times New Roman"/>
          <w:b w:val="false"/>
          <w:i w:val="false"/>
          <w:color w:val="000000"/>
          <w:sz w:val="28"/>
        </w:rPr>
        <w:t>
      1. Осы түсіндірме мемлекеттік атаулы әлеуметтік көмекті тағайындау және төлеу туралы есептің нысанын (бұдан әрі – есеп нысаны) толтыру (қалыптастыру)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көмектітағайындауға және төлеуге мониторингті жүзеге асыру болып табылады.</w:t>
      </w:r>
    </w:p>
    <w:p>
      <w:pPr>
        <w:spacing w:after="0"/>
        <w:ind w:left="0"/>
        <w:jc w:val="both"/>
      </w:pPr>
      <w:r>
        <w:rPr>
          <w:rFonts w:ascii="Times New Roman"/>
          <w:b w:val="false"/>
          <w:i w:val="false"/>
          <w:color w:val="000000"/>
          <w:sz w:val="28"/>
        </w:rPr>
        <w:t xml:space="preserve">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тоқсан сайын, есепті тоқсаннан кейінгі айдың 5-күніне қарай ұсынады. </w:t>
      </w:r>
    </w:p>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4-қосымшасымен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тоқсан сайынғы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тоқсанның бірінші күніндегі жағдай бойынша жасалады. Есептің барлық көрсеткіштері ағымдағы тоқсанның басынан бастап өсу қорытындысымен келтіріледі, бұл ретте әрбір нақты өтініш беруші (отбасы), отбасы мүшелері есепті жыл ішіндегі мемлекеттік атаулы әлеуметтік көмекке олардың өтініштерінің санына қарамастан есепке алынуы және есепке енгізілуі тиіс.</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тоқсанда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12. 2-бағанда есепті тоқсанда мемлекеттік атаулы әлеуметтік көмек тағайындалған адамдардың саны көрсетіледі.</w:t>
      </w:r>
    </w:p>
    <w:p>
      <w:pPr>
        <w:spacing w:after="0"/>
        <w:ind w:left="0"/>
        <w:jc w:val="both"/>
      </w:pPr>
      <w:r>
        <w:rPr>
          <w:rFonts w:ascii="Times New Roman"/>
          <w:b w:val="false"/>
          <w:i w:val="false"/>
          <w:color w:val="000000"/>
          <w:sz w:val="28"/>
        </w:rPr>
        <w:t>
      13. 3-бағанда есепті тоқсанда мемлекеттік атаулы әлеуметтік көмекті төлеу үшін тағайындалған сомасы мың теңгемен көрсетіледі.</w:t>
      </w:r>
    </w:p>
    <w:p>
      <w:pPr>
        <w:spacing w:after="0"/>
        <w:ind w:left="0"/>
        <w:jc w:val="both"/>
      </w:pPr>
      <w:r>
        <w:rPr>
          <w:rFonts w:ascii="Times New Roman"/>
          <w:b w:val="false"/>
          <w:i w:val="false"/>
          <w:color w:val="000000"/>
          <w:sz w:val="28"/>
        </w:rPr>
        <w:t>
      14. 4-бағанда есепті тоқсанда мемлекеттік атаулы әлеуметтік көмекті төлеу үшін тағайындалған соманың орташа көлемі теңгемен көрсетіледі.</w:t>
      </w:r>
    </w:p>
    <w:p>
      <w:pPr>
        <w:spacing w:after="0"/>
        <w:ind w:left="0"/>
        <w:jc w:val="both"/>
      </w:pPr>
      <w:r>
        <w:rPr>
          <w:rFonts w:ascii="Times New Roman"/>
          <w:b w:val="false"/>
          <w:i w:val="false"/>
          <w:color w:val="000000"/>
          <w:sz w:val="28"/>
        </w:rPr>
        <w:t>
      15. 5-бағанда есепті тоқсанда мемлекеттік атаулы әлеуметтік көмек төленген отбасылардың саны көрсетіледі.</w:t>
      </w:r>
    </w:p>
    <w:p>
      <w:pPr>
        <w:spacing w:after="0"/>
        <w:ind w:left="0"/>
        <w:jc w:val="both"/>
      </w:pPr>
      <w:r>
        <w:rPr>
          <w:rFonts w:ascii="Times New Roman"/>
          <w:b w:val="false"/>
          <w:i w:val="false"/>
          <w:color w:val="000000"/>
          <w:sz w:val="28"/>
        </w:rPr>
        <w:t>
      16. 6-бағанда есепті тоқсанда мемлекеттік атаулы әлеуметтік көмек төленген адамдардың саны көрсетіледі.</w:t>
      </w:r>
    </w:p>
    <w:p>
      <w:pPr>
        <w:spacing w:after="0"/>
        <w:ind w:left="0"/>
        <w:jc w:val="both"/>
      </w:pPr>
      <w:r>
        <w:rPr>
          <w:rFonts w:ascii="Times New Roman"/>
          <w:b w:val="false"/>
          <w:i w:val="false"/>
          <w:color w:val="000000"/>
          <w:sz w:val="28"/>
        </w:rPr>
        <w:t>
      17. 7-бағанда есепті тоқсанда мемлекеттік атаулы әлеуметтік көмекке төленген сома мың теңгемен көрсетіледі.</w:t>
      </w:r>
    </w:p>
    <w:p>
      <w:pPr>
        <w:spacing w:after="0"/>
        <w:ind w:left="0"/>
        <w:jc w:val="both"/>
      </w:pPr>
      <w:r>
        <w:rPr>
          <w:rFonts w:ascii="Times New Roman"/>
          <w:b w:val="false"/>
          <w:i w:val="false"/>
          <w:color w:val="000000"/>
          <w:sz w:val="28"/>
        </w:rPr>
        <w:t>
      18. 8-бағанда есепті тоқсанда мемлекеттік атаулы әлеуметтік көмектің төленген сомасының орташа мөлшері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5-қосымша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Шартты ақшалай көмек түріндегі мемлекеттік атаулы әлеуметтік көмекті тағайындау және төлеу туралы тоқсан сайынғы есеп Есептік кезең 20___ жылғы __________</w:t>
      </w:r>
    </w:p>
    <w:p>
      <w:pPr>
        <w:spacing w:after="0"/>
        <w:ind w:left="0"/>
        <w:jc w:val="both"/>
      </w:pPr>
      <w:r>
        <w:rPr>
          <w:rFonts w:ascii="Times New Roman"/>
          <w:b w:val="false"/>
          <w:i w:val="false"/>
          <w:color w:val="ff0000"/>
          <w:sz w:val="28"/>
        </w:rPr>
        <w:t xml:space="preserve">
      Ескерту. 5-қосымша жаңа редакцияда – ҚР Еңбек және халықты әлеуметтік қорғау министрінің 24.12.2020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1-ШАКМАӘКТТЕ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тоқсанға тағайындалды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кезеңге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Телефон ____________________________________________________________________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"Шартты ақшалай көмек түріндегі мемлекеттік атаулы әлеуметтік көмекті тағайындау және төлеу туралы тоқсан сайынғы есеп" (Нысанның индексі: 1-ШАКМАӘКТТЕ, кезеңділігі: тоқсан сайын) 1-тарау. Жалпы ережелер</w:t>
      </w:r>
    </w:p>
    <w:p>
      <w:pPr>
        <w:spacing w:after="0"/>
        <w:ind w:left="0"/>
        <w:jc w:val="both"/>
      </w:pPr>
      <w:r>
        <w:rPr>
          <w:rFonts w:ascii="Times New Roman"/>
          <w:b w:val="false"/>
          <w:i w:val="false"/>
          <w:color w:val="000000"/>
          <w:sz w:val="28"/>
        </w:rPr>
        <w:t>
      1. Осы түсіндірме мемлекеттік атаулы әлеуметтік көмекті тағайындау (қалыптастыру) және төлеу туралы есептің нысанын (бұдан әрі – есеп нысаны) толтыру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көмектітағайындауға және төлеуге мониторингті жүзеге асыру болып табылады.</w:t>
      </w:r>
    </w:p>
    <w:p>
      <w:pPr>
        <w:spacing w:after="0"/>
        <w:ind w:left="0"/>
        <w:jc w:val="both"/>
      </w:pPr>
      <w:r>
        <w:rPr>
          <w:rFonts w:ascii="Times New Roman"/>
          <w:b w:val="false"/>
          <w:i w:val="false"/>
          <w:color w:val="000000"/>
          <w:sz w:val="28"/>
        </w:rPr>
        <w:t>
      3. Есеп нысаны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тоқсан сайын, есепті тоқсаннан кейінгі айдың 5-күніне қарай ұсынады.</w:t>
      </w:r>
    </w:p>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тоқсан сайынғы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тоқсанның бірінші күніндегі жағдай бойынша жасалады. Есептің барлық көрсеткіштері ағымдағы тоқсанның басынан бастап өсу қорытындысымен келтіріледі, бұл ретте әрбір нақты өтініш беруші (отбасы), отбасы мүшелері есепті жыл ішіндегі мемлекеттік атаулы әлеуметтік көмекке олардың өтініштерінің санына қарамастан есепке алынуы және есепке енгізілуі тиіс.</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тоқсанда шартты ақшалай көмек түріндегі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12. 2-бағанда есепті тоқсанда шартты ақшалай көмек түріндегі мемлекеттік атаулы әлеуметтік көмек тағайындалған адамдардың саны көрсетіледі.</w:t>
      </w:r>
    </w:p>
    <w:p>
      <w:pPr>
        <w:spacing w:after="0"/>
        <w:ind w:left="0"/>
        <w:jc w:val="both"/>
      </w:pPr>
      <w:r>
        <w:rPr>
          <w:rFonts w:ascii="Times New Roman"/>
          <w:b w:val="false"/>
          <w:i w:val="false"/>
          <w:color w:val="000000"/>
          <w:sz w:val="28"/>
        </w:rPr>
        <w:t>
      13. 3-бағанда есепті тоқсанда шартты ақшалай көмек түріндегі мемлекеттік атаулы әлеуметтік көмекті төлеу үшін тағайындалған сомасы мың теңгемен көрсетіледі.</w:t>
      </w:r>
    </w:p>
    <w:p>
      <w:pPr>
        <w:spacing w:after="0"/>
        <w:ind w:left="0"/>
        <w:jc w:val="both"/>
      </w:pPr>
      <w:r>
        <w:rPr>
          <w:rFonts w:ascii="Times New Roman"/>
          <w:b w:val="false"/>
          <w:i w:val="false"/>
          <w:color w:val="000000"/>
          <w:sz w:val="28"/>
        </w:rPr>
        <w:t>
      14. 4-бағанда есепті тоқсанда шартты ақшалай көмек түріндегі мемлекеттік атаулы әлеуметтік көмекті төлеу үшін тағайындалған соманың орташа көлемі теңгемен көрсетіледі.</w:t>
      </w:r>
    </w:p>
    <w:p>
      <w:pPr>
        <w:spacing w:after="0"/>
        <w:ind w:left="0"/>
        <w:jc w:val="both"/>
      </w:pPr>
      <w:r>
        <w:rPr>
          <w:rFonts w:ascii="Times New Roman"/>
          <w:b w:val="false"/>
          <w:i w:val="false"/>
          <w:color w:val="000000"/>
          <w:sz w:val="28"/>
        </w:rPr>
        <w:t>
      15. 5-бағанда есепті тоқсанда шартты ақшалай көмек түріндегі мемлекеттік атаулы әлеуметтік көмек төленген отбасылардың саны көрсетіледі.</w:t>
      </w:r>
    </w:p>
    <w:p>
      <w:pPr>
        <w:spacing w:after="0"/>
        <w:ind w:left="0"/>
        <w:jc w:val="both"/>
      </w:pPr>
      <w:r>
        <w:rPr>
          <w:rFonts w:ascii="Times New Roman"/>
          <w:b w:val="false"/>
          <w:i w:val="false"/>
          <w:color w:val="000000"/>
          <w:sz w:val="28"/>
        </w:rPr>
        <w:t>
      16. 6-бағанда есепті тоқсанда шартты ақшалай көмек түріндегі мемлекеттік атаулы әлеуметтік көмек төленген адамдардың саны көрсетіледі.</w:t>
      </w:r>
    </w:p>
    <w:p>
      <w:pPr>
        <w:spacing w:after="0"/>
        <w:ind w:left="0"/>
        <w:jc w:val="both"/>
      </w:pPr>
      <w:r>
        <w:rPr>
          <w:rFonts w:ascii="Times New Roman"/>
          <w:b w:val="false"/>
          <w:i w:val="false"/>
          <w:color w:val="000000"/>
          <w:sz w:val="28"/>
        </w:rPr>
        <w:t>
      17. 7-бағанда есепті тоқсанда шартты ақшалай көмек түріндегі мемлекеттік атаулы әлеуметтік көмекке төленген сома мың теңгемен көрсетіледі.</w:t>
      </w:r>
    </w:p>
    <w:p>
      <w:pPr>
        <w:spacing w:after="0"/>
        <w:ind w:left="0"/>
        <w:jc w:val="both"/>
      </w:pPr>
      <w:r>
        <w:rPr>
          <w:rFonts w:ascii="Times New Roman"/>
          <w:b w:val="false"/>
          <w:i w:val="false"/>
          <w:color w:val="000000"/>
          <w:sz w:val="28"/>
        </w:rPr>
        <w:t>
      18. 8-бағанда есепті тоқсанда шартты ақшалай көмек түріндегі мемлекеттік атаулы әлеуметтік көмектің төленген сомасының орташа мөлшері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6-қосымша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Шартсыз ақшалай көмек түріндегі мемлекеттік атаулы әлеуметтік көмекті тағайындау және төлеу туралы тоқсан сайынғы есеп Есептік кезең 20___ жылғы __________</w:t>
      </w:r>
    </w:p>
    <w:p>
      <w:pPr>
        <w:spacing w:after="0"/>
        <w:ind w:left="0"/>
        <w:jc w:val="both"/>
      </w:pPr>
      <w:r>
        <w:rPr>
          <w:rFonts w:ascii="Times New Roman"/>
          <w:b w:val="false"/>
          <w:i w:val="false"/>
          <w:color w:val="ff0000"/>
          <w:sz w:val="28"/>
        </w:rPr>
        <w:t xml:space="preserve">
      Ескерту. 6-қосымша жаңа редакцияда – ҚР Еңбек және халықты әлеуметтік қорғау министрінің 24.12.2020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1-ШАКМАӘКТТЕ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5-күніне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кезеңге тағайындалды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кезеңге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"Шартсыз ақшалай көмек түріндегі мемлекеттік атаулы әлеуметтік көмекті тағайындау және төлеу туралы тоқсан сайынғы есеп" (Нысанның индексі: 1-ШАКМАӘКТТЕ, кезеңділігі: тоқсан сайын) 1-тарау. Жалпы ережелер</w:t>
      </w:r>
    </w:p>
    <w:p>
      <w:pPr>
        <w:spacing w:after="0"/>
        <w:ind w:left="0"/>
        <w:jc w:val="both"/>
      </w:pPr>
      <w:r>
        <w:rPr>
          <w:rFonts w:ascii="Times New Roman"/>
          <w:b w:val="false"/>
          <w:i w:val="false"/>
          <w:color w:val="000000"/>
          <w:sz w:val="28"/>
        </w:rPr>
        <w:t>
      1. Осы түсіндірме мемлекеттік атаулы әлеуметтік көмекті тағайындау және төлеу туралы есептің нысанын (бұдан әрі – есеп нысаны) толтыру (қалыптастыру)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көмектітағайындауға және төлеуге мониторингті жүзеге асыру болып табылады.</w:t>
      </w:r>
    </w:p>
    <w:p>
      <w:pPr>
        <w:spacing w:after="0"/>
        <w:ind w:left="0"/>
        <w:jc w:val="both"/>
      </w:pPr>
      <w:r>
        <w:rPr>
          <w:rFonts w:ascii="Times New Roman"/>
          <w:b w:val="false"/>
          <w:i w:val="false"/>
          <w:color w:val="000000"/>
          <w:sz w:val="28"/>
        </w:rPr>
        <w:t>
      3. Есеп нысаны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тоқсан сайын, есепті тоқсаннан кейінгі айдың 5-күніне қарай ұсынады.</w:t>
      </w:r>
    </w:p>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6-қосымшасымен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тоқсан спйынғы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тоқсанның бірінші күніндегі жағдай бойынша жасалады. Есептің барлық көрсеткіштері ағымдағы тоқсанның басынан бастап өсу қорытындысымен келтіріледі, бұл ретте әрбір нақты өтініш беруші (отбасы), отбасы мүшелері есепті жыл ішіндегі мемлекеттік атаулы әлеуметтік көмекке олардың өтініштерінің санына қарамастан есепке алынуы және есепке енгізілуі тиіс.</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тоқсанда шартсыз ақшалай көмек түріндегі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12. 2-бағанда есепті тоқсанда шартсыз ақшалай көмек түріндегі мемлекеттік атаулы әлеуметтік көмек тағайындалған адамдардың саны көрсетіледі.</w:t>
      </w:r>
    </w:p>
    <w:p>
      <w:pPr>
        <w:spacing w:after="0"/>
        <w:ind w:left="0"/>
        <w:jc w:val="both"/>
      </w:pPr>
      <w:r>
        <w:rPr>
          <w:rFonts w:ascii="Times New Roman"/>
          <w:b w:val="false"/>
          <w:i w:val="false"/>
          <w:color w:val="000000"/>
          <w:sz w:val="28"/>
        </w:rPr>
        <w:t>
      13. 3-бағанда есепті тоқсанда шартсыз ақшалай көмек түріндегі мемлекеттік атаулы әлеуметтік көмекті төлеу үшін тағайындалған сомасы мың теңгемен көрсетіледі.</w:t>
      </w:r>
    </w:p>
    <w:p>
      <w:pPr>
        <w:spacing w:after="0"/>
        <w:ind w:left="0"/>
        <w:jc w:val="both"/>
      </w:pPr>
      <w:r>
        <w:rPr>
          <w:rFonts w:ascii="Times New Roman"/>
          <w:b w:val="false"/>
          <w:i w:val="false"/>
          <w:color w:val="000000"/>
          <w:sz w:val="28"/>
        </w:rPr>
        <w:t>
      14. 4-бағанда есепті тоқсанда шартсыз ақшалай көмек түріндегі мемлекеттік атаулы әлеуметтік көмекті төлеу үшін тағайындалған соманың орташа көлемі теңгемен көрсетіледі.</w:t>
      </w:r>
    </w:p>
    <w:p>
      <w:pPr>
        <w:spacing w:after="0"/>
        <w:ind w:left="0"/>
        <w:jc w:val="both"/>
      </w:pPr>
      <w:r>
        <w:rPr>
          <w:rFonts w:ascii="Times New Roman"/>
          <w:b w:val="false"/>
          <w:i w:val="false"/>
          <w:color w:val="000000"/>
          <w:sz w:val="28"/>
        </w:rPr>
        <w:t>
      15. 5-бағанда есепті тоқсанда шартсыз ақшалай көмек түріндегі мемлекеттік атаулы әлеуметтік көмек төленген отбасылардың саны көрсетіледі.</w:t>
      </w:r>
    </w:p>
    <w:p>
      <w:pPr>
        <w:spacing w:after="0"/>
        <w:ind w:left="0"/>
        <w:jc w:val="both"/>
      </w:pPr>
      <w:r>
        <w:rPr>
          <w:rFonts w:ascii="Times New Roman"/>
          <w:b w:val="false"/>
          <w:i w:val="false"/>
          <w:color w:val="000000"/>
          <w:sz w:val="28"/>
        </w:rPr>
        <w:t>
      16. 6-бағанда есепті тоқсанда шартсыз ақшалай көмек түріндегі мемлекеттік атаулы әлеуметтік көмек төленген адамдардың саны көрсетіледі.</w:t>
      </w:r>
    </w:p>
    <w:p>
      <w:pPr>
        <w:spacing w:after="0"/>
        <w:ind w:left="0"/>
        <w:jc w:val="both"/>
      </w:pPr>
      <w:r>
        <w:rPr>
          <w:rFonts w:ascii="Times New Roman"/>
          <w:b w:val="false"/>
          <w:i w:val="false"/>
          <w:color w:val="000000"/>
          <w:sz w:val="28"/>
        </w:rPr>
        <w:t>
      17. 7-бағанда есепті тоқсанда шартсыз ақшалай көмек түріндегі мемлекеттік атаулы әлеуметтік көмекке төленген сома мың теңгемен көрсетіледі.</w:t>
      </w:r>
    </w:p>
    <w:p>
      <w:pPr>
        <w:spacing w:after="0"/>
        <w:ind w:left="0"/>
        <w:jc w:val="both"/>
      </w:pPr>
      <w:r>
        <w:rPr>
          <w:rFonts w:ascii="Times New Roman"/>
          <w:b w:val="false"/>
          <w:i w:val="false"/>
          <w:color w:val="000000"/>
          <w:sz w:val="28"/>
        </w:rPr>
        <w:t>
      18. 8-бағанда есепті тоқсанда шартсыз ақшалай көмек түріндегі мемлекеттік атаулы әлеуметтік көмектің төленген сомасының орташа мөлшері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7-қосымша жаңа редакцияда – ҚР Еңбек және халықты әлеуметтік қорғау министрінің 20.07.2022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Әкімшілік деректердің нысаны интернет-ресурста орналастырылған: </w:t>
      </w:r>
    </w:p>
    <w:p>
      <w:pPr>
        <w:spacing w:after="0"/>
        <w:ind w:left="0"/>
        <w:jc w:val="both"/>
      </w:pPr>
      <w:r>
        <w:rPr>
          <w:rFonts w:ascii="Times New Roman"/>
          <w:b w:val="false"/>
          <w:i w:val="false"/>
          <w:color w:val="000000"/>
          <w:sz w:val="28"/>
        </w:rPr>
        <w:t>
      https://www.gov.kz/memleket/entities/enbek/documents/details/68736?lang=ru Мемлекеттік атаулы әлеуметтік көмек тағайындалған алушылар туралы ай сайынғы есеп</w:t>
      </w:r>
    </w:p>
    <w:p>
      <w:pPr>
        <w:spacing w:after="0"/>
        <w:ind w:left="0"/>
        <w:jc w:val="both"/>
      </w:pPr>
      <w:r>
        <w:rPr>
          <w:rFonts w:ascii="Times New Roman"/>
          <w:b w:val="false"/>
          <w:i w:val="false"/>
          <w:color w:val="000000"/>
          <w:sz w:val="28"/>
        </w:rPr>
        <w:t>
      Есептік кезең 20___ жылғы __________</w:t>
      </w:r>
    </w:p>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ұсынылады: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мүгедектігі бар балалар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мүгедектігі бар адамдар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балаға, 1 және 2-топтағы мүгедектігі бар адамға, қарт адамға күтіммен айналысатын адамдар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 </w:t>
      </w:r>
    </w:p>
    <w:p>
      <w:pPr>
        <w:spacing w:after="0"/>
        <w:ind w:left="0"/>
        <w:jc w:val="both"/>
      </w:pPr>
      <w:r>
        <w:rPr>
          <w:rFonts w:ascii="Times New Roman"/>
          <w:b w:val="false"/>
          <w:i w:val="false"/>
          <w:color w:val="000000"/>
          <w:sz w:val="28"/>
        </w:rPr>
        <w:t xml:space="preserve">
      Мекенжайы__________________________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left"/>
      </w:pPr>
      <w:r>
        <w:rPr>
          <w:rFonts w:ascii="Times New Roman"/>
          <w:b/>
          <w:i w:val="false"/>
          <w:color w:val="000000"/>
        </w:rPr>
        <w:t xml:space="preserve"> "Мемлекеттік атаулы әлеуметтік көмек тағайындалған алушылар туралы ай сайынғы есеп" әкімшілік деректерін жинауға арналған нысанды толтыру бойынша түсіндірме  (Нысанның индексі: 1-МАӘКАТЕ, кезеңділігі: ай сайын)  1-тарау. Жалпы ережелер</w:t>
      </w:r>
    </w:p>
    <w:p>
      <w:pPr>
        <w:spacing w:after="0"/>
        <w:ind w:left="0"/>
        <w:jc w:val="both"/>
      </w:pPr>
      <w:r>
        <w:rPr>
          <w:rFonts w:ascii="Times New Roman"/>
          <w:b w:val="false"/>
          <w:i w:val="false"/>
          <w:color w:val="000000"/>
          <w:sz w:val="28"/>
        </w:rPr>
        <w:t>
      1. Осы түсіндірме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 алушыларға мониторингті жүзеге асыру болып табылады.</w:t>
      </w:r>
    </w:p>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7-қосымшамен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ай сайынғы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p>
      <w:pPr>
        <w:spacing w:after="0"/>
        <w:ind w:left="0"/>
        <w:jc w:val="both"/>
      </w:pPr>
      <w:r>
        <w:rPr>
          <w:rFonts w:ascii="Times New Roman"/>
          <w:b w:val="false"/>
          <w:i w:val="false"/>
          <w:color w:val="000000"/>
          <w:sz w:val="28"/>
        </w:rPr>
        <w:t xml:space="preserve">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 </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кезеңде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xml:space="preserve">
      11. 2-бағанда есепті кезеңде мемлекеттік атаулы әлеуметтік көмек тағайындалған адамдардың саны көрсетіледі. </w:t>
      </w:r>
    </w:p>
    <w:p>
      <w:pPr>
        <w:spacing w:after="0"/>
        <w:ind w:left="0"/>
        <w:jc w:val="both"/>
      </w:pPr>
      <w:r>
        <w:rPr>
          <w:rFonts w:ascii="Times New Roman"/>
          <w:b w:val="false"/>
          <w:i w:val="false"/>
          <w:color w:val="000000"/>
          <w:sz w:val="28"/>
        </w:rPr>
        <w:t>
      12. 3-бағанда есепті кезеңде мемлекеттік атаулы әлеуметтік көмек тағайындалған адамдардың ішінен әйелдердің саны көрсетіледі.</w:t>
      </w:r>
    </w:p>
    <w:p>
      <w:pPr>
        <w:spacing w:after="0"/>
        <w:ind w:left="0"/>
        <w:jc w:val="both"/>
      </w:pPr>
      <w:r>
        <w:rPr>
          <w:rFonts w:ascii="Times New Roman"/>
          <w:b w:val="false"/>
          <w:i w:val="false"/>
          <w:color w:val="000000"/>
          <w:sz w:val="28"/>
        </w:rPr>
        <w:t>
      13. 4-бағанда есепті кезеңде мемлекеттік атаулы әлеуметтік көмек тағайындалған адамдардың ішінен көп балалы отбасылардың саны көрсетіледі.</w:t>
      </w:r>
    </w:p>
    <w:p>
      <w:pPr>
        <w:spacing w:after="0"/>
        <w:ind w:left="0"/>
        <w:jc w:val="both"/>
      </w:pPr>
      <w:r>
        <w:rPr>
          <w:rFonts w:ascii="Times New Roman"/>
          <w:b w:val="false"/>
          <w:i w:val="false"/>
          <w:color w:val="000000"/>
          <w:sz w:val="28"/>
        </w:rPr>
        <w:t>
      14. 5-бағанда есепті кезеңде мемлекеттік атаулы әлеуметтік көмек тағайындалған көп балалы отбасылар қатарындағы адамдардың саны көрсетіледі.</w:t>
      </w:r>
    </w:p>
    <w:p>
      <w:pPr>
        <w:spacing w:after="0"/>
        <w:ind w:left="0"/>
        <w:jc w:val="both"/>
      </w:pPr>
      <w:r>
        <w:rPr>
          <w:rFonts w:ascii="Times New Roman"/>
          <w:b w:val="false"/>
          <w:i w:val="false"/>
          <w:color w:val="000000"/>
          <w:sz w:val="28"/>
        </w:rPr>
        <w:t>
      15. 6-бағанда есепті кезеңде мемлекеттік атаулы әлеуметтік көмек тағайындалған көп балалы отбасылар қатарындағы балалардың саны көрсетіледі.</w:t>
      </w:r>
    </w:p>
    <w:p>
      <w:pPr>
        <w:spacing w:after="0"/>
        <w:ind w:left="0"/>
        <w:jc w:val="both"/>
      </w:pPr>
      <w:r>
        <w:rPr>
          <w:rFonts w:ascii="Times New Roman"/>
          <w:b w:val="false"/>
          <w:i w:val="false"/>
          <w:color w:val="000000"/>
          <w:sz w:val="28"/>
        </w:rPr>
        <w:t>
      16. 7-бағанда есептік кезеңде мемлекеттік атаулы әлеуметтік көмек тағайындалған адамдардың жалпы санынан 18 жасқа дейінгі балалардың саны көрсетіледі.</w:t>
      </w:r>
    </w:p>
    <w:p>
      <w:pPr>
        <w:spacing w:after="0"/>
        <w:ind w:left="0"/>
        <w:jc w:val="both"/>
      </w:pPr>
      <w:r>
        <w:rPr>
          <w:rFonts w:ascii="Times New Roman"/>
          <w:b w:val="false"/>
          <w:i w:val="false"/>
          <w:color w:val="000000"/>
          <w:sz w:val="28"/>
        </w:rPr>
        <w:t>
      17. 8-бағанда есепті кезеңде мемлекеттік атаулы әлеуметтік көмек тағайындалған адамдардың жалпы санынан мүгедектігі бар балалардың саны көрсетіледі.</w:t>
      </w:r>
    </w:p>
    <w:p>
      <w:pPr>
        <w:spacing w:after="0"/>
        <w:ind w:left="0"/>
        <w:jc w:val="both"/>
      </w:pPr>
      <w:r>
        <w:rPr>
          <w:rFonts w:ascii="Times New Roman"/>
          <w:b w:val="false"/>
          <w:i w:val="false"/>
          <w:color w:val="000000"/>
          <w:sz w:val="28"/>
        </w:rPr>
        <w:t>
      18. 9-бағанда есепті кезеңде мемлекеттік атаулы әлеуметтік көмек тағайындалған адамдардың жалпы санынан барлық топтағы мүгедектігі бар адамдардың саны көрсетіледі.</w:t>
      </w:r>
    </w:p>
    <w:p>
      <w:pPr>
        <w:spacing w:after="0"/>
        <w:ind w:left="0"/>
        <w:jc w:val="both"/>
      </w:pPr>
      <w:r>
        <w:rPr>
          <w:rFonts w:ascii="Times New Roman"/>
          <w:b w:val="false"/>
          <w:i w:val="false"/>
          <w:color w:val="000000"/>
          <w:sz w:val="28"/>
        </w:rPr>
        <w:t>
      19. 10-бағанда есепті кезеңде мемлекеттік атаулы әлеуметтік көмек тағайындалған адамдардың жалпы санынан зейнеткерлердің саны көрсетіледі.</w:t>
      </w:r>
    </w:p>
    <w:p>
      <w:pPr>
        <w:spacing w:after="0"/>
        <w:ind w:left="0"/>
        <w:jc w:val="both"/>
      </w:pPr>
      <w:r>
        <w:rPr>
          <w:rFonts w:ascii="Times New Roman"/>
          <w:b w:val="false"/>
          <w:i w:val="false"/>
          <w:color w:val="000000"/>
          <w:sz w:val="28"/>
        </w:rPr>
        <w:t>
      20. 11-бағанда есепті кезеңде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p>
      <w:pPr>
        <w:spacing w:after="0"/>
        <w:ind w:left="0"/>
        <w:jc w:val="both"/>
      </w:pPr>
      <w:r>
        <w:rPr>
          <w:rFonts w:ascii="Times New Roman"/>
          <w:b w:val="false"/>
          <w:i w:val="false"/>
          <w:color w:val="000000"/>
          <w:sz w:val="28"/>
        </w:rPr>
        <w:t>
      21. 12-бағанда есепті кезеңде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p>
      <w:pPr>
        <w:spacing w:after="0"/>
        <w:ind w:left="0"/>
        <w:jc w:val="both"/>
      </w:pPr>
      <w:r>
        <w:rPr>
          <w:rFonts w:ascii="Times New Roman"/>
          <w:b w:val="false"/>
          <w:i w:val="false"/>
          <w:color w:val="000000"/>
          <w:sz w:val="28"/>
        </w:rPr>
        <w:t>
      22. 13-бағанда есепті кезеңде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p>
      <w:pPr>
        <w:spacing w:after="0"/>
        <w:ind w:left="0"/>
        <w:jc w:val="both"/>
      </w:pPr>
      <w:r>
        <w:rPr>
          <w:rFonts w:ascii="Times New Roman"/>
          <w:b w:val="false"/>
          <w:i w:val="false"/>
          <w:color w:val="000000"/>
          <w:sz w:val="28"/>
        </w:rPr>
        <w:t>
      23. 14-бағанда есепті кезеңде мемлекеттік атаулы әлеуметтік көмек тағайындалған еңбекке қабілетті адамдардың жалпы санынан жұмыссыздардың саны көрсетіледі.</w:t>
      </w:r>
    </w:p>
    <w:p>
      <w:pPr>
        <w:spacing w:after="0"/>
        <w:ind w:left="0"/>
        <w:jc w:val="both"/>
      </w:pPr>
      <w:r>
        <w:rPr>
          <w:rFonts w:ascii="Times New Roman"/>
          <w:b w:val="false"/>
          <w:i w:val="false"/>
          <w:color w:val="000000"/>
          <w:sz w:val="28"/>
        </w:rPr>
        <w:t>
      24. 15-бағанда есепті кезеңде мемлекеттік атаулы әлеуметтік көмек тағайындалған еңбекке жарамды адамдардың жалпы санынан тәуелсіз қызметкерлердің саны көрсетіледі.</w:t>
      </w:r>
    </w:p>
    <w:p>
      <w:pPr>
        <w:spacing w:after="0"/>
        <w:ind w:left="0"/>
        <w:jc w:val="both"/>
      </w:pPr>
      <w:r>
        <w:rPr>
          <w:rFonts w:ascii="Times New Roman"/>
          <w:b w:val="false"/>
          <w:i w:val="false"/>
          <w:color w:val="000000"/>
          <w:sz w:val="28"/>
        </w:rPr>
        <w:t>
      25. 16-бағанда есепті кезеңде мемлекеттік атаулы әлеуметтік көмек тағайындалған еңбекке жарамды адамдардың жалпы санынан өтініш берген кезінде жұмыс істейтіндердің саны көрсетіледі.</w:t>
      </w:r>
    </w:p>
    <w:p>
      <w:pPr>
        <w:spacing w:after="0"/>
        <w:ind w:left="0"/>
        <w:jc w:val="both"/>
      </w:pPr>
      <w:r>
        <w:rPr>
          <w:rFonts w:ascii="Times New Roman"/>
          <w:b w:val="false"/>
          <w:i w:val="false"/>
          <w:color w:val="000000"/>
          <w:sz w:val="28"/>
        </w:rPr>
        <w:t>
      26. 17-бағанда есепті кезеңде балаларға, мүгедектігі бар балаға, 1 және 2-топтағы мүгедектігі бар адамдарға, мемлекеттік атаулы әлеуметтік көмек тағайындалған қарттарға күтім көрсетумен айналысатын адамдардың саны көрсетіледі</w:t>
      </w:r>
    </w:p>
    <w:p>
      <w:pPr>
        <w:spacing w:after="0"/>
        <w:ind w:left="0"/>
        <w:jc w:val="both"/>
      </w:pPr>
      <w:r>
        <w:rPr>
          <w:rFonts w:ascii="Times New Roman"/>
          <w:b w:val="false"/>
          <w:i w:val="false"/>
          <w:color w:val="000000"/>
          <w:sz w:val="28"/>
        </w:rPr>
        <w:t>
      27. 18-бағанда есепті кезеңде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19-24 бағандарды қамтиды.</w:t>
      </w:r>
    </w:p>
    <w:p>
      <w:pPr>
        <w:spacing w:after="0"/>
        <w:ind w:left="0"/>
        <w:jc w:val="both"/>
      </w:pPr>
      <w:r>
        <w:rPr>
          <w:rFonts w:ascii="Times New Roman"/>
          <w:b w:val="false"/>
          <w:i w:val="false"/>
          <w:color w:val="000000"/>
          <w:sz w:val="28"/>
        </w:rPr>
        <w:t>
      28. 19-бағанда есепті кезеңде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p>
      <w:pPr>
        <w:spacing w:after="0"/>
        <w:ind w:left="0"/>
        <w:jc w:val="both"/>
      </w:pPr>
      <w:r>
        <w:rPr>
          <w:rFonts w:ascii="Times New Roman"/>
          <w:b w:val="false"/>
          <w:i w:val="false"/>
          <w:color w:val="000000"/>
          <w:sz w:val="28"/>
        </w:rPr>
        <w:t>
      29. 20-бағанда есепті кезеңде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p>
      <w:pPr>
        <w:spacing w:after="0"/>
        <w:ind w:left="0"/>
        <w:jc w:val="both"/>
      </w:pPr>
      <w:r>
        <w:rPr>
          <w:rFonts w:ascii="Times New Roman"/>
          <w:b w:val="false"/>
          <w:i w:val="false"/>
          <w:color w:val="000000"/>
          <w:sz w:val="28"/>
        </w:rPr>
        <w:t>
      30. 21-бағанда есепті кезеңде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көрсетіледі.</w:t>
      </w:r>
    </w:p>
    <w:p>
      <w:pPr>
        <w:spacing w:after="0"/>
        <w:ind w:left="0"/>
        <w:jc w:val="both"/>
      </w:pPr>
      <w:r>
        <w:rPr>
          <w:rFonts w:ascii="Times New Roman"/>
          <w:b w:val="false"/>
          <w:i w:val="false"/>
          <w:color w:val="000000"/>
          <w:sz w:val="28"/>
        </w:rPr>
        <w:t>
      31. 22-бағанда есепті кезеңде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p>
      <w:pPr>
        <w:spacing w:after="0"/>
        <w:ind w:left="0"/>
        <w:jc w:val="both"/>
      </w:pPr>
      <w:r>
        <w:rPr>
          <w:rFonts w:ascii="Times New Roman"/>
          <w:b w:val="false"/>
          <w:i w:val="false"/>
          <w:color w:val="000000"/>
          <w:sz w:val="28"/>
        </w:rPr>
        <w:t>
      32. 23-бағанда есепті кезеңде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p>
      <w:pPr>
        <w:spacing w:after="0"/>
        <w:ind w:left="0"/>
        <w:jc w:val="both"/>
      </w:pPr>
      <w:r>
        <w:rPr>
          <w:rFonts w:ascii="Times New Roman"/>
          <w:b w:val="false"/>
          <w:i w:val="false"/>
          <w:color w:val="000000"/>
          <w:sz w:val="28"/>
        </w:rPr>
        <w:t>
      33. 24-бағанда есепті кезеңде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8-қосымша жаңа редакцияда – ҚР Еңбек және халықты әлеуметтік қорғау министрінің 20.07.2022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Әкімшілік деректердің нысаны интернет-ресурста орналастырылған: https://www.gov.kz/memleket/entities/enbek/documents/details/68736?lang=ru </w:t>
      </w:r>
    </w:p>
    <w:p>
      <w:pPr>
        <w:spacing w:after="0"/>
        <w:ind w:left="0"/>
        <w:jc w:val="both"/>
      </w:pPr>
      <w:r>
        <w:rPr>
          <w:rFonts w:ascii="Times New Roman"/>
          <w:b w:val="false"/>
          <w:i w:val="false"/>
          <w:color w:val="000000"/>
          <w:sz w:val="28"/>
        </w:rPr>
        <w:t xml:space="preserve">
      Шартсыз ақшалай көмек түріндегі мемлекеттік атаулы әлеуметтік көмек тағайындалған алушылар туралы ай сайынғы есеп </w:t>
      </w:r>
    </w:p>
    <w:p>
      <w:pPr>
        <w:spacing w:after="0"/>
        <w:ind w:left="0"/>
        <w:jc w:val="both"/>
      </w:pPr>
      <w:r>
        <w:rPr>
          <w:rFonts w:ascii="Times New Roman"/>
          <w:b w:val="false"/>
          <w:i w:val="false"/>
          <w:color w:val="000000"/>
          <w:sz w:val="28"/>
        </w:rPr>
        <w:t>
      Есептік кезең 20___ жылғы __________</w:t>
      </w:r>
    </w:p>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ұсынылады: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мүгедектігі бар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мүгедектігі бар адамдар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балаға, 1 және 2-топтағы мүгедектігі бар адамдарға, қарт адамға күтіммен айналысатын адамдар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w:t>
      </w:r>
    </w:p>
    <w:p>
      <w:pPr>
        <w:spacing w:after="0"/>
        <w:ind w:left="0"/>
        <w:jc w:val="both"/>
      </w:pPr>
      <w:r>
        <w:rPr>
          <w:rFonts w:ascii="Times New Roman"/>
          <w:b w:val="false"/>
          <w:i w:val="false"/>
          <w:color w:val="000000"/>
          <w:sz w:val="28"/>
        </w:rPr>
        <w:t xml:space="preserve">
      Мекенжайы 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left"/>
      </w:pPr>
      <w:r>
        <w:rPr>
          <w:rFonts w:ascii="Times New Roman"/>
          <w:b/>
          <w:i w:val="false"/>
          <w:color w:val="000000"/>
        </w:rPr>
        <w:t xml:space="preserve"> "Шартсыз ақшалай көмек түріндегі мемлекеттік атаулы әлеуметтік көмек тағайындалған алушылар туралы ай сайынғы есеп" әкімшілік деректерін жинауға арналған нысанды толтыру бойынша түсіндірме </w:t>
      </w:r>
    </w:p>
    <w:p>
      <w:pPr>
        <w:spacing w:after="0"/>
        <w:ind w:left="0"/>
        <w:jc w:val="both"/>
      </w:pPr>
      <w:r>
        <w:rPr>
          <w:rFonts w:ascii="Times New Roman"/>
          <w:b w:val="false"/>
          <w:i w:val="false"/>
          <w:color w:val="000000"/>
          <w:sz w:val="28"/>
        </w:rPr>
        <w:t xml:space="preserve">
      (Нысанның индексі: 1-МАӘКАТЕ, кезеңділігі: ай сайын) </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түсіндірме шартсыз ақшалай көмек түріндегі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шартсыз ақшалай көмек түріндегі мемлекеттік атаулы әлеуметтік көмек алушыларға мониторингті жүзеге асыру болып табылады.</w:t>
      </w:r>
    </w:p>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p>
      <w:pPr>
        <w:spacing w:after="0"/>
        <w:ind w:left="0"/>
        <w:jc w:val="both"/>
      </w:pPr>
      <w:r>
        <w:rPr>
          <w:rFonts w:ascii="Times New Roman"/>
          <w:b w:val="false"/>
          <w:i w:val="false"/>
          <w:color w:val="000000"/>
          <w:sz w:val="28"/>
        </w:rPr>
        <w:t>
      4. Есеп нысанына облыстардың,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8-қосымшасымен</w:t>
      </w:r>
      <w:r>
        <w:rPr>
          <w:rFonts w:ascii="Times New Roman"/>
          <w:b w:val="false"/>
          <w:i w:val="false"/>
          <w:color w:val="000000"/>
          <w:sz w:val="28"/>
        </w:rPr>
        <w:t xml:space="preserve"> бекітілген нысан бойынша шартсыз ақшалай көмек түріндегі мемлекеттік атаулы әлеуметтік көмекті тағайындау және төлеу туралы ай сайынғы есепті "Еңбек ресурстарын дамыту орталығы" акционерлік қоғамы басқармалар жалпы Қазақстан Республикасы бойынша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p>
      <w:pPr>
        <w:spacing w:after="0"/>
        <w:ind w:left="0"/>
        <w:jc w:val="both"/>
      </w:pPr>
      <w:r>
        <w:rPr>
          <w:rFonts w:ascii="Times New Roman"/>
          <w:b w:val="false"/>
          <w:i w:val="false"/>
          <w:color w:val="000000"/>
          <w:sz w:val="28"/>
        </w:rPr>
        <w:t xml:space="preserve">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 </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кезеңде шартсыз ақшалай көмек түріндегі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xml:space="preserve">
      11. 2-бағанда есепті кезеңде шартсыз ақшалай көмек түріндегі мемлекеттік атаулы әлеуметтік көмек тағайындалған адамдардың саны көрсетіледі. </w:t>
      </w:r>
    </w:p>
    <w:p>
      <w:pPr>
        <w:spacing w:after="0"/>
        <w:ind w:left="0"/>
        <w:jc w:val="both"/>
      </w:pPr>
      <w:r>
        <w:rPr>
          <w:rFonts w:ascii="Times New Roman"/>
          <w:b w:val="false"/>
          <w:i w:val="false"/>
          <w:color w:val="000000"/>
          <w:sz w:val="28"/>
        </w:rPr>
        <w:t>
      12. 3-бағанда есепті кезеңде шартсыз ақшалай көмек түріндегі мемлекеттік атаулы әлеуметтік көмек тағайындалған адамдардың ішінен әйелдердің саны көрсетіледі.</w:t>
      </w:r>
    </w:p>
    <w:p>
      <w:pPr>
        <w:spacing w:after="0"/>
        <w:ind w:left="0"/>
        <w:jc w:val="both"/>
      </w:pPr>
      <w:r>
        <w:rPr>
          <w:rFonts w:ascii="Times New Roman"/>
          <w:b w:val="false"/>
          <w:i w:val="false"/>
          <w:color w:val="000000"/>
          <w:sz w:val="28"/>
        </w:rPr>
        <w:t>
      13. 4-бағанда есепті кезеңде шартсыз ақшалай көмек түріндегі мемлекеттік атаулы әлеуметтік көмек тағайындалған адамдардың ішінен көп балалы отбасылардың саны көрсетіледі.</w:t>
      </w:r>
    </w:p>
    <w:p>
      <w:pPr>
        <w:spacing w:after="0"/>
        <w:ind w:left="0"/>
        <w:jc w:val="both"/>
      </w:pPr>
      <w:r>
        <w:rPr>
          <w:rFonts w:ascii="Times New Roman"/>
          <w:b w:val="false"/>
          <w:i w:val="false"/>
          <w:color w:val="000000"/>
          <w:sz w:val="28"/>
        </w:rPr>
        <w:t>
      14. 5-бағанда есепті кезеңде шартсыз ақшалай көмек түріндегі мемлекеттік атаулы әлеуметтік көмек тағайындалған көп балалы отбасылар қатарындағы адамдардың саны көрсетіледі.</w:t>
      </w:r>
    </w:p>
    <w:p>
      <w:pPr>
        <w:spacing w:after="0"/>
        <w:ind w:left="0"/>
        <w:jc w:val="both"/>
      </w:pPr>
      <w:r>
        <w:rPr>
          <w:rFonts w:ascii="Times New Roman"/>
          <w:b w:val="false"/>
          <w:i w:val="false"/>
          <w:color w:val="000000"/>
          <w:sz w:val="28"/>
        </w:rPr>
        <w:t>
      15. 6-бағанда есепті кезеңде шартсыз ақшалай көмек түріндегі мемлекеттік атаулы әлеуметтік көмек тағайындалған көп балалы отбасылар қатарындағы балалардың саны көрсетіледі.</w:t>
      </w:r>
    </w:p>
    <w:p>
      <w:pPr>
        <w:spacing w:after="0"/>
        <w:ind w:left="0"/>
        <w:jc w:val="both"/>
      </w:pPr>
      <w:r>
        <w:rPr>
          <w:rFonts w:ascii="Times New Roman"/>
          <w:b w:val="false"/>
          <w:i w:val="false"/>
          <w:color w:val="000000"/>
          <w:sz w:val="28"/>
        </w:rPr>
        <w:t>
      16. 7-бағанда есептік кезеңде шартсыз ақшалай көмек түріндегі мемлекеттік атаулы әлеуметтік көмек тағайындалған адамдардың жалпы санынан 18 жасқа дейінгі балалардың саны көрсетіледі.</w:t>
      </w:r>
    </w:p>
    <w:p>
      <w:pPr>
        <w:spacing w:after="0"/>
        <w:ind w:left="0"/>
        <w:jc w:val="both"/>
      </w:pPr>
      <w:r>
        <w:rPr>
          <w:rFonts w:ascii="Times New Roman"/>
          <w:b w:val="false"/>
          <w:i w:val="false"/>
          <w:color w:val="000000"/>
          <w:sz w:val="28"/>
        </w:rPr>
        <w:t>
      17. 8-бағанда есепті кезеңде шартсыз ақшалай көмек түріндегі мемлекеттік атаулы әлеуметтік көмек тағайындалған адамдардың жалпы санынан мүгедектігі бар балалардың саны көрсетіледі.</w:t>
      </w:r>
    </w:p>
    <w:p>
      <w:pPr>
        <w:spacing w:after="0"/>
        <w:ind w:left="0"/>
        <w:jc w:val="both"/>
      </w:pPr>
      <w:r>
        <w:rPr>
          <w:rFonts w:ascii="Times New Roman"/>
          <w:b w:val="false"/>
          <w:i w:val="false"/>
          <w:color w:val="000000"/>
          <w:sz w:val="28"/>
        </w:rPr>
        <w:t>
      18. 9-бағанда есепті кезеңде шартсыз ақшалай көмек түріндегі мемлекеттік атаулы әлеуметтік көмек тағайындалған адамдардың жалпы санынан барлық топтағы мүгедектігі бар адамдардың саны көрсетіледі.</w:t>
      </w:r>
    </w:p>
    <w:p>
      <w:pPr>
        <w:spacing w:after="0"/>
        <w:ind w:left="0"/>
        <w:jc w:val="both"/>
      </w:pPr>
      <w:r>
        <w:rPr>
          <w:rFonts w:ascii="Times New Roman"/>
          <w:b w:val="false"/>
          <w:i w:val="false"/>
          <w:color w:val="000000"/>
          <w:sz w:val="28"/>
        </w:rPr>
        <w:t>
      19. 10-бағанда есепті кезеңде шартсыз ақшалай көмек түріндегі мемлекеттік атаулы әлеуметтік көмек тағайындалған адамдардың жалпы санынан зейнеткерлердің саны көрсетіледі.</w:t>
      </w:r>
    </w:p>
    <w:p>
      <w:pPr>
        <w:spacing w:after="0"/>
        <w:ind w:left="0"/>
        <w:jc w:val="both"/>
      </w:pPr>
      <w:r>
        <w:rPr>
          <w:rFonts w:ascii="Times New Roman"/>
          <w:b w:val="false"/>
          <w:i w:val="false"/>
          <w:color w:val="000000"/>
          <w:sz w:val="28"/>
        </w:rPr>
        <w:t>
      20. 11-бағанда есепті кезеңде шартсыз ақшалай көмек түріндегі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p>
      <w:pPr>
        <w:spacing w:after="0"/>
        <w:ind w:left="0"/>
        <w:jc w:val="both"/>
      </w:pPr>
      <w:r>
        <w:rPr>
          <w:rFonts w:ascii="Times New Roman"/>
          <w:b w:val="false"/>
          <w:i w:val="false"/>
          <w:color w:val="000000"/>
          <w:sz w:val="28"/>
        </w:rPr>
        <w:t>
      21. 12-бағанда есепті кезеңде шартсыз ақшалай көмек түріндегі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p>
      <w:pPr>
        <w:spacing w:after="0"/>
        <w:ind w:left="0"/>
        <w:jc w:val="both"/>
      </w:pPr>
      <w:r>
        <w:rPr>
          <w:rFonts w:ascii="Times New Roman"/>
          <w:b w:val="false"/>
          <w:i w:val="false"/>
          <w:color w:val="000000"/>
          <w:sz w:val="28"/>
        </w:rPr>
        <w:t>
      22. 13-бағанда есепті кезеңде шартсыз ақшалай көмек түріндегі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p>
      <w:pPr>
        <w:spacing w:after="0"/>
        <w:ind w:left="0"/>
        <w:jc w:val="both"/>
      </w:pPr>
      <w:r>
        <w:rPr>
          <w:rFonts w:ascii="Times New Roman"/>
          <w:b w:val="false"/>
          <w:i w:val="false"/>
          <w:color w:val="000000"/>
          <w:sz w:val="28"/>
        </w:rPr>
        <w:t>
      23. 14-бағанда есепті кезеңде шартсыз ақшалай көмек түріндегі мемлекеттік атаулы әлеуметтік көмек тағайындалған еңбекке қабілетті адамдардың жалпы санынан жұмыссыздардың саны көрсетіледі.</w:t>
      </w:r>
    </w:p>
    <w:p>
      <w:pPr>
        <w:spacing w:after="0"/>
        <w:ind w:left="0"/>
        <w:jc w:val="both"/>
      </w:pPr>
      <w:r>
        <w:rPr>
          <w:rFonts w:ascii="Times New Roman"/>
          <w:b w:val="false"/>
          <w:i w:val="false"/>
          <w:color w:val="000000"/>
          <w:sz w:val="28"/>
        </w:rPr>
        <w:t>
      24. 15-бағанда есепті кезеңде шартсыз ақшалай көмек түріндегі мемлекеттік атаулы әлеуметтік көмек тағайындалған еңбекке жарамды адамдардың жалпы санынан тәуелсіз қызметкерлердің саны көрсетіледі.</w:t>
      </w:r>
    </w:p>
    <w:p>
      <w:pPr>
        <w:spacing w:after="0"/>
        <w:ind w:left="0"/>
        <w:jc w:val="both"/>
      </w:pPr>
      <w:r>
        <w:rPr>
          <w:rFonts w:ascii="Times New Roman"/>
          <w:b w:val="false"/>
          <w:i w:val="false"/>
          <w:color w:val="000000"/>
          <w:sz w:val="28"/>
        </w:rPr>
        <w:t>
      25. 16-бағанда есепті кезеңде шартсыз ақшалай көмек түріндегі мемлекеттік атаулы әлеуметтік көмек тағайындалған еңбекке жарамды адамдардың жалпы санынан өтініш берген кезінде жұмыс істейтіндердің саны көрсетіледі.</w:t>
      </w:r>
    </w:p>
    <w:p>
      <w:pPr>
        <w:spacing w:after="0"/>
        <w:ind w:left="0"/>
        <w:jc w:val="both"/>
      </w:pPr>
      <w:r>
        <w:rPr>
          <w:rFonts w:ascii="Times New Roman"/>
          <w:b w:val="false"/>
          <w:i w:val="false"/>
          <w:color w:val="000000"/>
          <w:sz w:val="28"/>
        </w:rPr>
        <w:t>
      26. 17-бағанда есепті кезеңде балаларға, мүгедектігі бар балаға, 1 және 2-топтағы мүгедектігі бар адамдарға, шартсыз ақшалай көмек түріндегі мемлекеттік атаулы әлеуметтік көмек тағайындалған қарттарға күтім көрсетумен айналысатын адамдардың саны көрсетіледі</w:t>
      </w:r>
    </w:p>
    <w:p>
      <w:pPr>
        <w:spacing w:after="0"/>
        <w:ind w:left="0"/>
        <w:jc w:val="both"/>
      </w:pPr>
      <w:r>
        <w:rPr>
          <w:rFonts w:ascii="Times New Roman"/>
          <w:b w:val="false"/>
          <w:i w:val="false"/>
          <w:color w:val="000000"/>
          <w:sz w:val="28"/>
        </w:rPr>
        <w:t>
      27. 18-бағанда есепті кезеңде шартсыз ақшалай көмек түріндегі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19-24 бағандарды қамтиды.</w:t>
      </w:r>
    </w:p>
    <w:p>
      <w:pPr>
        <w:spacing w:after="0"/>
        <w:ind w:left="0"/>
        <w:jc w:val="both"/>
      </w:pPr>
      <w:r>
        <w:rPr>
          <w:rFonts w:ascii="Times New Roman"/>
          <w:b w:val="false"/>
          <w:i w:val="false"/>
          <w:color w:val="000000"/>
          <w:sz w:val="28"/>
        </w:rPr>
        <w:t>
      28. 19-бағанда есепті кезеңде шартсыз ақшалай көмек түріндегі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p>
      <w:pPr>
        <w:spacing w:after="0"/>
        <w:ind w:left="0"/>
        <w:jc w:val="both"/>
      </w:pPr>
      <w:r>
        <w:rPr>
          <w:rFonts w:ascii="Times New Roman"/>
          <w:b w:val="false"/>
          <w:i w:val="false"/>
          <w:color w:val="000000"/>
          <w:sz w:val="28"/>
        </w:rPr>
        <w:t>
      29. 20-бағанда есепті кезеңде шартсыз ақшалай көмек түріндегі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p>
      <w:pPr>
        <w:spacing w:after="0"/>
        <w:ind w:left="0"/>
        <w:jc w:val="both"/>
      </w:pPr>
      <w:r>
        <w:rPr>
          <w:rFonts w:ascii="Times New Roman"/>
          <w:b w:val="false"/>
          <w:i w:val="false"/>
          <w:color w:val="000000"/>
          <w:sz w:val="28"/>
        </w:rPr>
        <w:t>
      30. 21-бағанда есепті кезеңде шартсыз ақшалай көмек түріндегі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көрсетіледі.</w:t>
      </w:r>
    </w:p>
    <w:p>
      <w:pPr>
        <w:spacing w:after="0"/>
        <w:ind w:left="0"/>
        <w:jc w:val="both"/>
      </w:pPr>
      <w:r>
        <w:rPr>
          <w:rFonts w:ascii="Times New Roman"/>
          <w:b w:val="false"/>
          <w:i w:val="false"/>
          <w:color w:val="000000"/>
          <w:sz w:val="28"/>
        </w:rPr>
        <w:t>
      31. 22-бағанда есепті кезеңде шартсыз ақшалай көмек түріндегі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p>
      <w:pPr>
        <w:spacing w:after="0"/>
        <w:ind w:left="0"/>
        <w:jc w:val="both"/>
      </w:pPr>
      <w:r>
        <w:rPr>
          <w:rFonts w:ascii="Times New Roman"/>
          <w:b w:val="false"/>
          <w:i w:val="false"/>
          <w:color w:val="000000"/>
          <w:sz w:val="28"/>
        </w:rPr>
        <w:t>
      32. 23-бағанда есепті кезеңде шартсыз ақшалай көмек түріндегі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p>
      <w:pPr>
        <w:spacing w:after="0"/>
        <w:ind w:left="0"/>
        <w:jc w:val="both"/>
      </w:pPr>
      <w:r>
        <w:rPr>
          <w:rFonts w:ascii="Times New Roman"/>
          <w:b w:val="false"/>
          <w:i w:val="false"/>
          <w:color w:val="000000"/>
          <w:sz w:val="28"/>
        </w:rPr>
        <w:t>
      33. 24-бағанда есепті кезеңде шартсыз ақшалай көмек түріндегі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9-қосымша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9-қосымша жаңа редакцияда – ҚР Еңбек және халықты әлеуметтік қорғау министрінің 20.07.2022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Әкімшілік деректердің нысаны интернет - ресурста орналастырылған: https://www.gov.kz/memleket/entities/enbek/documents/details/68736?lang=ru Шартты ақшалай көмек түріндегі мемлекеттік атаулы әлеуметтік көмек тағайындалған алушылар туралы ай сайынғы есеп </w:t>
      </w:r>
    </w:p>
    <w:p>
      <w:pPr>
        <w:spacing w:after="0"/>
        <w:ind w:left="0"/>
        <w:jc w:val="both"/>
      </w:pPr>
      <w:r>
        <w:rPr>
          <w:rFonts w:ascii="Times New Roman"/>
          <w:b w:val="false"/>
          <w:i w:val="false"/>
          <w:color w:val="000000"/>
          <w:sz w:val="28"/>
        </w:rPr>
        <w:t>
      Есептік кезең 20___ жылғы __________</w:t>
      </w:r>
    </w:p>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ұсынылады: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мүгедектігі бар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мүгедектігі бар адамдар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балаға, 1 және 2-топтағы мүгедектігі бар адмадарға, қарт адамға күтіммен айналысатын адамдар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w:t>
      </w:r>
    </w:p>
    <w:p>
      <w:pPr>
        <w:spacing w:after="0"/>
        <w:ind w:left="0"/>
        <w:jc w:val="both"/>
      </w:pPr>
      <w:r>
        <w:rPr>
          <w:rFonts w:ascii="Times New Roman"/>
          <w:b w:val="false"/>
          <w:i w:val="false"/>
          <w:color w:val="000000"/>
          <w:sz w:val="28"/>
        </w:rPr>
        <w:t xml:space="preserve">
      Мекенжайы __________________________ </w:t>
      </w:r>
    </w:p>
    <w:p>
      <w:pPr>
        <w:spacing w:after="0"/>
        <w:ind w:left="0"/>
        <w:jc w:val="both"/>
      </w:pPr>
      <w:r>
        <w:rPr>
          <w:rFonts w:ascii="Times New Roman"/>
          <w:b w:val="false"/>
          <w:i w:val="false"/>
          <w:color w:val="000000"/>
          <w:sz w:val="28"/>
        </w:rPr>
        <w:t xml:space="preserve">
      Телефон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left"/>
      </w:pPr>
      <w:r>
        <w:rPr>
          <w:rFonts w:ascii="Times New Roman"/>
          <w:b/>
          <w:i w:val="false"/>
          <w:color w:val="000000"/>
        </w:rPr>
        <w:t xml:space="preserve"> "Шартты ақшалай көмек түріндегі мемлекеттік атаулы әлеуметтік көмек тағайындалған алушылар туралы ай сайынғы есеп" әкімшілік деректерін жинауға арналған нысанды толтыру бойынша түсіндірме </w:t>
      </w:r>
    </w:p>
    <w:p>
      <w:pPr>
        <w:spacing w:after="0"/>
        <w:ind w:left="0"/>
        <w:jc w:val="both"/>
      </w:pPr>
      <w:r>
        <w:rPr>
          <w:rFonts w:ascii="Times New Roman"/>
          <w:b w:val="false"/>
          <w:i w:val="false"/>
          <w:color w:val="000000"/>
          <w:sz w:val="28"/>
        </w:rPr>
        <w:t xml:space="preserve">
      (Нысанның индексі: 1-МАӘКАТЕ, кезеңділігі: ай сайын) </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түсіндірме шартты ақшалай көмек түріндегі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шартты ақшалай көмек түріндегі мемлекеттік атаулы әлеуметтік көмек алушыларға мониторингті жүзеге асыру болып табылады.</w:t>
      </w:r>
    </w:p>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p>
      <w:pPr>
        <w:spacing w:after="0"/>
        <w:ind w:left="0"/>
        <w:jc w:val="both"/>
      </w:pPr>
      <w:r>
        <w:rPr>
          <w:rFonts w:ascii="Times New Roman"/>
          <w:b w:val="false"/>
          <w:i w:val="false"/>
          <w:color w:val="000000"/>
          <w:sz w:val="28"/>
        </w:rPr>
        <w:t>
      4. Есеп нысанына облыстардың,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9-қосымшасымен</w:t>
      </w:r>
      <w:r>
        <w:rPr>
          <w:rFonts w:ascii="Times New Roman"/>
          <w:b w:val="false"/>
          <w:i w:val="false"/>
          <w:color w:val="000000"/>
          <w:sz w:val="28"/>
        </w:rPr>
        <w:t xml:space="preserve"> бекітілген нысан бойынша шартты ақшалай көмек түріндегі мемлекеттік атаулы әлеуметтік көмекті тағайындау және төлеу туралы ай сайынғы есептерді "Еңбек ресурстарын дамыту орталығы" акционерлік қоғамы басқармалар жалпы Қазақстан Республикасы бойынша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p>
      <w:pPr>
        <w:spacing w:after="0"/>
        <w:ind w:left="0"/>
        <w:jc w:val="both"/>
      </w:pPr>
      <w:r>
        <w:rPr>
          <w:rFonts w:ascii="Times New Roman"/>
          <w:b w:val="false"/>
          <w:i w:val="false"/>
          <w:color w:val="000000"/>
          <w:sz w:val="28"/>
        </w:rPr>
        <w:t xml:space="preserve">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 </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кезеңде шартты ақшалай көмек түріндегі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xml:space="preserve">
      11. 2-бағанда есепті кезеңде шартты ақшалай көмек түріндегі мемлекеттік атаулы әлеуметтік көмек тағайындалған адамдардың саны көрсетіледі. </w:t>
      </w:r>
    </w:p>
    <w:p>
      <w:pPr>
        <w:spacing w:after="0"/>
        <w:ind w:left="0"/>
        <w:jc w:val="both"/>
      </w:pPr>
      <w:r>
        <w:rPr>
          <w:rFonts w:ascii="Times New Roman"/>
          <w:b w:val="false"/>
          <w:i w:val="false"/>
          <w:color w:val="000000"/>
          <w:sz w:val="28"/>
        </w:rPr>
        <w:t>
      12. 3-бағанда есепті кезеңде шартты ақшалай көмек түріндегі мемлекеттік атаулы әлеуметтік көмек тағайындалған адамдардың ішінен әйелдердің саны көрсетіледі.</w:t>
      </w:r>
    </w:p>
    <w:p>
      <w:pPr>
        <w:spacing w:after="0"/>
        <w:ind w:left="0"/>
        <w:jc w:val="both"/>
      </w:pPr>
      <w:r>
        <w:rPr>
          <w:rFonts w:ascii="Times New Roman"/>
          <w:b w:val="false"/>
          <w:i w:val="false"/>
          <w:color w:val="000000"/>
          <w:sz w:val="28"/>
        </w:rPr>
        <w:t>
      13. 4-бағанда есепті кезеңде шартты ақшалай көмек түріндегі мемлекеттік атаулы әлеуметтік көмек тағайындалған адамдардың ішінен көп балалы отбасылардың саны көрсетіледі.</w:t>
      </w:r>
    </w:p>
    <w:p>
      <w:pPr>
        <w:spacing w:after="0"/>
        <w:ind w:left="0"/>
        <w:jc w:val="both"/>
      </w:pPr>
      <w:r>
        <w:rPr>
          <w:rFonts w:ascii="Times New Roman"/>
          <w:b w:val="false"/>
          <w:i w:val="false"/>
          <w:color w:val="000000"/>
          <w:sz w:val="28"/>
        </w:rPr>
        <w:t>
      14. 5-бағанда есепті кезеңде шартты ақшалай көмек түріндегі мемлекеттік атаулы әлеуметтік көмек тағайындалған көп балалы отбасылар қатарындағы адамдардың саны көрсетіледі.</w:t>
      </w:r>
    </w:p>
    <w:p>
      <w:pPr>
        <w:spacing w:after="0"/>
        <w:ind w:left="0"/>
        <w:jc w:val="both"/>
      </w:pPr>
      <w:r>
        <w:rPr>
          <w:rFonts w:ascii="Times New Roman"/>
          <w:b w:val="false"/>
          <w:i w:val="false"/>
          <w:color w:val="000000"/>
          <w:sz w:val="28"/>
        </w:rPr>
        <w:t>
      15. 6-бағанда есепті кезеңде шартты ақшалай көмек түріндегі мемлекеттік атаулы әлеуметтік көмек тағайындалған көп балалы отбасылар қатарындағы балалардың саны көрсетіледі.</w:t>
      </w:r>
    </w:p>
    <w:p>
      <w:pPr>
        <w:spacing w:after="0"/>
        <w:ind w:left="0"/>
        <w:jc w:val="both"/>
      </w:pPr>
      <w:r>
        <w:rPr>
          <w:rFonts w:ascii="Times New Roman"/>
          <w:b w:val="false"/>
          <w:i w:val="false"/>
          <w:color w:val="000000"/>
          <w:sz w:val="28"/>
        </w:rPr>
        <w:t>
      16. 7-бағанда есептік кезеңде шартты ақшалай көмек түріндегі мемлекеттік атаулы әлеуметтік көмек тағайындалған адамдардың жалпы санынан 18 жасқа дейінгі балалардың саны көрсетіледі.</w:t>
      </w:r>
    </w:p>
    <w:p>
      <w:pPr>
        <w:spacing w:after="0"/>
        <w:ind w:left="0"/>
        <w:jc w:val="both"/>
      </w:pPr>
      <w:r>
        <w:rPr>
          <w:rFonts w:ascii="Times New Roman"/>
          <w:b w:val="false"/>
          <w:i w:val="false"/>
          <w:color w:val="000000"/>
          <w:sz w:val="28"/>
        </w:rPr>
        <w:t>
      17. 8-бағанда есепті кезеңде шартты ақшалай көмек түріндегі мемлекеттік атаулы әлеуметтік көмек тағайындалған адамдардың жалпы санынан мүгедектігі бар балалардың саны көрсетіледі.</w:t>
      </w:r>
    </w:p>
    <w:p>
      <w:pPr>
        <w:spacing w:after="0"/>
        <w:ind w:left="0"/>
        <w:jc w:val="both"/>
      </w:pPr>
      <w:r>
        <w:rPr>
          <w:rFonts w:ascii="Times New Roman"/>
          <w:b w:val="false"/>
          <w:i w:val="false"/>
          <w:color w:val="000000"/>
          <w:sz w:val="28"/>
        </w:rPr>
        <w:t>
      18. 9-бағанда есепті кезеңде шартты ақшалай көмек түріндегі мемлекеттік атаулы әлеуметтік көмек тағайындалған адамдардың жалпы санынан барлық топтағы мүгедектігі бар адамдардың саны көрсетіледі.</w:t>
      </w:r>
    </w:p>
    <w:p>
      <w:pPr>
        <w:spacing w:after="0"/>
        <w:ind w:left="0"/>
        <w:jc w:val="both"/>
      </w:pPr>
      <w:r>
        <w:rPr>
          <w:rFonts w:ascii="Times New Roman"/>
          <w:b w:val="false"/>
          <w:i w:val="false"/>
          <w:color w:val="000000"/>
          <w:sz w:val="28"/>
        </w:rPr>
        <w:t>
      19. 10-бағанда есепті кезеңде шартты ақшалай көмек түріндегі мемлекеттік атаулы әлеуметтік көмек тағайындалған адамдардың жалпы санынан зейнеткерлердің саны көрсетіледі.</w:t>
      </w:r>
    </w:p>
    <w:p>
      <w:pPr>
        <w:spacing w:after="0"/>
        <w:ind w:left="0"/>
        <w:jc w:val="both"/>
      </w:pPr>
      <w:r>
        <w:rPr>
          <w:rFonts w:ascii="Times New Roman"/>
          <w:b w:val="false"/>
          <w:i w:val="false"/>
          <w:color w:val="000000"/>
          <w:sz w:val="28"/>
        </w:rPr>
        <w:t>
      20. 11-бағанда есепті кезеңде шартты ақшалай көмек түріндегі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p>
      <w:pPr>
        <w:spacing w:after="0"/>
        <w:ind w:left="0"/>
        <w:jc w:val="both"/>
      </w:pPr>
      <w:r>
        <w:rPr>
          <w:rFonts w:ascii="Times New Roman"/>
          <w:b w:val="false"/>
          <w:i w:val="false"/>
          <w:color w:val="000000"/>
          <w:sz w:val="28"/>
        </w:rPr>
        <w:t>
      21. 12-бағанда есепті кезеңде шартты ақшалай көмек түріндегі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p>
      <w:pPr>
        <w:spacing w:after="0"/>
        <w:ind w:left="0"/>
        <w:jc w:val="both"/>
      </w:pPr>
      <w:r>
        <w:rPr>
          <w:rFonts w:ascii="Times New Roman"/>
          <w:b w:val="false"/>
          <w:i w:val="false"/>
          <w:color w:val="000000"/>
          <w:sz w:val="28"/>
        </w:rPr>
        <w:t>
      22. 13-бағанда есепті кезеңде шартты ақшалай көмек түріндегі мемлекеттік атаулы әлеуметтік көмек тағайындалған адамдардың жалпы санынан еңбекке қабілетті адамдардың саны көрсетіледі. Бұл баған 14-17-бағандарды қамтиды.</w:t>
      </w:r>
    </w:p>
    <w:p>
      <w:pPr>
        <w:spacing w:after="0"/>
        <w:ind w:left="0"/>
        <w:jc w:val="both"/>
      </w:pPr>
      <w:r>
        <w:rPr>
          <w:rFonts w:ascii="Times New Roman"/>
          <w:b w:val="false"/>
          <w:i w:val="false"/>
          <w:color w:val="000000"/>
          <w:sz w:val="28"/>
        </w:rPr>
        <w:t>
      23. 14-бағанда есепті кезеңде шартты ақшалай көмек түріндегі мемлекеттік атаулы әлеуметтік көмек тағайындалған еңбекке жарамды адамдардың жалпы санынан жұмыссыздардың саны көрсетіледі.</w:t>
      </w:r>
    </w:p>
    <w:p>
      <w:pPr>
        <w:spacing w:after="0"/>
        <w:ind w:left="0"/>
        <w:jc w:val="both"/>
      </w:pPr>
      <w:r>
        <w:rPr>
          <w:rFonts w:ascii="Times New Roman"/>
          <w:b w:val="false"/>
          <w:i w:val="false"/>
          <w:color w:val="000000"/>
          <w:sz w:val="28"/>
        </w:rPr>
        <w:t>
      24. 15-бағанда есепті кезеңде шартты ақшалай көмек түріндегі мемлекеттік атаулы әлеуметтік көмек тағайындалған еңбекке жарамды адамдардың жалпы санынан тәуелсіз қызметкерлердің саны көрсетіледі.</w:t>
      </w:r>
    </w:p>
    <w:p>
      <w:pPr>
        <w:spacing w:after="0"/>
        <w:ind w:left="0"/>
        <w:jc w:val="both"/>
      </w:pPr>
      <w:r>
        <w:rPr>
          <w:rFonts w:ascii="Times New Roman"/>
          <w:b w:val="false"/>
          <w:i w:val="false"/>
          <w:color w:val="000000"/>
          <w:sz w:val="28"/>
        </w:rPr>
        <w:t>
      25. 16-бағанда есепті кезеңде шартты ақшалай көмек түріндегі мемлекеттік атаулы әлеуметтік көмек тағайындалған еңбекке жарамды адамдардың жалпы санынан өтініш берген сәтте жұмысы барлардың саны көрсетіледі.</w:t>
      </w:r>
    </w:p>
    <w:p>
      <w:pPr>
        <w:spacing w:after="0"/>
        <w:ind w:left="0"/>
        <w:jc w:val="both"/>
      </w:pPr>
      <w:r>
        <w:rPr>
          <w:rFonts w:ascii="Times New Roman"/>
          <w:b w:val="false"/>
          <w:i w:val="false"/>
          <w:color w:val="000000"/>
          <w:sz w:val="28"/>
        </w:rPr>
        <w:t>
      26. 17-бағанда есепті кезеңде балаларға, мүгедектігі бар балаға, 1 және 2-топтағы мүгедектігі бар адамдарға, шартты ақшалай көмек түріндегі мемлекеттік атаулы әлеуметтік көмек тағайындалған қарттарға күтім көрсетумен айналысатын адамдардың саны көрсетіледі</w:t>
      </w:r>
    </w:p>
    <w:p>
      <w:pPr>
        <w:spacing w:after="0"/>
        <w:ind w:left="0"/>
        <w:jc w:val="both"/>
      </w:pPr>
      <w:r>
        <w:rPr>
          <w:rFonts w:ascii="Times New Roman"/>
          <w:b w:val="false"/>
          <w:i w:val="false"/>
          <w:color w:val="000000"/>
          <w:sz w:val="28"/>
        </w:rPr>
        <w:t>
      27. 18-бағанда есепті кезеңде шартты ақшалай көмек түріндегі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18-23-бағандарды қамтиды.</w:t>
      </w:r>
    </w:p>
    <w:p>
      <w:pPr>
        <w:spacing w:after="0"/>
        <w:ind w:left="0"/>
        <w:jc w:val="both"/>
      </w:pPr>
      <w:r>
        <w:rPr>
          <w:rFonts w:ascii="Times New Roman"/>
          <w:b w:val="false"/>
          <w:i w:val="false"/>
          <w:color w:val="000000"/>
          <w:sz w:val="28"/>
        </w:rPr>
        <w:t>
      28. 19-бағанда есепті кезеңде шартты ақшалай көмек түріндегі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p>
      <w:pPr>
        <w:spacing w:after="0"/>
        <w:ind w:left="0"/>
        <w:jc w:val="both"/>
      </w:pPr>
      <w:r>
        <w:rPr>
          <w:rFonts w:ascii="Times New Roman"/>
          <w:b w:val="false"/>
          <w:i w:val="false"/>
          <w:color w:val="000000"/>
          <w:sz w:val="28"/>
        </w:rPr>
        <w:t>
      29. 20-бағанда есепті кезеңде шартты ақшалай көмек түріндегі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p>
      <w:pPr>
        <w:spacing w:after="0"/>
        <w:ind w:left="0"/>
        <w:jc w:val="both"/>
      </w:pPr>
      <w:r>
        <w:rPr>
          <w:rFonts w:ascii="Times New Roman"/>
          <w:b w:val="false"/>
          <w:i w:val="false"/>
          <w:color w:val="000000"/>
          <w:sz w:val="28"/>
        </w:rPr>
        <w:t>
      30. 21-бағанда есепті кезеңде шартты ақшалай көмек түріндегі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көрсетіледі.</w:t>
      </w:r>
    </w:p>
    <w:p>
      <w:pPr>
        <w:spacing w:after="0"/>
        <w:ind w:left="0"/>
        <w:jc w:val="both"/>
      </w:pPr>
      <w:r>
        <w:rPr>
          <w:rFonts w:ascii="Times New Roman"/>
          <w:b w:val="false"/>
          <w:i w:val="false"/>
          <w:color w:val="000000"/>
          <w:sz w:val="28"/>
        </w:rPr>
        <w:t>
      31. 22-бағанда есепті кезеңде шартты ақшалай көмек түріндегі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p>
      <w:pPr>
        <w:spacing w:after="0"/>
        <w:ind w:left="0"/>
        <w:jc w:val="both"/>
      </w:pPr>
      <w:r>
        <w:rPr>
          <w:rFonts w:ascii="Times New Roman"/>
          <w:b w:val="false"/>
          <w:i w:val="false"/>
          <w:color w:val="000000"/>
          <w:sz w:val="28"/>
        </w:rPr>
        <w:t>
      32. 23-бағанда есепті кезеңде шартты ақшалай көмек түріндегі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p>
      <w:pPr>
        <w:spacing w:after="0"/>
        <w:ind w:left="0"/>
        <w:jc w:val="both"/>
      </w:pPr>
      <w:r>
        <w:rPr>
          <w:rFonts w:ascii="Times New Roman"/>
          <w:b w:val="false"/>
          <w:i w:val="false"/>
          <w:color w:val="000000"/>
          <w:sz w:val="28"/>
        </w:rPr>
        <w:t>
      33. 24-бағанда есепті кезеңде шартты ақшалай көмек түріндегі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10-қосымша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10-қосымша жаңа редакцияда – ҚР Еңбек және халықты әлеуметтік қорғау министрінің 20.07.2022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https://www.gov.kz/memleket/entities/enbek/documents/details/68736?lang=ru Мемлекеттік атаулы әлеуметтік көмек тағайындалған алушылар тоқсан сайынғы туралы есеп</w:t>
      </w:r>
    </w:p>
    <w:p>
      <w:pPr>
        <w:spacing w:after="0"/>
        <w:ind w:left="0"/>
        <w:jc w:val="both"/>
      </w:pPr>
      <w:r>
        <w:rPr>
          <w:rFonts w:ascii="Times New Roman"/>
          <w:b w:val="false"/>
          <w:i w:val="false"/>
          <w:color w:val="000000"/>
          <w:sz w:val="28"/>
        </w:rPr>
        <w:t>
      Есептік кезең 20___ жылғы __________</w:t>
      </w:r>
    </w:p>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ұсынылады: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барбалаға, 1 және 2-топтағы мүгедектігі бар адамға, қарт адамға күтіммен айналысатын адамдар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 </w:t>
      </w:r>
    </w:p>
    <w:p>
      <w:pPr>
        <w:spacing w:after="0"/>
        <w:ind w:left="0"/>
        <w:jc w:val="both"/>
      </w:pPr>
      <w:r>
        <w:rPr>
          <w:rFonts w:ascii="Times New Roman"/>
          <w:b w:val="false"/>
          <w:i w:val="false"/>
          <w:color w:val="000000"/>
          <w:sz w:val="28"/>
        </w:rPr>
        <w:t xml:space="preserve">
      Мекенжайы 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left"/>
      </w:pPr>
      <w:r>
        <w:rPr>
          <w:rFonts w:ascii="Times New Roman"/>
          <w:b/>
          <w:i w:val="false"/>
          <w:color w:val="000000"/>
        </w:rPr>
        <w:t xml:space="preserve"> "Мемлекеттік атаулы әлеуметтік көмек тағайындалған алушылар туралы тоқсан сайынғы есеп" әкімшілік деректерін жинауға арналған нысанды толтыру бойынша түсіндірме</w:t>
      </w:r>
    </w:p>
    <w:p>
      <w:pPr>
        <w:spacing w:after="0"/>
        <w:ind w:left="0"/>
        <w:jc w:val="both"/>
      </w:pPr>
      <w:r>
        <w:rPr>
          <w:rFonts w:ascii="Times New Roman"/>
          <w:b w:val="false"/>
          <w:i w:val="false"/>
          <w:color w:val="000000"/>
          <w:sz w:val="28"/>
        </w:rPr>
        <w:t xml:space="preserve">
      (Нысанның индексі: 1-МАӘКАТЕ, кезеңділігі: тоқсан сайын) </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түсіндірме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 алушыларға мониторингті жүзеге асыру болып табылады.</w:t>
      </w:r>
    </w:p>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тоқсан сайын, есепті тоқсаннан кейінгі айдың 5-күніне қарай ұсынады.</w:t>
      </w:r>
    </w:p>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10-қосымшасымен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p>
      <w:pPr>
        <w:spacing w:after="0"/>
        <w:ind w:left="0"/>
        <w:jc w:val="both"/>
      </w:pPr>
      <w:r>
        <w:rPr>
          <w:rFonts w:ascii="Times New Roman"/>
          <w:b w:val="false"/>
          <w:i w:val="false"/>
          <w:color w:val="000000"/>
          <w:sz w:val="28"/>
        </w:rPr>
        <w:t>
      6. Есеп нысаны әкімшілік деректер негізінде есепті тоқсаннан кейінгі айдың бірінші күніндегі жағдай бойынша жасалады. Есептің барлық көрсеткіштері ағымдағы тоқсанның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тоқсанда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xml:space="preserve">
      11. 2-бағанда есепті тоқсанда мемлекеттік атаулы әлеуметтік көмек тағайындалған адамдардың саны көрсетіледі. </w:t>
      </w:r>
    </w:p>
    <w:p>
      <w:pPr>
        <w:spacing w:after="0"/>
        <w:ind w:left="0"/>
        <w:jc w:val="both"/>
      </w:pPr>
      <w:r>
        <w:rPr>
          <w:rFonts w:ascii="Times New Roman"/>
          <w:b w:val="false"/>
          <w:i w:val="false"/>
          <w:color w:val="000000"/>
          <w:sz w:val="28"/>
        </w:rPr>
        <w:t>
      12. 3-бағанда есепті тоқсанда мемлекеттік атаулы әлеуметтік көмек тағайындалған адамдардың ішінен әйелдердің саны көрсетіледі.</w:t>
      </w:r>
    </w:p>
    <w:p>
      <w:pPr>
        <w:spacing w:after="0"/>
        <w:ind w:left="0"/>
        <w:jc w:val="both"/>
      </w:pPr>
      <w:r>
        <w:rPr>
          <w:rFonts w:ascii="Times New Roman"/>
          <w:b w:val="false"/>
          <w:i w:val="false"/>
          <w:color w:val="000000"/>
          <w:sz w:val="28"/>
        </w:rPr>
        <w:t>
      13. 4-бағанда есепті тоқсанда мемлекеттік атаулы әлеуметтік көмек тағайындалған адамдардың ішінен көп балалы отбасылардың саны көрсетіледі.</w:t>
      </w:r>
    </w:p>
    <w:p>
      <w:pPr>
        <w:spacing w:after="0"/>
        <w:ind w:left="0"/>
        <w:jc w:val="both"/>
      </w:pPr>
      <w:r>
        <w:rPr>
          <w:rFonts w:ascii="Times New Roman"/>
          <w:b w:val="false"/>
          <w:i w:val="false"/>
          <w:color w:val="000000"/>
          <w:sz w:val="28"/>
        </w:rPr>
        <w:t>
      14. 5-бағанда есепті тоқсанда мемлекеттік атаулы әлеуметтік көмек тағайындалған көп балалы отбасылар қатарындағы адамдардың саны көрсетіледі.</w:t>
      </w:r>
    </w:p>
    <w:p>
      <w:pPr>
        <w:spacing w:after="0"/>
        <w:ind w:left="0"/>
        <w:jc w:val="both"/>
      </w:pPr>
      <w:r>
        <w:rPr>
          <w:rFonts w:ascii="Times New Roman"/>
          <w:b w:val="false"/>
          <w:i w:val="false"/>
          <w:color w:val="000000"/>
          <w:sz w:val="28"/>
        </w:rPr>
        <w:t>
      15. 6-бағанда есепті тоқсанда мемлекеттік атаулы әлеуметтік көмек тағайындалған көп балалы отбасылар қатарындағы балалардың саны көрсетіледі.</w:t>
      </w:r>
    </w:p>
    <w:p>
      <w:pPr>
        <w:spacing w:after="0"/>
        <w:ind w:left="0"/>
        <w:jc w:val="both"/>
      </w:pPr>
      <w:r>
        <w:rPr>
          <w:rFonts w:ascii="Times New Roman"/>
          <w:b w:val="false"/>
          <w:i w:val="false"/>
          <w:color w:val="000000"/>
          <w:sz w:val="28"/>
        </w:rPr>
        <w:t>
      16. 7-бағанда есепті тоқсанда мемлекеттік атаулы әлеуметтік көмек тағайындалған адамдардың жалпы санынан 18 жасқа дейінгі балалардың саны көрсетіледі.</w:t>
      </w:r>
    </w:p>
    <w:p>
      <w:pPr>
        <w:spacing w:after="0"/>
        <w:ind w:left="0"/>
        <w:jc w:val="both"/>
      </w:pPr>
      <w:r>
        <w:rPr>
          <w:rFonts w:ascii="Times New Roman"/>
          <w:b w:val="false"/>
          <w:i w:val="false"/>
          <w:color w:val="000000"/>
          <w:sz w:val="28"/>
        </w:rPr>
        <w:t>
      17. 8-бағанда есепті тоқсанда мемлекеттік атаулы әлеуметтік көмек тағайындалған адамдардың жалпы санынан мүгедектігі бар балалардың саны көрсетіледі.</w:t>
      </w:r>
    </w:p>
    <w:p>
      <w:pPr>
        <w:spacing w:after="0"/>
        <w:ind w:left="0"/>
        <w:jc w:val="both"/>
      </w:pPr>
      <w:r>
        <w:rPr>
          <w:rFonts w:ascii="Times New Roman"/>
          <w:b w:val="false"/>
          <w:i w:val="false"/>
          <w:color w:val="000000"/>
          <w:sz w:val="28"/>
        </w:rPr>
        <w:t>
      18. 9-бағанда есепті тоқсанда мемлекеттік атаулы әлеуметтік көмек тағайындалған адамдардың жалпы санынан барлық топтағы мүгедектігі бар адамдардың саны көрсетіледі.</w:t>
      </w:r>
    </w:p>
    <w:p>
      <w:pPr>
        <w:spacing w:after="0"/>
        <w:ind w:left="0"/>
        <w:jc w:val="both"/>
      </w:pPr>
      <w:r>
        <w:rPr>
          <w:rFonts w:ascii="Times New Roman"/>
          <w:b w:val="false"/>
          <w:i w:val="false"/>
          <w:color w:val="000000"/>
          <w:sz w:val="28"/>
        </w:rPr>
        <w:t>
      19. 10-бағанда есепті тоқсанда мемлекеттік атаулы әлеуметтік көмек тағайындалған адамдардың жалпы санынан зейнеткерлердің саны көрсетіледі.</w:t>
      </w:r>
    </w:p>
    <w:p>
      <w:pPr>
        <w:spacing w:after="0"/>
        <w:ind w:left="0"/>
        <w:jc w:val="both"/>
      </w:pPr>
      <w:r>
        <w:rPr>
          <w:rFonts w:ascii="Times New Roman"/>
          <w:b w:val="false"/>
          <w:i w:val="false"/>
          <w:color w:val="000000"/>
          <w:sz w:val="28"/>
        </w:rPr>
        <w:t>
      20. 11-бағанда есепті тоқсанда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p>
      <w:pPr>
        <w:spacing w:after="0"/>
        <w:ind w:left="0"/>
        <w:jc w:val="both"/>
      </w:pPr>
      <w:r>
        <w:rPr>
          <w:rFonts w:ascii="Times New Roman"/>
          <w:b w:val="false"/>
          <w:i w:val="false"/>
          <w:color w:val="000000"/>
          <w:sz w:val="28"/>
        </w:rPr>
        <w:t>
      21. 12-бағанда есепті тоқсанда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p>
      <w:pPr>
        <w:spacing w:after="0"/>
        <w:ind w:left="0"/>
        <w:jc w:val="both"/>
      </w:pPr>
      <w:r>
        <w:rPr>
          <w:rFonts w:ascii="Times New Roman"/>
          <w:b w:val="false"/>
          <w:i w:val="false"/>
          <w:color w:val="000000"/>
          <w:sz w:val="28"/>
        </w:rPr>
        <w:t>
      22. 13-бағанда есепті тоқсанда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p>
      <w:pPr>
        <w:spacing w:after="0"/>
        <w:ind w:left="0"/>
        <w:jc w:val="both"/>
      </w:pPr>
      <w:r>
        <w:rPr>
          <w:rFonts w:ascii="Times New Roman"/>
          <w:b w:val="false"/>
          <w:i w:val="false"/>
          <w:color w:val="000000"/>
          <w:sz w:val="28"/>
        </w:rPr>
        <w:t>
      23. 14-бағанда есепті тоқсанда мемлекеттік атаулы әлеуметтік көмек тағайындалған еңбекке қабілетті адамдардың жалпы санынан жұмыссыздардың саны көрсетіледі.</w:t>
      </w:r>
    </w:p>
    <w:p>
      <w:pPr>
        <w:spacing w:after="0"/>
        <w:ind w:left="0"/>
        <w:jc w:val="both"/>
      </w:pPr>
      <w:r>
        <w:rPr>
          <w:rFonts w:ascii="Times New Roman"/>
          <w:b w:val="false"/>
          <w:i w:val="false"/>
          <w:color w:val="000000"/>
          <w:sz w:val="28"/>
        </w:rPr>
        <w:t>
      24. 15-бағанда есепті тоқсанда мемлекеттік атаулы әлеуметтік көмек тағайындалған еңбекке жарамды адамдардың жалпы санынан тәуелсіз қызметкерлердің саны көрсетіледі.</w:t>
      </w:r>
    </w:p>
    <w:p>
      <w:pPr>
        <w:spacing w:after="0"/>
        <w:ind w:left="0"/>
        <w:jc w:val="both"/>
      </w:pPr>
      <w:r>
        <w:rPr>
          <w:rFonts w:ascii="Times New Roman"/>
          <w:b w:val="false"/>
          <w:i w:val="false"/>
          <w:color w:val="000000"/>
          <w:sz w:val="28"/>
        </w:rPr>
        <w:t>
      25. 16-бағанда есепті тоқсанда мемлекеттік атаулы әлеуметтік көмек тағайындалған еңбекке жарамды адамдардың жалпы санынан өтініш берген сәтте жұмысы барлардың саны көрсетіледі.</w:t>
      </w:r>
    </w:p>
    <w:p>
      <w:pPr>
        <w:spacing w:after="0"/>
        <w:ind w:left="0"/>
        <w:jc w:val="both"/>
      </w:pPr>
      <w:r>
        <w:rPr>
          <w:rFonts w:ascii="Times New Roman"/>
          <w:b w:val="false"/>
          <w:i w:val="false"/>
          <w:color w:val="000000"/>
          <w:sz w:val="28"/>
        </w:rPr>
        <w:t>
      26. 17-бағанда есепті тоқсанда балаларға, мүгедектігі бар балаға, 1 және 2-топтағы мүгедектігі бар адамдарға, шартты ақшалай көмек түріндегі мемлекеттік атаулы әлеуметтік көмек тағайындалған қарттарға күтім көрсетумен айналысатын адамдардың саны көрсетіледі</w:t>
      </w:r>
    </w:p>
    <w:p>
      <w:pPr>
        <w:spacing w:after="0"/>
        <w:ind w:left="0"/>
        <w:jc w:val="both"/>
      </w:pPr>
      <w:r>
        <w:rPr>
          <w:rFonts w:ascii="Times New Roman"/>
          <w:b w:val="false"/>
          <w:i w:val="false"/>
          <w:color w:val="000000"/>
          <w:sz w:val="28"/>
        </w:rPr>
        <w:t>
      27. 18-бағанда есепті тоқсанда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19-24 бағандарды қамтиды.</w:t>
      </w:r>
    </w:p>
    <w:p>
      <w:pPr>
        <w:spacing w:after="0"/>
        <w:ind w:left="0"/>
        <w:jc w:val="both"/>
      </w:pPr>
      <w:r>
        <w:rPr>
          <w:rFonts w:ascii="Times New Roman"/>
          <w:b w:val="false"/>
          <w:i w:val="false"/>
          <w:color w:val="000000"/>
          <w:sz w:val="28"/>
        </w:rPr>
        <w:t>
      28. 19-бағанда есепті тоқсанда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p>
      <w:pPr>
        <w:spacing w:after="0"/>
        <w:ind w:left="0"/>
        <w:jc w:val="both"/>
      </w:pPr>
      <w:r>
        <w:rPr>
          <w:rFonts w:ascii="Times New Roman"/>
          <w:b w:val="false"/>
          <w:i w:val="false"/>
          <w:color w:val="000000"/>
          <w:sz w:val="28"/>
        </w:rPr>
        <w:t>
      29. 20-бағанда есепті тоқсанда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p>
      <w:pPr>
        <w:spacing w:after="0"/>
        <w:ind w:left="0"/>
        <w:jc w:val="both"/>
      </w:pPr>
      <w:r>
        <w:rPr>
          <w:rFonts w:ascii="Times New Roman"/>
          <w:b w:val="false"/>
          <w:i w:val="false"/>
          <w:color w:val="000000"/>
          <w:sz w:val="28"/>
        </w:rPr>
        <w:t>
      30. 21-бағанда есепті тоқсанда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көрсетіледі.</w:t>
      </w:r>
    </w:p>
    <w:p>
      <w:pPr>
        <w:spacing w:after="0"/>
        <w:ind w:left="0"/>
        <w:jc w:val="both"/>
      </w:pPr>
      <w:r>
        <w:rPr>
          <w:rFonts w:ascii="Times New Roman"/>
          <w:b w:val="false"/>
          <w:i w:val="false"/>
          <w:color w:val="000000"/>
          <w:sz w:val="28"/>
        </w:rPr>
        <w:t>
      31. 22-бағанда есепті тоқсанда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p>
      <w:pPr>
        <w:spacing w:after="0"/>
        <w:ind w:left="0"/>
        <w:jc w:val="both"/>
      </w:pPr>
      <w:r>
        <w:rPr>
          <w:rFonts w:ascii="Times New Roman"/>
          <w:b w:val="false"/>
          <w:i w:val="false"/>
          <w:color w:val="000000"/>
          <w:sz w:val="28"/>
        </w:rPr>
        <w:t>
      32. 23-бағанда есепті тоқсанда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p>
      <w:pPr>
        <w:spacing w:after="0"/>
        <w:ind w:left="0"/>
        <w:jc w:val="both"/>
      </w:pPr>
      <w:r>
        <w:rPr>
          <w:rFonts w:ascii="Times New Roman"/>
          <w:b w:val="false"/>
          <w:i w:val="false"/>
          <w:color w:val="000000"/>
          <w:sz w:val="28"/>
        </w:rPr>
        <w:t>
      33. 24-бағанда есепті тоқсанда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11-қосымша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11-қосымша жаңа редакцияда – ҚР Еңбек және халықты әлеуметтік қорғау министрінің 20.07.2022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Әкімшілік деректердің нысаны интернет-ресурста орналастырылған: https://www.gov.kz/memleket/entities/enbek/documents/details/68736?lang=ru Шартсыз ақшалай көмек түріндегі мемлекеттік атаулы әлеуметтік көмек тағайындалған алушылар туралы тоқсан сайынғы есеп </w:t>
      </w:r>
    </w:p>
    <w:p>
      <w:pPr>
        <w:spacing w:after="0"/>
        <w:ind w:left="0"/>
        <w:jc w:val="both"/>
      </w:pPr>
      <w:r>
        <w:rPr>
          <w:rFonts w:ascii="Times New Roman"/>
          <w:b w:val="false"/>
          <w:i w:val="false"/>
          <w:color w:val="000000"/>
          <w:sz w:val="28"/>
        </w:rPr>
        <w:t>
      Есептік кезең 20___ жылғы __________ тоқсаны</w:t>
      </w:r>
    </w:p>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мүгедектігі бар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мүгедектігі бар адамдар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балаға, 1 және 2-топтағы мүгедектігі бар адамға, қарт адамға күтіммен айналысатын адамдар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w:t>
      </w:r>
    </w:p>
    <w:p>
      <w:pPr>
        <w:spacing w:after="0"/>
        <w:ind w:left="0"/>
        <w:jc w:val="both"/>
      </w:pPr>
      <w:r>
        <w:rPr>
          <w:rFonts w:ascii="Times New Roman"/>
          <w:b w:val="false"/>
          <w:i w:val="false"/>
          <w:color w:val="000000"/>
          <w:sz w:val="28"/>
        </w:rPr>
        <w:t xml:space="preserve">
      Мекенжайы __________________________ </w:t>
      </w:r>
    </w:p>
    <w:p>
      <w:pPr>
        <w:spacing w:after="0"/>
        <w:ind w:left="0"/>
        <w:jc w:val="both"/>
      </w:pPr>
      <w:r>
        <w:rPr>
          <w:rFonts w:ascii="Times New Roman"/>
          <w:b w:val="false"/>
          <w:i w:val="false"/>
          <w:color w:val="000000"/>
          <w:sz w:val="28"/>
        </w:rPr>
        <w:t xml:space="preserve">
      __________________________ 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left"/>
      </w:pPr>
      <w:r>
        <w:rPr>
          <w:rFonts w:ascii="Times New Roman"/>
          <w:b/>
          <w:i w:val="false"/>
          <w:color w:val="000000"/>
        </w:rPr>
        <w:t xml:space="preserve"> "Шартсыз ақшалай көмек түріндегі мемлекеттік атаулы әлеуметтік көмек тағайындалған алушылар туралы тоқсан сайынғы есеп" әкімшілік деректерін жинауға арналған нысанды толтыру бойынша түсіндірме </w:t>
      </w:r>
    </w:p>
    <w:p>
      <w:pPr>
        <w:spacing w:after="0"/>
        <w:ind w:left="0"/>
        <w:jc w:val="both"/>
      </w:pPr>
      <w:r>
        <w:rPr>
          <w:rFonts w:ascii="Times New Roman"/>
          <w:b w:val="false"/>
          <w:i w:val="false"/>
          <w:color w:val="000000"/>
          <w:sz w:val="28"/>
        </w:rPr>
        <w:t xml:space="preserve">
      (Нысанның индексі: 1-МАӘК, кезеңділігі: ай сайын) </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түсіндірме шартсыз ақшалай көмек түріндегі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шартсыз ақшалай көмек түріндегі мемлекеттік атаулы әлеуметтік көмек алушыларға мониторингті жүзеге асыру болып табылады.</w:t>
      </w:r>
    </w:p>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тоқсан сайын, есепті тоқсаннан кейінгі айдың 5-күніне қарай ұсынады.</w:t>
      </w:r>
    </w:p>
    <w:p>
      <w:pPr>
        <w:spacing w:after="0"/>
        <w:ind w:left="0"/>
        <w:jc w:val="both"/>
      </w:pPr>
      <w:r>
        <w:rPr>
          <w:rFonts w:ascii="Times New Roman"/>
          <w:b w:val="false"/>
          <w:i w:val="false"/>
          <w:color w:val="000000"/>
          <w:sz w:val="28"/>
        </w:rPr>
        <w:t>
      4. Есеп нысанына облыстық облыстардың,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11-қосымшасымен</w:t>
      </w:r>
      <w:r>
        <w:rPr>
          <w:rFonts w:ascii="Times New Roman"/>
          <w:b w:val="false"/>
          <w:i w:val="false"/>
          <w:color w:val="000000"/>
          <w:sz w:val="28"/>
        </w:rPr>
        <w:t xml:space="preserve"> бекітілген нысан бойынша шартсыз ақшалай көмек түріндегі мемлекеттік атаулы әлеуметтік көмекті тағайындау және төлеу туралы тоқсан сайынғы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p>
      <w:pPr>
        <w:spacing w:after="0"/>
        <w:ind w:left="0"/>
        <w:jc w:val="both"/>
      </w:pPr>
      <w:r>
        <w:rPr>
          <w:rFonts w:ascii="Times New Roman"/>
          <w:b w:val="false"/>
          <w:i w:val="false"/>
          <w:color w:val="000000"/>
          <w:sz w:val="28"/>
        </w:rPr>
        <w:t xml:space="preserve">
      6. Есеп нысаны әкімшілік деректер негізінде есепті тоқсаннан кейінгі айдың бірінші күніндегі жағдай бойынша жасалады. Есептің барлық көрсеткіштері ағымдағы тоқсанның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 </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тоқсанда шартсыз ақшалай көмек түріндегі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xml:space="preserve">
      11. 2-бағанда есепті тоқсанда шартсыз ақшалай көмек түріндегі мемлекеттік атаулы әлеуметтік көмек тағайындалған адамдардың саны көрсетіледі. </w:t>
      </w:r>
    </w:p>
    <w:p>
      <w:pPr>
        <w:spacing w:after="0"/>
        <w:ind w:left="0"/>
        <w:jc w:val="both"/>
      </w:pPr>
      <w:r>
        <w:rPr>
          <w:rFonts w:ascii="Times New Roman"/>
          <w:b w:val="false"/>
          <w:i w:val="false"/>
          <w:color w:val="000000"/>
          <w:sz w:val="28"/>
        </w:rPr>
        <w:t>
      12. 3-бағанда есепті тоқсанда шартсыз ақшалай көмек түріндегі мемлекеттік атаулы әлеуметтік көмек тағайындалған адамдардың ішінен әйелдердің саны көрсетіледі.</w:t>
      </w:r>
    </w:p>
    <w:p>
      <w:pPr>
        <w:spacing w:after="0"/>
        <w:ind w:left="0"/>
        <w:jc w:val="both"/>
      </w:pPr>
      <w:r>
        <w:rPr>
          <w:rFonts w:ascii="Times New Roman"/>
          <w:b w:val="false"/>
          <w:i w:val="false"/>
          <w:color w:val="000000"/>
          <w:sz w:val="28"/>
        </w:rPr>
        <w:t>
      13. 4-бағанда есепті тоқсанда шартсыз ақшалай көмек түріндегі мемлекеттік атаулы әлеуметтік көмек тағайындалған адамдардың ішінен көп балалы отбасылардың саны көрсетіледі.</w:t>
      </w:r>
    </w:p>
    <w:p>
      <w:pPr>
        <w:spacing w:after="0"/>
        <w:ind w:left="0"/>
        <w:jc w:val="both"/>
      </w:pPr>
      <w:r>
        <w:rPr>
          <w:rFonts w:ascii="Times New Roman"/>
          <w:b w:val="false"/>
          <w:i w:val="false"/>
          <w:color w:val="000000"/>
          <w:sz w:val="28"/>
        </w:rPr>
        <w:t>
      14. 5-бағанда есепті тоқсанда шартсыз ақшалай көмек түріндегі мемлекеттік атаулы әлеуметтік көмек тағайындалған көп балалы отбасылар қатарындағы адамдардың саны көрсетіледі.</w:t>
      </w:r>
    </w:p>
    <w:p>
      <w:pPr>
        <w:spacing w:after="0"/>
        <w:ind w:left="0"/>
        <w:jc w:val="both"/>
      </w:pPr>
      <w:r>
        <w:rPr>
          <w:rFonts w:ascii="Times New Roman"/>
          <w:b w:val="false"/>
          <w:i w:val="false"/>
          <w:color w:val="000000"/>
          <w:sz w:val="28"/>
        </w:rPr>
        <w:t>
      15. 6-бағанда есепті тоқсанда шартсыз ақшалай көмек түріндегі мемлекеттік атаулы әлеуметтік көмек тағайындалған көп балалы отбасылар қатарындағы балалардың саны көрсетіледі.</w:t>
      </w:r>
    </w:p>
    <w:p>
      <w:pPr>
        <w:spacing w:after="0"/>
        <w:ind w:left="0"/>
        <w:jc w:val="both"/>
      </w:pPr>
      <w:r>
        <w:rPr>
          <w:rFonts w:ascii="Times New Roman"/>
          <w:b w:val="false"/>
          <w:i w:val="false"/>
          <w:color w:val="000000"/>
          <w:sz w:val="28"/>
        </w:rPr>
        <w:t>
      16. 7-бағанда есепті тоқсанда шартсыз ақшалай көмек түріндегі мемлекеттік атаулы әлеуметтік көмек тағайындалған адамдардың жалпы санынан 18 жасқа дейінгі балалардың саны көрсетіледі.</w:t>
      </w:r>
    </w:p>
    <w:p>
      <w:pPr>
        <w:spacing w:after="0"/>
        <w:ind w:left="0"/>
        <w:jc w:val="both"/>
      </w:pPr>
      <w:r>
        <w:rPr>
          <w:rFonts w:ascii="Times New Roman"/>
          <w:b w:val="false"/>
          <w:i w:val="false"/>
          <w:color w:val="000000"/>
          <w:sz w:val="28"/>
        </w:rPr>
        <w:t>
      17. 8-бағанда есепті тоқсанда шартсыз ақшалай көмек түріндегі мемлекеттік атаулы әлеуметтік көмек тағайындалған адамдардың жалпы санынан мүгедектігі бар балалардың саны көрсетіледі.</w:t>
      </w:r>
    </w:p>
    <w:p>
      <w:pPr>
        <w:spacing w:after="0"/>
        <w:ind w:left="0"/>
        <w:jc w:val="both"/>
      </w:pPr>
      <w:r>
        <w:rPr>
          <w:rFonts w:ascii="Times New Roman"/>
          <w:b w:val="false"/>
          <w:i w:val="false"/>
          <w:color w:val="000000"/>
          <w:sz w:val="28"/>
        </w:rPr>
        <w:t>
      18. 9-бағанда есепті тоқсанда шартсыз ақшалай көмек түріндегі мемлекеттік атаулы әлеуметтік көмек тағайындалған адамдардың жалпы санынан барлық топтағы мүгедектігі бар адамдардың саны көрсетіледі.</w:t>
      </w:r>
    </w:p>
    <w:p>
      <w:pPr>
        <w:spacing w:after="0"/>
        <w:ind w:left="0"/>
        <w:jc w:val="both"/>
      </w:pPr>
      <w:r>
        <w:rPr>
          <w:rFonts w:ascii="Times New Roman"/>
          <w:b w:val="false"/>
          <w:i w:val="false"/>
          <w:color w:val="000000"/>
          <w:sz w:val="28"/>
        </w:rPr>
        <w:t>
      19. 10-бағанда есепті тоқсанда шартсыз ақшалай көмек түріндегі мемлекеттік атаулы әлеуметтік көмек тағайындалған адамдардың жалпы санынан зейнеткерлердің саны көрсетіледі.</w:t>
      </w:r>
    </w:p>
    <w:p>
      <w:pPr>
        <w:spacing w:after="0"/>
        <w:ind w:left="0"/>
        <w:jc w:val="both"/>
      </w:pPr>
      <w:r>
        <w:rPr>
          <w:rFonts w:ascii="Times New Roman"/>
          <w:b w:val="false"/>
          <w:i w:val="false"/>
          <w:color w:val="000000"/>
          <w:sz w:val="28"/>
        </w:rPr>
        <w:t>
      20. 11-бағанда есепті тоқсанда шартсыз ақшалай көмек түріндегі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p>
      <w:pPr>
        <w:spacing w:after="0"/>
        <w:ind w:left="0"/>
        <w:jc w:val="both"/>
      </w:pPr>
      <w:r>
        <w:rPr>
          <w:rFonts w:ascii="Times New Roman"/>
          <w:b w:val="false"/>
          <w:i w:val="false"/>
          <w:color w:val="000000"/>
          <w:sz w:val="28"/>
        </w:rPr>
        <w:t>
      21. 12-бағанда есепті тоқсанда шартсыз ақшалай көмек түріндегі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p>
      <w:pPr>
        <w:spacing w:after="0"/>
        <w:ind w:left="0"/>
        <w:jc w:val="both"/>
      </w:pPr>
      <w:r>
        <w:rPr>
          <w:rFonts w:ascii="Times New Roman"/>
          <w:b w:val="false"/>
          <w:i w:val="false"/>
          <w:color w:val="000000"/>
          <w:sz w:val="28"/>
        </w:rPr>
        <w:t>
      22. 13-бағанда есепті тоқсанда шартсыз ақшалай көмек түріндегі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p>
      <w:pPr>
        <w:spacing w:after="0"/>
        <w:ind w:left="0"/>
        <w:jc w:val="both"/>
      </w:pPr>
      <w:r>
        <w:rPr>
          <w:rFonts w:ascii="Times New Roman"/>
          <w:b w:val="false"/>
          <w:i w:val="false"/>
          <w:color w:val="000000"/>
          <w:sz w:val="28"/>
        </w:rPr>
        <w:t>
      23. 14-бағанда есепті тоқсанда шартсыз ақшалай көмек түріндегі мемлекеттік атаулы әлеуметтік көмек тағайындалған еңбекке қабілетті адамдардың жалпы санынан жұмыссыздардың саны көрсетіледі.</w:t>
      </w:r>
    </w:p>
    <w:p>
      <w:pPr>
        <w:spacing w:after="0"/>
        <w:ind w:left="0"/>
        <w:jc w:val="both"/>
      </w:pPr>
      <w:r>
        <w:rPr>
          <w:rFonts w:ascii="Times New Roman"/>
          <w:b w:val="false"/>
          <w:i w:val="false"/>
          <w:color w:val="000000"/>
          <w:sz w:val="28"/>
        </w:rPr>
        <w:t>
      24. 15-бағанда есепті тоқсанда шартсыз ақшалай көмек түріндегі мемлекеттік атаулы әлеуметтік көмек тағайындалған еңбекке жарамды адамдардың жалпы санынан тәуелсіз қызметкерлердің саны көрсетіледі.</w:t>
      </w:r>
    </w:p>
    <w:p>
      <w:pPr>
        <w:spacing w:after="0"/>
        <w:ind w:left="0"/>
        <w:jc w:val="both"/>
      </w:pPr>
      <w:r>
        <w:rPr>
          <w:rFonts w:ascii="Times New Roman"/>
          <w:b w:val="false"/>
          <w:i w:val="false"/>
          <w:color w:val="000000"/>
          <w:sz w:val="28"/>
        </w:rPr>
        <w:t>
      25. 16-бағанда есепті тоқсанда шартсыз ақшалай көмек түріндегі мемлекеттік атаулы әлеуметтік көмек тағайындалған еңбекке жарамды адамдардың жалпы санынан өтініш берген кезінде жұмыс істейтіндердің саны көрсетіледі.</w:t>
      </w:r>
    </w:p>
    <w:p>
      <w:pPr>
        <w:spacing w:after="0"/>
        <w:ind w:left="0"/>
        <w:jc w:val="both"/>
      </w:pPr>
      <w:r>
        <w:rPr>
          <w:rFonts w:ascii="Times New Roman"/>
          <w:b w:val="false"/>
          <w:i w:val="false"/>
          <w:color w:val="000000"/>
          <w:sz w:val="28"/>
        </w:rPr>
        <w:t>
      26. 17-бағанда есепті тоқсанда шартсыз ақшалай көмек түріндегі балаларға, мүгедектігі бар балаға, 1 және 2-топтағы мүгедектігі бар адамға, шартты ақшалай көмек түріндегі мемлекеттік атаулы әлеуметтік көмек тағайындалған қарттарға күтім көрсетумен айналысатын адамдардың саны көрсетіледі</w:t>
      </w:r>
    </w:p>
    <w:p>
      <w:pPr>
        <w:spacing w:after="0"/>
        <w:ind w:left="0"/>
        <w:jc w:val="both"/>
      </w:pPr>
      <w:r>
        <w:rPr>
          <w:rFonts w:ascii="Times New Roman"/>
          <w:b w:val="false"/>
          <w:i w:val="false"/>
          <w:color w:val="000000"/>
          <w:sz w:val="28"/>
        </w:rPr>
        <w:t>
      27. 18-бағанда есепті тоқсанда шартсыз ақшалай көмек түріндегі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19-24 бағандарды қамтиды.</w:t>
      </w:r>
    </w:p>
    <w:p>
      <w:pPr>
        <w:spacing w:after="0"/>
        <w:ind w:left="0"/>
        <w:jc w:val="both"/>
      </w:pPr>
      <w:r>
        <w:rPr>
          <w:rFonts w:ascii="Times New Roman"/>
          <w:b w:val="false"/>
          <w:i w:val="false"/>
          <w:color w:val="000000"/>
          <w:sz w:val="28"/>
        </w:rPr>
        <w:t>
      28. 19-бағанда есепті тоқсанда шартсыз ақшалай көмек түріндегі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p>
      <w:pPr>
        <w:spacing w:after="0"/>
        <w:ind w:left="0"/>
        <w:jc w:val="both"/>
      </w:pPr>
      <w:r>
        <w:rPr>
          <w:rFonts w:ascii="Times New Roman"/>
          <w:b w:val="false"/>
          <w:i w:val="false"/>
          <w:color w:val="000000"/>
          <w:sz w:val="28"/>
        </w:rPr>
        <w:t>
      29. 20-бағанда есепті тоқсанда шартсыз ақшалай көмек түріндегі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p>
      <w:pPr>
        <w:spacing w:after="0"/>
        <w:ind w:left="0"/>
        <w:jc w:val="both"/>
      </w:pPr>
      <w:r>
        <w:rPr>
          <w:rFonts w:ascii="Times New Roman"/>
          <w:b w:val="false"/>
          <w:i w:val="false"/>
          <w:color w:val="000000"/>
          <w:sz w:val="28"/>
        </w:rPr>
        <w:t>
      30. 21-бағанда есепті тоқсанда шартсыз ақшалай көмек түріндегі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көрсетіледі.</w:t>
      </w:r>
    </w:p>
    <w:p>
      <w:pPr>
        <w:spacing w:after="0"/>
        <w:ind w:left="0"/>
        <w:jc w:val="both"/>
      </w:pPr>
      <w:r>
        <w:rPr>
          <w:rFonts w:ascii="Times New Roman"/>
          <w:b w:val="false"/>
          <w:i w:val="false"/>
          <w:color w:val="000000"/>
          <w:sz w:val="28"/>
        </w:rPr>
        <w:t>
      31. 22-бағанда есепті тоқсанда шартсыз ақшалай көмек түріндегі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p>
      <w:pPr>
        <w:spacing w:after="0"/>
        <w:ind w:left="0"/>
        <w:jc w:val="both"/>
      </w:pPr>
      <w:r>
        <w:rPr>
          <w:rFonts w:ascii="Times New Roman"/>
          <w:b w:val="false"/>
          <w:i w:val="false"/>
          <w:color w:val="000000"/>
          <w:sz w:val="28"/>
        </w:rPr>
        <w:t>
      32. 23-бағанда есепті тоқсанда шартсыз ақшалай көмек түріндегі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p>
      <w:pPr>
        <w:spacing w:after="0"/>
        <w:ind w:left="0"/>
        <w:jc w:val="both"/>
      </w:pPr>
      <w:r>
        <w:rPr>
          <w:rFonts w:ascii="Times New Roman"/>
          <w:b w:val="false"/>
          <w:i w:val="false"/>
          <w:color w:val="000000"/>
          <w:sz w:val="28"/>
        </w:rPr>
        <w:t>
      33. 24-бағанда есепті тоқсанда шартсыз ақшалай көмек түріндегі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12-қосымша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12-қосымша жаңа редакцияда – ҚР Еңбек және халықты әлеуметтік қорғау министрінің 20.07.2022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https://www.gov.kz/memleket/entities/enbek/documents/details/68736?lang=ru</w:t>
      </w:r>
    </w:p>
    <w:p>
      <w:pPr>
        <w:spacing w:after="0"/>
        <w:ind w:left="0"/>
        <w:jc w:val="both"/>
      </w:pPr>
      <w:r>
        <w:rPr>
          <w:rFonts w:ascii="Times New Roman"/>
          <w:b w:val="false"/>
          <w:i w:val="false"/>
          <w:color w:val="000000"/>
          <w:sz w:val="28"/>
        </w:rPr>
        <w:t xml:space="preserve">
      Шартты ақшалай көмек түріндегі мемлекеттік атаулы әлеуметтік көмек </w:t>
      </w:r>
    </w:p>
    <w:p>
      <w:pPr>
        <w:spacing w:after="0"/>
        <w:ind w:left="0"/>
        <w:jc w:val="both"/>
      </w:pPr>
      <w:r>
        <w:rPr>
          <w:rFonts w:ascii="Times New Roman"/>
          <w:b w:val="false"/>
          <w:i w:val="false"/>
          <w:color w:val="000000"/>
          <w:sz w:val="28"/>
        </w:rPr>
        <w:t xml:space="preserve">
      тағайындалған алушылар туралы тоқсан сайынғы есеп </w:t>
      </w:r>
    </w:p>
    <w:p>
      <w:pPr>
        <w:spacing w:after="0"/>
        <w:ind w:left="0"/>
        <w:jc w:val="both"/>
      </w:pPr>
      <w:r>
        <w:rPr>
          <w:rFonts w:ascii="Times New Roman"/>
          <w:b w:val="false"/>
          <w:i w:val="false"/>
          <w:color w:val="000000"/>
          <w:sz w:val="28"/>
        </w:rPr>
        <w:t>
      Есептік кезең 20___ жылғы __________</w:t>
      </w:r>
    </w:p>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ұсынылады: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5-күніне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мүгедектігі бар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мүгедектігі бар адамдар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балаға, 1 және 2-топтағы мүгедектігі бар адамға, қарт адамға күтіммен айналысатын адамдар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w:t>
      </w:r>
    </w:p>
    <w:p>
      <w:pPr>
        <w:spacing w:after="0"/>
        <w:ind w:left="0"/>
        <w:jc w:val="both"/>
      </w:pPr>
      <w:r>
        <w:rPr>
          <w:rFonts w:ascii="Times New Roman"/>
          <w:b w:val="false"/>
          <w:i w:val="false"/>
          <w:color w:val="000000"/>
          <w:sz w:val="28"/>
        </w:rPr>
        <w:t xml:space="preserve">
      Мекенжайы 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left"/>
      </w:pPr>
      <w:r>
        <w:rPr>
          <w:rFonts w:ascii="Times New Roman"/>
          <w:b/>
          <w:i w:val="false"/>
          <w:color w:val="000000"/>
        </w:rPr>
        <w:t xml:space="preserve"> "Шартты ақшалай көмек түріндегі мемлекеттік атаулы әлеуметтік көмек тағайындалған алушылар туралы тоқсан сайынғы есеп" әкімшілік деректерін жинауға арналған нысанды толтыру бойынша түсіндірме </w:t>
      </w:r>
    </w:p>
    <w:p>
      <w:pPr>
        <w:spacing w:after="0"/>
        <w:ind w:left="0"/>
        <w:jc w:val="both"/>
      </w:pPr>
      <w:r>
        <w:rPr>
          <w:rFonts w:ascii="Times New Roman"/>
          <w:b w:val="false"/>
          <w:i w:val="false"/>
          <w:color w:val="000000"/>
          <w:sz w:val="28"/>
        </w:rPr>
        <w:t xml:space="preserve">
      (Нысанның индексі: 1-МАӘКАТЕ, кезеңділігі: тоқсан сайын) </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түсіндірме шартты ақшалай көмек түріндегі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шартты ақшалай көмек түріндегі мемлекеттік атаулы әлеуметтік көмек алушыларға мониторингті жүзеге асыру болып табылады.</w:t>
      </w:r>
    </w:p>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тоқсан сайын, есепті тоқсаннан кейінгі айдың 5-күніне қарай ұсынады.</w:t>
      </w:r>
    </w:p>
    <w:p>
      <w:pPr>
        <w:spacing w:after="0"/>
        <w:ind w:left="0"/>
        <w:jc w:val="both"/>
      </w:pPr>
      <w:r>
        <w:rPr>
          <w:rFonts w:ascii="Times New Roman"/>
          <w:b w:val="false"/>
          <w:i w:val="false"/>
          <w:color w:val="000000"/>
          <w:sz w:val="28"/>
        </w:rPr>
        <w:t>
      4. Есеп нысанына облыстар,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12-қосымшасымен</w:t>
      </w:r>
      <w:r>
        <w:rPr>
          <w:rFonts w:ascii="Times New Roman"/>
          <w:b w:val="false"/>
          <w:i w:val="false"/>
          <w:color w:val="000000"/>
          <w:sz w:val="28"/>
        </w:rPr>
        <w:t xml:space="preserve"> бекітілген нысан бойынша шартты ақшалай көмек түріндегі мемлекеттік атаулы әлеуметтік көмекті тағайындау және төлеу туралы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p>
      <w:pPr>
        <w:spacing w:after="0"/>
        <w:ind w:left="0"/>
        <w:jc w:val="both"/>
      </w:pPr>
      <w:r>
        <w:rPr>
          <w:rFonts w:ascii="Times New Roman"/>
          <w:b w:val="false"/>
          <w:i w:val="false"/>
          <w:color w:val="000000"/>
          <w:sz w:val="28"/>
        </w:rPr>
        <w:t>
      6. Есеп нысаны әкімшілік деректер негізінде есепті тоқсаннан кейінгі айдың бірінші күніндегі жағдай бойынша жасалады. Есептің барлық көрсеткіштері ағымдағы тоқсанның басынан бастап өсу қорытындысымен келтіріледі, бұл ретте әрбір нақты өтініш берушіні (отбасын), отбасы мүшелерін есепке алу және олардың жыл ішінде мемлекеттік атаулы әлеуметтік көмек үшін жүгіну санына қарамастан есепке қосу қажет.</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тоқсанда шартты ақшалай көмек түріндегі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xml:space="preserve">
      11. 2-бағанда есепті тоқсанда шартты ақшалай көмек түріндегі мемлекеттік атаулы әлеуметтік көмек тағайындалған адамдардың саны көрсетіледі. </w:t>
      </w:r>
    </w:p>
    <w:p>
      <w:pPr>
        <w:spacing w:after="0"/>
        <w:ind w:left="0"/>
        <w:jc w:val="both"/>
      </w:pPr>
      <w:r>
        <w:rPr>
          <w:rFonts w:ascii="Times New Roman"/>
          <w:b w:val="false"/>
          <w:i w:val="false"/>
          <w:color w:val="000000"/>
          <w:sz w:val="28"/>
        </w:rPr>
        <w:t>
      12. 3-бағанда есепті тоқсанда шартты ақшалай көмек түріндегі мемлекеттік атаулы әлеуметтік көмек тағайындалған адамдардың ішінен әйелдердің саны көрсетіледі.</w:t>
      </w:r>
    </w:p>
    <w:p>
      <w:pPr>
        <w:spacing w:after="0"/>
        <w:ind w:left="0"/>
        <w:jc w:val="both"/>
      </w:pPr>
      <w:r>
        <w:rPr>
          <w:rFonts w:ascii="Times New Roman"/>
          <w:b w:val="false"/>
          <w:i w:val="false"/>
          <w:color w:val="000000"/>
          <w:sz w:val="28"/>
        </w:rPr>
        <w:t>
      13. 4-бағанда есепті тоқсанда шартты ақшалай көмек түріндегі мемлекеттік атаулы әлеуметтік көмек тағайындалған адамдардың ішінен көп балалы отбасылардың саны көрсетіледі.</w:t>
      </w:r>
    </w:p>
    <w:p>
      <w:pPr>
        <w:spacing w:after="0"/>
        <w:ind w:left="0"/>
        <w:jc w:val="both"/>
      </w:pPr>
      <w:r>
        <w:rPr>
          <w:rFonts w:ascii="Times New Roman"/>
          <w:b w:val="false"/>
          <w:i w:val="false"/>
          <w:color w:val="000000"/>
          <w:sz w:val="28"/>
        </w:rPr>
        <w:t>
      14. 5-бағанда есепті тоқсанда шартты ақшалай көмек түріндегі мемлекеттік атаулы әлеуметтік көмек тағайындалған көп балалы отбасылар қатарындағы адамдардың саны көрсетіледі.</w:t>
      </w:r>
    </w:p>
    <w:p>
      <w:pPr>
        <w:spacing w:after="0"/>
        <w:ind w:left="0"/>
        <w:jc w:val="both"/>
      </w:pPr>
      <w:r>
        <w:rPr>
          <w:rFonts w:ascii="Times New Roman"/>
          <w:b w:val="false"/>
          <w:i w:val="false"/>
          <w:color w:val="000000"/>
          <w:sz w:val="28"/>
        </w:rPr>
        <w:t>
      15. 6-бағанда есепті тоқсанда шартты ақшалай көмек түріндегі мемлекеттік атаулы әлеуметтік көмек тағайындалған көп балалы отбасылар қатарындағы балалардың саны көрсетіледі.</w:t>
      </w:r>
    </w:p>
    <w:p>
      <w:pPr>
        <w:spacing w:after="0"/>
        <w:ind w:left="0"/>
        <w:jc w:val="both"/>
      </w:pPr>
      <w:r>
        <w:rPr>
          <w:rFonts w:ascii="Times New Roman"/>
          <w:b w:val="false"/>
          <w:i w:val="false"/>
          <w:color w:val="000000"/>
          <w:sz w:val="28"/>
        </w:rPr>
        <w:t>
      16. 7-бағанда есепті тоқсанда шартты ақшалай көмек түріндегі мемлекеттік атаулы әлеуметтік көмек тағайындалған адамдардың жалпы санынан 18 жасқа дейінгі балалардың саны көрсетіледі.</w:t>
      </w:r>
    </w:p>
    <w:p>
      <w:pPr>
        <w:spacing w:after="0"/>
        <w:ind w:left="0"/>
        <w:jc w:val="both"/>
      </w:pPr>
      <w:r>
        <w:rPr>
          <w:rFonts w:ascii="Times New Roman"/>
          <w:b w:val="false"/>
          <w:i w:val="false"/>
          <w:color w:val="000000"/>
          <w:sz w:val="28"/>
        </w:rPr>
        <w:t>
      17. 8-бағанда есепті тоқсанда шартты ақшалай көмек түріндегі мемлекеттік атаулы әлеуметтік көмек тағайындалған адамдардың жалпы санынан мүгедектігі бар балалардың саны көрсетіледі.</w:t>
      </w:r>
    </w:p>
    <w:p>
      <w:pPr>
        <w:spacing w:after="0"/>
        <w:ind w:left="0"/>
        <w:jc w:val="both"/>
      </w:pPr>
      <w:r>
        <w:rPr>
          <w:rFonts w:ascii="Times New Roman"/>
          <w:b w:val="false"/>
          <w:i w:val="false"/>
          <w:color w:val="000000"/>
          <w:sz w:val="28"/>
        </w:rPr>
        <w:t>
      18. 9-бағанда есепті тоқсанда шартты ақшалай көмек түріндегі мемлекеттік атаулы әлеуметтік көмек тағайындалған адамдардың жалпы санынан барлық топтағы мүгедектігі бар адамдардың саны көрсетіледі.</w:t>
      </w:r>
    </w:p>
    <w:p>
      <w:pPr>
        <w:spacing w:after="0"/>
        <w:ind w:left="0"/>
        <w:jc w:val="both"/>
      </w:pPr>
      <w:r>
        <w:rPr>
          <w:rFonts w:ascii="Times New Roman"/>
          <w:b w:val="false"/>
          <w:i w:val="false"/>
          <w:color w:val="000000"/>
          <w:sz w:val="28"/>
        </w:rPr>
        <w:t>
      19. 10-бағанда есепті тоқсанда шартты ақшалай көмек түріндегі мемлекеттік атаулы әлеуметтік көмек тағайындалған адамдардың жалпы санынан зейнеткерлердің саны көрсетіледі.</w:t>
      </w:r>
    </w:p>
    <w:p>
      <w:pPr>
        <w:spacing w:after="0"/>
        <w:ind w:left="0"/>
        <w:jc w:val="both"/>
      </w:pPr>
      <w:r>
        <w:rPr>
          <w:rFonts w:ascii="Times New Roman"/>
          <w:b w:val="false"/>
          <w:i w:val="false"/>
          <w:color w:val="000000"/>
          <w:sz w:val="28"/>
        </w:rPr>
        <w:t>
      20. 11-бағанда есепті тоқсанда шартты ақшалай көмек түріндегі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p>
      <w:pPr>
        <w:spacing w:after="0"/>
        <w:ind w:left="0"/>
        <w:jc w:val="both"/>
      </w:pPr>
      <w:r>
        <w:rPr>
          <w:rFonts w:ascii="Times New Roman"/>
          <w:b w:val="false"/>
          <w:i w:val="false"/>
          <w:color w:val="000000"/>
          <w:sz w:val="28"/>
        </w:rPr>
        <w:t>
      21. 12-бағанда есепті тоқсанда шартты ақшалай көмек түріндегі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p>
      <w:pPr>
        <w:spacing w:after="0"/>
        <w:ind w:left="0"/>
        <w:jc w:val="both"/>
      </w:pPr>
      <w:r>
        <w:rPr>
          <w:rFonts w:ascii="Times New Roman"/>
          <w:b w:val="false"/>
          <w:i w:val="false"/>
          <w:color w:val="000000"/>
          <w:sz w:val="28"/>
        </w:rPr>
        <w:t>
      22. 13-бағанда есепті тоқсанда шартты ақшалай көмек түріндегі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p>
      <w:pPr>
        <w:spacing w:after="0"/>
        <w:ind w:left="0"/>
        <w:jc w:val="both"/>
      </w:pPr>
      <w:r>
        <w:rPr>
          <w:rFonts w:ascii="Times New Roman"/>
          <w:b w:val="false"/>
          <w:i w:val="false"/>
          <w:color w:val="000000"/>
          <w:sz w:val="28"/>
        </w:rPr>
        <w:t>
      23. 14-бағанда есепті тоқсанда шартты ақшалай көмек түріндегі мемлекеттік атаулы әлеуметтік көмек тағайындалған еңбекке қабілетті адамдардың жалпы санынан жұмыссыздардың саны көрсетіледі.</w:t>
      </w:r>
    </w:p>
    <w:p>
      <w:pPr>
        <w:spacing w:after="0"/>
        <w:ind w:left="0"/>
        <w:jc w:val="both"/>
      </w:pPr>
      <w:r>
        <w:rPr>
          <w:rFonts w:ascii="Times New Roman"/>
          <w:b w:val="false"/>
          <w:i w:val="false"/>
          <w:color w:val="000000"/>
          <w:sz w:val="28"/>
        </w:rPr>
        <w:t>
      24. 15-бағанда есепті тоқсанда шартты ақшалай көмек түріндегі мемлекеттік атаулы әлеуметтік көмек тағайындалған еңбекке жарамды адамдардың жалпы санынан тәуелсіз қызметкерлердің саны көрсетіледі.</w:t>
      </w:r>
    </w:p>
    <w:p>
      <w:pPr>
        <w:spacing w:after="0"/>
        <w:ind w:left="0"/>
        <w:jc w:val="both"/>
      </w:pPr>
      <w:r>
        <w:rPr>
          <w:rFonts w:ascii="Times New Roman"/>
          <w:b w:val="false"/>
          <w:i w:val="false"/>
          <w:color w:val="000000"/>
          <w:sz w:val="28"/>
        </w:rPr>
        <w:t>
      25. 16-бағанда есепті тоқсанда шартты ақшалай көмек түріндегі мемлекеттік атаулы әлеуметтік көмек тағайындалған еңбекке жарамды адамдардың жалпы санынан өтініш берген сәтте жұмысы барлардың саны көрсетіледі.</w:t>
      </w:r>
    </w:p>
    <w:p>
      <w:pPr>
        <w:spacing w:after="0"/>
        <w:ind w:left="0"/>
        <w:jc w:val="both"/>
      </w:pPr>
      <w:r>
        <w:rPr>
          <w:rFonts w:ascii="Times New Roman"/>
          <w:b w:val="false"/>
          <w:i w:val="false"/>
          <w:color w:val="000000"/>
          <w:sz w:val="28"/>
        </w:rPr>
        <w:t>
      26. 17-бағанда есепті тоқсанда шартты ақшалай көмек түріндегі балаларға, мүгедектігі бар балаға, 1 және 2-топтағы мүгедектігі бар адамға, шартты ақшалай көмек түріндегі мемлекеттік атаулы әлеуметтік көмек тағайындалған қарттарға күтім көрсетумен айналысатын адамдардың саны көрсетіледі</w:t>
      </w:r>
    </w:p>
    <w:p>
      <w:pPr>
        <w:spacing w:after="0"/>
        <w:ind w:left="0"/>
        <w:jc w:val="both"/>
      </w:pPr>
      <w:r>
        <w:rPr>
          <w:rFonts w:ascii="Times New Roman"/>
          <w:b w:val="false"/>
          <w:i w:val="false"/>
          <w:color w:val="000000"/>
          <w:sz w:val="28"/>
        </w:rPr>
        <w:t>
      27. 18-бағанда есепті тоқсанда шартты ақшалай көмек түріндегі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19-24 бағандарды қамтиды.</w:t>
      </w:r>
    </w:p>
    <w:p>
      <w:pPr>
        <w:spacing w:after="0"/>
        <w:ind w:left="0"/>
        <w:jc w:val="both"/>
      </w:pPr>
      <w:r>
        <w:rPr>
          <w:rFonts w:ascii="Times New Roman"/>
          <w:b w:val="false"/>
          <w:i w:val="false"/>
          <w:color w:val="000000"/>
          <w:sz w:val="28"/>
        </w:rPr>
        <w:t>
      28. 19-бағанда есепті тоқсанда шартты ақшалай көмек түріндегі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p>
      <w:pPr>
        <w:spacing w:after="0"/>
        <w:ind w:left="0"/>
        <w:jc w:val="both"/>
      </w:pPr>
      <w:r>
        <w:rPr>
          <w:rFonts w:ascii="Times New Roman"/>
          <w:b w:val="false"/>
          <w:i w:val="false"/>
          <w:color w:val="000000"/>
          <w:sz w:val="28"/>
        </w:rPr>
        <w:t>
      29. 20-бағанда есепті тоқсанда шартты ақшалай көмек түріндегі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p>
      <w:pPr>
        <w:spacing w:after="0"/>
        <w:ind w:left="0"/>
        <w:jc w:val="both"/>
      </w:pPr>
      <w:r>
        <w:rPr>
          <w:rFonts w:ascii="Times New Roman"/>
          <w:b w:val="false"/>
          <w:i w:val="false"/>
          <w:color w:val="000000"/>
          <w:sz w:val="28"/>
        </w:rPr>
        <w:t>
      30. 21-бағанда есепті тоқсанда шартты ақшалай көмек түріндегі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көрсетіледі.</w:t>
      </w:r>
    </w:p>
    <w:p>
      <w:pPr>
        <w:spacing w:after="0"/>
        <w:ind w:left="0"/>
        <w:jc w:val="both"/>
      </w:pPr>
      <w:r>
        <w:rPr>
          <w:rFonts w:ascii="Times New Roman"/>
          <w:b w:val="false"/>
          <w:i w:val="false"/>
          <w:color w:val="000000"/>
          <w:sz w:val="28"/>
        </w:rPr>
        <w:t>
      31. 22-бағанда есепті тоқсанда шартты ақшалай көмек түріндегі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p>
      <w:pPr>
        <w:spacing w:after="0"/>
        <w:ind w:left="0"/>
        <w:jc w:val="both"/>
      </w:pPr>
      <w:r>
        <w:rPr>
          <w:rFonts w:ascii="Times New Roman"/>
          <w:b w:val="false"/>
          <w:i w:val="false"/>
          <w:color w:val="000000"/>
          <w:sz w:val="28"/>
        </w:rPr>
        <w:t>
      32. 23-бағанда есепті тоқсанда шартты ақшалай көмек түріндегі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p>
      <w:pPr>
        <w:spacing w:after="0"/>
        <w:ind w:left="0"/>
        <w:jc w:val="both"/>
      </w:pPr>
      <w:r>
        <w:rPr>
          <w:rFonts w:ascii="Times New Roman"/>
          <w:b w:val="false"/>
          <w:i w:val="false"/>
          <w:color w:val="000000"/>
          <w:sz w:val="28"/>
        </w:rPr>
        <w:t>
      33. 24-бағанда есепті тоқсанда шартты ақшалай көмек түріндегі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13-қосымша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Шартты ақшалай көмек түріндегі мемлекеттік атаулы әлеуметтік көмек алушылардың шаруышылық түрлері бойынша есеп Есептік кезең 20___ жылғы __________</w:t>
      </w:r>
    </w:p>
    <w:p>
      <w:pPr>
        <w:spacing w:after="0"/>
        <w:ind w:left="0"/>
        <w:jc w:val="both"/>
      </w:pPr>
      <w:r>
        <w:rPr>
          <w:rFonts w:ascii="Times New Roman"/>
          <w:b w:val="false"/>
          <w:i w:val="false"/>
          <w:color w:val="ff0000"/>
          <w:sz w:val="28"/>
        </w:rPr>
        <w:t xml:space="preserve">
      Ескерту. Бұйрық 13-қосымшамен толықтырылды – ҚР Еңбек және халықты әлеуметтік қорғау министрінің 24.12.2020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1-ШАКМАӘКАШТЕ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алушылардың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бір жолғы ақшалай көмек алушылардың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отбасылардың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алушылар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отбасы-лардың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саны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шаруашылықты дамытуға олардың ішінде, алушылар саны (адам)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отбасылардың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шаруашылықты дамытуға олардың ішінде, алушылар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отбасылардың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алушы-лар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"Мемлекеттік атаулы әлеуметтік көмек алушылардың шаруашылық түрлері бойынша есеп" (Нысанның индексі: 1-ШАКМАӘКАШТЕ, кезеңділігі: ай сайын) 1-тарау. Жалпы ережелер</w:t>
      </w:r>
    </w:p>
    <w:p>
      <w:pPr>
        <w:spacing w:after="0"/>
        <w:ind w:left="0"/>
        <w:jc w:val="both"/>
      </w:pPr>
      <w:r>
        <w:rPr>
          <w:rFonts w:ascii="Times New Roman"/>
          <w:b w:val="false"/>
          <w:i w:val="false"/>
          <w:color w:val="000000"/>
          <w:sz w:val="28"/>
        </w:rPr>
        <w:t>
      1. Осы түсіндірме шартты ақшалай көмек түріндегі мемлекеттік атаулы әлеуметтік көмек алушылардың шаруашылық түрлері бойынша есептің нысанын (бұдан әрі – есеп нысаны) толтыру (қалыптастыру)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шартты ақшалай көмек түріндегі мемлекеттік атаулы әлеуметтік көмек алушылардың шаруашылық түрлеріне мониторингті жүзеге асыру болып табылады.</w:t>
      </w:r>
    </w:p>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13-қосымшасымен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есептерді "Еңбек ресурстарын дамыту орталығы" акционерлік қоғамы Басқармалар жалпы Қазақстан Республикасы бойынша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үдемелі қорытындымен көрсетіледі, бұл ретте әрбір нақты өтініш берушіні (отбасын), отбасы мүшелерін ескерген және олардың мемлекеттік атаулы әлеуметтік көмек алуға қайта берілген өтініштерінің санына қарамастан есепке тек бір рет қана қосқан жөн.</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кезеңде шартты ақшалай көмек түріндегі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11. 2-бағанда есепті кезеңде шартты ақшалай көмек түріндегі мемлекеттік атаулы әлеуметтік көмек тағайындалған адамдардың саны көрсетіледі.</w:t>
      </w:r>
    </w:p>
    <w:p>
      <w:pPr>
        <w:spacing w:after="0"/>
        <w:ind w:left="0"/>
        <w:jc w:val="both"/>
      </w:pPr>
      <w:r>
        <w:rPr>
          <w:rFonts w:ascii="Times New Roman"/>
          <w:b w:val="false"/>
          <w:i w:val="false"/>
          <w:color w:val="000000"/>
          <w:sz w:val="28"/>
        </w:rPr>
        <w:t>
      12. 3-бағанда есепті кезеңде шартты ақшалай көмек түріндегі мемлекеттік атаулы әлеуметтік көмекті бір-жолғы алған отбасылардың саны көрсетіледі.</w:t>
      </w:r>
    </w:p>
    <w:p>
      <w:pPr>
        <w:spacing w:after="0"/>
        <w:ind w:left="0"/>
        <w:jc w:val="both"/>
      </w:pPr>
      <w:r>
        <w:rPr>
          <w:rFonts w:ascii="Times New Roman"/>
          <w:b w:val="false"/>
          <w:i w:val="false"/>
          <w:color w:val="000000"/>
          <w:sz w:val="28"/>
        </w:rPr>
        <w:t>
      13. 4-бағанда есепті кезеңде шартты ақшалай көмек түріндегі мемлекеттік атаулы әлеуметтік көмекті бір-жолғы алған адамдардың саны көрсетіледі.</w:t>
      </w:r>
    </w:p>
    <w:p>
      <w:pPr>
        <w:spacing w:after="0"/>
        <w:ind w:left="0"/>
        <w:jc w:val="both"/>
      </w:pPr>
      <w:r>
        <w:rPr>
          <w:rFonts w:ascii="Times New Roman"/>
          <w:b w:val="false"/>
          <w:i w:val="false"/>
          <w:color w:val="000000"/>
          <w:sz w:val="28"/>
        </w:rPr>
        <w:t>
      14. 5-бағанда есепті кезеңде шартты ақшалай көмек түріндегі мемлекеттік атаулы әлеуметтік көмекті бір-жолғы жеке қосалқы шаруашылықты дамытуға алған отбасылардың саны көрсетіледі. Осы баған 6-10-бағандарды қамтиды.</w:t>
      </w:r>
    </w:p>
    <w:p>
      <w:pPr>
        <w:spacing w:after="0"/>
        <w:ind w:left="0"/>
        <w:jc w:val="both"/>
      </w:pPr>
      <w:r>
        <w:rPr>
          <w:rFonts w:ascii="Times New Roman"/>
          <w:b w:val="false"/>
          <w:i w:val="false"/>
          <w:color w:val="000000"/>
          <w:sz w:val="28"/>
        </w:rPr>
        <w:t>
      15. 6-бағанда есепті кезеңде шартты ақшалай көмек түріндегі мемлекеттік атаулы әлеуметтік көмекті бір-жолғы ірі қара мал сатып алуға алған отбасылардың саны көрсетіледі.</w:t>
      </w:r>
    </w:p>
    <w:p>
      <w:pPr>
        <w:spacing w:after="0"/>
        <w:ind w:left="0"/>
        <w:jc w:val="both"/>
      </w:pPr>
      <w:r>
        <w:rPr>
          <w:rFonts w:ascii="Times New Roman"/>
          <w:b w:val="false"/>
          <w:i w:val="false"/>
          <w:color w:val="000000"/>
          <w:sz w:val="28"/>
        </w:rPr>
        <w:t xml:space="preserve">
      16. 7-бағанда есепті кезеңде шартты ақшалай көмек түріндегі мемлекеттік атаулы әлеуметтік көмекті бір-жолғы үй құстарын сатып алуға алған отбасылардың саны көрсетіледі. </w:t>
      </w:r>
    </w:p>
    <w:p>
      <w:pPr>
        <w:spacing w:after="0"/>
        <w:ind w:left="0"/>
        <w:jc w:val="both"/>
      </w:pPr>
      <w:r>
        <w:rPr>
          <w:rFonts w:ascii="Times New Roman"/>
          <w:b w:val="false"/>
          <w:i w:val="false"/>
          <w:color w:val="000000"/>
          <w:sz w:val="28"/>
        </w:rPr>
        <w:t>
      17. 8-бағанда есепті кезеңде шартты ақшалай көмек түріндегі мемлекеттік атаулы әлеуметтік көмекті бір-жолғы ұсақ мал сатып алуға алған отбасылардың саны көрсетіледі.</w:t>
      </w:r>
    </w:p>
    <w:p>
      <w:pPr>
        <w:spacing w:after="0"/>
        <w:ind w:left="0"/>
        <w:jc w:val="both"/>
      </w:pPr>
      <w:r>
        <w:rPr>
          <w:rFonts w:ascii="Times New Roman"/>
          <w:b w:val="false"/>
          <w:i w:val="false"/>
          <w:color w:val="000000"/>
          <w:sz w:val="28"/>
        </w:rPr>
        <w:t>
      18. 9-бағанда есепті кезеңде шартты ақшалай көмек түріндегі мемлекеттік атаулы әлеуметтік көмекті бір-жолғы жеке қосалқы шаруашылықты дамыту үшін қажетті техника және/немесе жабдықтарды сатып алуға алған отбасылардың саны көрсетіледі.</w:t>
      </w:r>
    </w:p>
    <w:p>
      <w:pPr>
        <w:spacing w:after="0"/>
        <w:ind w:left="0"/>
        <w:jc w:val="both"/>
      </w:pPr>
      <w:r>
        <w:rPr>
          <w:rFonts w:ascii="Times New Roman"/>
          <w:b w:val="false"/>
          <w:i w:val="false"/>
          <w:color w:val="000000"/>
          <w:sz w:val="28"/>
        </w:rPr>
        <w:t>
      19. 10-бағанда есепті кезеңде шартты ақшалай көмек түріндегі мемлекеттік атаулы әлеуметтік көмекті бір-жолғы дара кәсіпкерлік қызметті ұйымдастыруға алған отбасылардың саны көрсетіледі.</w:t>
      </w:r>
    </w:p>
    <w:p>
      <w:pPr>
        <w:spacing w:after="0"/>
        <w:ind w:left="0"/>
        <w:jc w:val="both"/>
      </w:pPr>
      <w:r>
        <w:rPr>
          <w:rFonts w:ascii="Times New Roman"/>
          <w:b w:val="false"/>
          <w:i w:val="false"/>
          <w:color w:val="000000"/>
          <w:sz w:val="28"/>
        </w:rPr>
        <w:t>
      20. 11-бағанда есепті кезеңде шартты ақшалай көмек түріндегі мемлекеттік атаулы әлеуметтік көмекті бір-жолғы дара кәсіпкерлік қызметті дамытуға алған отбасылардың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14-қосымша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Шартты ақшалай көмек түріндегі мемлекеттік атаулы әлеуметтік көмек алушылардың жан басына шаққандағы табыстары туралы есеп Есептік кезең 20___ жылғы __________</w:t>
      </w:r>
    </w:p>
    <w:p>
      <w:pPr>
        <w:spacing w:after="0"/>
        <w:ind w:left="0"/>
        <w:jc w:val="both"/>
      </w:pPr>
      <w:r>
        <w:rPr>
          <w:rFonts w:ascii="Times New Roman"/>
          <w:b w:val="false"/>
          <w:i w:val="false"/>
          <w:color w:val="ff0000"/>
          <w:sz w:val="28"/>
        </w:rPr>
        <w:t xml:space="preserve">
      Ескерту. Бұйрық 14-қосымшамен толықтырылды – ҚР Еңбек және халықты әлеуметтік қорғау министрінің 24.12.2020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1-ШАКМАӘКАЖБШТЕ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отбасылардың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алушылар саны,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 жасасқанға дейінгі жан басына шаққандағы орташа табысы,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 деңгейінің 30%-на дейін, отбасылар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 деңгейінің 30%-нан 40%-на дейін, отбасылар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 деңгейінің 40%-нан 50%-на дейін, отбасылар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 деңгейінің 50%-нан 60%-на дейін, отбасы-лар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 деңгейінің 60%-нан 70%-на дейін, отбасылар саны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"Шартты ақшалай көмек түріндегі мемлекеттік атаулы әлеуметтік көмек алушылардың жан басына шаққандағы табыстары туралы есеп" (Нысанның индексі: 1-ШАКМАӘКАЖБШТЕ, кезеңділігі: ай сайын) 1-тарау. Жалпы ережелер</w:t>
      </w:r>
    </w:p>
    <w:p>
      <w:pPr>
        <w:spacing w:after="0"/>
        <w:ind w:left="0"/>
        <w:jc w:val="both"/>
      </w:pPr>
      <w:r>
        <w:rPr>
          <w:rFonts w:ascii="Times New Roman"/>
          <w:b w:val="false"/>
          <w:i w:val="false"/>
          <w:color w:val="000000"/>
          <w:sz w:val="28"/>
        </w:rPr>
        <w:t>
      1. Осы түсіндірме шартты ақшалай көмек түріндегі мемлекеттік атаулы әлеуметтік көмек алушылардың жан басына шаққандағы табыстары туралы есептің нысанын (бұдан әрі – есеп нысаны) толтыру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шартты ақшалай көмек түріндегі мемлекеттік атаулы әлеуметтік көмек алушылардың жан басына шаққандағы табыстарына мониторингті жүзеге асыру болып табылады.</w:t>
      </w:r>
    </w:p>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және ай сайын есепті кезеңнен кейінгі айдың 5-күніне қарай ұсынады.</w:t>
      </w:r>
    </w:p>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14-қосымшасымен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және Қазақстан Республикасы Еңбек және халықты әлеуметтік қорғау министрлігіне есепті кезеңнен кейінгі айдың 10-күніне қарай ай сайын ұсынады.</w:t>
      </w:r>
    </w:p>
    <w:p>
      <w:pPr>
        <w:spacing w:after="0"/>
        <w:ind w:left="0"/>
        <w:jc w:val="both"/>
      </w:pPr>
      <w:r>
        <w:rPr>
          <w:rFonts w:ascii="Times New Roman"/>
          <w:b w:val="false"/>
          <w:i w:val="false"/>
          <w:color w:val="000000"/>
          <w:sz w:val="28"/>
        </w:rPr>
        <w:t xml:space="preserve">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тоқсанның басынан үдемелі қорытындымен көрсетіледі. </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кезеңде шартты ақшалай көмек түріндегі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11. 2-бағанда есепті кезеңде шартты ақшалай көмек түріндегі мемлекеттік атаулы әлеуметтік көмек тағайындалған адамдардың саны көрсетіледі.</w:t>
      </w:r>
    </w:p>
    <w:p>
      <w:pPr>
        <w:spacing w:after="0"/>
        <w:ind w:left="0"/>
        <w:jc w:val="both"/>
      </w:pPr>
      <w:r>
        <w:rPr>
          <w:rFonts w:ascii="Times New Roman"/>
          <w:b w:val="false"/>
          <w:i w:val="false"/>
          <w:color w:val="000000"/>
          <w:sz w:val="28"/>
        </w:rPr>
        <w:t>
      12. 3-бағанда есепті кезеңде шартты ақшалай көмек түріндегі мемлекеттік атаулы әлеуметтік көмек тағайындалған адамдар қатарынан әлеуметтік келісімшарт жасасқанға дейін жан басына шаққандағы табысының мөлшері көрсетіледі. Осы баған 4-8-бағандарды қамтиды.</w:t>
      </w:r>
    </w:p>
    <w:p>
      <w:pPr>
        <w:spacing w:after="0"/>
        <w:ind w:left="0"/>
        <w:jc w:val="both"/>
      </w:pPr>
      <w:r>
        <w:rPr>
          <w:rFonts w:ascii="Times New Roman"/>
          <w:b w:val="false"/>
          <w:i w:val="false"/>
          <w:color w:val="000000"/>
          <w:sz w:val="28"/>
        </w:rPr>
        <w:t>
      13. 4-бағанда есепті кезеңде әлеуметтік келісімшарт жасасқанға дейін жан басына шаққандағы табысы ең төменгі күнкөріс деңгейінің 30%-ына дейін болған отбасылардың саны көрсетіледі.</w:t>
      </w:r>
    </w:p>
    <w:p>
      <w:pPr>
        <w:spacing w:after="0"/>
        <w:ind w:left="0"/>
        <w:jc w:val="both"/>
      </w:pPr>
      <w:r>
        <w:rPr>
          <w:rFonts w:ascii="Times New Roman"/>
          <w:b w:val="false"/>
          <w:i w:val="false"/>
          <w:color w:val="000000"/>
          <w:sz w:val="28"/>
        </w:rPr>
        <w:t>
      14. 5-бағанда есепті кезеңде әлеуметтік келісімшарт жасасқанға дейін жан басына шаққандағы табысы ең төменгі күнкөріс деңгейінің 30%-ынан 40%-ына дейін болған отбасылардың саны көрсетіледі.</w:t>
      </w:r>
    </w:p>
    <w:p>
      <w:pPr>
        <w:spacing w:after="0"/>
        <w:ind w:left="0"/>
        <w:jc w:val="both"/>
      </w:pPr>
      <w:r>
        <w:rPr>
          <w:rFonts w:ascii="Times New Roman"/>
          <w:b w:val="false"/>
          <w:i w:val="false"/>
          <w:color w:val="000000"/>
          <w:sz w:val="28"/>
        </w:rPr>
        <w:t>
      15. 6-бағанда есепті кезеңде әлеуметтік келісімшарт жасасқанға дейін жан басына шаққандағы табысы ең төменгі күнкөріс деңгейінің 40%-ынан 50%-ына дейін болған отбасылардың саны көрсетіледі.</w:t>
      </w:r>
    </w:p>
    <w:p>
      <w:pPr>
        <w:spacing w:after="0"/>
        <w:ind w:left="0"/>
        <w:jc w:val="both"/>
      </w:pPr>
      <w:r>
        <w:rPr>
          <w:rFonts w:ascii="Times New Roman"/>
          <w:b w:val="false"/>
          <w:i w:val="false"/>
          <w:color w:val="000000"/>
          <w:sz w:val="28"/>
        </w:rPr>
        <w:t>
      16. 7-бағанда есепті кезеңде әлеуметтік келісімшарт жасасқанға дейін жан басына шаққандағы табысы ең төменгі күнкөріс деңгейінің 50%-ынан 60%-ына дейін болған отбасылардың саны көрсетіледі.</w:t>
      </w:r>
    </w:p>
    <w:p>
      <w:pPr>
        <w:spacing w:after="0"/>
        <w:ind w:left="0"/>
        <w:jc w:val="both"/>
      </w:pPr>
      <w:r>
        <w:rPr>
          <w:rFonts w:ascii="Times New Roman"/>
          <w:b w:val="false"/>
          <w:i w:val="false"/>
          <w:color w:val="000000"/>
          <w:sz w:val="28"/>
        </w:rPr>
        <w:t>
      17. 8-бағанда есепті кезеңде әлеуметтік келісімшарт жасасқанға дейін жан басына шаққандағы табысы ең төменгі күнкөріс деңгейінің 60%-ынан 70%-ына дейін болған отбасылардың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15-қосымша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Мемлекеттік атаулы әлеуметтік көмек төлемін тоқтату немесе мемлекеттік атаулы әлеуметтік көмекті тағайындаудан бас тарту жөніндегі есеп Есептік кезең 20___ жылғы __________</w:t>
      </w:r>
    </w:p>
    <w:p>
      <w:pPr>
        <w:spacing w:after="0"/>
        <w:ind w:left="0"/>
        <w:jc w:val="both"/>
      </w:pPr>
      <w:r>
        <w:rPr>
          <w:rFonts w:ascii="Times New Roman"/>
          <w:b w:val="false"/>
          <w:i w:val="false"/>
          <w:color w:val="ff0000"/>
          <w:sz w:val="28"/>
        </w:rPr>
        <w:t xml:space="preserve">
      Ескерту. Бұйрық 15-қосымшамен толықтырылды – ҚР Еңбек және халықты әлеуметтік қорғау министрінің 24.12.2020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1-ШАКМАӘКТБТЕ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отбасылардың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алушы-лар саны (адам)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көмекті тоқтату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әлеуметтік келісімшарттың талаптарын орындамаған азаматтардың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көмектіалушылардың Қазақстан Республикасының аумағынан тыс жерлерге тұрғылықты тұруға шығу фактісі туралы мәліметтердің анықталуы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болды немесе қайтыс болды деп жарияланған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бастамасымен тоқтатылды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көмекті тағайындаудан бас тарту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жан басына шаққандағы орташа табысы кедейлік шегінен асады не оған тең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дәйексіз (жасанды) құжаттар мен жалған ақпарат ұсыну фактісінің анықталуы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табыстарын жасыру фактісінің анықталуы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учаскелік комиссия жүргізетін отбасылық және материалдық жағдайы туралы тексеруден бас тартуы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комиссияның шешімі бойынша бас тарту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мекеннен тыс жерлерде тұрғылықты жерін ауыстыру себебі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"Шартты ақшалай көмек түріндегі мемлекеттік атаулы әлеуметтік көмек төлемін тоқтату немесе мемлекеттік атаулы әлеуметтік көмекті тағайындаудан бас тарту жөніндегі есеп" (Нысанның индексі: 1-ШАКМАӘКТБТЕ, кезеңділігі: ай сайын) 1-тарау. Жалпы ережелер</w:t>
      </w:r>
    </w:p>
    <w:p>
      <w:pPr>
        <w:spacing w:after="0"/>
        <w:ind w:left="0"/>
        <w:jc w:val="both"/>
      </w:pPr>
      <w:r>
        <w:rPr>
          <w:rFonts w:ascii="Times New Roman"/>
          <w:b w:val="false"/>
          <w:i w:val="false"/>
          <w:color w:val="000000"/>
          <w:sz w:val="28"/>
        </w:rPr>
        <w:t>
      1. Осы түсіндірме шартты ақшалай көмек түріндегі мемлекеттік атаулы әлеуметтік көмек төлемін тоқтату немесе мемлекеттік атаулы әлеуметтік көмекті тағайындаудан бас тарту бойынша есептің нысанын (бұдан әрі – есеп нысаны) толтыру (қалыптастыру)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шартты ақшалай көмек түріндегі мемлекеттік атаулы әлеуметтік көмек төлемін тоқтатуға немесе мемлекеттік атаулы әлеуметтік көмекті тағайындаудан бас тартуға мониторингті жүзеге асыру болып табылады.</w:t>
      </w:r>
    </w:p>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15-қосымшасымен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үдемелі қорытындымен көрсетіледі</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кезеңде мемлекеттік атаулы әлеуметтік көмектің шартты ақшалай көмек түріндегі төлемі тағайындалған отбасылардың саны көрсетіледі.</w:t>
      </w:r>
    </w:p>
    <w:p>
      <w:pPr>
        <w:spacing w:after="0"/>
        <w:ind w:left="0"/>
        <w:jc w:val="both"/>
      </w:pPr>
      <w:r>
        <w:rPr>
          <w:rFonts w:ascii="Times New Roman"/>
          <w:b w:val="false"/>
          <w:i w:val="false"/>
          <w:color w:val="000000"/>
          <w:sz w:val="28"/>
        </w:rPr>
        <w:t>
      11. 2-бағанда есепті кезеңде шартты ақшалай көмек түріндегі мемлекеттік атаулы әлеуметтік көмек тағайындалған адамдардың саны көрсетіледі.</w:t>
      </w:r>
    </w:p>
    <w:p>
      <w:pPr>
        <w:spacing w:after="0"/>
        <w:ind w:left="0"/>
        <w:jc w:val="both"/>
      </w:pPr>
      <w:r>
        <w:rPr>
          <w:rFonts w:ascii="Times New Roman"/>
          <w:b w:val="false"/>
          <w:i w:val="false"/>
          <w:color w:val="000000"/>
          <w:sz w:val="28"/>
        </w:rPr>
        <w:t>
      12. 3-бағанда әлеуметтік келісімшарт талаптарын орындамаған азаматтар қатарынан шартты ақшалай көмек түрінде мемлекеттік атаулы әлеуметтік көмек тағайындалған отбасылар саны көрсетіледі.</w:t>
      </w:r>
    </w:p>
    <w:p>
      <w:pPr>
        <w:spacing w:after="0"/>
        <w:ind w:left="0"/>
        <w:jc w:val="both"/>
      </w:pPr>
      <w:r>
        <w:rPr>
          <w:rFonts w:ascii="Times New Roman"/>
          <w:b w:val="false"/>
          <w:i w:val="false"/>
          <w:color w:val="000000"/>
          <w:sz w:val="28"/>
        </w:rPr>
        <w:t>
      13. 4-бағанда есепті кезеңде 3-бағанда көрсетілген отбасылар қатарынан адамдардың саны көрсетіледі.</w:t>
      </w:r>
    </w:p>
    <w:p>
      <w:pPr>
        <w:spacing w:after="0"/>
        <w:ind w:left="0"/>
        <w:jc w:val="both"/>
      </w:pPr>
      <w:r>
        <w:rPr>
          <w:rFonts w:ascii="Times New Roman"/>
          <w:b w:val="false"/>
          <w:i w:val="false"/>
          <w:color w:val="000000"/>
          <w:sz w:val="28"/>
        </w:rPr>
        <w:t>
      14. 5-бағанда есепті кезеңде Қазақстан Республикасының аумағынан тыс жерлерге тұрғылықты тұруға шығу фактісі анықталған, шартты ақшалай көмек түріндегі мемлекеттік атаулы әлеуметтік көмекті алушы отбасылардың саны көрсетіледі.</w:t>
      </w:r>
    </w:p>
    <w:p>
      <w:pPr>
        <w:spacing w:after="0"/>
        <w:ind w:left="0"/>
        <w:jc w:val="both"/>
      </w:pPr>
      <w:r>
        <w:rPr>
          <w:rFonts w:ascii="Times New Roman"/>
          <w:b w:val="false"/>
          <w:i w:val="false"/>
          <w:color w:val="000000"/>
          <w:sz w:val="28"/>
        </w:rPr>
        <w:t>
      15. 6-бағанда есепті кезеңде 5-бағанда көрсетілген отбасылар қатарынан адамдардың саны көрсетіледі.</w:t>
      </w:r>
    </w:p>
    <w:p>
      <w:pPr>
        <w:spacing w:after="0"/>
        <w:ind w:left="0"/>
        <w:jc w:val="both"/>
      </w:pPr>
      <w:r>
        <w:rPr>
          <w:rFonts w:ascii="Times New Roman"/>
          <w:b w:val="false"/>
          <w:i w:val="false"/>
          <w:color w:val="000000"/>
          <w:sz w:val="28"/>
        </w:rPr>
        <w:t>
      16. 7-бағанда есепті кезеңде қайтыс болды немесе қайтыс болды деп жарияланған шартты ақшалай көмек түріндегі мемлекеттік атаулы әлеуметтік көмекті алушы отбасылар қатарынан отбасылардың саны көрсетіледі.</w:t>
      </w:r>
    </w:p>
    <w:p>
      <w:pPr>
        <w:spacing w:after="0"/>
        <w:ind w:left="0"/>
        <w:jc w:val="both"/>
      </w:pPr>
      <w:r>
        <w:rPr>
          <w:rFonts w:ascii="Times New Roman"/>
          <w:b w:val="false"/>
          <w:i w:val="false"/>
          <w:color w:val="000000"/>
          <w:sz w:val="28"/>
        </w:rPr>
        <w:t>
      17. 8-бағанда есепті кезеңде 7-бағанда көрсетілген отбасылар қатарынан адамдардың саны көрсетіледі.</w:t>
      </w:r>
    </w:p>
    <w:p>
      <w:pPr>
        <w:spacing w:after="0"/>
        <w:ind w:left="0"/>
        <w:jc w:val="both"/>
      </w:pPr>
      <w:r>
        <w:rPr>
          <w:rFonts w:ascii="Times New Roman"/>
          <w:b w:val="false"/>
          <w:i w:val="false"/>
          <w:color w:val="000000"/>
          <w:sz w:val="28"/>
        </w:rPr>
        <w:t>
      18. 9-бағанда есепті кезеңде өтініш берушінің бастамасымен шартты ақшалай көмек түріндегі мемлекеттік атаулы әлеуметтік көмек төлемі тоқталған отбасылардың саны көрсетіледі.</w:t>
      </w:r>
    </w:p>
    <w:p>
      <w:pPr>
        <w:spacing w:after="0"/>
        <w:ind w:left="0"/>
        <w:jc w:val="both"/>
      </w:pPr>
      <w:r>
        <w:rPr>
          <w:rFonts w:ascii="Times New Roman"/>
          <w:b w:val="false"/>
          <w:i w:val="false"/>
          <w:color w:val="000000"/>
          <w:sz w:val="28"/>
        </w:rPr>
        <w:t>
      19. 10-бағанда есепті кезеңде 9-бағанда көрсетілген отбасылар қатарынан адамдардың саны көрсетіледі.</w:t>
      </w:r>
    </w:p>
    <w:p>
      <w:pPr>
        <w:spacing w:after="0"/>
        <w:ind w:left="0"/>
        <w:jc w:val="both"/>
      </w:pPr>
      <w:r>
        <w:rPr>
          <w:rFonts w:ascii="Times New Roman"/>
          <w:b w:val="false"/>
          <w:i w:val="false"/>
          <w:color w:val="000000"/>
          <w:sz w:val="28"/>
        </w:rPr>
        <w:t>
      20. 11-бағанда есепті кезеңде отбасының жан басына шаққандағы орташа табысының кедейлік шегінен жоғары не оған тең болуына орай мемлекеттік атаулы әлеуметтік көмекті тағайындаудан бас тартылған отбасылардың саны көрсетіледі.</w:t>
      </w:r>
    </w:p>
    <w:p>
      <w:pPr>
        <w:spacing w:after="0"/>
        <w:ind w:left="0"/>
        <w:jc w:val="both"/>
      </w:pPr>
      <w:r>
        <w:rPr>
          <w:rFonts w:ascii="Times New Roman"/>
          <w:b w:val="false"/>
          <w:i w:val="false"/>
          <w:color w:val="000000"/>
          <w:sz w:val="28"/>
        </w:rPr>
        <w:t>
      21. 12-бағанда есепті кезеңде 11-бағанда көрсетілген отбасылар қатарынан адамдардың саны көрсетіледі.</w:t>
      </w:r>
    </w:p>
    <w:p>
      <w:pPr>
        <w:spacing w:after="0"/>
        <w:ind w:left="0"/>
        <w:jc w:val="both"/>
      </w:pPr>
      <w:r>
        <w:rPr>
          <w:rFonts w:ascii="Times New Roman"/>
          <w:b w:val="false"/>
          <w:i w:val="false"/>
          <w:color w:val="000000"/>
          <w:sz w:val="28"/>
        </w:rPr>
        <w:t>
      22. 13-бағанда есепті кезеңде дәйексіз (жасанды) құжаттар және/немесе жалған ақпарат ұсыну фактілері анықталған мемлекеттік атаулы әлеуметтік көмекті алушы отбасылардың саны көрсетіледі.</w:t>
      </w:r>
    </w:p>
    <w:p>
      <w:pPr>
        <w:spacing w:after="0"/>
        <w:ind w:left="0"/>
        <w:jc w:val="both"/>
      </w:pPr>
      <w:r>
        <w:rPr>
          <w:rFonts w:ascii="Times New Roman"/>
          <w:b w:val="false"/>
          <w:i w:val="false"/>
          <w:color w:val="000000"/>
          <w:sz w:val="28"/>
        </w:rPr>
        <w:t>
      23. 14-бағанда есепті кезеңде 13-бағанда көрсетілген отбасылар қатарынан адамдардың саны көрсетіледі.</w:t>
      </w:r>
    </w:p>
    <w:p>
      <w:pPr>
        <w:spacing w:after="0"/>
        <w:ind w:left="0"/>
        <w:jc w:val="both"/>
      </w:pPr>
      <w:r>
        <w:rPr>
          <w:rFonts w:ascii="Times New Roman"/>
          <w:b w:val="false"/>
          <w:i w:val="false"/>
          <w:color w:val="000000"/>
          <w:sz w:val="28"/>
        </w:rPr>
        <w:t>
      24. 15-бағанда есепті кезеңде табыстарын жасыру фактісі анықталған мемлекеттік атаулы әлеуметтік көмек алушы отбасылардың саны көрсетіледі.</w:t>
      </w:r>
    </w:p>
    <w:p>
      <w:pPr>
        <w:spacing w:after="0"/>
        <w:ind w:left="0"/>
        <w:jc w:val="both"/>
      </w:pPr>
      <w:r>
        <w:rPr>
          <w:rFonts w:ascii="Times New Roman"/>
          <w:b w:val="false"/>
          <w:i w:val="false"/>
          <w:color w:val="000000"/>
          <w:sz w:val="28"/>
        </w:rPr>
        <w:t>
      25. 16-бағанда есепті кезеңде 15-бағанда көрсетілген отбасылар қатарынан адамдардың саны көрсетіледі.</w:t>
      </w:r>
    </w:p>
    <w:p>
      <w:pPr>
        <w:spacing w:after="0"/>
        <w:ind w:left="0"/>
        <w:jc w:val="both"/>
      </w:pPr>
      <w:r>
        <w:rPr>
          <w:rFonts w:ascii="Times New Roman"/>
          <w:b w:val="false"/>
          <w:i w:val="false"/>
          <w:color w:val="000000"/>
          <w:sz w:val="28"/>
        </w:rPr>
        <w:t>
      26. 17-бағанда есепті кезеңде өтініш берушінің учаскелік комиссияның отбасылық және материалдық жағдайын тексеруінен бас тартуына орай мемлекеттік атаулы әлеуметтік көмек тағайындаудан бас тартылған отбасылардың саны көрсетіледі.</w:t>
      </w:r>
    </w:p>
    <w:p>
      <w:pPr>
        <w:spacing w:after="0"/>
        <w:ind w:left="0"/>
        <w:jc w:val="both"/>
      </w:pPr>
      <w:r>
        <w:rPr>
          <w:rFonts w:ascii="Times New Roman"/>
          <w:b w:val="false"/>
          <w:i w:val="false"/>
          <w:color w:val="000000"/>
          <w:sz w:val="28"/>
        </w:rPr>
        <w:t>
      27. 18-бағанда есепті кезеңде 17-бағанда көрсетілген отбасылар қатарынан адамдардың саны көрсетіледі.</w:t>
      </w:r>
    </w:p>
    <w:p>
      <w:pPr>
        <w:spacing w:after="0"/>
        <w:ind w:left="0"/>
        <w:jc w:val="both"/>
      </w:pPr>
      <w:r>
        <w:rPr>
          <w:rFonts w:ascii="Times New Roman"/>
          <w:b w:val="false"/>
          <w:i w:val="false"/>
          <w:color w:val="000000"/>
          <w:sz w:val="28"/>
        </w:rPr>
        <w:t>
      28. 19-бағанда есепті кезеңде материалдық жағдайын тексеру нәтижелері бойынша дайындалған учаскелік комиссияның қорытындысы бойынша мемлекеттік атаулы әлеуметтік көмек тағайындаудан бас тартылған отбасылардың саны көрсетіледі.</w:t>
      </w:r>
    </w:p>
    <w:p>
      <w:pPr>
        <w:spacing w:after="0"/>
        <w:ind w:left="0"/>
        <w:jc w:val="both"/>
      </w:pPr>
      <w:r>
        <w:rPr>
          <w:rFonts w:ascii="Times New Roman"/>
          <w:b w:val="false"/>
          <w:i w:val="false"/>
          <w:color w:val="000000"/>
          <w:sz w:val="28"/>
        </w:rPr>
        <w:t>
      29. 20-бағанда есепті кезеңде 19-бағанда көрсетілген отбасылар қатарынан адамдардың саны көрсетіледі.</w:t>
      </w:r>
    </w:p>
    <w:p>
      <w:pPr>
        <w:spacing w:after="0"/>
        <w:ind w:left="0"/>
        <w:jc w:val="both"/>
      </w:pPr>
      <w:r>
        <w:rPr>
          <w:rFonts w:ascii="Times New Roman"/>
          <w:b w:val="false"/>
          <w:i w:val="false"/>
          <w:color w:val="000000"/>
          <w:sz w:val="28"/>
        </w:rPr>
        <w:t>
      30. 21-бағанда елді мекеннен тыс жерлерде тұрғылықты жерін ауыстыру себебі бойынша мемлекеттік атаулы әлеуметтік көмек тағайындаудан бас тартылған отбасылардың саны көрсетіледі.</w:t>
      </w:r>
    </w:p>
    <w:p>
      <w:pPr>
        <w:spacing w:after="0"/>
        <w:ind w:left="0"/>
        <w:jc w:val="both"/>
      </w:pPr>
      <w:r>
        <w:rPr>
          <w:rFonts w:ascii="Times New Roman"/>
          <w:b w:val="false"/>
          <w:i w:val="false"/>
          <w:color w:val="000000"/>
          <w:sz w:val="28"/>
        </w:rPr>
        <w:t>
      31. 22-бағанда есепті кезеңде 21-бағанда көрсетілген отбасылар қатарынан адамдардың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16-қосымша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Мемлекеттік атаулы әлеуметтік көмек тағайындау үшін өткізілген әңгімелесулер бойынша есеп Есептік кезең 20___ жылғы __________</w:t>
      </w:r>
    </w:p>
    <w:p>
      <w:pPr>
        <w:spacing w:after="0"/>
        <w:ind w:left="0"/>
        <w:jc w:val="both"/>
      </w:pPr>
      <w:r>
        <w:rPr>
          <w:rFonts w:ascii="Times New Roman"/>
          <w:b w:val="false"/>
          <w:i w:val="false"/>
          <w:color w:val="ff0000"/>
          <w:sz w:val="28"/>
        </w:rPr>
        <w:t xml:space="preserve">
      Ескерту. Бұйрық 16-қосымшамен толықтырылды – ҚР Еңбек және халықты әлеуметтік қорғау министрінің 24.12.2020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1-МАӘКТҮӨӘЕ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Ассистенттердің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Консультанттардың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қалалардың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округтары, кент, ауылдардың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 мен консультанттар сұхбат жүргізген адамдардың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Ассистенттердің саны балалары жоқ отбасылар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атаулы әлеуметтік көмек тағайындалды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 жоқ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баласы бар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баласы бар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баласы бар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және одан көп баласы бар отбасылар</w:t>
            </w:r>
          </w:p>
        </w:tc>
        <w:tc>
          <w:tcPr>
            <w:tcW w:w="0" w:type="auto"/>
            <w:gridSpan w:val="2"/>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 жоқ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баласы бар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баласы бар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баласы бар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және одан көп баласы бар отбасылар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"Мемлекеттік атаулы әлеуметтік көмек тағайындау үшін өткізілген әңгімелесулер бойынша есеп" (Нысанның индексі: 1-МАӘКТҮӨӘЕ, кезеңділігі: ай сайын) 1-тарау. Жалпы ережелер</w:t>
      </w:r>
    </w:p>
    <w:p>
      <w:pPr>
        <w:spacing w:after="0"/>
        <w:ind w:left="0"/>
        <w:jc w:val="both"/>
      </w:pPr>
      <w:r>
        <w:rPr>
          <w:rFonts w:ascii="Times New Roman"/>
          <w:b w:val="false"/>
          <w:i w:val="false"/>
          <w:color w:val="000000"/>
          <w:sz w:val="28"/>
        </w:rPr>
        <w:t>
      1. Осы түсіндірме мемлекеттік атаулы әлеуметтік көмек тағайындау үшін өткізілген әңгімелесулер бойынша есептің нысанын (бұдан әрі – есеп нысаны) толтыру (қалыптастыру)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 тағайындау үшін өткізілген әңгімелесулер бойынша мониторингті жүзеге асыру болып табылады.</w:t>
      </w:r>
    </w:p>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16-қосымшасымен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үдемелі қорытындымен көрсетіледі, бұл ретте әрбір нақты өтініш берушіні (отбасын), отбасы мүшелерін ескерген және олардың мемлекеттік атаулы әлеуметтік көмек алуға қайта берілген өтініштерінің санына қарамастан есепке тек бір рет қана қосқан жөн.</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кезеңде мемлекеттік атаулы әлеуметтік көмекті тағайындау үшін халықпен әңгімелесу өткізуге тартылған ассистенттердің саны көрсетіледі.</w:t>
      </w:r>
    </w:p>
    <w:p>
      <w:pPr>
        <w:spacing w:after="0"/>
        <w:ind w:left="0"/>
        <w:jc w:val="both"/>
      </w:pPr>
      <w:r>
        <w:rPr>
          <w:rFonts w:ascii="Times New Roman"/>
          <w:b w:val="false"/>
          <w:i w:val="false"/>
          <w:color w:val="000000"/>
          <w:sz w:val="28"/>
        </w:rPr>
        <w:t>
      11. 2-бағанда есепті кезеңде мемлекеттік атаулы әлеуметтік көмекті тағайындау үшін халықпен әңгімелесу өткізуге тартылған консультанттардың саны көрсетіледі.</w:t>
      </w:r>
    </w:p>
    <w:p>
      <w:pPr>
        <w:spacing w:after="0"/>
        <w:ind w:left="0"/>
        <w:jc w:val="both"/>
      </w:pPr>
      <w:r>
        <w:rPr>
          <w:rFonts w:ascii="Times New Roman"/>
          <w:b w:val="false"/>
          <w:i w:val="false"/>
          <w:color w:val="000000"/>
          <w:sz w:val="28"/>
        </w:rPr>
        <w:t>
      12. 3-бағанда есепті кезеңде ассистенттер мен консультанттар мемлекеттік атаулы әлеуметтік көмекті тағайындау үшін халықпен әңгімелесу өткізуге аудандардың және қалалардың саны көрсетіледі.</w:t>
      </w:r>
    </w:p>
    <w:p>
      <w:pPr>
        <w:spacing w:after="0"/>
        <w:ind w:left="0"/>
        <w:jc w:val="both"/>
      </w:pPr>
      <w:r>
        <w:rPr>
          <w:rFonts w:ascii="Times New Roman"/>
          <w:b w:val="false"/>
          <w:i w:val="false"/>
          <w:color w:val="000000"/>
          <w:sz w:val="28"/>
        </w:rPr>
        <w:t>
      13. 4-бағанда есепті кезеңде 3-бағанда көрсетілген ассистенттер мен консультанттар мемлекеттік атаулы әлеуметтік көмекті тағайындау үшін халықпен әңгімелесу өткізуге аудандардың және қалалардың қатарындағы ауылдық округтердің саны көрсетіледі.</w:t>
      </w:r>
    </w:p>
    <w:p>
      <w:pPr>
        <w:spacing w:after="0"/>
        <w:ind w:left="0"/>
        <w:jc w:val="both"/>
      </w:pPr>
      <w:r>
        <w:rPr>
          <w:rFonts w:ascii="Times New Roman"/>
          <w:b w:val="false"/>
          <w:i w:val="false"/>
          <w:color w:val="000000"/>
          <w:sz w:val="28"/>
        </w:rPr>
        <w:t>
      14. 5-бағанда есепті кезеңде ассистенттер мен консультанттар мемлекеттік атаулы әлеуметтік көмекті тағайындау үшін әңгімелесу өткізуге отбасылардың саны көрсетіледі. Осы баған 7-10-бағандарды қамтиды.</w:t>
      </w:r>
    </w:p>
    <w:p>
      <w:pPr>
        <w:spacing w:after="0"/>
        <w:ind w:left="0"/>
        <w:jc w:val="both"/>
      </w:pPr>
      <w:r>
        <w:rPr>
          <w:rFonts w:ascii="Times New Roman"/>
          <w:b w:val="false"/>
          <w:i w:val="false"/>
          <w:color w:val="000000"/>
          <w:sz w:val="28"/>
        </w:rPr>
        <w:t>
      15. 6-бағанда есепті кезеңде 5-бағанда көрсетілген ассистенттер мен консультанттар мемлекеттік атаулы әлеуметтік көмекті тағайындау үшін әңгімелесу өткізуге отбасылардың қатарынан адамдар саны көрсетіледі.</w:t>
      </w:r>
    </w:p>
    <w:p>
      <w:pPr>
        <w:spacing w:after="0"/>
        <w:ind w:left="0"/>
        <w:jc w:val="both"/>
      </w:pPr>
      <w:r>
        <w:rPr>
          <w:rFonts w:ascii="Times New Roman"/>
          <w:b w:val="false"/>
          <w:i w:val="false"/>
          <w:color w:val="000000"/>
          <w:sz w:val="28"/>
        </w:rPr>
        <w:t>
      16. 7-бағанда есепті кезеңде 5-бағанда көрсетілген отбасылар қатарынан құрамында балалары жоқ отбасылардың саны көрсетіледі.</w:t>
      </w:r>
    </w:p>
    <w:p>
      <w:pPr>
        <w:spacing w:after="0"/>
        <w:ind w:left="0"/>
        <w:jc w:val="both"/>
      </w:pPr>
      <w:r>
        <w:rPr>
          <w:rFonts w:ascii="Times New Roman"/>
          <w:b w:val="false"/>
          <w:i w:val="false"/>
          <w:color w:val="000000"/>
          <w:sz w:val="28"/>
        </w:rPr>
        <w:t>
      17. 8-бағанда есепті кезеңде 5-бағанда көрсетілген отбасылар қатарынан құрамында бір баласы бар отбасылардың саны көрсетіледі.</w:t>
      </w:r>
    </w:p>
    <w:p>
      <w:pPr>
        <w:spacing w:after="0"/>
        <w:ind w:left="0"/>
        <w:jc w:val="both"/>
      </w:pPr>
      <w:r>
        <w:rPr>
          <w:rFonts w:ascii="Times New Roman"/>
          <w:b w:val="false"/>
          <w:i w:val="false"/>
          <w:color w:val="000000"/>
          <w:sz w:val="28"/>
        </w:rPr>
        <w:t>
      18. 9-бағанда есепті кезеңде 5-бағанда көрсетілген отбасылар қатарынан құрамында екі баласы бар отбасылардың саны көрсетіледі.</w:t>
      </w:r>
    </w:p>
    <w:p>
      <w:pPr>
        <w:spacing w:after="0"/>
        <w:ind w:left="0"/>
        <w:jc w:val="both"/>
      </w:pPr>
      <w:r>
        <w:rPr>
          <w:rFonts w:ascii="Times New Roman"/>
          <w:b w:val="false"/>
          <w:i w:val="false"/>
          <w:color w:val="000000"/>
          <w:sz w:val="28"/>
        </w:rPr>
        <w:t>
      19. 10-бағанда есепті кезеңде 5-бағанда көрсетілген отбасылар қатарынан құрамында үш баласы бар отбасылардың саны көрсетіледі.</w:t>
      </w:r>
    </w:p>
    <w:p>
      <w:pPr>
        <w:spacing w:after="0"/>
        <w:ind w:left="0"/>
        <w:jc w:val="both"/>
      </w:pPr>
      <w:r>
        <w:rPr>
          <w:rFonts w:ascii="Times New Roman"/>
          <w:b w:val="false"/>
          <w:i w:val="false"/>
          <w:color w:val="000000"/>
          <w:sz w:val="28"/>
        </w:rPr>
        <w:t>
      20. 11-бағанда есепті кезеңде 5-бағанда көрсетілген отбасылар қатарынан құрамында төрт және одан да көп балалары бар отбасылардың саны көрсетіледі.</w:t>
      </w:r>
    </w:p>
    <w:p>
      <w:pPr>
        <w:spacing w:after="0"/>
        <w:ind w:left="0"/>
        <w:jc w:val="both"/>
      </w:pPr>
      <w:r>
        <w:rPr>
          <w:rFonts w:ascii="Times New Roman"/>
          <w:b w:val="false"/>
          <w:i w:val="false"/>
          <w:color w:val="000000"/>
          <w:sz w:val="28"/>
        </w:rPr>
        <w:t>
      21. 12-бағанда есепті кезеңде 5-бағанда көрсетілген отбасылар қатарынан мемлекеттік атаулы әлеуметтік көмек тағайындалған отбасылардың саны көрсетіледі. Осы баған 14-18-бағандарды қамтиды.</w:t>
      </w:r>
    </w:p>
    <w:p>
      <w:pPr>
        <w:spacing w:after="0"/>
        <w:ind w:left="0"/>
        <w:jc w:val="both"/>
      </w:pPr>
      <w:r>
        <w:rPr>
          <w:rFonts w:ascii="Times New Roman"/>
          <w:b w:val="false"/>
          <w:i w:val="false"/>
          <w:color w:val="000000"/>
          <w:sz w:val="28"/>
        </w:rPr>
        <w:t>
      22. 13-бағанда есепті кезеңде 12-бағанда көрсетілген отбасылар қатарынан мемлекеттік атаулы әлеуметтік көмек тағайындалған отбасылардың адам саны көрсетіледі.</w:t>
      </w:r>
    </w:p>
    <w:p>
      <w:pPr>
        <w:spacing w:after="0"/>
        <w:ind w:left="0"/>
        <w:jc w:val="both"/>
      </w:pPr>
      <w:r>
        <w:rPr>
          <w:rFonts w:ascii="Times New Roman"/>
          <w:b w:val="false"/>
          <w:i w:val="false"/>
          <w:color w:val="000000"/>
          <w:sz w:val="28"/>
        </w:rPr>
        <w:t>
      23. 14-бағанда есепті кезеңде 12-бағанда көрсетілген отбасылар қатарынан құрамында балалары жоқ отбасылардың саны көрсетіледі.</w:t>
      </w:r>
    </w:p>
    <w:p>
      <w:pPr>
        <w:spacing w:after="0"/>
        <w:ind w:left="0"/>
        <w:jc w:val="both"/>
      </w:pPr>
      <w:r>
        <w:rPr>
          <w:rFonts w:ascii="Times New Roman"/>
          <w:b w:val="false"/>
          <w:i w:val="false"/>
          <w:color w:val="000000"/>
          <w:sz w:val="28"/>
        </w:rPr>
        <w:t>
      24. 15-бағанда есепті кезеңде 12-бағанда көрсетілген отбасылар қатарынан құрамында бір баласы бар отбасылардың саны көрсетіледі.</w:t>
      </w:r>
    </w:p>
    <w:p>
      <w:pPr>
        <w:spacing w:after="0"/>
        <w:ind w:left="0"/>
        <w:jc w:val="both"/>
      </w:pPr>
      <w:r>
        <w:rPr>
          <w:rFonts w:ascii="Times New Roman"/>
          <w:b w:val="false"/>
          <w:i w:val="false"/>
          <w:color w:val="000000"/>
          <w:sz w:val="28"/>
        </w:rPr>
        <w:t>
      25. 16-бағанда есепті кезеңде 12-бағанда көрсетілген отбасылар қатарынан құрамында екі баласы бар отбасылардың саны көрсетіледі.</w:t>
      </w:r>
    </w:p>
    <w:p>
      <w:pPr>
        <w:spacing w:after="0"/>
        <w:ind w:left="0"/>
        <w:jc w:val="both"/>
      </w:pPr>
      <w:r>
        <w:rPr>
          <w:rFonts w:ascii="Times New Roman"/>
          <w:b w:val="false"/>
          <w:i w:val="false"/>
          <w:color w:val="000000"/>
          <w:sz w:val="28"/>
        </w:rPr>
        <w:t>
      26. 17-бағанда есепті кезеңде 12-бағанда көрсетілген отбасылар қатарынан құрамында үш баласы бар отбасылардың саны көрсетіледі.</w:t>
      </w:r>
    </w:p>
    <w:p>
      <w:pPr>
        <w:spacing w:after="0"/>
        <w:ind w:left="0"/>
        <w:jc w:val="both"/>
      </w:pPr>
      <w:r>
        <w:rPr>
          <w:rFonts w:ascii="Times New Roman"/>
          <w:b w:val="false"/>
          <w:i w:val="false"/>
          <w:color w:val="000000"/>
          <w:sz w:val="28"/>
        </w:rPr>
        <w:t>
      27. 18-бағанда есепті кезеңде 12-бағанда көрсетілген отбасылар қатарынан құрамында төрт және одан да көп балалары бар отбасылардың саны көрсетіледі.</w:t>
      </w:r>
    </w:p>
    <w:p>
      <w:pPr>
        <w:spacing w:after="0"/>
        <w:ind w:left="0"/>
        <w:jc w:val="both"/>
      </w:pPr>
      <w:r>
        <w:rPr>
          <w:rFonts w:ascii="Times New Roman"/>
          <w:b w:val="false"/>
          <w:i w:val="false"/>
          <w:color w:val="000000"/>
          <w:sz w:val="28"/>
        </w:rPr>
        <w:t>
      26. 17-бағанда есепті кезеңде 12-бағанда көрсетілген отбасылар қатарынан құрамында үш баласы бар отбасылардың саны көрсетіледі.</w:t>
      </w:r>
    </w:p>
    <w:p>
      <w:pPr>
        <w:spacing w:after="0"/>
        <w:ind w:left="0"/>
        <w:jc w:val="both"/>
      </w:pPr>
      <w:r>
        <w:rPr>
          <w:rFonts w:ascii="Times New Roman"/>
          <w:b w:val="false"/>
          <w:i w:val="false"/>
          <w:color w:val="000000"/>
          <w:sz w:val="28"/>
        </w:rPr>
        <w:t>
      27. 18-бағанда есепті кезеңде 12-бағанда көрсетілген отбасылар қатарынан құрамында төрт және одан да көп балалары бар отбасылардың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17-қосымша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Бұйрық 17-қосымшамен толықтырылды – ҚР Еңбек және халықты әлеуметтік қорғау министрінің 24.12.2020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Еңбек және халықты әлеуметтік қорғау министрінің 20.07.2022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https://www.gov.kz/memleket/entities/enbek/documents/details/68736?lang=ru</w:t>
      </w:r>
    </w:p>
    <w:p>
      <w:pPr>
        <w:spacing w:after="0"/>
        <w:ind w:left="0"/>
        <w:jc w:val="both"/>
      </w:pPr>
      <w:r>
        <w:rPr>
          <w:rFonts w:ascii="Times New Roman"/>
          <w:b w:val="false"/>
          <w:i w:val="false"/>
          <w:color w:val="000000"/>
          <w:sz w:val="28"/>
        </w:rPr>
        <w:t xml:space="preserve">
      Мемлекеттік кепілдендірілген әлеуметтік топтаманы </w:t>
      </w:r>
    </w:p>
    <w:p>
      <w:pPr>
        <w:spacing w:after="0"/>
        <w:ind w:left="0"/>
        <w:jc w:val="both"/>
      </w:pPr>
      <w:r>
        <w:rPr>
          <w:rFonts w:ascii="Times New Roman"/>
          <w:b w:val="false"/>
          <w:i w:val="false"/>
          <w:color w:val="000000"/>
          <w:sz w:val="28"/>
        </w:rPr>
        <w:t xml:space="preserve">
      тағайындау және беру туралы ай сайынғы есеп </w:t>
      </w:r>
    </w:p>
    <w:p>
      <w:pPr>
        <w:spacing w:after="0"/>
        <w:ind w:left="0"/>
        <w:jc w:val="both"/>
      </w:pPr>
      <w:r>
        <w:rPr>
          <w:rFonts w:ascii="Times New Roman"/>
          <w:b w:val="false"/>
          <w:i w:val="false"/>
          <w:color w:val="000000"/>
          <w:sz w:val="28"/>
        </w:rPr>
        <w:t>
      Есептік кезең 20___ жылғы __________</w:t>
      </w:r>
    </w:p>
    <w:p>
      <w:pPr>
        <w:spacing w:after="0"/>
        <w:ind w:left="0"/>
        <w:jc w:val="both"/>
      </w:pPr>
      <w:r>
        <w:rPr>
          <w:rFonts w:ascii="Times New Roman"/>
          <w:b w:val="false"/>
          <w:i w:val="false"/>
          <w:color w:val="000000"/>
          <w:sz w:val="28"/>
        </w:rPr>
        <w:t>
      Индексі: 1-МАӘКТТЕ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ұсынылады: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АӘК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кепілдендірілген әлеуметтің топтама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балалары бар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балалар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 а м</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АӘК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кепілдендірілген әлеуметтік топтама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кепілдендірілген әлеуметтің топтама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 адам (15 бғ. + 17 бғ.)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тұрмыстық химия тауарларының жиынтығы,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азық-түлік топтама, дана (16 бғ. + 18 бғ.)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балаларға арналған азық-түлік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дейінгі балаларға арналған азық-түлік жиынтығы,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6 жылға дейінгі балаларға арналған азық-түлік жиынтығы,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 )Жыл басынан бері тағайындалған кепілдендірілген әлеуметтік топтама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сыныптарға арналған оқу (жазу) керек-жарақтарының жиынтығы,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бойынша бір реттік мектеп тамақтануы,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18 жасқа дейінгі балалар үшін қалалық қоғамдық көлікте жеңілдікпен жүру, адам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спорттық киім жиынтығы,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спорттық киім жиынтығы, дана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берілген кепілдендірілген әлеуметтік топтама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 адам (15 бғ. +17 бғ.)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тұрмыстық химия тауарларының жиынтығы,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азық-түлік жиынтығы, дана (16 бғ. + 18 бғ.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балаларға арналған азық-түлік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дейінгі балаларға арналған азық-түлік жиынтығы,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 адам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 Жыл басынан берілген кепілдендірілген әлеуметтік топтама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сыныптарға арналған оқу (жазу) керек-жарақтарының жиынтығы,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бойынша бір реттік мектеп тамақтануы,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18 жасқа дейінгі балалар үшін қалалық қоғамдық көлікте жеңілдікпен жүру, адам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спорттық киім жиынтығы,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спорттық киім жиынтығы, дана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 </w:t>
      </w:r>
    </w:p>
    <w:p>
      <w:pPr>
        <w:spacing w:after="0"/>
        <w:ind w:left="0"/>
        <w:jc w:val="both"/>
      </w:pPr>
      <w:r>
        <w:rPr>
          <w:rFonts w:ascii="Times New Roman"/>
          <w:b w:val="false"/>
          <w:i w:val="false"/>
          <w:color w:val="000000"/>
          <w:sz w:val="28"/>
        </w:rPr>
        <w:t xml:space="preserve">
      Мекенжайы __________________________ </w:t>
      </w:r>
    </w:p>
    <w:p>
      <w:pPr>
        <w:spacing w:after="0"/>
        <w:ind w:left="0"/>
        <w:jc w:val="both"/>
      </w:pPr>
      <w:r>
        <w:rPr>
          <w:rFonts w:ascii="Times New Roman"/>
          <w:b w:val="false"/>
          <w:i w:val="false"/>
          <w:color w:val="000000"/>
          <w:sz w:val="28"/>
        </w:rPr>
        <w:t xml:space="preserve">
      Телефон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left"/>
      </w:pPr>
      <w:r>
        <w:rPr>
          <w:rFonts w:ascii="Times New Roman"/>
          <w:b/>
          <w:i w:val="false"/>
          <w:color w:val="000000"/>
        </w:rPr>
        <w:t xml:space="preserve"> "Мемлекеттік кепілдендірілген әлеуметтік топтаманы тағайындау және беру туралы ай сайынғы есеп" әкімшілік деректерін жинауға арналған нысанды толтыру бойынша түсіндірме</w:t>
      </w:r>
    </w:p>
    <w:p>
      <w:pPr>
        <w:spacing w:after="0"/>
        <w:ind w:left="0"/>
        <w:jc w:val="both"/>
      </w:pPr>
      <w:r>
        <w:rPr>
          <w:rFonts w:ascii="Times New Roman"/>
          <w:b w:val="false"/>
          <w:i w:val="false"/>
          <w:color w:val="000000"/>
          <w:sz w:val="28"/>
        </w:rPr>
        <w:t>
      (Нысанның индексі: МАӘКТТЕ, кезеңділігі: ай сайын)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түсіндірме кепілдендірілген әлеуметтік топтаманы тағайындау және беру туралы есептің нысанын (бұдан әрі – есеп нысаны) толтыру (қалыптастыру)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кепілдендірілген әлеуметтік топтаманы тағайындауға және төлеуге мониторингті жүзеге асыру болып табылады.</w:t>
      </w:r>
    </w:p>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17-қосымшасымен</w:t>
      </w:r>
      <w:r>
        <w:rPr>
          <w:rFonts w:ascii="Times New Roman"/>
          <w:b w:val="false"/>
          <w:i w:val="false"/>
          <w:color w:val="000000"/>
          <w:sz w:val="28"/>
        </w:rPr>
        <w:t xml:space="preserve"> бекітілген нысан бойынша кепілдендірілген әлеуметтік топтаманы тағайындау және беру туралы ай сайынғы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үдемелі қорытындымен көрсетіледі</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кезеңде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11. 2-бағанда есепті кезеңде мемлекеттік атаулы әлеуметтік көмек тағайындалған адамдардың саны көрсетіледі.</w:t>
      </w:r>
    </w:p>
    <w:p>
      <w:pPr>
        <w:spacing w:after="0"/>
        <w:ind w:left="0"/>
        <w:jc w:val="both"/>
      </w:pPr>
      <w:r>
        <w:rPr>
          <w:rFonts w:ascii="Times New Roman"/>
          <w:b w:val="false"/>
          <w:i w:val="false"/>
          <w:color w:val="000000"/>
          <w:sz w:val="28"/>
        </w:rPr>
        <w:t>
      12. 3-бағанда есептік кезеңде атаулы әлеуметтік көмек тағайындалған балалары бар отбасылардың саны көрсетіледі.</w:t>
      </w:r>
    </w:p>
    <w:p>
      <w:pPr>
        <w:spacing w:after="0"/>
        <w:ind w:left="0"/>
        <w:jc w:val="both"/>
      </w:pPr>
      <w:r>
        <w:rPr>
          <w:rFonts w:ascii="Times New Roman"/>
          <w:b w:val="false"/>
          <w:i w:val="false"/>
          <w:color w:val="000000"/>
          <w:sz w:val="28"/>
        </w:rPr>
        <w:t>
      13. 4-бағанда есептік кезеңде атаулы әлеуметтік көмек тағайындалған балалары бар адамдардың саны көрсетіледі.</w:t>
      </w:r>
    </w:p>
    <w:p>
      <w:pPr>
        <w:spacing w:after="0"/>
        <w:ind w:left="0"/>
        <w:jc w:val="both"/>
      </w:pPr>
      <w:r>
        <w:rPr>
          <w:rFonts w:ascii="Times New Roman"/>
          <w:b w:val="false"/>
          <w:i w:val="false"/>
          <w:color w:val="000000"/>
          <w:sz w:val="28"/>
        </w:rPr>
        <w:t>
      14. 5-бағанда есептік кезеңде атаулы әлеуметтік көмек алушылар қатарынан 1 жастан 18 жасқа дейінгі балалардың саны көрсетіледі. Бұл баған 6-9 бағандарды қамтиды.</w:t>
      </w:r>
    </w:p>
    <w:p>
      <w:pPr>
        <w:spacing w:after="0"/>
        <w:ind w:left="0"/>
        <w:jc w:val="both"/>
      </w:pPr>
      <w:r>
        <w:rPr>
          <w:rFonts w:ascii="Times New Roman"/>
          <w:b w:val="false"/>
          <w:i w:val="false"/>
          <w:color w:val="000000"/>
          <w:sz w:val="28"/>
        </w:rPr>
        <w:t>
      15. 6-бағанда есептік кезеңде атаулы әлеуметтік көмек тағайындалған 1 жасқа дейінгі балалардың саны көрсетіледі.</w:t>
      </w:r>
    </w:p>
    <w:p>
      <w:pPr>
        <w:spacing w:after="0"/>
        <w:ind w:left="0"/>
        <w:jc w:val="both"/>
      </w:pPr>
      <w:r>
        <w:rPr>
          <w:rFonts w:ascii="Times New Roman"/>
          <w:b w:val="false"/>
          <w:i w:val="false"/>
          <w:color w:val="000000"/>
          <w:sz w:val="28"/>
        </w:rPr>
        <w:t>
      16. 7-бағанда есептік кезеңде атаулы әлеуметтік көмек тағайындалған 1 жастан 3 жасқа дейінгі балалардың саны көрсетіледі.</w:t>
      </w:r>
    </w:p>
    <w:p>
      <w:pPr>
        <w:spacing w:after="0"/>
        <w:ind w:left="0"/>
        <w:jc w:val="both"/>
      </w:pPr>
      <w:r>
        <w:rPr>
          <w:rFonts w:ascii="Times New Roman"/>
          <w:b w:val="false"/>
          <w:i w:val="false"/>
          <w:color w:val="000000"/>
          <w:sz w:val="28"/>
        </w:rPr>
        <w:t>
      17. 8-бағанда есептік кезеңде атаулы әлеуметтік көмек тағайындалған 3 жастан 6 жасқа дейінгі балалардың саны көрсетіледі.</w:t>
      </w:r>
    </w:p>
    <w:p>
      <w:pPr>
        <w:spacing w:after="0"/>
        <w:ind w:left="0"/>
        <w:jc w:val="both"/>
      </w:pPr>
      <w:r>
        <w:rPr>
          <w:rFonts w:ascii="Times New Roman"/>
          <w:b w:val="false"/>
          <w:i w:val="false"/>
          <w:color w:val="000000"/>
          <w:sz w:val="28"/>
        </w:rPr>
        <w:t>
      18. 9-бағанда есептік кезеңде атаулы әлеуметтік көмек тағайындалған 6 жастан 18 жасқа дейінгі балалардың саны көрсетіледі.</w:t>
      </w:r>
    </w:p>
    <w:p>
      <w:pPr>
        <w:spacing w:after="0"/>
        <w:ind w:left="0"/>
        <w:jc w:val="both"/>
      </w:pPr>
      <w:r>
        <w:rPr>
          <w:rFonts w:ascii="Times New Roman"/>
          <w:b w:val="false"/>
          <w:i w:val="false"/>
          <w:color w:val="000000"/>
          <w:sz w:val="28"/>
        </w:rPr>
        <w:t>
      19. 10-бағанда есепті кезеңде атаулы әлеуметтік көмек тағайындалған мүгедектігі бар балалардың саны көрсетіледі.</w:t>
      </w:r>
    </w:p>
    <w:p>
      <w:pPr>
        <w:spacing w:after="0"/>
        <w:ind w:left="0"/>
        <w:jc w:val="both"/>
      </w:pPr>
      <w:r>
        <w:rPr>
          <w:rFonts w:ascii="Times New Roman"/>
          <w:b w:val="false"/>
          <w:i w:val="false"/>
          <w:color w:val="000000"/>
          <w:sz w:val="28"/>
        </w:rPr>
        <w:t>
      20. 11-бағанда есептік кезеңде атаулы әлеуметтік көмек тағайындалған 18 жасқа дейінгі студенттер саны көрсетіледі.</w:t>
      </w:r>
    </w:p>
    <w:p>
      <w:pPr>
        <w:spacing w:after="0"/>
        <w:ind w:left="0"/>
        <w:jc w:val="both"/>
      </w:pPr>
      <w:r>
        <w:rPr>
          <w:rFonts w:ascii="Times New Roman"/>
          <w:b w:val="false"/>
          <w:i w:val="false"/>
          <w:color w:val="000000"/>
          <w:sz w:val="28"/>
        </w:rPr>
        <w:t>
      21. 12-бағанда есепті кезеңде кепілдендірілген әлеуметтік топтама тағайындалған 1 жастан 6 жасқа дейінгі балалардың саны көрсетіледі. Бұл баған 15-бағанды және 17-бағанды қамтиды.</w:t>
      </w:r>
    </w:p>
    <w:p>
      <w:pPr>
        <w:spacing w:after="0"/>
        <w:ind w:left="0"/>
        <w:jc w:val="both"/>
      </w:pPr>
      <w:r>
        <w:rPr>
          <w:rFonts w:ascii="Times New Roman"/>
          <w:b w:val="false"/>
          <w:i w:val="false"/>
          <w:color w:val="000000"/>
          <w:sz w:val="28"/>
        </w:rPr>
        <w:t>
      22. 13-бағанда есепті кезеңде 1 жылдан 6 жылға дейінгі тұрмыстық химия жиынтығы тағайындалған даналы жиынтықтарының саны көрсетіледі.</w:t>
      </w:r>
    </w:p>
    <w:p>
      <w:pPr>
        <w:spacing w:after="0"/>
        <w:ind w:left="0"/>
        <w:jc w:val="both"/>
      </w:pPr>
      <w:r>
        <w:rPr>
          <w:rFonts w:ascii="Times New Roman"/>
          <w:b w:val="false"/>
          <w:i w:val="false"/>
          <w:color w:val="000000"/>
          <w:sz w:val="28"/>
        </w:rPr>
        <w:t>
      23. 14-бағанда есептік кезеңде 1 жылдан 6 жылға дейін тағайындалған дана азық-түлік жиынтықтарының саны көрсетіледі. Бұл баған 15-18 бағандарды қамтиды.</w:t>
      </w:r>
    </w:p>
    <w:p>
      <w:pPr>
        <w:spacing w:after="0"/>
        <w:ind w:left="0"/>
        <w:jc w:val="both"/>
      </w:pPr>
      <w:r>
        <w:rPr>
          <w:rFonts w:ascii="Times New Roman"/>
          <w:b w:val="false"/>
          <w:i w:val="false"/>
          <w:color w:val="000000"/>
          <w:sz w:val="28"/>
        </w:rPr>
        <w:t>
      24. 15-бағанда есепті кезеңде кепілдендірілген әлеуметтік топтама тағайындалған 1 жастан 3 жасқа дейінгі балалардың саны көрсетіледі.</w:t>
      </w:r>
    </w:p>
    <w:p>
      <w:pPr>
        <w:spacing w:after="0"/>
        <w:ind w:left="0"/>
        <w:jc w:val="both"/>
      </w:pPr>
      <w:r>
        <w:rPr>
          <w:rFonts w:ascii="Times New Roman"/>
          <w:b w:val="false"/>
          <w:i w:val="false"/>
          <w:color w:val="000000"/>
          <w:sz w:val="28"/>
        </w:rPr>
        <w:t>
      25. 16-бағанда есептік кезеңде 1 жылдан 3 жылға дейін тағайындалған дана азық-түлік жиынтықтарының саны көрсетіледі.</w:t>
      </w:r>
    </w:p>
    <w:p>
      <w:pPr>
        <w:spacing w:after="0"/>
        <w:ind w:left="0"/>
        <w:jc w:val="both"/>
      </w:pPr>
      <w:r>
        <w:rPr>
          <w:rFonts w:ascii="Times New Roman"/>
          <w:b w:val="false"/>
          <w:i w:val="false"/>
          <w:color w:val="000000"/>
          <w:sz w:val="28"/>
        </w:rPr>
        <w:t>
      26. 17-бағанда есепті кезеңде кепілдендірілген әлеуметтік топтама тағайындалған 3 жастан 6 жасқа дейінгі балалардың саны көрсетіледі.</w:t>
      </w:r>
    </w:p>
    <w:p>
      <w:pPr>
        <w:spacing w:after="0"/>
        <w:ind w:left="0"/>
        <w:jc w:val="both"/>
      </w:pPr>
      <w:r>
        <w:rPr>
          <w:rFonts w:ascii="Times New Roman"/>
          <w:b w:val="false"/>
          <w:i w:val="false"/>
          <w:color w:val="000000"/>
          <w:sz w:val="28"/>
        </w:rPr>
        <w:t>
      27. 18-бағанда есептік кезеңде 3 жылдан 6 жылға дейін тағайындалған даналы азық-түлік жиынтықтарының саны көрсетіледі.</w:t>
      </w:r>
    </w:p>
    <w:p>
      <w:pPr>
        <w:spacing w:after="0"/>
        <w:ind w:left="0"/>
        <w:jc w:val="both"/>
      </w:pPr>
      <w:r>
        <w:rPr>
          <w:rFonts w:ascii="Times New Roman"/>
          <w:b w:val="false"/>
          <w:i w:val="false"/>
          <w:color w:val="000000"/>
          <w:sz w:val="28"/>
        </w:rPr>
        <w:t>
      28. 19-бағанда есепті кезеңде 6 жастан 18 жасқа дейінгі балалар үшін кепілдендірілген әлеуметтік топтама тағайындалған 6 жастан 18 жасқа дейінгі балалардың саны көрсетіледі.</w:t>
      </w:r>
    </w:p>
    <w:p>
      <w:pPr>
        <w:spacing w:after="0"/>
        <w:ind w:left="0"/>
        <w:jc w:val="both"/>
      </w:pPr>
      <w:r>
        <w:rPr>
          <w:rFonts w:ascii="Times New Roman"/>
          <w:b w:val="false"/>
          <w:i w:val="false"/>
          <w:color w:val="000000"/>
          <w:sz w:val="28"/>
        </w:rPr>
        <w:t>
      29. 20-бағанда есепті кезеңде ұл балаларға арналған мектеп формасының жиынтығы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30. 21-бағанда есепті кезеңде қыздарға арналған мектеп формасы түріндегі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31. 22-бағанда есепті кезеңде бастауыш сыныптарға арналған оқу (жазбаша) керек-жарақтар жиынтығы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32. 23-бағанда есепті кезеңде орта сыныптар үшін оқу (жазбаша) керек-жарақтарының жиынтығы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33. 24-бағанда есепті кезеңде жоғары сыныптар үшін оқу (жазбаша) керек-жарақтарының жиынтығы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34. 25-бағанда есепті кезеңде оқу орны бойынша бір реттік мектептік тамақтандыру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35. 26-бағанда есепті кезеңде 7 жастан 18 жасқа дейінгі балалар үшін қалалық қоғамдық көлікте жеңілдікпен жол жүру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36. 27-бағанда есепті кезеңде ұл балаларға арналған спорттық нысан жиынтығы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37. 28-бағанда есепті кезеңде қыздарға арналған спорттық киім жиынтығы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38. 29-бағанда есепті кезеңде кепілдендірілген әлеуметтік топтама берілген 1 жастан 6 жасқа дейінгі балалардың саны көрсетіледі. Бұл баған 32-бағанды және 34-бағанды қамтиды.</w:t>
      </w:r>
    </w:p>
    <w:p>
      <w:pPr>
        <w:spacing w:after="0"/>
        <w:ind w:left="0"/>
        <w:jc w:val="both"/>
      </w:pPr>
      <w:r>
        <w:rPr>
          <w:rFonts w:ascii="Times New Roman"/>
          <w:b w:val="false"/>
          <w:i w:val="false"/>
          <w:color w:val="000000"/>
          <w:sz w:val="28"/>
        </w:rPr>
        <w:t>
      39. 30-бағанда есепті кезеңде 1-ден 6 жасқа дейінгі балалар үшін тұрмыстық химия тауарларының берілген даналы жиынтықтарының саны көрсетіледі.</w:t>
      </w:r>
    </w:p>
    <w:p>
      <w:pPr>
        <w:spacing w:after="0"/>
        <w:ind w:left="0"/>
        <w:jc w:val="both"/>
      </w:pPr>
      <w:r>
        <w:rPr>
          <w:rFonts w:ascii="Times New Roman"/>
          <w:b w:val="false"/>
          <w:i w:val="false"/>
          <w:color w:val="000000"/>
          <w:sz w:val="28"/>
        </w:rPr>
        <w:t>
      40. 31-бағанда есепті кезеңде 1 жылдан 6 жылға дейін берілген даналы азық-түлік жиынтықтарының саны көрсетіледі. Бұл баған 15-18 бағандарды қамтиды.</w:t>
      </w:r>
    </w:p>
    <w:p>
      <w:pPr>
        <w:spacing w:after="0"/>
        <w:ind w:left="0"/>
        <w:jc w:val="both"/>
      </w:pPr>
      <w:r>
        <w:rPr>
          <w:rFonts w:ascii="Times New Roman"/>
          <w:b w:val="false"/>
          <w:i w:val="false"/>
          <w:color w:val="000000"/>
          <w:sz w:val="28"/>
        </w:rPr>
        <w:t>
      41. 32-бағанда есепті кезеңде кепілдендірілген әлеуметтік топтама берілген 1 жастан 3 жасқа дейінгі балалардың саны көрсетіледі.</w:t>
      </w:r>
    </w:p>
    <w:p>
      <w:pPr>
        <w:spacing w:after="0"/>
        <w:ind w:left="0"/>
        <w:jc w:val="both"/>
      </w:pPr>
      <w:r>
        <w:rPr>
          <w:rFonts w:ascii="Times New Roman"/>
          <w:b w:val="false"/>
          <w:i w:val="false"/>
          <w:color w:val="000000"/>
          <w:sz w:val="28"/>
        </w:rPr>
        <w:t>
      42. 33-бағанда есепті кезеңде 1 жылдан 3 жылға дейінгі балалар үшін берілген даналы азық-түлік жиынтықтарының саны көрсетіледі.</w:t>
      </w:r>
    </w:p>
    <w:p>
      <w:pPr>
        <w:spacing w:after="0"/>
        <w:ind w:left="0"/>
        <w:jc w:val="both"/>
      </w:pPr>
      <w:r>
        <w:rPr>
          <w:rFonts w:ascii="Times New Roman"/>
          <w:b w:val="false"/>
          <w:i w:val="false"/>
          <w:color w:val="000000"/>
          <w:sz w:val="28"/>
        </w:rPr>
        <w:t>
      43. 34-бағанда есепті кезеңде кепілдендірілген әлеуметтік топтама берілген 3 жастан 6 жасқа дейінгі балалардың саны көрсетіледі.</w:t>
      </w:r>
    </w:p>
    <w:p>
      <w:pPr>
        <w:spacing w:after="0"/>
        <w:ind w:left="0"/>
        <w:jc w:val="both"/>
      </w:pPr>
      <w:r>
        <w:rPr>
          <w:rFonts w:ascii="Times New Roman"/>
          <w:b w:val="false"/>
          <w:i w:val="false"/>
          <w:color w:val="000000"/>
          <w:sz w:val="28"/>
        </w:rPr>
        <w:t>
      44. 35-бағанда есепті кезеңде 3 жылдан 6 жылға дейінгі балалар үшін берілген дара азық-түлік жиынтықтарының саны көрсетіледі.</w:t>
      </w:r>
    </w:p>
    <w:p>
      <w:pPr>
        <w:spacing w:after="0"/>
        <w:ind w:left="0"/>
        <w:jc w:val="both"/>
      </w:pPr>
      <w:r>
        <w:rPr>
          <w:rFonts w:ascii="Times New Roman"/>
          <w:b w:val="false"/>
          <w:i w:val="false"/>
          <w:color w:val="000000"/>
          <w:sz w:val="28"/>
        </w:rPr>
        <w:t>
      45. 36-бағанда есепті кезеңде 6-дан 18 жасқа дейінгі балалар үшін кепілдендірілген әлеуметтік топтама берілген 6-дан 18 жасқа дейінгі балалардың саны көрсетіледі.</w:t>
      </w:r>
    </w:p>
    <w:p>
      <w:pPr>
        <w:spacing w:after="0"/>
        <w:ind w:left="0"/>
        <w:jc w:val="both"/>
      </w:pPr>
      <w:r>
        <w:rPr>
          <w:rFonts w:ascii="Times New Roman"/>
          <w:b w:val="false"/>
          <w:i w:val="false"/>
          <w:color w:val="000000"/>
          <w:sz w:val="28"/>
        </w:rPr>
        <w:t>
      46. 37-бағанда есепті кезеңде ұл балаларға арналған мектеп формасының жиынтығы түрінде берілген кепілдендірілген әлеуметтік топтаманың саны көрсетіледі.</w:t>
      </w:r>
    </w:p>
    <w:p>
      <w:pPr>
        <w:spacing w:after="0"/>
        <w:ind w:left="0"/>
        <w:jc w:val="both"/>
      </w:pPr>
      <w:r>
        <w:rPr>
          <w:rFonts w:ascii="Times New Roman"/>
          <w:b w:val="false"/>
          <w:i w:val="false"/>
          <w:color w:val="000000"/>
          <w:sz w:val="28"/>
        </w:rPr>
        <w:t>
      47. 38-бағанда есепті кезеңде қыздарға арналған мектеп формасы түрінде берілген кепілдендірілген әлеуметтік топтаманың саны көрсетіледі.</w:t>
      </w:r>
    </w:p>
    <w:p>
      <w:pPr>
        <w:spacing w:after="0"/>
        <w:ind w:left="0"/>
        <w:jc w:val="both"/>
      </w:pPr>
      <w:r>
        <w:rPr>
          <w:rFonts w:ascii="Times New Roman"/>
          <w:b w:val="false"/>
          <w:i w:val="false"/>
          <w:color w:val="000000"/>
          <w:sz w:val="28"/>
        </w:rPr>
        <w:t>
      48. 39-бағанда есепті кезеңде бастауыш сыныптарға арналған оқу (жазбаша) керек-жарақтар жиынтығы түрінде берілген кепілдендірілген әлеуметтік топтаманың саны көрсетіледі.</w:t>
      </w:r>
    </w:p>
    <w:p>
      <w:pPr>
        <w:spacing w:after="0"/>
        <w:ind w:left="0"/>
        <w:jc w:val="both"/>
      </w:pPr>
      <w:r>
        <w:rPr>
          <w:rFonts w:ascii="Times New Roman"/>
          <w:b w:val="false"/>
          <w:i w:val="false"/>
          <w:color w:val="000000"/>
          <w:sz w:val="28"/>
        </w:rPr>
        <w:t>
      49. 40-бағанда есепті кезеңде орта сыныптар үшін оқу (жазбаша) керек-жарақтарының жиынтығы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50. 41-бағанда есепті кезеңде жоғары сыныптар үшін оқу (жазбаша) керек-жарақтарының жиынтығы түрінде берілген кепілдендірілген әлеуметтік топтаманың саны көрсетіледі.</w:t>
      </w:r>
    </w:p>
    <w:p>
      <w:pPr>
        <w:spacing w:after="0"/>
        <w:ind w:left="0"/>
        <w:jc w:val="both"/>
      </w:pPr>
      <w:r>
        <w:rPr>
          <w:rFonts w:ascii="Times New Roman"/>
          <w:b w:val="false"/>
          <w:i w:val="false"/>
          <w:color w:val="000000"/>
          <w:sz w:val="28"/>
        </w:rPr>
        <w:t>
      51. 42-бағанда есепті кезеңде оқу орны бойынша бір реттік мектептік тамақтандыру түрінде берілген кепілдендірілген әлеуметтік топтаманың саны көрсетіледі.</w:t>
      </w:r>
    </w:p>
    <w:p>
      <w:pPr>
        <w:spacing w:after="0"/>
        <w:ind w:left="0"/>
        <w:jc w:val="both"/>
      </w:pPr>
      <w:r>
        <w:rPr>
          <w:rFonts w:ascii="Times New Roman"/>
          <w:b w:val="false"/>
          <w:i w:val="false"/>
          <w:color w:val="000000"/>
          <w:sz w:val="28"/>
        </w:rPr>
        <w:t>
      52. 43-бағанда есепті кезеңде 7 жастан 18 жасқа дейінгі балалар үшін қалалық қоғамдық көлікте жеңілдікпен жол жүру түрінде берілген кепілдендірілген әлеуметтік топтаманың саны көрсетіледі.</w:t>
      </w:r>
    </w:p>
    <w:p>
      <w:pPr>
        <w:spacing w:after="0"/>
        <w:ind w:left="0"/>
        <w:jc w:val="both"/>
      </w:pPr>
      <w:r>
        <w:rPr>
          <w:rFonts w:ascii="Times New Roman"/>
          <w:b w:val="false"/>
          <w:i w:val="false"/>
          <w:color w:val="000000"/>
          <w:sz w:val="28"/>
        </w:rPr>
        <w:t>
      53. 44-бағанда есепті кезеңде ұлдарға арналған спорттық нысан жиынтығы түрінде берілген кепілдендірілген әлеуметтік топтаманың саны көрсетіледі.</w:t>
      </w:r>
    </w:p>
    <w:p>
      <w:pPr>
        <w:spacing w:after="0"/>
        <w:ind w:left="0"/>
        <w:jc w:val="both"/>
      </w:pPr>
      <w:r>
        <w:rPr>
          <w:rFonts w:ascii="Times New Roman"/>
          <w:b w:val="false"/>
          <w:i w:val="false"/>
          <w:color w:val="000000"/>
          <w:sz w:val="28"/>
        </w:rPr>
        <w:t>
      54. 45-бағанда есепті кезеңде қыздарға арналған спорттық киім жиынтығы түрінде берілген кепілдендірілген әлеуметтік топтаманың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18-қосымша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Бұйрық 18-қосымшамен толықтырылды – ҚР Еңбек және халықты әлеуметтік қорғау министрінің 24.12.2020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Еңбек және халықты әлеуметтік қорғау министрінің 20.07.2022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xml:space="preserve">
      Әкімшілік деректердің нысаны интернет-ресурста орналастырылған: </w:t>
      </w:r>
    </w:p>
    <w:p>
      <w:pPr>
        <w:spacing w:after="0"/>
        <w:ind w:left="0"/>
        <w:jc w:val="both"/>
      </w:pPr>
      <w:r>
        <w:rPr>
          <w:rFonts w:ascii="Times New Roman"/>
          <w:b w:val="false"/>
          <w:i w:val="false"/>
          <w:color w:val="000000"/>
          <w:sz w:val="28"/>
        </w:rPr>
        <w:t xml:space="preserve">
      https://www.gov.kz/memleket/entities/enbek/documents/details/68736?lang=ru Кепілдендірілген әлеуметтік топтаманы тағайындау және </w:t>
      </w:r>
    </w:p>
    <w:p>
      <w:pPr>
        <w:spacing w:after="0"/>
        <w:ind w:left="0"/>
        <w:jc w:val="both"/>
      </w:pPr>
      <w:r>
        <w:rPr>
          <w:rFonts w:ascii="Times New Roman"/>
          <w:b w:val="false"/>
          <w:i w:val="false"/>
          <w:color w:val="000000"/>
          <w:sz w:val="28"/>
        </w:rPr>
        <w:t xml:space="preserve">
      төлеу туралы тоқсан сайынғы есеп </w:t>
      </w:r>
    </w:p>
    <w:p>
      <w:pPr>
        <w:spacing w:after="0"/>
        <w:ind w:left="0"/>
        <w:jc w:val="both"/>
      </w:pPr>
      <w:r>
        <w:rPr>
          <w:rFonts w:ascii="Times New Roman"/>
          <w:b w:val="false"/>
          <w:i w:val="false"/>
          <w:color w:val="000000"/>
          <w:sz w:val="28"/>
        </w:rPr>
        <w:t>
      Есептік кезең 20___ жылғы __________</w:t>
      </w:r>
    </w:p>
    <w:p>
      <w:pPr>
        <w:spacing w:after="0"/>
        <w:ind w:left="0"/>
        <w:jc w:val="both"/>
      </w:pPr>
      <w:r>
        <w:rPr>
          <w:rFonts w:ascii="Times New Roman"/>
          <w:b w:val="false"/>
          <w:i w:val="false"/>
          <w:color w:val="000000"/>
          <w:sz w:val="28"/>
        </w:rPr>
        <w:t>
      Индексі: 1-МАӘКТТЕ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5-күніне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АӘК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кепілдендірілген әлеуметтің топтама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балалары бар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балалар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 а м</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АӘК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кепілдендірілген әлеуметтік топтама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кепілдендірілген әлеуметтің топтама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 адам (15 бғ. + 17 бғ.)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тұрмыстық химия тауарларының жиынтығы,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азық-түлік топтама, дана</w:t>
            </w:r>
          </w:p>
          <w:p>
            <w:pPr>
              <w:spacing w:after="20"/>
              <w:ind w:left="20"/>
              <w:jc w:val="both"/>
            </w:pPr>
            <w:r>
              <w:rPr>
                <w:rFonts w:ascii="Times New Roman"/>
                <w:b w:val="false"/>
                <w:i w:val="false"/>
                <w:color w:val="000000"/>
                <w:sz w:val="20"/>
              </w:rPr>
              <w:t>
(16 бғ. + 18 бғ.)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балаларға арналған азық-түлік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дейінгі балаларға арналған азық-түлік жиынтығы,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6 жылға дейінгі балаларға арналған азық-түлік жиынтығы,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 )Жыл басынан бері тағайындалған кепілдендірілген әлеуметтік топтама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сыныптарға арналған оқу (жазу) керек-жарақтарының жиынтығы,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бойынша бір реттік мектеп тамақтануы,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18 жасқа дейінгі балалар үшін қалалық қоғамдық көлікте жеңілдікпен жүру, адам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спорттық киім жиынтығы,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спорттық киім жиынтығы, дана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берілген кепілдендірілген әлеуметтік топтама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 адам (15 бғ. +17 бғ.)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тұрмыстық химия тауарларының жиынтығы,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азық-түлік жиынтығы, дана</w:t>
            </w:r>
          </w:p>
          <w:p>
            <w:pPr>
              <w:spacing w:after="20"/>
              <w:ind w:left="20"/>
              <w:jc w:val="both"/>
            </w:pPr>
            <w:r>
              <w:rPr>
                <w:rFonts w:ascii="Times New Roman"/>
                <w:b w:val="false"/>
                <w:i w:val="false"/>
                <w:color w:val="000000"/>
                <w:sz w:val="20"/>
              </w:rPr>
              <w:t>
(16 бғ. + 18 бғ.)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балаларға арналған азық-түлік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дейінгі балаларға арналған азық-түлік жиынтығы,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 адам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 Жыл басынан берілген кепілдендірілген әлеуметтік топтама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сыныптарға арналған оқу (жазу) керек-жарақтарының жиынтығы,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бойынша бір реттік мектеп тамақтануы,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18 жасқа дейінгі балалар үшін қалалық қоғамдық көлікте жеңілдікпен жүру, адам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спорттық киім жиынтығы,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спорттық киім жиынтығы, дана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w:t>
      </w:r>
    </w:p>
    <w:p>
      <w:pPr>
        <w:spacing w:after="0"/>
        <w:ind w:left="0"/>
        <w:jc w:val="both"/>
      </w:pPr>
      <w:r>
        <w:rPr>
          <w:rFonts w:ascii="Times New Roman"/>
          <w:b w:val="false"/>
          <w:i w:val="false"/>
          <w:color w:val="000000"/>
          <w:sz w:val="28"/>
        </w:rPr>
        <w:t xml:space="preserve">
      Мекенжайы _________________________ </w:t>
      </w:r>
    </w:p>
    <w:p>
      <w:pPr>
        <w:spacing w:after="0"/>
        <w:ind w:left="0"/>
        <w:jc w:val="both"/>
      </w:pPr>
      <w:r>
        <w:rPr>
          <w:rFonts w:ascii="Times New Roman"/>
          <w:b w:val="false"/>
          <w:i w:val="false"/>
          <w:color w:val="000000"/>
          <w:sz w:val="28"/>
        </w:rPr>
        <w:t xml:space="preserve">
      Телефон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left"/>
      </w:pPr>
      <w:r>
        <w:rPr>
          <w:rFonts w:ascii="Times New Roman"/>
          <w:b/>
          <w:i w:val="false"/>
          <w:color w:val="000000"/>
        </w:rPr>
        <w:t xml:space="preserve"> "Кепілдендірілген әлеуметтік топтаманы тағайындау және төлеу туралы тоқсан сайынғы есеп" әкімшілік деректерін жинауға арналған нысанды толтыру бойынша түсіндірме </w:t>
      </w:r>
    </w:p>
    <w:p>
      <w:pPr>
        <w:spacing w:after="0"/>
        <w:ind w:left="0"/>
        <w:jc w:val="both"/>
      </w:pPr>
      <w:r>
        <w:rPr>
          <w:rFonts w:ascii="Times New Roman"/>
          <w:b w:val="false"/>
          <w:i w:val="false"/>
          <w:color w:val="000000"/>
          <w:sz w:val="28"/>
        </w:rPr>
        <w:t>
      (Нысанның индексі: 1-МАӘКТТЕ, кезеңділігі: тоқсан сайын)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түсіндірме кепілдендірілген әлеуметтік топтаманы тағайындау және төлеу туралы есептің нысанын (бұдан әрі – есеп нысаны) толтыру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кепілдендірілген әлеуметтік топтаманы тағайындауға және төлеуге мониторингті жүзеге асыру болып табылады.</w:t>
      </w:r>
    </w:p>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жұмыспен қамтуды үйлестіру және әлеуметтік бағдарламалар басқармалары (бұдан әрі – Басқарма) толтырады және тоқсан сайын, есепті тоқсаннан кейінгі айдың 5-күніне қарай ұсынады.</w:t>
      </w:r>
    </w:p>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18-қосымшасымен</w:t>
      </w:r>
      <w:r>
        <w:rPr>
          <w:rFonts w:ascii="Times New Roman"/>
          <w:b w:val="false"/>
          <w:i w:val="false"/>
          <w:color w:val="000000"/>
          <w:sz w:val="28"/>
        </w:rPr>
        <w:t xml:space="preserve"> бекітілген нысан бойынша кепілдендірілген әлеуметтік топтаманы тағайындау және төлеу туралы тоқсан сайынғы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p>
      <w:pPr>
        <w:spacing w:after="0"/>
        <w:ind w:left="0"/>
        <w:jc w:val="both"/>
      </w:pPr>
      <w:r>
        <w:rPr>
          <w:rFonts w:ascii="Times New Roman"/>
          <w:b w:val="false"/>
          <w:i w:val="false"/>
          <w:color w:val="000000"/>
          <w:sz w:val="28"/>
        </w:rPr>
        <w:t>
      6. Есеп нысаны әкімшілік деректер негізінде есепті тоқсаннан кейінгі айдың бірінші күніндегі жағдай бойынша жасалады. Есептің барлық көрсеткіштері ағымдағы жылдың басынан үдемелі қорытындымен көрсетіледі</w:t>
      </w:r>
    </w:p>
    <w:p>
      <w:pPr>
        <w:spacing w:after="0"/>
        <w:ind w:left="0"/>
        <w:jc w:val="left"/>
      </w:pPr>
      <w:r>
        <w:rPr>
          <w:rFonts w:ascii="Times New Roman"/>
          <w:b/>
          <w:i w:val="false"/>
          <w:color w:val="000000"/>
        </w:rPr>
        <w:t xml:space="preserve"> 2-тарау. Есеп нысанын толтыру бойынша түсіндірме</w:t>
      </w:r>
    </w:p>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10. 1-бағанда есепті тоқсанда атаулы әлеуметтік көмек тағайындалған отбасылар саны көрсетіледі.</w:t>
      </w:r>
    </w:p>
    <w:p>
      <w:pPr>
        <w:spacing w:after="0"/>
        <w:ind w:left="0"/>
        <w:jc w:val="both"/>
      </w:pPr>
      <w:r>
        <w:rPr>
          <w:rFonts w:ascii="Times New Roman"/>
          <w:b w:val="false"/>
          <w:i w:val="false"/>
          <w:color w:val="000000"/>
          <w:sz w:val="28"/>
        </w:rPr>
        <w:t>
      11. 2-бағанда есепті тоқсанда мемлекеттік атаулы әлеуметтік көмек тағайындалған адамдардың саны көрсетіледі.</w:t>
      </w:r>
    </w:p>
    <w:p>
      <w:pPr>
        <w:spacing w:after="0"/>
        <w:ind w:left="0"/>
        <w:jc w:val="both"/>
      </w:pPr>
      <w:r>
        <w:rPr>
          <w:rFonts w:ascii="Times New Roman"/>
          <w:b w:val="false"/>
          <w:i w:val="false"/>
          <w:color w:val="000000"/>
          <w:sz w:val="28"/>
        </w:rPr>
        <w:t>
      12. 3-бағанда есептік тоқсанда атаулы әлеуметтік көмек тағайындалған балалары бар отбасылардың саны көрсетіледі.</w:t>
      </w:r>
    </w:p>
    <w:p>
      <w:pPr>
        <w:spacing w:after="0"/>
        <w:ind w:left="0"/>
        <w:jc w:val="both"/>
      </w:pPr>
      <w:r>
        <w:rPr>
          <w:rFonts w:ascii="Times New Roman"/>
          <w:b w:val="false"/>
          <w:i w:val="false"/>
          <w:color w:val="000000"/>
          <w:sz w:val="28"/>
        </w:rPr>
        <w:t>
      13. 4-бағанда есептік тоқсанда атаулы әлеуметтік көмек тағайындалған балалары бар адамдардың саны көрсетіледі.</w:t>
      </w:r>
    </w:p>
    <w:p>
      <w:pPr>
        <w:spacing w:after="0"/>
        <w:ind w:left="0"/>
        <w:jc w:val="both"/>
      </w:pPr>
      <w:r>
        <w:rPr>
          <w:rFonts w:ascii="Times New Roman"/>
          <w:b w:val="false"/>
          <w:i w:val="false"/>
          <w:color w:val="000000"/>
          <w:sz w:val="28"/>
        </w:rPr>
        <w:t>
      14. 5-бағанда есептік тоқсанда атаулы әлеуметтік көмек алушылар қатарынан 1 жастан 18 жасқа дейінгі балалардың саны көрсетіледі. Бұл баған 6-9 бағандарды қамтиды.</w:t>
      </w:r>
    </w:p>
    <w:p>
      <w:pPr>
        <w:spacing w:after="0"/>
        <w:ind w:left="0"/>
        <w:jc w:val="both"/>
      </w:pPr>
      <w:r>
        <w:rPr>
          <w:rFonts w:ascii="Times New Roman"/>
          <w:b w:val="false"/>
          <w:i w:val="false"/>
          <w:color w:val="000000"/>
          <w:sz w:val="28"/>
        </w:rPr>
        <w:t>
      15. 6-бағанда есептік тоқсанда атаулы әлеуметтік көмек тағайындалған 1 жасқа дейінгі балалардың саны көрсетіледі.</w:t>
      </w:r>
    </w:p>
    <w:p>
      <w:pPr>
        <w:spacing w:after="0"/>
        <w:ind w:left="0"/>
        <w:jc w:val="both"/>
      </w:pPr>
      <w:r>
        <w:rPr>
          <w:rFonts w:ascii="Times New Roman"/>
          <w:b w:val="false"/>
          <w:i w:val="false"/>
          <w:color w:val="000000"/>
          <w:sz w:val="28"/>
        </w:rPr>
        <w:t>
      16. 7-бағанда есептік тоқсанда атаулы әлеуметтік көмек тағайындалған 1 жастан 3 жасқа дейінгі балалардың саны көрсетіледі.</w:t>
      </w:r>
    </w:p>
    <w:p>
      <w:pPr>
        <w:spacing w:after="0"/>
        <w:ind w:left="0"/>
        <w:jc w:val="both"/>
      </w:pPr>
      <w:r>
        <w:rPr>
          <w:rFonts w:ascii="Times New Roman"/>
          <w:b w:val="false"/>
          <w:i w:val="false"/>
          <w:color w:val="000000"/>
          <w:sz w:val="28"/>
        </w:rPr>
        <w:t>
      17. 8-бағанда есептік тоқсанда атаулы әлеуметтік көмек тағайындалған 3 жастан 6 жасқа дейінгі балалардың саны көрсетіледі.</w:t>
      </w:r>
    </w:p>
    <w:p>
      <w:pPr>
        <w:spacing w:after="0"/>
        <w:ind w:left="0"/>
        <w:jc w:val="both"/>
      </w:pPr>
      <w:r>
        <w:rPr>
          <w:rFonts w:ascii="Times New Roman"/>
          <w:b w:val="false"/>
          <w:i w:val="false"/>
          <w:color w:val="000000"/>
          <w:sz w:val="28"/>
        </w:rPr>
        <w:t>
      18. 9-бағанда есептік тоқсанда атаулы әлеуметтік көмек тағайындалған 6 жастан 18 жасқа дейінгі балалардың саны көрсетіледі.</w:t>
      </w:r>
    </w:p>
    <w:p>
      <w:pPr>
        <w:spacing w:after="0"/>
        <w:ind w:left="0"/>
        <w:jc w:val="both"/>
      </w:pPr>
      <w:r>
        <w:rPr>
          <w:rFonts w:ascii="Times New Roman"/>
          <w:b w:val="false"/>
          <w:i w:val="false"/>
          <w:color w:val="000000"/>
          <w:sz w:val="28"/>
        </w:rPr>
        <w:t>
      19. 10-бағанда есепті тоқсанда атаулы әлеуметтік көмек тағайындалған мүгедектігі бар балалардың саны көрсетіледі.</w:t>
      </w:r>
    </w:p>
    <w:p>
      <w:pPr>
        <w:spacing w:after="0"/>
        <w:ind w:left="0"/>
        <w:jc w:val="both"/>
      </w:pPr>
      <w:r>
        <w:rPr>
          <w:rFonts w:ascii="Times New Roman"/>
          <w:b w:val="false"/>
          <w:i w:val="false"/>
          <w:color w:val="000000"/>
          <w:sz w:val="28"/>
        </w:rPr>
        <w:t>
      20. 11-бағанда есепті тоқсанда атаулы әлеуметтік көмек тағайындалған 18 жасқа дейінгі студенттер саны көрсетіледі.</w:t>
      </w:r>
    </w:p>
    <w:p>
      <w:pPr>
        <w:spacing w:after="0"/>
        <w:ind w:left="0"/>
        <w:jc w:val="both"/>
      </w:pPr>
      <w:r>
        <w:rPr>
          <w:rFonts w:ascii="Times New Roman"/>
          <w:b w:val="false"/>
          <w:i w:val="false"/>
          <w:color w:val="000000"/>
          <w:sz w:val="28"/>
        </w:rPr>
        <w:t>
      21. 12-бағанда есепті тоқсанда кепілдендірілген әлеуметтік топтама тағайындалған 1 жастан 6 жасқа дейінгі балалардың саны көрсетіледі. Бұл баған 15-бағанды және 17-бағанды қамтиды.</w:t>
      </w:r>
    </w:p>
    <w:p>
      <w:pPr>
        <w:spacing w:after="0"/>
        <w:ind w:left="0"/>
        <w:jc w:val="both"/>
      </w:pPr>
      <w:r>
        <w:rPr>
          <w:rFonts w:ascii="Times New Roman"/>
          <w:b w:val="false"/>
          <w:i w:val="false"/>
          <w:color w:val="000000"/>
          <w:sz w:val="28"/>
        </w:rPr>
        <w:t>
      22. 13-бағанда есепті тоқсанда 1 жылдан 6 жылға дейінгі тұрмыстық химия жиынтығы тағайындалған даналы жиынтықтарының саны көрсетіледі.</w:t>
      </w:r>
    </w:p>
    <w:p>
      <w:pPr>
        <w:spacing w:after="0"/>
        <w:ind w:left="0"/>
        <w:jc w:val="both"/>
      </w:pPr>
      <w:r>
        <w:rPr>
          <w:rFonts w:ascii="Times New Roman"/>
          <w:b w:val="false"/>
          <w:i w:val="false"/>
          <w:color w:val="000000"/>
          <w:sz w:val="28"/>
        </w:rPr>
        <w:t>
      23. 14-бағанда есептік тоқсанда 1 жылдан 6 жылға дейін тағайындалған дана азық-түлік жиынтықтарының саны көрсетіледі. Бұл баған 15-18 бағандарды қамтиды.</w:t>
      </w:r>
    </w:p>
    <w:p>
      <w:pPr>
        <w:spacing w:after="0"/>
        <w:ind w:left="0"/>
        <w:jc w:val="both"/>
      </w:pPr>
      <w:r>
        <w:rPr>
          <w:rFonts w:ascii="Times New Roman"/>
          <w:b w:val="false"/>
          <w:i w:val="false"/>
          <w:color w:val="000000"/>
          <w:sz w:val="28"/>
        </w:rPr>
        <w:t>
      24. 15-бағанда есепті тоқсанда кепілдендірілген әлеуметтік топтама тағайындалған 1 жастан 3 жасқа дейінгі балалардың саны көрсетіледі.</w:t>
      </w:r>
    </w:p>
    <w:p>
      <w:pPr>
        <w:spacing w:after="0"/>
        <w:ind w:left="0"/>
        <w:jc w:val="both"/>
      </w:pPr>
      <w:r>
        <w:rPr>
          <w:rFonts w:ascii="Times New Roman"/>
          <w:b w:val="false"/>
          <w:i w:val="false"/>
          <w:color w:val="000000"/>
          <w:sz w:val="28"/>
        </w:rPr>
        <w:t>
      25. 16-бағанда есептік тоқсанда 1 жылдан 3 жылға дейін тағайындалған дана азық-түлік жиынтықтарының саны көрсетіледі.</w:t>
      </w:r>
    </w:p>
    <w:p>
      <w:pPr>
        <w:spacing w:after="0"/>
        <w:ind w:left="0"/>
        <w:jc w:val="both"/>
      </w:pPr>
      <w:r>
        <w:rPr>
          <w:rFonts w:ascii="Times New Roman"/>
          <w:b w:val="false"/>
          <w:i w:val="false"/>
          <w:color w:val="000000"/>
          <w:sz w:val="28"/>
        </w:rPr>
        <w:t>
      26. 17-бағанда есепті тоқсанда кепілдендірілген әлеуметтік топтама тағайындалған 3 жастан 6 жасқа дейінгі балалардың саны көрсетіледі.</w:t>
      </w:r>
    </w:p>
    <w:p>
      <w:pPr>
        <w:spacing w:after="0"/>
        <w:ind w:left="0"/>
        <w:jc w:val="both"/>
      </w:pPr>
      <w:r>
        <w:rPr>
          <w:rFonts w:ascii="Times New Roman"/>
          <w:b w:val="false"/>
          <w:i w:val="false"/>
          <w:color w:val="000000"/>
          <w:sz w:val="28"/>
        </w:rPr>
        <w:t>
      27. 18-бағанда есептік тоқсанда 3 жылдан 6 жылға дейін тағайындалған даналы азық-түлік жиынтықтарының саны көрсетіледі.</w:t>
      </w:r>
    </w:p>
    <w:p>
      <w:pPr>
        <w:spacing w:after="0"/>
        <w:ind w:left="0"/>
        <w:jc w:val="both"/>
      </w:pPr>
      <w:r>
        <w:rPr>
          <w:rFonts w:ascii="Times New Roman"/>
          <w:b w:val="false"/>
          <w:i w:val="false"/>
          <w:color w:val="000000"/>
          <w:sz w:val="28"/>
        </w:rPr>
        <w:t>
      28. 19-бағанда есепті тоқсанда 6 жастан 18 жасқа дейінгі балалар үшін кепілдендірілген әлеуметтік топтама тағайындалған 6 жастан 18 жасқа дейінгі балалардың саны көрсетіледі.</w:t>
      </w:r>
    </w:p>
    <w:p>
      <w:pPr>
        <w:spacing w:after="0"/>
        <w:ind w:left="0"/>
        <w:jc w:val="both"/>
      </w:pPr>
      <w:r>
        <w:rPr>
          <w:rFonts w:ascii="Times New Roman"/>
          <w:b w:val="false"/>
          <w:i w:val="false"/>
          <w:color w:val="000000"/>
          <w:sz w:val="28"/>
        </w:rPr>
        <w:t>
      29. 20-бағанда есепті тоқсанда ұл балаларға арналған мектеп формасының жиынтығы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30. 21-бағанда есепті тоқсанда қыздарға арналған мектеп формасы түріндегі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31. 22-бағанда есепті тоқсанда бастауыш сыныптарға арналған оқу (жазбаша) керек-жарақтар жиынтығы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32. 23-бағанда есепті тоқсанда орта сыныптар үшін оқу (жазбаша) керек-жарақтарының жиынтығы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33. 24-бағанда есепті тоқсанда жоғары сыныптар үшін оқу (жазбаша) керек-жарақтарының жиынтығы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34. 25-бағанда есепті тоқсанда оқу орны бойынша бір реттік мектептік тамақтандыру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35. 26-бағанда есепті тоқсанда 7 жастан 18 жасқа дейінгі балалар үшін қалалық қоғамдық көлікте жеңілдікпен жол жүру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36. 27-бағанда есепті тоқсанда ұл балаларға арналған спорттық нысан жиынтығы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37. 28-бағанда есепті тоқсанда қыздарға арналған спорттық киім жиынтығы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38. 29-бағанда есепті тоқсанда кепілдендірілген әлеуметтік топтама берілген 1 жастан 6 жасқа дейінгі балалардың саны көрсетіледі. Бұл баған 32-бағанды және 34-бағанды қамтиды.</w:t>
      </w:r>
    </w:p>
    <w:p>
      <w:pPr>
        <w:spacing w:after="0"/>
        <w:ind w:left="0"/>
        <w:jc w:val="both"/>
      </w:pPr>
      <w:r>
        <w:rPr>
          <w:rFonts w:ascii="Times New Roman"/>
          <w:b w:val="false"/>
          <w:i w:val="false"/>
          <w:color w:val="000000"/>
          <w:sz w:val="28"/>
        </w:rPr>
        <w:t>
      39. 30-бағанда есепті тоқсанда е 1-ден 6 жасқа дейінгі балалар үшін тұрмыстық химия тауарларының берілген даналы жиынтықтарының саны көрсетіледі.</w:t>
      </w:r>
    </w:p>
    <w:p>
      <w:pPr>
        <w:spacing w:after="0"/>
        <w:ind w:left="0"/>
        <w:jc w:val="both"/>
      </w:pPr>
      <w:r>
        <w:rPr>
          <w:rFonts w:ascii="Times New Roman"/>
          <w:b w:val="false"/>
          <w:i w:val="false"/>
          <w:color w:val="000000"/>
          <w:sz w:val="28"/>
        </w:rPr>
        <w:t>
      40. 31-бағанда есепті тоқсанда 1 жылдан 6 жылға дейін берілген даналы азық-түлік жиынтықтарының саны көрсетіледі. Бұл баған 15-18 бағандарды қамтиды.</w:t>
      </w:r>
    </w:p>
    <w:p>
      <w:pPr>
        <w:spacing w:after="0"/>
        <w:ind w:left="0"/>
        <w:jc w:val="both"/>
      </w:pPr>
      <w:r>
        <w:rPr>
          <w:rFonts w:ascii="Times New Roman"/>
          <w:b w:val="false"/>
          <w:i w:val="false"/>
          <w:color w:val="000000"/>
          <w:sz w:val="28"/>
        </w:rPr>
        <w:t>
      41. 32-бағанда есепті тоқсанда кепілдендірілген әлеуметтік топтама берілген 1 жастан 3 жасқа дейінгі балалардың саны көрсетіледі.</w:t>
      </w:r>
    </w:p>
    <w:p>
      <w:pPr>
        <w:spacing w:after="0"/>
        <w:ind w:left="0"/>
        <w:jc w:val="both"/>
      </w:pPr>
      <w:r>
        <w:rPr>
          <w:rFonts w:ascii="Times New Roman"/>
          <w:b w:val="false"/>
          <w:i w:val="false"/>
          <w:color w:val="000000"/>
          <w:sz w:val="28"/>
        </w:rPr>
        <w:t>
      42. 33-бағанда есепті тоқсанда 1 жылдан 3 жылға дейінгі балалар үшін берілген даналы азық-түлік жиынтықтарының саны көрсетіледі.</w:t>
      </w:r>
    </w:p>
    <w:p>
      <w:pPr>
        <w:spacing w:after="0"/>
        <w:ind w:left="0"/>
        <w:jc w:val="both"/>
      </w:pPr>
      <w:r>
        <w:rPr>
          <w:rFonts w:ascii="Times New Roman"/>
          <w:b w:val="false"/>
          <w:i w:val="false"/>
          <w:color w:val="000000"/>
          <w:sz w:val="28"/>
        </w:rPr>
        <w:t>
      43. 34-бағанда есепті тоқсанда кепілдендірілген әлеуметтік топтама берілген 3 жастан 6 жасқа дейінгі балалардың саны көрсетіледі.</w:t>
      </w:r>
    </w:p>
    <w:p>
      <w:pPr>
        <w:spacing w:after="0"/>
        <w:ind w:left="0"/>
        <w:jc w:val="both"/>
      </w:pPr>
      <w:r>
        <w:rPr>
          <w:rFonts w:ascii="Times New Roman"/>
          <w:b w:val="false"/>
          <w:i w:val="false"/>
          <w:color w:val="000000"/>
          <w:sz w:val="28"/>
        </w:rPr>
        <w:t>
      44. 35-бағанда есепті тоқсанда 3 жылдан 6 жылға дейінгі балалар үшін берілген даналы азық-түлік жиынтықтарының саны көрсетіледі.</w:t>
      </w:r>
    </w:p>
    <w:p>
      <w:pPr>
        <w:spacing w:after="0"/>
        <w:ind w:left="0"/>
        <w:jc w:val="both"/>
      </w:pPr>
      <w:r>
        <w:rPr>
          <w:rFonts w:ascii="Times New Roman"/>
          <w:b w:val="false"/>
          <w:i w:val="false"/>
          <w:color w:val="000000"/>
          <w:sz w:val="28"/>
        </w:rPr>
        <w:t>
      45. 36-бағанда есепті тоқсанда 6-дан 18 жасқа дейінгі балалар үшін кепілдендірілген әлеуметтік топтама берілген 6-дан 18 жасқа дейінгі балалардың саны көрсетіледі.</w:t>
      </w:r>
    </w:p>
    <w:p>
      <w:pPr>
        <w:spacing w:after="0"/>
        <w:ind w:left="0"/>
        <w:jc w:val="both"/>
      </w:pPr>
      <w:r>
        <w:rPr>
          <w:rFonts w:ascii="Times New Roman"/>
          <w:b w:val="false"/>
          <w:i w:val="false"/>
          <w:color w:val="000000"/>
          <w:sz w:val="28"/>
        </w:rPr>
        <w:t>
      46. 37-бағанда есепті тоқсанда ұл балаларға арналған мектеп формасының жиынтығы түрінде берілген кепілдендірілген әлеуметтік топтаманың саны көрсетіледі.</w:t>
      </w:r>
    </w:p>
    <w:p>
      <w:pPr>
        <w:spacing w:after="0"/>
        <w:ind w:left="0"/>
        <w:jc w:val="both"/>
      </w:pPr>
      <w:r>
        <w:rPr>
          <w:rFonts w:ascii="Times New Roman"/>
          <w:b w:val="false"/>
          <w:i w:val="false"/>
          <w:color w:val="000000"/>
          <w:sz w:val="28"/>
        </w:rPr>
        <w:t>
      47. 38-бағанда есепті тоқсанда қыздарға арналған мектеп формасы түрінде берілген кепілдендірілген әлеуметтік топтаманың саны көрсетіледі.</w:t>
      </w:r>
    </w:p>
    <w:p>
      <w:pPr>
        <w:spacing w:after="0"/>
        <w:ind w:left="0"/>
        <w:jc w:val="both"/>
      </w:pPr>
      <w:r>
        <w:rPr>
          <w:rFonts w:ascii="Times New Roman"/>
          <w:b w:val="false"/>
          <w:i w:val="false"/>
          <w:color w:val="000000"/>
          <w:sz w:val="28"/>
        </w:rPr>
        <w:t>
      48. 39-бағанда есепті тоқсанда бастауыш сыныптарға арналған оқу (жазбаша) керек-жарақтар жиынтығы түрінде берілген кепілдендірілген әлеуметтік топтаманың саны көрсетіледі.</w:t>
      </w:r>
    </w:p>
    <w:p>
      <w:pPr>
        <w:spacing w:after="0"/>
        <w:ind w:left="0"/>
        <w:jc w:val="both"/>
      </w:pPr>
      <w:r>
        <w:rPr>
          <w:rFonts w:ascii="Times New Roman"/>
          <w:b w:val="false"/>
          <w:i w:val="false"/>
          <w:color w:val="000000"/>
          <w:sz w:val="28"/>
        </w:rPr>
        <w:t>
      49. 40-бағанда есепті тоқсанда орта сыныптар үшін оқу (жазбаша) керек-жарақтарының жиынтығы түрінде тағайындалған кепілдендірілген әлеуметтік топтаманың саны көрсетіледі.</w:t>
      </w:r>
    </w:p>
    <w:p>
      <w:pPr>
        <w:spacing w:after="0"/>
        <w:ind w:left="0"/>
        <w:jc w:val="both"/>
      </w:pPr>
      <w:r>
        <w:rPr>
          <w:rFonts w:ascii="Times New Roman"/>
          <w:b w:val="false"/>
          <w:i w:val="false"/>
          <w:color w:val="000000"/>
          <w:sz w:val="28"/>
        </w:rPr>
        <w:t>
      50. 41-бағанда есепті тоқсанда жоғары сыныптар үшін оқу (жазбаша) керек-жарақтарының жиынтығы түрінде берілген кепілдендірілген әлеуметтік топтаманың саны көрсетіледі.</w:t>
      </w:r>
    </w:p>
    <w:p>
      <w:pPr>
        <w:spacing w:after="0"/>
        <w:ind w:left="0"/>
        <w:jc w:val="both"/>
      </w:pPr>
      <w:r>
        <w:rPr>
          <w:rFonts w:ascii="Times New Roman"/>
          <w:b w:val="false"/>
          <w:i w:val="false"/>
          <w:color w:val="000000"/>
          <w:sz w:val="28"/>
        </w:rPr>
        <w:t>
      51. 42-бағанда есепті тоқсанда оқу орны бойынша бір реттік мектептік тамақтандыру түрінде берілген кепілдендірілген әлеуметтік топтаманың саны көрсетіледі.</w:t>
      </w:r>
    </w:p>
    <w:p>
      <w:pPr>
        <w:spacing w:after="0"/>
        <w:ind w:left="0"/>
        <w:jc w:val="both"/>
      </w:pPr>
      <w:r>
        <w:rPr>
          <w:rFonts w:ascii="Times New Roman"/>
          <w:b w:val="false"/>
          <w:i w:val="false"/>
          <w:color w:val="000000"/>
          <w:sz w:val="28"/>
        </w:rPr>
        <w:t>
      52. 43-бағанда есепті тоқсанда 7 жастан 18 жасқа дейінгі балалар үшін қалалық қоғамдық көлікте жеңілдікпен жол жүру түрінде берілген кепілдендірілген әлеуметтік топтаманың саны көрсетіледі.</w:t>
      </w:r>
    </w:p>
    <w:p>
      <w:pPr>
        <w:spacing w:after="0"/>
        <w:ind w:left="0"/>
        <w:jc w:val="both"/>
      </w:pPr>
      <w:r>
        <w:rPr>
          <w:rFonts w:ascii="Times New Roman"/>
          <w:b w:val="false"/>
          <w:i w:val="false"/>
          <w:color w:val="000000"/>
          <w:sz w:val="28"/>
        </w:rPr>
        <w:t>
      53. 44-бағанда есепті тоқсанда ұлдарға арналған спорттық нысан жиынтығы түрінде берілген кепілдендірілген әлеуметтік топтаманың саны көрсетіледі.</w:t>
      </w:r>
    </w:p>
    <w:p>
      <w:pPr>
        <w:spacing w:after="0"/>
        <w:ind w:left="0"/>
        <w:jc w:val="both"/>
      </w:pPr>
      <w:r>
        <w:rPr>
          <w:rFonts w:ascii="Times New Roman"/>
          <w:b w:val="false"/>
          <w:i w:val="false"/>
          <w:color w:val="000000"/>
          <w:sz w:val="28"/>
        </w:rPr>
        <w:t>
      54. 45-бағанда есепті тоқсанда қыздарға арналған спорттық киім жиынтығы түрінде берілген кепілдендірілген әлеуметтік топтаманың саны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19-қосымша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Ассистенттің әлеуметтік келісімшартты сүйемелдеуі туралы 20__ жылғы ________________ үшін ай сайынғы есеп _____________________________________________ елді мекендер бойынша (ақпарат қандай елді мекендер бойынша ұсынылатынын көрсету) Есептік кезең 20___ жылғы __________</w:t>
      </w:r>
    </w:p>
    <w:p>
      <w:pPr>
        <w:spacing w:after="0"/>
        <w:ind w:left="0"/>
        <w:jc w:val="both"/>
      </w:pPr>
      <w:r>
        <w:rPr>
          <w:rFonts w:ascii="Times New Roman"/>
          <w:b w:val="false"/>
          <w:i w:val="false"/>
          <w:color w:val="ff0000"/>
          <w:sz w:val="28"/>
        </w:rPr>
        <w:t xml:space="preserve">
      Ескерту. Бұйрық 19-қосымшамен толықтырылды – ҚР Еңбек және халықты әлеуметтік қорғау министрінің 24.12.2020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1-ААЕ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ассистент</w:t>
      </w:r>
    </w:p>
    <w:p>
      <w:pPr>
        <w:spacing w:after="0"/>
        <w:ind w:left="0"/>
        <w:jc w:val="both"/>
      </w:pPr>
      <w:r>
        <w:rPr>
          <w:rFonts w:ascii="Times New Roman"/>
          <w:b w:val="false"/>
          <w:i w:val="false"/>
          <w:color w:val="000000"/>
          <w:sz w:val="28"/>
        </w:rPr>
        <w:t>
      Қайда ұсынады: әлеуметтік жұмыс жөніндегі консультантқа</w:t>
      </w:r>
    </w:p>
    <w:p>
      <w:pPr>
        <w:spacing w:after="0"/>
        <w:ind w:left="0"/>
        <w:jc w:val="both"/>
      </w:pPr>
      <w:r>
        <w:rPr>
          <w:rFonts w:ascii="Times New Roman"/>
          <w:b w:val="false"/>
          <w:i w:val="false"/>
          <w:color w:val="000000"/>
          <w:sz w:val="28"/>
        </w:rPr>
        <w:t>
      Тапсыру мерзімі: ассистент ай сайын, есепті кезеңнен кейінгі айдың 3-күніне дейінгі мерзімде әлеуметтік жұмыс бойынша консультантқа ұсынады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w:t>
            </w:r>
          </w:p>
          <w:p>
            <w:pPr>
              <w:spacing w:after="20"/>
              <w:ind w:left="20"/>
              <w:jc w:val="both"/>
            </w:pPr>
            <w:r>
              <w:rPr>
                <w:rFonts w:ascii="Times New Roman"/>
                <w:b w:val="false"/>
                <w:i w:val="false"/>
                <w:color w:val="000000"/>
                <w:sz w:val="20"/>
              </w:rPr>
              <w:t>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жоспарда көрсетілген іс-шаралар көзделген өтініш берушінің және отбасы мүшелерінің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Отбасы-на біржол-ғы /ай сайын ғы төлем сомасы,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тағайындау кезеңі (қанша айға тағайындалғаны көрсетіл-сін)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келісімшартқа және жеке жоспарға сәйкес жоспарланған іс-шаралар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келісімшартқа және жеке жоспардың орындалуы/орындал-мауы (орындалмаған жағдайда себебі қосымша көрсетілсін)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 талаптарын орындауда отбасыға ассистенттің көрсеткен іс-шаралары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2-кесте. </w:t>
      </w:r>
    </w:p>
    <w:p>
      <w:pPr>
        <w:spacing w:after="0"/>
        <w:ind w:left="0"/>
        <w:jc w:val="both"/>
      </w:pPr>
      <w:r>
        <w:rPr>
          <w:rFonts w:ascii="Times New Roman"/>
          <w:b w:val="false"/>
          <w:i w:val="false"/>
          <w:color w:val="000000"/>
          <w:sz w:val="28"/>
        </w:rPr>
        <w:t>
      Ассистенттердің жұмысын мониторингілеу: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шығу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Үй-үйді аралау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отбасылар – атаулы әлеуметтік көмекті алушылары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атаулы әлеуметтік көмекті алмайтын отбасылар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комментарийлер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Есепті дайындаған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"Ассистенттің әлеуметтік келісімшартты сүйемелдеу туралы ай сайынғы есеп" (Нысанның индексі: 1-ААЕ, кезеңділігі: ай сайын) 1-тарау. Жалпы ережелер</w:t>
      </w:r>
    </w:p>
    <w:p>
      <w:pPr>
        <w:spacing w:after="0"/>
        <w:ind w:left="0"/>
        <w:jc w:val="both"/>
      </w:pPr>
      <w:r>
        <w:rPr>
          <w:rFonts w:ascii="Times New Roman"/>
          <w:b w:val="false"/>
          <w:i w:val="false"/>
          <w:color w:val="000000"/>
          <w:sz w:val="28"/>
        </w:rPr>
        <w:t>
      1. Осы түсіндірме ассистенттің әлеуметтік келісімшартты сүйемелдеу туралы ай сайынғы есептің нысанын (бұдан әрі – есеп нысаны) толтыру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ассистенттің әлеуметтік келісімшартты сүйемелдеу бойынша ай сайынғы есебіне мониторингті жүзеге асыру болып табылады.</w:t>
      </w:r>
    </w:p>
    <w:p>
      <w:pPr>
        <w:spacing w:after="0"/>
        <w:ind w:left="0"/>
        <w:jc w:val="both"/>
      </w:pPr>
      <w:r>
        <w:rPr>
          <w:rFonts w:ascii="Times New Roman"/>
          <w:b w:val="false"/>
          <w:i w:val="false"/>
          <w:color w:val="000000"/>
          <w:sz w:val="28"/>
        </w:rPr>
        <w:t>
      3. Есеп нысаны № 1 кестеден және № 2 кестеден тұрады.</w:t>
      </w:r>
    </w:p>
    <w:p>
      <w:pPr>
        <w:spacing w:after="0"/>
        <w:ind w:left="0"/>
        <w:jc w:val="both"/>
      </w:pPr>
      <w:r>
        <w:rPr>
          <w:rFonts w:ascii="Times New Roman"/>
          <w:b w:val="false"/>
          <w:i w:val="false"/>
          <w:color w:val="000000"/>
          <w:sz w:val="28"/>
        </w:rPr>
        <w:t>
      4. Есеп нысанын ассистент ай сайын, есепті кезеңнен кейінгі айдың 3 күніне дейінгі мерзімде толтырылады және консультантқа ұсынады.</w:t>
      </w:r>
    </w:p>
    <w:p>
      <w:pPr>
        <w:spacing w:after="0"/>
        <w:ind w:left="0"/>
        <w:jc w:val="both"/>
      </w:pPr>
      <w:r>
        <w:rPr>
          <w:rFonts w:ascii="Times New Roman"/>
          <w:b w:val="false"/>
          <w:i w:val="false"/>
          <w:color w:val="000000"/>
          <w:sz w:val="28"/>
        </w:rPr>
        <w:t>
      5. Есеп нысанына ассистент қол қояды.</w:t>
      </w:r>
    </w:p>
    <w:p>
      <w:pPr>
        <w:spacing w:after="0"/>
        <w:ind w:left="0"/>
        <w:jc w:val="both"/>
      </w:pPr>
      <w:r>
        <w:rPr>
          <w:rFonts w:ascii="Times New Roman"/>
          <w:b w:val="false"/>
          <w:i w:val="false"/>
          <w:color w:val="000000"/>
          <w:sz w:val="28"/>
        </w:rPr>
        <w:t>
      6. Есеп нысаны бастапқы деректер негізінде, есепті кезеңнен кейінгі айдың бірінші күніндегі жағдай бойынша жасалады. Есептің барлық көрсеткіштері ағымдағы айдың басынан үдемелі қорытындымен көрсетіледі.</w:t>
      </w:r>
    </w:p>
    <w:p>
      <w:pPr>
        <w:spacing w:after="0"/>
        <w:ind w:left="0"/>
        <w:jc w:val="left"/>
      </w:pPr>
      <w:r>
        <w:rPr>
          <w:rFonts w:ascii="Times New Roman"/>
          <w:b/>
          <w:i w:val="false"/>
          <w:color w:val="000000"/>
        </w:rPr>
        <w:t xml:space="preserve"> 2-тарау. № 1 кесте бойынша есеп нысанын толтыру жөніндегі түсіндірме</w:t>
      </w:r>
    </w:p>
    <w:p>
      <w:pPr>
        <w:spacing w:after="0"/>
        <w:ind w:left="0"/>
        <w:jc w:val="both"/>
      </w:pPr>
      <w:r>
        <w:rPr>
          <w:rFonts w:ascii="Times New Roman"/>
          <w:b w:val="false"/>
          <w:i w:val="false"/>
          <w:color w:val="000000"/>
          <w:sz w:val="28"/>
        </w:rPr>
        <w:t>
      7. "А" бағанында реті бойынша нөмірленуі көрсетіледі.</w:t>
      </w:r>
    </w:p>
    <w:p>
      <w:pPr>
        <w:spacing w:after="0"/>
        <w:ind w:left="0"/>
        <w:jc w:val="both"/>
      </w:pPr>
      <w:r>
        <w:rPr>
          <w:rFonts w:ascii="Times New Roman"/>
          <w:b w:val="false"/>
          <w:i w:val="false"/>
          <w:color w:val="000000"/>
          <w:sz w:val="28"/>
        </w:rPr>
        <w:t>
      8. 1-бағанда мемлекеттік атаулы әлеуметтік көмек алушы отбасының тіркеу нөмірі көрсетіледі.</w:t>
      </w:r>
    </w:p>
    <w:p>
      <w:pPr>
        <w:spacing w:after="0"/>
        <w:ind w:left="0"/>
        <w:jc w:val="both"/>
      </w:pPr>
      <w:r>
        <w:rPr>
          <w:rFonts w:ascii="Times New Roman"/>
          <w:b w:val="false"/>
          <w:i w:val="false"/>
          <w:color w:val="000000"/>
          <w:sz w:val="28"/>
        </w:rPr>
        <w:t>
      9. 2-бағанда мемлекеттік атаулы әлеуметтік көмек алушы отбасының тұрғылықты мекенжайы көрсетіледі.</w:t>
      </w:r>
    </w:p>
    <w:p>
      <w:pPr>
        <w:spacing w:after="0"/>
        <w:ind w:left="0"/>
        <w:jc w:val="both"/>
      </w:pPr>
      <w:r>
        <w:rPr>
          <w:rFonts w:ascii="Times New Roman"/>
          <w:b w:val="false"/>
          <w:i w:val="false"/>
          <w:color w:val="000000"/>
          <w:sz w:val="28"/>
        </w:rPr>
        <w:t>
      10. 3-бағанда 2-бағанда көрсетілген отбасылар қатарынан отбасы мүшелерінің саны көрсетіледі.</w:t>
      </w:r>
    </w:p>
    <w:p>
      <w:pPr>
        <w:spacing w:after="0"/>
        <w:ind w:left="0"/>
        <w:jc w:val="both"/>
      </w:pPr>
      <w:r>
        <w:rPr>
          <w:rFonts w:ascii="Times New Roman"/>
          <w:b w:val="false"/>
          <w:i w:val="false"/>
          <w:color w:val="000000"/>
          <w:sz w:val="28"/>
        </w:rPr>
        <w:t>
      11. 4-бағанда жеке жоспарда жұмыспен қамтудың белсенді шараларына тарту және әлеуметтік бейімдеу бойынша іс-шаралар көзделген өтініш беруші мен отбасы мүшелерінің тегі, аты, әкесінің аты (бар болса) көрсетіледі.</w:t>
      </w:r>
    </w:p>
    <w:p>
      <w:pPr>
        <w:spacing w:after="0"/>
        <w:ind w:left="0"/>
        <w:jc w:val="both"/>
      </w:pPr>
      <w:r>
        <w:rPr>
          <w:rFonts w:ascii="Times New Roman"/>
          <w:b w:val="false"/>
          <w:i w:val="false"/>
          <w:color w:val="000000"/>
          <w:sz w:val="28"/>
        </w:rPr>
        <w:t>
      12. 5-бағанда отбасылар тағайындалатын бір жолғы/ай сайынғы мемлекеттік атаулы әлеуметтік көмек төлемінің сомасы теңгемен көрсетіледі.</w:t>
      </w:r>
    </w:p>
    <w:p>
      <w:pPr>
        <w:spacing w:after="0"/>
        <w:ind w:left="0"/>
        <w:jc w:val="both"/>
      </w:pPr>
      <w:r>
        <w:rPr>
          <w:rFonts w:ascii="Times New Roman"/>
          <w:b w:val="false"/>
          <w:i w:val="false"/>
          <w:color w:val="000000"/>
          <w:sz w:val="28"/>
        </w:rPr>
        <w:t>
      13. 6-бағанда төлемді тағайындау кезеңі, тағайындау айының саны бойынша көрсетіледі.</w:t>
      </w:r>
    </w:p>
    <w:p>
      <w:pPr>
        <w:spacing w:after="0"/>
        <w:ind w:left="0"/>
        <w:jc w:val="both"/>
      </w:pPr>
      <w:r>
        <w:rPr>
          <w:rFonts w:ascii="Times New Roman"/>
          <w:b w:val="false"/>
          <w:i w:val="false"/>
          <w:color w:val="000000"/>
          <w:sz w:val="28"/>
        </w:rPr>
        <w:t>
      14. 7-бағанда әлеуметтік келісімшартқа және жеке жоспарға сәйкес жоспарланған іс-шаралар көрсетіледі.</w:t>
      </w:r>
    </w:p>
    <w:p>
      <w:pPr>
        <w:spacing w:after="0"/>
        <w:ind w:left="0"/>
        <w:jc w:val="both"/>
      </w:pPr>
      <w:r>
        <w:rPr>
          <w:rFonts w:ascii="Times New Roman"/>
          <w:b w:val="false"/>
          <w:i w:val="false"/>
          <w:color w:val="000000"/>
          <w:sz w:val="28"/>
        </w:rPr>
        <w:t>
      15. 8-бағанда әлеуметтік келісімшарт және жеке жоспар талаптарының орындалуы не орындалмауы туралы белгі, сондай-ақ орындалмаған жағдайда орындалмау себебі қосымша көрсетіледі.</w:t>
      </w:r>
    </w:p>
    <w:p>
      <w:pPr>
        <w:spacing w:after="0"/>
        <w:ind w:left="0"/>
        <w:jc w:val="both"/>
      </w:pPr>
      <w:r>
        <w:rPr>
          <w:rFonts w:ascii="Times New Roman"/>
          <w:b w:val="false"/>
          <w:i w:val="false"/>
          <w:color w:val="000000"/>
          <w:sz w:val="28"/>
        </w:rPr>
        <w:t>
      16. 9-бағанда ассистенттің әлеуметтік келісімшарт талаптарын орындауға отбасыға жәрдемдесу жөнінде қабылдаған іс-шаралары көрсетіледі.</w:t>
      </w:r>
    </w:p>
    <w:p>
      <w:pPr>
        <w:spacing w:after="0"/>
        <w:ind w:left="0"/>
        <w:jc w:val="left"/>
      </w:pPr>
      <w:r>
        <w:rPr>
          <w:rFonts w:ascii="Times New Roman"/>
          <w:b/>
          <w:i w:val="false"/>
          <w:color w:val="000000"/>
        </w:rPr>
        <w:t xml:space="preserve"> 3-тарау. № 2 кестесінің есеп нысанын толтыру бойынша түсіндірме</w:t>
      </w:r>
    </w:p>
    <w:p>
      <w:pPr>
        <w:spacing w:after="0"/>
        <w:ind w:left="0"/>
        <w:jc w:val="both"/>
      </w:pPr>
      <w:r>
        <w:rPr>
          <w:rFonts w:ascii="Times New Roman"/>
          <w:b w:val="false"/>
          <w:i w:val="false"/>
          <w:color w:val="000000"/>
          <w:sz w:val="28"/>
        </w:rPr>
        <w:t>
      17. "А" бағанында реті бойынша нөмірленуі көрсетіледі.</w:t>
      </w:r>
    </w:p>
    <w:p>
      <w:pPr>
        <w:spacing w:after="0"/>
        <w:ind w:left="0"/>
        <w:jc w:val="both"/>
      </w:pPr>
      <w:r>
        <w:rPr>
          <w:rFonts w:ascii="Times New Roman"/>
          <w:b w:val="false"/>
          <w:i w:val="false"/>
          <w:color w:val="000000"/>
          <w:sz w:val="28"/>
        </w:rPr>
        <w:t>
      18. 1-бағанда есепті кезеңде ассистенттің елді мекендерге шығу саны көрсетіледі.</w:t>
      </w:r>
    </w:p>
    <w:p>
      <w:pPr>
        <w:spacing w:after="0"/>
        <w:ind w:left="0"/>
        <w:jc w:val="both"/>
      </w:pPr>
      <w:r>
        <w:rPr>
          <w:rFonts w:ascii="Times New Roman"/>
          <w:b w:val="false"/>
          <w:i w:val="false"/>
          <w:color w:val="000000"/>
          <w:sz w:val="28"/>
        </w:rPr>
        <w:t>
      19. 2-бағанда есепті кезеңде ассистен жүргізген үй-үйді аралау саны көрсетіледі. Осы баған 3 және 4-бағандарды қамтиды.</w:t>
      </w:r>
    </w:p>
    <w:p>
      <w:pPr>
        <w:spacing w:after="0"/>
        <w:ind w:left="0"/>
        <w:jc w:val="both"/>
      </w:pPr>
      <w:r>
        <w:rPr>
          <w:rFonts w:ascii="Times New Roman"/>
          <w:b w:val="false"/>
          <w:i w:val="false"/>
          <w:color w:val="000000"/>
          <w:sz w:val="28"/>
        </w:rPr>
        <w:t>
      20. 3-бағанда есепті кезеңде мемлекеттік атаулы әлеуметтік көмек алушы отбасылардың саны көрсетіледі.</w:t>
      </w:r>
    </w:p>
    <w:p>
      <w:pPr>
        <w:spacing w:after="0"/>
        <w:ind w:left="0"/>
        <w:jc w:val="both"/>
      </w:pPr>
      <w:r>
        <w:rPr>
          <w:rFonts w:ascii="Times New Roman"/>
          <w:b w:val="false"/>
          <w:i w:val="false"/>
          <w:color w:val="000000"/>
          <w:sz w:val="28"/>
        </w:rPr>
        <w:t>
      21. 4-бағанда есепті кезеңде мемлекеттік атаулы әлеуметтік көмекті алмайтын отбасылардың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20-қосымша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Әлеуметтік жұмыс жөніндегі консультанттың әлеуметтік келісімшартты сүйемелдеу туралы 20__ жылғы ______________ үшін ай сайынғы есеп Есептік кезең 20___ жылғы __________</w:t>
      </w:r>
    </w:p>
    <w:p>
      <w:pPr>
        <w:spacing w:after="0"/>
        <w:ind w:left="0"/>
        <w:jc w:val="both"/>
      </w:pPr>
      <w:r>
        <w:rPr>
          <w:rFonts w:ascii="Times New Roman"/>
          <w:b w:val="false"/>
          <w:i w:val="false"/>
          <w:color w:val="ff0000"/>
          <w:sz w:val="28"/>
        </w:rPr>
        <w:t xml:space="preserve">
      Ескерту. Бұйрық 20-қосымшамен толықтырылды – ҚР Еңбек және халықты әлеуметтік қорғау министрінің 24.12.2020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1-ӘЖКАЕ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әлеуметтік жұмыс жөніндегі консультант</w:t>
      </w:r>
    </w:p>
    <w:p>
      <w:pPr>
        <w:spacing w:after="0"/>
        <w:ind w:left="0"/>
        <w:jc w:val="both"/>
      </w:pPr>
      <w:r>
        <w:rPr>
          <w:rFonts w:ascii="Times New Roman"/>
          <w:b w:val="false"/>
          <w:i w:val="false"/>
          <w:color w:val="000000"/>
          <w:sz w:val="28"/>
        </w:rPr>
        <w:t>
      Қайда ұсынады: облыстық, республикалық маңызы бар қалалардың, астананың жұмыспен қамтуды үйлестіру және әлеуметтік бағдарламалар басқармаларына</w:t>
      </w:r>
    </w:p>
    <w:p>
      <w:pPr>
        <w:spacing w:after="0"/>
        <w:ind w:left="0"/>
        <w:jc w:val="both"/>
      </w:pPr>
      <w:r>
        <w:rPr>
          <w:rFonts w:ascii="Times New Roman"/>
          <w:b w:val="false"/>
          <w:i w:val="false"/>
          <w:color w:val="000000"/>
          <w:sz w:val="28"/>
        </w:rPr>
        <w:t>
      Тапсыру мерзімі: әлеуметтік жұмыс жөніндегі консультант ай сайын, есепті кезеңнен кейінгі айдың 5-күніне дейінгі мерзімде толтырылады және облыстық, республикалық маңызы бар қалалардың, астананың жұмыспен қамтуды үйлестіру және әлеуметтік бағдарламалар басқармаларына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Ассистенттердің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Консуль-тант-тардың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Үй-үйді аралау жүргізілді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Сөйлесу жүргізілген тұрғын-дар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шартсыз ақшалай көмек тағайын-далды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 отбасылар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облыстың, республикалық маңызы бар қалалардың және астананың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тағайындауға құжаттарды қабылдаудан бас тарту себебі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шартсыз ақшалай көмек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тағайындалды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комментарийлер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Есепті дайындаған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"Әлеуметтік жұмыс жөніндегі консультанттың әлеуметтік келісімшартты сүйемелдеу туралы ай сайынғы есеп" (Нысанның индексі: 1-ӘЖКАЕ, кезеңділігі: ай сайын) 1-тарау. Жалпы ережелер</w:t>
      </w:r>
    </w:p>
    <w:p>
      <w:pPr>
        <w:spacing w:after="0"/>
        <w:ind w:left="0"/>
        <w:jc w:val="both"/>
      </w:pPr>
      <w:r>
        <w:rPr>
          <w:rFonts w:ascii="Times New Roman"/>
          <w:b w:val="false"/>
          <w:i w:val="false"/>
          <w:color w:val="000000"/>
          <w:sz w:val="28"/>
        </w:rPr>
        <w:t>
      1. Осы түсіндірме әлеуметтік жұмыс жөніндегі консультанттың әлеуметтік келісімшартты сүйемелдеу туралы ай сайынғы есептің нысанын (бұдан әрі – есеп нысаны) толтыру бойынша бірыңғай талаптарды айқындайды.</w:t>
      </w:r>
    </w:p>
    <w:p>
      <w:pPr>
        <w:spacing w:after="0"/>
        <w:ind w:left="0"/>
        <w:jc w:val="both"/>
      </w:pPr>
      <w:r>
        <w:rPr>
          <w:rFonts w:ascii="Times New Roman"/>
          <w:b w:val="false"/>
          <w:i w:val="false"/>
          <w:color w:val="000000"/>
          <w:sz w:val="28"/>
        </w:rPr>
        <w:t>
      2. Осы есеп нысанын жүргізудің негізгі міндеті әлеуметтік жұмыс жөніндегі консультанттың әлеуметтік келісімшартты сүйемелдеу бойынша ай сайынғы есебіне мониторингті жүзеге асыру болып табылады.</w:t>
      </w:r>
    </w:p>
    <w:p>
      <w:pPr>
        <w:spacing w:after="0"/>
        <w:ind w:left="0"/>
        <w:jc w:val="both"/>
      </w:pPr>
      <w:r>
        <w:rPr>
          <w:rFonts w:ascii="Times New Roman"/>
          <w:b w:val="false"/>
          <w:i w:val="false"/>
          <w:color w:val="000000"/>
          <w:sz w:val="28"/>
        </w:rPr>
        <w:t>
      3. Есеп нысанын әлеуметтік жұмыс жөніндегі консультант ай сайын, есепті кезеңнен кейінгі айдың 5-күніне дейінгі мерзімде толтырады және облыстық, республикалық маңызы бар қалалардың, астананың жұмыспен қамтуды үйлестіру және әлеуметтік бағдарламалар басқармаларына ұсынады.</w:t>
      </w:r>
    </w:p>
    <w:p>
      <w:pPr>
        <w:spacing w:after="0"/>
        <w:ind w:left="0"/>
        <w:jc w:val="both"/>
      </w:pPr>
      <w:r>
        <w:rPr>
          <w:rFonts w:ascii="Times New Roman"/>
          <w:b w:val="false"/>
          <w:i w:val="false"/>
          <w:color w:val="000000"/>
          <w:sz w:val="28"/>
        </w:rPr>
        <w:t>
      4. Есеп нысанына әлеуметтік жұмыс жөніндегі консультант қол қояды.</w:t>
      </w:r>
    </w:p>
    <w:p>
      <w:pPr>
        <w:spacing w:after="0"/>
        <w:ind w:left="0"/>
        <w:jc w:val="both"/>
      </w:pPr>
      <w:r>
        <w:rPr>
          <w:rFonts w:ascii="Times New Roman"/>
          <w:b w:val="false"/>
          <w:i w:val="false"/>
          <w:color w:val="000000"/>
          <w:sz w:val="28"/>
        </w:rPr>
        <w:t>
      5. Есеп нысаны бастапқы деректер негізінде, есепті кезеңнен кейінгі айдың бірінші күніндегі жағдай бойынша жасалады. Есептің барлық көрсеткіштері ағымдағы айдың басынан үдемелі қорытындымен көрсетіледі.</w:t>
      </w:r>
    </w:p>
    <w:p>
      <w:pPr>
        <w:spacing w:after="0"/>
        <w:ind w:left="0"/>
        <w:jc w:val="left"/>
      </w:pPr>
      <w:r>
        <w:rPr>
          <w:rFonts w:ascii="Times New Roman"/>
          <w:b/>
          <w:i w:val="false"/>
          <w:color w:val="000000"/>
        </w:rPr>
        <w:t xml:space="preserve"> 2-тарау. Есеп нысанын толтыру жөніндегі түсіндірме</w:t>
      </w:r>
    </w:p>
    <w:p>
      <w:pPr>
        <w:spacing w:after="0"/>
        <w:ind w:left="0"/>
        <w:jc w:val="both"/>
      </w:pPr>
      <w:r>
        <w:rPr>
          <w:rFonts w:ascii="Times New Roman"/>
          <w:b w:val="false"/>
          <w:i w:val="false"/>
          <w:color w:val="000000"/>
          <w:sz w:val="28"/>
        </w:rPr>
        <w:t>
      6. "А" бағанында облыстардың, республикалық маңызы бар қалалардың және астананың, аудандар, қалалар бөлінісінде реті бойынша нөмірленуі көрсетіледі.</w:t>
      </w:r>
    </w:p>
    <w:p>
      <w:pPr>
        <w:spacing w:after="0"/>
        <w:ind w:left="0"/>
        <w:jc w:val="both"/>
      </w:pPr>
      <w:r>
        <w:rPr>
          <w:rFonts w:ascii="Times New Roman"/>
          <w:b w:val="false"/>
          <w:i w:val="false"/>
          <w:color w:val="000000"/>
          <w:sz w:val="28"/>
        </w:rPr>
        <w:t>
      7. "Б" бағанында аудандардың, облыстың, республикалық маңызы бар қалалардың және астананың атауы көрсетіледі.</w:t>
      </w:r>
    </w:p>
    <w:p>
      <w:pPr>
        <w:spacing w:after="0"/>
        <w:ind w:left="0"/>
        <w:jc w:val="both"/>
      </w:pPr>
      <w:r>
        <w:rPr>
          <w:rFonts w:ascii="Times New Roman"/>
          <w:b w:val="false"/>
          <w:i w:val="false"/>
          <w:color w:val="000000"/>
          <w:sz w:val="28"/>
        </w:rPr>
        <w:t>
      8.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p>
      <w:pPr>
        <w:spacing w:after="0"/>
        <w:ind w:left="0"/>
        <w:jc w:val="both"/>
      </w:pPr>
      <w:r>
        <w:rPr>
          <w:rFonts w:ascii="Times New Roman"/>
          <w:b w:val="false"/>
          <w:i w:val="false"/>
          <w:color w:val="000000"/>
          <w:sz w:val="28"/>
        </w:rPr>
        <w:t>
      9. 1-бағанда есепті кезеңде мемлекеттік атаулы әлеуметтік көмек тағайындау үшін халықпен сөйлесу жұмыстарына тартылған ассистенттердің саны көрсетіледі.</w:t>
      </w:r>
    </w:p>
    <w:p>
      <w:pPr>
        <w:spacing w:after="0"/>
        <w:ind w:left="0"/>
        <w:jc w:val="both"/>
      </w:pPr>
      <w:r>
        <w:rPr>
          <w:rFonts w:ascii="Times New Roman"/>
          <w:b w:val="false"/>
          <w:i w:val="false"/>
          <w:color w:val="000000"/>
          <w:sz w:val="28"/>
        </w:rPr>
        <w:t>
      10. 2-бағанда есепті кезеңде мемлекеттік атаулы әлеуметтік көмек тағайындау үшін халықпен сөйлесу жұмыстарына тартылған консультанттардың саны көрсетіледі.</w:t>
      </w:r>
    </w:p>
    <w:p>
      <w:pPr>
        <w:spacing w:after="0"/>
        <w:ind w:left="0"/>
        <w:jc w:val="both"/>
      </w:pPr>
      <w:r>
        <w:rPr>
          <w:rFonts w:ascii="Times New Roman"/>
          <w:b w:val="false"/>
          <w:i w:val="false"/>
          <w:color w:val="000000"/>
          <w:sz w:val="28"/>
        </w:rPr>
        <w:t>
      11. 3-бағанда есепті кезеңде мемлекеттік атаулы әлеуметтік көмек алушы отбасылар арасында жүргізілген үй-үйді аралау саны көрсетіледі.</w:t>
      </w:r>
    </w:p>
    <w:p>
      <w:pPr>
        <w:spacing w:after="0"/>
        <w:ind w:left="0"/>
        <w:jc w:val="both"/>
      </w:pPr>
      <w:r>
        <w:rPr>
          <w:rFonts w:ascii="Times New Roman"/>
          <w:b w:val="false"/>
          <w:i w:val="false"/>
          <w:color w:val="000000"/>
          <w:sz w:val="28"/>
        </w:rPr>
        <w:t>
      12. 4-бағанда есепті кезеңде мемлекеттік атаулы әлеуметтік көмек алмайтын отбасылар арасында жүргізілген үй-үйді аралау саны көрсетіледі.</w:t>
      </w:r>
    </w:p>
    <w:p>
      <w:pPr>
        <w:spacing w:after="0"/>
        <w:ind w:left="0"/>
        <w:jc w:val="both"/>
      </w:pPr>
      <w:r>
        <w:rPr>
          <w:rFonts w:ascii="Times New Roman"/>
          <w:b w:val="false"/>
          <w:i w:val="false"/>
          <w:color w:val="000000"/>
          <w:sz w:val="28"/>
        </w:rPr>
        <w:t>
      13. 5-бағанда есепті кезеңде сөйлесу жүргізілген отбасылардың саны көрсетіледі.</w:t>
      </w:r>
    </w:p>
    <w:p>
      <w:pPr>
        <w:spacing w:after="0"/>
        <w:ind w:left="0"/>
        <w:jc w:val="both"/>
      </w:pPr>
      <w:r>
        <w:rPr>
          <w:rFonts w:ascii="Times New Roman"/>
          <w:b w:val="false"/>
          <w:i w:val="false"/>
          <w:color w:val="000000"/>
          <w:sz w:val="28"/>
        </w:rPr>
        <w:t>
      14. 6-бағанда есепті кезеңде 5-бағанда көрсетілген сөйлесу жүргізілген отбасылар қатарынан адам саны көрсетіледі. Осы баған 7-10-бағандарды қамтиды.</w:t>
      </w:r>
    </w:p>
    <w:p>
      <w:pPr>
        <w:spacing w:after="0"/>
        <w:ind w:left="0"/>
        <w:jc w:val="both"/>
      </w:pPr>
      <w:r>
        <w:rPr>
          <w:rFonts w:ascii="Times New Roman"/>
          <w:b w:val="false"/>
          <w:i w:val="false"/>
          <w:color w:val="000000"/>
          <w:sz w:val="28"/>
        </w:rPr>
        <w:t>
      15. 7-бағанда есепті кезеңде шартты ақшалай көмек түріндегі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16. 8-бағанда есепті кезеңде 7-бағанда көрсетілген отбасылар қатарынан шартты ақшалай көмек түріндегі мемлекеттік атаулы әлеуметтік көмек тағайындалған адамдардың саны көрсетіледі.</w:t>
      </w:r>
    </w:p>
    <w:p>
      <w:pPr>
        <w:spacing w:after="0"/>
        <w:ind w:left="0"/>
        <w:jc w:val="both"/>
      </w:pPr>
      <w:r>
        <w:rPr>
          <w:rFonts w:ascii="Times New Roman"/>
          <w:b w:val="false"/>
          <w:i w:val="false"/>
          <w:color w:val="000000"/>
          <w:sz w:val="28"/>
        </w:rPr>
        <w:t>
      17. 9-бағанда есепті кезеңдешартсыз ақшалай көмек түріндегі мемлекеттік атаулы әлеуметтік көмек тағайындалған отбасылардың саны көрсетіледі.</w:t>
      </w:r>
    </w:p>
    <w:p>
      <w:pPr>
        <w:spacing w:after="0"/>
        <w:ind w:left="0"/>
        <w:jc w:val="both"/>
      </w:pPr>
      <w:r>
        <w:rPr>
          <w:rFonts w:ascii="Times New Roman"/>
          <w:b w:val="false"/>
          <w:i w:val="false"/>
          <w:color w:val="000000"/>
          <w:sz w:val="28"/>
        </w:rPr>
        <w:t>
      18. 10-бағанда есепті кезеңде 9-бағанда көрсетілген отбасылар қатарынан шартсыз ақшалай көмек түріндегі мемлекеттік атаулы әлеуметтік көмек тағайындалған адамдардың саны көрсетіледі.</w:t>
      </w:r>
    </w:p>
    <w:p>
      <w:pPr>
        <w:spacing w:after="0"/>
        <w:ind w:left="0"/>
        <w:jc w:val="both"/>
      </w:pPr>
      <w:r>
        <w:rPr>
          <w:rFonts w:ascii="Times New Roman"/>
          <w:b w:val="false"/>
          <w:i w:val="false"/>
          <w:color w:val="000000"/>
          <w:sz w:val="28"/>
        </w:rPr>
        <w:t>
      19. 11-бағанда есепті кезеңде отбасының жан басына шаққандағы табысының асып түсуіне орай мемлекеттік атаулы әлеуметтік көмек тағайындау үшін құжат қабылдаудан бас тартылған отбасылардың саны көрсетіледі.</w:t>
      </w:r>
    </w:p>
    <w:p>
      <w:pPr>
        <w:spacing w:after="0"/>
        <w:ind w:left="0"/>
        <w:jc w:val="both"/>
      </w:pPr>
      <w:r>
        <w:rPr>
          <w:rFonts w:ascii="Times New Roman"/>
          <w:b w:val="false"/>
          <w:i w:val="false"/>
          <w:color w:val="000000"/>
          <w:sz w:val="28"/>
        </w:rPr>
        <w:t>
      20. 12-бағанда есепті кезеңде 11-бағанда көрсетілген отбасылар қатарынан отбасының жан басына шаққандағы табысының асып түсуіне орай мемлекеттік атаулы әлеуметтік көмек тағайындау үшін құжат қабылдаудан бас тартылған адамдардың саны көрсетіледі.</w:t>
      </w:r>
    </w:p>
    <w:p>
      <w:pPr>
        <w:spacing w:after="0"/>
        <w:ind w:left="0"/>
        <w:jc w:val="both"/>
      </w:pPr>
      <w:r>
        <w:rPr>
          <w:rFonts w:ascii="Times New Roman"/>
          <w:b w:val="false"/>
          <w:i w:val="false"/>
          <w:color w:val="000000"/>
          <w:sz w:val="28"/>
        </w:rPr>
        <w:t>
      21. 13-бағанда есепті кезеңде жұмыспен қамтудың белсенді шараларына қатысудан бас тартуына орай мемлекеттік атаулы әлеуметтік көмек тағайындау үшін құжат қабылдаудан бас тартылған отбасылардың саны көрсетіледі.</w:t>
      </w:r>
    </w:p>
    <w:p>
      <w:pPr>
        <w:spacing w:after="0"/>
        <w:ind w:left="0"/>
        <w:jc w:val="both"/>
      </w:pPr>
      <w:r>
        <w:rPr>
          <w:rFonts w:ascii="Times New Roman"/>
          <w:b w:val="false"/>
          <w:i w:val="false"/>
          <w:color w:val="000000"/>
          <w:sz w:val="28"/>
        </w:rPr>
        <w:t>
      22. 14-бағанда есепті кезеңде 13-бағанда көрсетілген отбасылар қатарынан жұмыспен қамтудың белсенді шараларына қатысудан бас тартуына орай мемлекеттік атаулы әлеуметтік көмек тағайындау үшін құжат қабылдаудан бас тартылған адамдардың саны көрсетіледі.</w:t>
      </w:r>
    </w:p>
    <w:p>
      <w:pPr>
        <w:spacing w:after="0"/>
        <w:ind w:left="0"/>
        <w:jc w:val="both"/>
      </w:pPr>
      <w:r>
        <w:rPr>
          <w:rFonts w:ascii="Times New Roman"/>
          <w:b w:val="false"/>
          <w:i w:val="false"/>
          <w:color w:val="000000"/>
          <w:sz w:val="28"/>
        </w:rPr>
        <w:t>
      23. 15-бағанда есепті кезеңде осы есеп нысанында көзделмеген басқа да себептерге орай мемлекеттік атаулы әлеуметтік көмек тағайындау үшін құжат қабылдаудан бас тартылған отбасылардың саны көрсетіледі.</w:t>
      </w:r>
    </w:p>
    <w:p>
      <w:pPr>
        <w:spacing w:after="0"/>
        <w:ind w:left="0"/>
        <w:jc w:val="both"/>
      </w:pPr>
      <w:r>
        <w:rPr>
          <w:rFonts w:ascii="Times New Roman"/>
          <w:b w:val="false"/>
          <w:i w:val="false"/>
          <w:color w:val="000000"/>
          <w:sz w:val="28"/>
        </w:rPr>
        <w:t>
      24. 16-бағанда есепті кезеңде 15-бағанда көрсетілген отбасылар қатарынан осы есеп нысанында көзделмеген басқа да себептерге орай мемлекеттік атаулы әлеуметтік көмек тағайындау үшін құжат қабылдаудан бас тартылған адамдардың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