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5c15" w14:textId="bc75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28 тамыздағы № 1315 бұйрығы. Қазақстан Республикасының Әділет министрлігінде 2018 жылғы 29 тамызда № 17325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23.09.2018 бастап қолданысқа енгізіледі.</w:t>
      </w:r>
    </w:p>
    <w:bookmarkStart w:name="z1" w:id="0"/>
    <w:p>
      <w:pPr>
        <w:spacing w:after="0"/>
        <w:ind w:left="0"/>
        <w:jc w:val="both"/>
      </w:pPr>
      <w:r>
        <w:rPr>
          <w:rFonts w:ascii="Times New Roman"/>
          <w:b w:val="false"/>
          <w:i w:val="false"/>
          <w:color w:val="000000"/>
          <w:sz w:val="28"/>
        </w:rPr>
        <w:t xml:space="preserve">
      "Авторлық құқық және сабақтас құқықтар туралы" 1996 жылғы 10 маусымдағы Қазақстан Республикасы Заңының 9-1-бабының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19.03.2020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 бекітілсін:</w:t>
      </w:r>
    </w:p>
    <w:bookmarkEnd w:id="1"/>
    <w:bookmarkStart w:name="z3" w:id="2"/>
    <w:p>
      <w:pPr>
        <w:spacing w:after="0"/>
        <w:ind w:left="0"/>
        <w:jc w:val="both"/>
      </w:pPr>
      <w:r>
        <w:rPr>
          <w:rFonts w:ascii="Times New Roman"/>
          <w:b w:val="false"/>
          <w:i w:val="false"/>
          <w:color w:val="000000"/>
          <w:sz w:val="28"/>
        </w:rPr>
        <w:t xml:space="preserve">
      1) Авторлық құқықпен қорғалатын объектілерге құқықтардың мемлекеттік тізіліміне мәліметтерді және оларға өзгерістерді енгізу қағидалары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құқықпен қорғалатын объектілерге құқықтардың мемлекеттік тізіліміне ақпарат енгізу туралы куәліктің нысаны.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19.03.2020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23 қыркүйектен бастап қолданысқа енгізіледі және ресми жариялануға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1315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Әділет министрінің 19.03.2020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3" w:id="11"/>
    <w:p>
      <w:pPr>
        <w:spacing w:after="0"/>
        <w:ind w:left="0"/>
        <w:jc w:val="left"/>
      </w:pPr>
      <w:r>
        <w:rPr>
          <w:rFonts w:ascii="Times New Roman"/>
          <w:b/>
          <w:i w:val="false"/>
          <w:color w:val="000000"/>
        </w:rPr>
        <w:t xml:space="preserve"> 1-тарау. Жалпы ережелер</w:t>
      </w:r>
    </w:p>
    <w:bookmarkEnd w:id="11"/>
    <w:bookmarkStart w:name="z18" w:id="12"/>
    <w:p>
      <w:pPr>
        <w:spacing w:after="0"/>
        <w:ind w:left="0"/>
        <w:jc w:val="both"/>
      </w:pPr>
      <w:r>
        <w:rPr>
          <w:rFonts w:ascii="Times New Roman"/>
          <w:b w:val="false"/>
          <w:i w:val="false"/>
          <w:color w:val="000000"/>
          <w:sz w:val="28"/>
        </w:rPr>
        <w:t xml:space="preserve">
      1. Осы Авторлық құқықпен қорғалатын объектілерге құқықтардың мемлекеттік тізіліміне мәліметтерді және оларға өзгерістерді енгізу қағидаттары (бұдан әрі - Қағидаттар) "Авторлық құқық және сабақтас құқықтар туралы" 1996 жылғы 10 маусымдағы Қазақстан Республикасы Заңының (бұдан әрі - Заң) 9-1-бабының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Авторлық құқықпен қорғалатын объектілерге құқықтардың мемлекеттік тізіліміне (бұдан әрі - Тізілім) мәліметтерді және оларға өзгерістерді енгізу тәртібін белгілейді.</w:t>
      </w:r>
    </w:p>
    <w:bookmarkEnd w:id="12"/>
    <w:bookmarkStart w:name="z19" w:id="13"/>
    <w:p>
      <w:pPr>
        <w:spacing w:after="0"/>
        <w:ind w:left="0"/>
        <w:jc w:val="both"/>
      </w:pPr>
      <w:r>
        <w:rPr>
          <w:rFonts w:ascii="Times New Roman"/>
          <w:b w:val="false"/>
          <w:i w:val="false"/>
          <w:color w:val="000000"/>
          <w:sz w:val="28"/>
        </w:rPr>
        <w:t>
      2. Осы Қағидаларда пайдаланылатын негізгі ұғымдар:</w:t>
      </w:r>
    </w:p>
    <w:bookmarkEnd w:id="13"/>
    <w:p>
      <w:pPr>
        <w:spacing w:after="0"/>
        <w:ind w:left="0"/>
        <w:jc w:val="both"/>
      </w:pPr>
      <w:r>
        <w:rPr>
          <w:rFonts w:ascii="Times New Roman"/>
          <w:b w:val="false"/>
          <w:i w:val="false"/>
          <w:color w:val="000000"/>
          <w:sz w:val="28"/>
        </w:rPr>
        <w:t>
      1) автор – шығармашылық еңбегімен ғылым, әдебиет, өнер туындысын жасаған жеке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4) жеке кабинет – көрсетілетін қызметті алушының Авторлық құқықпен қорғалатын объектілерге құқықтардың мемлекеттік тізіліміне мәліметтерді және оларға өзгерістерді енгізу үшін өтініш беруге арналған электрондық кабинеті;</w:t>
      </w:r>
    </w:p>
    <w:p>
      <w:pPr>
        <w:spacing w:after="0"/>
        <w:ind w:left="0"/>
        <w:jc w:val="both"/>
      </w:pPr>
      <w:r>
        <w:rPr>
          <w:rFonts w:ascii="Times New Roman"/>
          <w:b w:val="false"/>
          <w:i w:val="false"/>
          <w:color w:val="000000"/>
          <w:sz w:val="28"/>
        </w:rPr>
        <w:t>
      5) Тізілім – авторлардың өтініштері негізінде енгізілген авторлық құқықпен қорғалатын объектілерге құқықтар туралы мәліметтерді қамтитын ақпараттық жүйе;</w:t>
      </w:r>
    </w:p>
    <w:p>
      <w:pPr>
        <w:spacing w:after="0"/>
        <w:ind w:left="0"/>
        <w:jc w:val="both"/>
      </w:pPr>
      <w:r>
        <w:rPr>
          <w:rFonts w:ascii="Times New Roman"/>
          <w:b w:val="false"/>
          <w:i w:val="false"/>
          <w:color w:val="000000"/>
          <w:sz w:val="28"/>
        </w:rPr>
        <w:t>
      6) куәлік – Авторлық құқықпен қорғалатын объектілерге құқықтардың мемлекеттік тізіліміне мәліметтердің енгізілуін растайтын құжат;</w:t>
      </w:r>
    </w:p>
    <w:p>
      <w:pPr>
        <w:spacing w:after="0"/>
        <w:ind w:left="0"/>
        <w:jc w:val="both"/>
      </w:pPr>
      <w:r>
        <w:rPr>
          <w:rFonts w:ascii="Times New Roman"/>
          <w:b w:val="false"/>
          <w:i w:val="false"/>
          <w:color w:val="000000"/>
          <w:sz w:val="28"/>
        </w:rPr>
        <w:t>
      7) көрсетілетін қызметті беруші – өз қызметінде уәкілетті органға ведомстволық бағынысты, Қазақстан Республикасы Үкіметінің шешімі бойынша шаруашылық жүргізу құқығындағы республикалық мемлекеттік кәсіпорынның ұйымдық құқықтық нысанында құрылған ұйым;</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тиесiлiлiгi мен мазмұнының өзгерместігін растайтын электрондық цифрлық символдардың жинағы.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2-тарау. Мемлекеттік қызмет көрсету тәртібі</w:t>
      </w:r>
    </w:p>
    <w:bookmarkEnd w:id="14"/>
    <w:bookmarkStart w:name="z21" w:id="15"/>
    <w:p>
      <w:pPr>
        <w:spacing w:after="0"/>
        <w:ind w:left="0"/>
        <w:jc w:val="both"/>
      </w:pPr>
      <w:r>
        <w:rPr>
          <w:rFonts w:ascii="Times New Roman"/>
          <w:b w:val="false"/>
          <w:i w:val="false"/>
          <w:color w:val="000000"/>
          <w:sz w:val="28"/>
        </w:rPr>
        <w:t>
      3. Мемлекеттік қызметті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 (бұдан әрі – көрсетілетін қызметті беруші) көрсетеді.</w:t>
      </w:r>
    </w:p>
    <w:bookmarkEnd w:id="15"/>
    <w:bookmarkStart w:name="z22" w:id="16"/>
    <w:p>
      <w:pPr>
        <w:spacing w:after="0"/>
        <w:ind w:left="0"/>
        <w:jc w:val="both"/>
      </w:pPr>
      <w:r>
        <w:rPr>
          <w:rFonts w:ascii="Times New Roman"/>
          <w:b w:val="false"/>
          <w:i w:val="false"/>
          <w:color w:val="000000"/>
          <w:sz w:val="28"/>
        </w:rPr>
        <w:t xml:space="preserve">
      4. Тізілімге мәліметтер енгізу үшін негіз ретінде автордың жеке өзі немесе нотариат куәландырған сенімхаттың электрондық көшірмесін ұсына отырып өзге өкілінің (бұдан әрі – 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Авторлық құқықпен қорғалатын объектілерге құқықтардың мемлекеттік тізіліміне мәліметтерді енгізу туралы өтініш беруі болып табылады.</w:t>
      </w:r>
    </w:p>
    <w:bookmarkEnd w:id="16"/>
    <w:bookmarkStart w:name="z23" w:id="17"/>
    <w:p>
      <w:pPr>
        <w:spacing w:after="0"/>
        <w:ind w:left="0"/>
        <w:jc w:val="both"/>
      </w:pPr>
      <w:r>
        <w:rPr>
          <w:rFonts w:ascii="Times New Roman"/>
          <w:b w:val="false"/>
          <w:i w:val="false"/>
          <w:color w:val="000000"/>
          <w:sz w:val="28"/>
        </w:rPr>
        <w:t>
      5. Мемлекеттік көрсетілетін қызметті алу үшін көрсетілетін қызметті алушы көрсетілетін қызметті берушіге "электрондық үкімет" веб-порталы (бұдан әрі – веб-портал) арқылы төмендегілерді жібереді:</w:t>
      </w:r>
    </w:p>
    <w:bookmarkEnd w:id="1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туынды данасы. </w:t>
      </w:r>
    </w:p>
    <w:p>
      <w:pPr>
        <w:spacing w:after="0"/>
        <w:ind w:left="0"/>
        <w:jc w:val="both"/>
      </w:pPr>
      <w:r>
        <w:rPr>
          <w:rFonts w:ascii="Times New Roman"/>
          <w:b w:val="false"/>
          <w:i w:val="false"/>
          <w:color w:val="000000"/>
          <w:sz w:val="28"/>
        </w:rPr>
        <w:t>
      Туындының бір данасының орнына өтінішке – эскиздер, сызбалар, суреттер немесе фотосуреттер, ал электрондық есептеуіш машинаға (ЭЕМ) немесе дерекқорға арналған бағдарламаларға қатысты бағдарламаның немесе дерекқордың атауын, автордың тегін, атын, әкесінің атын (егер ол жеке басын куәландыратын құжатта көрсетілсе), жасалған күнін, қолдану саласын, мақсатын, функционалдық мүмкіндіктерін, негізгі техникалық сипаттамаларын, бағдарламалау тілін, іске асырушы ЭЕМ-нің типін, сондай-ақ бастапқы кодын (бастапқы мәтінді) қамтитын реферат қоса берілуі мүмкін;</w:t>
      </w:r>
    </w:p>
    <w:p>
      <w:pPr>
        <w:spacing w:after="0"/>
        <w:ind w:left="0"/>
        <w:jc w:val="both"/>
      </w:pPr>
      <w:r>
        <w:rPr>
          <w:rFonts w:ascii="Times New Roman"/>
          <w:b w:val="false"/>
          <w:i w:val="false"/>
          <w:color w:val="000000"/>
          <w:sz w:val="28"/>
        </w:rPr>
        <w:t>
      3) құрамдас немесе туынды шығармаға қатысты түпнұсқалық туындының авторымен (ларымен) немесе құқық иесімен жасалған авторлық шарттың көшірмесі қосымша ұсынылады. Егер құрамдас туындыда көрсетілетін қызметті алушы өтініш берген күні басқа авторлардың қорғау мерзімі өткен туындылары пайдаланылған болса, авторлық шарт талап етілмейді. Туынды шығарма жасауға негіз болған туындыны қорғау мерзімі өткен жағдайда негізгі туындының авторымен авторлық шартты ұсыну талап етілмейді;</w:t>
      </w:r>
    </w:p>
    <w:p>
      <w:pPr>
        <w:spacing w:after="0"/>
        <w:ind w:left="0"/>
        <w:jc w:val="both"/>
      </w:pPr>
      <w:r>
        <w:rPr>
          <w:rFonts w:ascii="Times New Roman"/>
          <w:b w:val="false"/>
          <w:i w:val="false"/>
          <w:color w:val="000000"/>
          <w:sz w:val="28"/>
        </w:rPr>
        <w:t xml:space="preserve">
      4) діни мазмұндағы туындыларға қатысты дінтану сараптамасының оң қорытындысының электрондық көшірмесі қосымша ұсынылады. </w:t>
      </w:r>
    </w:p>
    <w:p>
      <w:pPr>
        <w:spacing w:after="0"/>
        <w:ind w:left="0"/>
        <w:jc w:val="both"/>
      </w:pPr>
      <w:r>
        <w:rPr>
          <w:rFonts w:ascii="Times New Roman"/>
          <w:b w:val="false"/>
          <w:i w:val="false"/>
          <w:color w:val="000000"/>
          <w:sz w:val="28"/>
        </w:rPr>
        <w:t xml:space="preserve">
      Тізілімдегі мәліметтерге өзгерістер енгізу кезінде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Авторлық құқықпен қорғалатын объектілерге құқықтардың мемлекеттік тізіліміндегі мәліметтерге өзгерістер енгізу туралы өтініш.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Әділет министрінің 24.08.2022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6. Процесс сипаттамаларын, қызмет көрсету нысанын, мазмұны мен нәтижесін, сондай-ақ мемлекеттік қызмет көрсету ерекшеліктері есебімен өзге де мәліметтерді қамтитын мемлекеттік қызмет көрсетуге қойылатын негізгі талаптары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"Авторлық құқықпен қорғалатын объектілерге құқықтардың мемлекеттік тізіліміне мәліметтерді және олардың өзгерістерін енгізу" мемлекеттік қызмет көрсетуге қойылатын негізгі талаптардың тізбесінде келтірілген.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7. Мемлекеттік қызмет көрсету барысында басқарма басшысы және (немесе) басқарма басшысының орынбасары өтінішті және құжаттарды басқарма қызметкеріне өтініш берілгеннен кейін 2 (екі) жұмыс сағаты ішінде жазып тапсырады. Көрсетілетін қызметті беруші басқармасының қызметкері 7 (жеті) жұмыс сағаты ішінде өтініш пен құжаттарды қарайды және мемлекеттік қызмет көрсету нәтижесін ресімдейді. </w:t>
      </w:r>
    </w:p>
    <w:bookmarkEnd w:id="19"/>
    <w:p>
      <w:pPr>
        <w:spacing w:after="0"/>
        <w:ind w:left="0"/>
        <w:jc w:val="both"/>
      </w:pPr>
      <w:r>
        <w:rPr>
          <w:rFonts w:ascii="Times New Roman"/>
          <w:b w:val="false"/>
          <w:i w:val="false"/>
          <w:color w:val="000000"/>
          <w:sz w:val="28"/>
        </w:rPr>
        <w:t>
      Басқарма басшысы немесе көрсетілетін қызметті беруші басшысының орынбасары мемлекеттік қызмет көрсету нәтижесін келіседі. Көрсетілетін қызметтті берушінің басшысы 1 (бір) сағат ішінде мемлекеттік қызмет көрсету нәтижесіне қол қояды.</w:t>
      </w:r>
    </w:p>
    <w:bookmarkStart w:name="z26" w:id="20"/>
    <w:p>
      <w:pPr>
        <w:spacing w:after="0"/>
        <w:ind w:left="0"/>
        <w:jc w:val="both"/>
      </w:pPr>
      <w:r>
        <w:rPr>
          <w:rFonts w:ascii="Times New Roman"/>
          <w:b w:val="false"/>
          <w:i w:val="false"/>
          <w:color w:val="000000"/>
          <w:sz w:val="28"/>
        </w:rPr>
        <w:t>
      8. Мәліметтерді Тізілімге енгізгені үшін көрсетілетін қызметті беруші уәкілетті органның www.adilet.gov.kz және көрсетілетін қызметті берушінің www.kazpatent.kz ресми сайттарында орналастырылатын Авторлық құқықпен қорғалатын объектілерге құқықтардың мемлекеттік тізіліміне мәліметтерді енгізу бөлігінде көрсетілетін қызметтерге арналған бағаларға (бұдан әрі-Бағалар) сәйкес веб – порталдың жеке кабинеті арқылы жүзеге асыратын көрсетілетін қызметті алушыдан ақы алады.</w:t>
      </w:r>
    </w:p>
    <w:bookmarkEnd w:id="20"/>
    <w:p>
      <w:pPr>
        <w:spacing w:after="0"/>
        <w:ind w:left="0"/>
        <w:jc w:val="both"/>
      </w:pPr>
      <w:r>
        <w:rPr>
          <w:rFonts w:ascii="Times New Roman"/>
          <w:b w:val="false"/>
          <w:i w:val="false"/>
          <w:color w:val="000000"/>
          <w:sz w:val="28"/>
        </w:rPr>
        <w:t>
      Қажет болған жағдайда өтініш беруші ақы мөлшерін азайтудың негізін растайтын құжаттың көшірмесін ұсынады.</w:t>
      </w:r>
    </w:p>
    <w:p>
      <w:pPr>
        <w:spacing w:after="0"/>
        <w:ind w:left="0"/>
        <w:jc w:val="both"/>
      </w:pPr>
      <w:r>
        <w:rPr>
          <w:rFonts w:ascii="Times New Roman"/>
          <w:b w:val="false"/>
          <w:i w:val="false"/>
          <w:color w:val="000000"/>
          <w:sz w:val="28"/>
        </w:rPr>
        <w:t>
      Ақы төлеу қолма-қол ақшасыз тәсілімен көрсетілетін қызметті берушінің newcab.kazpatent.kz ақпараттық жүйесімен интеграцияланған екінші деңгейдегі банктің төлем шлюзі арқылы жүзеге асырылады.</w:t>
      </w:r>
    </w:p>
    <w:p>
      <w:pPr>
        <w:spacing w:after="0"/>
        <w:ind w:left="0"/>
        <w:jc w:val="both"/>
      </w:pPr>
      <w:r>
        <w:rPr>
          <w:rFonts w:ascii="Times New Roman"/>
          <w:b w:val="false"/>
          <w:i w:val="false"/>
          <w:color w:val="000000"/>
          <w:sz w:val="28"/>
        </w:rPr>
        <w:t>
      Төлем мөлшерін азайту бойынша келесі тұлғаларға жеңілдіктер беріледі:</w:t>
      </w:r>
    </w:p>
    <w:p>
      <w:pPr>
        <w:spacing w:after="0"/>
        <w:ind w:left="0"/>
        <w:jc w:val="both"/>
      </w:pPr>
      <w:r>
        <w:rPr>
          <w:rFonts w:ascii="Times New Roman"/>
          <w:b w:val="false"/>
          <w:i w:val="false"/>
          <w:color w:val="000000"/>
          <w:sz w:val="28"/>
        </w:rPr>
        <w:t>
      1) Ұлы Отан соғысына қатысушыларға;</w:t>
      </w:r>
    </w:p>
    <w:p>
      <w:pPr>
        <w:spacing w:after="0"/>
        <w:ind w:left="0"/>
        <w:jc w:val="both"/>
      </w:pPr>
      <w:r>
        <w:rPr>
          <w:rFonts w:ascii="Times New Roman"/>
          <w:b w:val="false"/>
          <w:i w:val="false"/>
          <w:color w:val="000000"/>
          <w:sz w:val="28"/>
        </w:rPr>
        <w:t>
      жеңілдіктер бойынша Ұлы Отан соғысына қатысушыларға теңестірілген адамдарға:</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әскерлерi мен iшкi iстер және мемлекеттiк қауiпсiздiк органдарының еріктi жалдамалы құрамының адамдары;</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басқа мемлекеттер аумағындағы ұрыс қимылдарының ардагерлеріне: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ұрыс қимылдары жүрiп жатқан кезеңде Ауғанстанға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Социалистік Еңбек Ерлері, үш дәрежелі Даңқ, үш дәрежелі Еңбек Даңқы ордендерінің иегерлері;</w:t>
      </w:r>
    </w:p>
    <w:p>
      <w:pPr>
        <w:spacing w:after="0"/>
        <w:ind w:left="0"/>
        <w:jc w:val="both"/>
      </w:pPr>
      <w:r>
        <w:rPr>
          <w:rFonts w:ascii="Times New Roman"/>
          <w:b w:val="false"/>
          <w:i w:val="false"/>
          <w:color w:val="000000"/>
          <w:sz w:val="28"/>
        </w:rPr>
        <w:t>
      "Қазақстанның Еңбек Ері" атағына ие болған адамдар;</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2) мүгедектерге, сондай-ақ бала кезінен мүгедектің ата-анасының біреуіне;</w:t>
      </w:r>
    </w:p>
    <w:p>
      <w:pPr>
        <w:spacing w:after="0"/>
        <w:ind w:left="0"/>
        <w:jc w:val="both"/>
      </w:pPr>
      <w:r>
        <w:rPr>
          <w:rFonts w:ascii="Times New Roman"/>
          <w:b w:val="false"/>
          <w:i w:val="false"/>
          <w:color w:val="000000"/>
          <w:sz w:val="28"/>
        </w:rPr>
        <w:t>
      3) қандастарға;</w:t>
      </w:r>
    </w:p>
    <w:p>
      <w:pPr>
        <w:spacing w:after="0"/>
        <w:ind w:left="0"/>
        <w:jc w:val="both"/>
      </w:pPr>
      <w:r>
        <w:rPr>
          <w:rFonts w:ascii="Times New Roman"/>
          <w:b w:val="false"/>
          <w:i w:val="false"/>
          <w:color w:val="000000"/>
          <w:sz w:val="28"/>
        </w:rPr>
        <w:t>
      4) кәмелетке толмағандарға.</w:t>
      </w:r>
    </w:p>
    <w:p>
      <w:pPr>
        <w:spacing w:after="0"/>
        <w:ind w:left="0"/>
        <w:jc w:val="both"/>
      </w:pPr>
      <w:r>
        <w:rPr>
          <w:rFonts w:ascii="Times New Roman"/>
          <w:b w:val="false"/>
          <w:i w:val="false"/>
          <w:color w:val="000000"/>
          <w:sz w:val="28"/>
        </w:rPr>
        <w:t>
      Жеңілдіктер осы тармақта көрсетілген адамдардың кез келген санатына тиесілігі туралы растайтын құжаттарды ұсыну шартымен Тізілімге мәліметтер енгізу үшін белгіленген бағадан 95 (тоқсан бес) пайыз мөлшерінде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25.08.2020 </w:t>
      </w:r>
      <w:r>
        <w:rPr>
          <w:rFonts w:ascii="Times New Roman"/>
          <w:b w:val="false"/>
          <w:i w:val="false"/>
          <w:color w:val="ff0000"/>
          <w:sz w:val="28"/>
        </w:rPr>
        <w:t>№ 295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м.а. 11.06.2021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9. Заңның 9-1-бабының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бөлек тең авторлықпен шығарылған туындыларға авторлық құқықтар туралы мәліметтер тең авторлардың кез келгені оны өзінің өтінішінде көрсеткен жағдайда Тізілімге бөлек енгізілуі мүмкін.</w:t>
      </w:r>
    </w:p>
    <w:bookmarkEnd w:id="21"/>
    <w:bookmarkStart w:name="z69" w:id="22"/>
    <w:p>
      <w:pPr>
        <w:spacing w:after="0"/>
        <w:ind w:left="0"/>
        <w:jc w:val="both"/>
      </w:pPr>
      <w:r>
        <w:rPr>
          <w:rFonts w:ascii="Times New Roman"/>
          <w:b w:val="false"/>
          <w:i w:val="false"/>
          <w:color w:val="000000"/>
          <w:sz w:val="28"/>
        </w:rPr>
        <w:t>
      9-1.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көрсетілетін қызметті берушіге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xml:space="preserve">
      10. Заңның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Тізілімге бір жеке немесе заңды тұлғалардың тауарларын (көрсететін қызметтерін) басқа жеке немесе заңды тұлғалардың біртектес тауарларынан (көрсететін қызметтерінен) ажыратуға қызмет ететін (арналған) туындыларға құқықтар туралы мәліметтер енгізілмейді.</w:t>
      </w:r>
    </w:p>
    <w:bookmarkEnd w:id="23"/>
    <w:bookmarkStart w:name="z29" w:id="24"/>
    <w:p>
      <w:pPr>
        <w:spacing w:after="0"/>
        <w:ind w:left="0"/>
        <w:jc w:val="both"/>
      </w:pPr>
      <w:r>
        <w:rPr>
          <w:rFonts w:ascii="Times New Roman"/>
          <w:b w:val="false"/>
          <w:i w:val="false"/>
          <w:color w:val="000000"/>
          <w:sz w:val="28"/>
        </w:rPr>
        <w:t xml:space="preserve">
      11. Заңның 9-1-бабының </w:t>
      </w:r>
      <w:r>
        <w:rPr>
          <w:rFonts w:ascii="Times New Roman"/>
          <w:b w:val="false"/>
          <w:i w:val="false"/>
          <w:color w:val="000000"/>
          <w:sz w:val="28"/>
        </w:rPr>
        <w:t>8-тармағына</w:t>
      </w:r>
      <w:r>
        <w:rPr>
          <w:rFonts w:ascii="Times New Roman"/>
          <w:b w:val="false"/>
          <w:i w:val="false"/>
          <w:color w:val="000000"/>
          <w:sz w:val="28"/>
        </w:rPr>
        <w:t xml:space="preserve"> сәйкес құжаттардың көшірмелері, тиісті туындының бір данасы және (немесе) оның сипаттамасы Қазақстан Республикасының заңдарында белгіленген жағдайларды қоспағанда, үшінші тұлғаларға автордың келісімімен беріледі.</w:t>
      </w:r>
    </w:p>
    <w:bookmarkEnd w:id="24"/>
    <w:bookmarkStart w:name="z30" w:id="25"/>
    <w:p>
      <w:pPr>
        <w:spacing w:after="0"/>
        <w:ind w:left="0"/>
        <w:jc w:val="both"/>
      </w:pPr>
      <w:r>
        <w:rPr>
          <w:rFonts w:ascii="Times New Roman"/>
          <w:b w:val="false"/>
          <w:i w:val="false"/>
          <w:color w:val="000000"/>
          <w:sz w:val="28"/>
        </w:rPr>
        <w:t xml:space="preserve">
      12. Мәліметтер Тізілімге автор өтінішті алған күннен кейінгі келесі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енгізіледі.</w:t>
      </w:r>
    </w:p>
    <w:bookmarkEnd w:id="25"/>
    <w:bookmarkStart w:name="z31" w:id="26"/>
    <w:p>
      <w:pPr>
        <w:spacing w:after="0"/>
        <w:ind w:left="0"/>
        <w:jc w:val="both"/>
      </w:pPr>
      <w:r>
        <w:rPr>
          <w:rFonts w:ascii="Times New Roman"/>
          <w:b w:val="false"/>
          <w:i w:val="false"/>
          <w:color w:val="000000"/>
          <w:sz w:val="28"/>
        </w:rPr>
        <w:t xml:space="preserve">
      13. Тізілімге енгізілген мәліметтердің негізінде 7 (жеті) жұмыс сағаты ішінде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Тізілімге мәліметтердің енгізілгені туралы куәлік беріледі. Куәлік мемлекеттік және орыс тілдерінде толтырылады.</w:t>
      </w:r>
    </w:p>
    <w:bookmarkEnd w:id="26"/>
    <w:bookmarkStart w:name="z32" w:id="27"/>
    <w:p>
      <w:pPr>
        <w:spacing w:after="0"/>
        <w:ind w:left="0"/>
        <w:jc w:val="both"/>
      </w:pPr>
      <w:r>
        <w:rPr>
          <w:rFonts w:ascii="Times New Roman"/>
          <w:b w:val="false"/>
          <w:i w:val="false"/>
          <w:color w:val="000000"/>
          <w:sz w:val="28"/>
        </w:rPr>
        <w:t xml:space="preserve">
      14. Көрсетілетін қызметті алушы құжаттар топтамасын толық ұсынбаған және Заңның </w:t>
      </w:r>
      <w:r>
        <w:rPr>
          <w:rFonts w:ascii="Times New Roman"/>
          <w:b w:val="false"/>
          <w:i w:val="false"/>
          <w:color w:val="000000"/>
          <w:sz w:val="28"/>
        </w:rPr>
        <w:t>9-1-бабының</w:t>
      </w:r>
      <w:r>
        <w:rPr>
          <w:rFonts w:ascii="Times New Roman"/>
          <w:b w:val="false"/>
          <w:i w:val="false"/>
          <w:color w:val="000000"/>
          <w:sz w:val="28"/>
        </w:rPr>
        <w:t xml:space="preserve"> талаптары сақталмаған жағдайда көрсетілетін қызметті беруші 7 (жеті) жұмыс сағаты ішінде Тізілімге мәліметтерді енгізуден уәжді бас тартуды жібереді.</w:t>
      </w:r>
    </w:p>
    <w:bookmarkEnd w:id="27"/>
    <w:bookmarkStart w:name="z33" w:id="28"/>
    <w:p>
      <w:pPr>
        <w:spacing w:after="0"/>
        <w:ind w:left="0"/>
        <w:jc w:val="both"/>
      </w:pPr>
      <w:r>
        <w:rPr>
          <w:rFonts w:ascii="Times New Roman"/>
          <w:b w:val="false"/>
          <w:i w:val="false"/>
          <w:color w:val="000000"/>
          <w:sz w:val="28"/>
        </w:rPr>
        <w:t>
      15. Тізілімде өтініш берушінің өтініші алынған күннен бастап бір жұмыс күні ішінде енгізілген мәліметтердің тиесілігін, сипатын немесе мазмұнын өзгертпейтін техникалық сипаттағы қателерді түзетуге болады.</w:t>
      </w:r>
    </w:p>
    <w:bookmarkEnd w:id="28"/>
    <w:p>
      <w:pPr>
        <w:spacing w:after="0"/>
        <w:ind w:left="0"/>
        <w:jc w:val="both"/>
      </w:pPr>
      <w:r>
        <w:rPr>
          <w:rFonts w:ascii="Times New Roman"/>
          <w:b w:val="false"/>
          <w:i w:val="false"/>
          <w:color w:val="000000"/>
          <w:sz w:val="28"/>
        </w:rPr>
        <w:t xml:space="preserve">
      Бұл ретте техникалық сипаттағы қателерді түзетумен байланысты өзгерістерді Тізілімге енгізу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Тізілімге мәліметтерді енгізу туралы өтінішті немесе заңды күшіне енген сот шешімін алған күннен кейінгі келесі 1 (бір) жұмыс күні ішінде жүзеге асырылады.</w:t>
      </w:r>
    </w:p>
    <w:bookmarkStart w:name="z34" w:id="29"/>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тәртібі</w:t>
      </w:r>
    </w:p>
    <w:bookmarkEnd w:id="29"/>
    <w:bookmarkStart w:name="z35" w:id="30"/>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 көрсетілетін қызметті берушінің басшысы атына уәкілетті органның www.adilet.gov.kz (телефон: 8 (7172) 55-87-35) және көрсетілетін қызметті берушінің www.kazpatent.kz (телефон: 8 (7172) 55-16-37) интернет-ресурстарында электрондық форматта, сондай-ақ Нұр-Сұлтан қаласы, Мәңгілік Ел даңғылы, 57А мекенжайы бойынша көрсетілетін қызметті берушінің және Нұр-Сұлтан қаласы, Мәңгілік Ел даңғылы, 8, Министрліктер үйі 13-кіреберіс мекенжайы бойынша Қазақстан Республикасы Әділет министрлігінің кеңсесі арқылы поштамен не қолма-қол жазбаша нысанда шағым жасау арқылы жүзеге асырылады.</w:t>
      </w:r>
    </w:p>
    <w:bookmarkEnd w:id="30"/>
    <w:p>
      <w:pPr>
        <w:spacing w:after="0"/>
        <w:ind w:left="0"/>
        <w:jc w:val="both"/>
      </w:pPr>
      <w:r>
        <w:rPr>
          <w:rFonts w:ascii="Times New Roman"/>
          <w:b w:val="false"/>
          <w:i w:val="false"/>
          <w:color w:val="000000"/>
          <w:sz w:val="28"/>
        </w:rPr>
        <w:t>
      Көрсетілетін қызметті берушінің кеңсесінде шағымды қабылдаған адамның тегі мен аты-жөнін көрсетіп, оны тіркеу (мөртабан, кіріс нөмірі мен күні) шағымды қабылдауды растау болып табылады. Шағымға көрсетілетін қызметті алушы қол қояды.</w:t>
      </w:r>
    </w:p>
    <w:p>
      <w:pPr>
        <w:spacing w:after="0"/>
        <w:ind w:left="0"/>
        <w:jc w:val="both"/>
      </w:pPr>
      <w:r>
        <w:rPr>
          <w:rFonts w:ascii="Times New Roman"/>
          <w:b w:val="false"/>
          <w:i w:val="false"/>
          <w:color w:val="000000"/>
          <w:sz w:val="28"/>
        </w:rPr>
        <w:t>
      Веб-портал арқылы шағымдану тәртібі туралы ақпаратты Бірыңғай байланыс-орталығының 1414, 8-800-080-7777 телефондары арқылы алуға болады.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 Шағымды қарау нәтижелері туралы уәжді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көрсетілетін қызметті берушіге және (немесе) Қазақстан Республикасының Әділет министрлігіне, сондай-ақ мемлекеттік қызметтер көрсету сапасын бағалау және бақылау жөніндегі уәкілетті органға шағымымен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алушылардың шағымдары тіркелген күннен бастап 15 (он бес) жұмыс күні ішінде қаралады.</w:t>
      </w:r>
    </w:p>
    <w:bookmarkStart w:name="z36" w:id="31"/>
    <w:p>
      <w:pPr>
        <w:spacing w:after="0"/>
        <w:ind w:left="0"/>
        <w:jc w:val="both"/>
      </w:pPr>
      <w:r>
        <w:rPr>
          <w:rFonts w:ascii="Times New Roman"/>
          <w:b w:val="false"/>
          <w:i w:val="false"/>
          <w:color w:val="000000"/>
          <w:sz w:val="28"/>
        </w:rPr>
        <w:t>
      17. Мемлекеттік көрсетілген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Авторлық құқықпен қорғалатын </w:t>
            </w:r>
            <w:r>
              <w:br/>
            </w:r>
            <w:r>
              <w:rPr>
                <w:rFonts w:ascii="Times New Roman"/>
                <w:b w:val="false"/>
                <w:i w:val="false"/>
                <w:color w:val="000000"/>
                <w:sz w:val="20"/>
              </w:rPr>
              <w:t xml:space="preserve">объектілерге құқықтардың </w:t>
            </w:r>
            <w:r>
              <w:br/>
            </w:r>
            <w:r>
              <w:rPr>
                <w:rFonts w:ascii="Times New Roman"/>
                <w:b w:val="false"/>
                <w:i w:val="false"/>
                <w:color w:val="000000"/>
                <w:sz w:val="20"/>
              </w:rPr>
              <w:t xml:space="preserve">мемлекеттік тізіліміне </w:t>
            </w:r>
            <w:r>
              <w:br/>
            </w:r>
            <w:r>
              <w:rPr>
                <w:rFonts w:ascii="Times New Roman"/>
                <w:b w:val="false"/>
                <w:i w:val="false"/>
                <w:color w:val="000000"/>
                <w:sz w:val="20"/>
              </w:rPr>
              <w:t xml:space="preserve">мәліметтерді және оларға </w:t>
            </w:r>
            <w:r>
              <w:br/>
            </w:r>
            <w:r>
              <w:rPr>
                <w:rFonts w:ascii="Times New Roman"/>
                <w:b w:val="false"/>
                <w:i w:val="false"/>
                <w:color w:val="000000"/>
                <w:sz w:val="20"/>
              </w:rPr>
              <w:t>өзгерістерді енгізу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зияткерлік меншік </w:t>
            </w:r>
            <w:r>
              <w:br/>
            </w:r>
            <w:r>
              <w:rPr>
                <w:rFonts w:ascii="Times New Roman"/>
                <w:b w:val="false"/>
                <w:i w:val="false"/>
                <w:color w:val="000000"/>
                <w:sz w:val="20"/>
              </w:rPr>
              <w:t>институты"</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республикалық </w:t>
            </w:r>
            <w:r>
              <w:br/>
            </w:r>
            <w:r>
              <w:rPr>
                <w:rFonts w:ascii="Times New Roman"/>
                <w:b w:val="false"/>
                <w:i w:val="false"/>
                <w:color w:val="000000"/>
                <w:sz w:val="20"/>
              </w:rPr>
              <w:t xml:space="preserve">мемлекеттік кәсіпорны </w:t>
            </w:r>
            <w:r>
              <w:br/>
            </w:r>
            <w:r>
              <w:rPr>
                <w:rFonts w:ascii="Times New Roman"/>
                <w:b w:val="false"/>
                <w:i w:val="false"/>
                <w:color w:val="000000"/>
                <w:sz w:val="20"/>
              </w:rPr>
              <w:t>кімнен:_____________________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тел._________________________</w:t>
            </w:r>
          </w:p>
        </w:tc>
      </w:tr>
    </w:tbl>
    <w:bookmarkStart w:name="z38" w:id="32"/>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тізіліміне мәліметтерді енгізу туралы Өтініш</w:t>
      </w:r>
    </w:p>
    <w:bookmarkEnd w:id="32"/>
    <w:p>
      <w:pPr>
        <w:spacing w:after="0"/>
        <w:ind w:left="0"/>
        <w:jc w:val="both"/>
      </w:pPr>
      <w:r>
        <w:rPr>
          <w:rFonts w:ascii="Times New Roman"/>
          <w:b w:val="false"/>
          <w:i w:val="false"/>
          <w:color w:val="000000"/>
          <w:sz w:val="28"/>
        </w:rPr>
        <w:t xml:space="preserve">
      Мен (Біз) __________________________________________________________________ </w:t>
      </w:r>
    </w:p>
    <w:p>
      <w:pPr>
        <w:spacing w:after="0"/>
        <w:ind w:left="0"/>
        <w:jc w:val="both"/>
      </w:pPr>
      <w:r>
        <w:rPr>
          <w:rFonts w:ascii="Times New Roman"/>
          <w:b w:val="false"/>
          <w:i w:val="false"/>
          <w:color w:val="000000"/>
          <w:sz w:val="28"/>
        </w:rPr>
        <w:t xml:space="preserve">
      (автор (лар) дың тегі, аты, әкесінің аты (егер ол жеке </w:t>
      </w:r>
    </w:p>
    <w:p>
      <w:pPr>
        <w:spacing w:after="0"/>
        <w:ind w:left="0"/>
        <w:jc w:val="both"/>
      </w:pPr>
      <w:r>
        <w:rPr>
          <w:rFonts w:ascii="Times New Roman"/>
          <w:b w:val="false"/>
          <w:i w:val="false"/>
          <w:color w:val="000000"/>
          <w:sz w:val="28"/>
        </w:rPr>
        <w:t xml:space="preserve">
      басын куәландыратын құжатта көрсетілсе))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 </w:t>
      </w:r>
    </w:p>
    <w:p>
      <w:pPr>
        <w:spacing w:after="0"/>
        <w:ind w:left="0"/>
        <w:jc w:val="both"/>
      </w:pPr>
      <w:r>
        <w:rPr>
          <w:rFonts w:ascii="Times New Roman"/>
          <w:b w:val="false"/>
          <w:i w:val="false"/>
          <w:color w:val="000000"/>
          <w:sz w:val="28"/>
        </w:rPr>
        <w:t xml:space="preserve">
      жасаған ___________________________________________________________________ </w:t>
      </w:r>
    </w:p>
    <w:p>
      <w:pPr>
        <w:spacing w:after="0"/>
        <w:ind w:left="0"/>
        <w:jc w:val="both"/>
      </w:pPr>
      <w:r>
        <w:rPr>
          <w:rFonts w:ascii="Times New Roman"/>
          <w:b w:val="false"/>
          <w:i w:val="false"/>
          <w:color w:val="000000"/>
          <w:sz w:val="28"/>
        </w:rPr>
        <w:t xml:space="preserve">
      (объектінің жасалған күні, айы, жылы) </w:t>
      </w:r>
    </w:p>
    <w:p>
      <w:pPr>
        <w:spacing w:after="0"/>
        <w:ind w:left="0"/>
        <w:jc w:val="both"/>
      </w:pPr>
      <w:r>
        <w:rPr>
          <w:rFonts w:ascii="Times New Roman"/>
          <w:b w:val="false"/>
          <w:i w:val="false"/>
          <w:color w:val="000000"/>
          <w:sz w:val="28"/>
        </w:rPr>
        <w:t xml:space="preserve">
      ______________________________________________________________ деп аталатын </w:t>
      </w:r>
    </w:p>
    <w:p>
      <w:pPr>
        <w:spacing w:after="0"/>
        <w:ind w:left="0"/>
        <w:jc w:val="both"/>
      </w:pPr>
      <w:r>
        <w:rPr>
          <w:rFonts w:ascii="Times New Roman"/>
          <w:b w:val="false"/>
          <w:i w:val="false"/>
          <w:color w:val="000000"/>
          <w:sz w:val="28"/>
        </w:rPr>
        <w:t xml:space="preserve">
      жарияланбаған ____________________________________________________________ </w:t>
      </w:r>
    </w:p>
    <w:p>
      <w:pPr>
        <w:spacing w:after="0"/>
        <w:ind w:left="0"/>
        <w:jc w:val="both"/>
      </w:pPr>
      <w:r>
        <w:rPr>
          <w:rFonts w:ascii="Times New Roman"/>
          <w:b w:val="false"/>
          <w:i w:val="false"/>
          <w:color w:val="000000"/>
          <w:sz w:val="28"/>
        </w:rPr>
        <w:t xml:space="preserve">
                        (авторлық құқық объектісінің түрі) </w:t>
      </w:r>
    </w:p>
    <w:p>
      <w:pPr>
        <w:spacing w:after="0"/>
        <w:ind w:left="0"/>
        <w:jc w:val="both"/>
      </w:pPr>
      <w:r>
        <w:rPr>
          <w:rFonts w:ascii="Times New Roman"/>
          <w:b w:val="false"/>
          <w:i w:val="false"/>
          <w:color w:val="000000"/>
          <w:sz w:val="28"/>
        </w:rPr>
        <w:t xml:space="preserve">
      жалғыз авторы (авторлары) болып табылатынымды (табылатынымызды) </w:t>
      </w:r>
    </w:p>
    <w:p>
      <w:pPr>
        <w:spacing w:after="0"/>
        <w:ind w:left="0"/>
        <w:jc w:val="both"/>
      </w:pPr>
      <w:r>
        <w:rPr>
          <w:rFonts w:ascii="Times New Roman"/>
          <w:b w:val="false"/>
          <w:i w:val="false"/>
          <w:color w:val="000000"/>
          <w:sz w:val="28"/>
        </w:rPr>
        <w:t xml:space="preserve">
      растаймын (растаймыз) және мәліметтерді Авторлық құқықпен қорғалатын </w:t>
      </w:r>
    </w:p>
    <w:p>
      <w:pPr>
        <w:spacing w:after="0"/>
        <w:ind w:left="0"/>
        <w:jc w:val="both"/>
      </w:pPr>
      <w:r>
        <w:rPr>
          <w:rFonts w:ascii="Times New Roman"/>
          <w:b w:val="false"/>
          <w:i w:val="false"/>
          <w:color w:val="000000"/>
          <w:sz w:val="28"/>
        </w:rPr>
        <w:t xml:space="preserve">
      объектілерге құқықтардың мемлекеттік тізіліміне енгізуді өтінемін (өтінеміз). </w:t>
      </w:r>
    </w:p>
    <w:p>
      <w:pPr>
        <w:spacing w:after="0"/>
        <w:ind w:left="0"/>
        <w:jc w:val="both"/>
      </w:pPr>
      <w:r>
        <w:rPr>
          <w:rFonts w:ascii="Times New Roman"/>
          <w:b w:val="false"/>
          <w:i w:val="false"/>
          <w:color w:val="000000"/>
          <w:sz w:val="28"/>
        </w:rPr>
        <w:t>
      Мәліметтердің Авторлық құқықпен қорғалатын объектілерге құқықтардың мемлекеттік тізіліміне енгізу фактісінің заңды мағынасы "Ұлттық зияткерлік меншік институты" шаруашылық жүргізу құқығындағы республикалық мемлекеттік кәсіпорында маған (бізге) түсіндірілді.</w:t>
      </w:r>
    </w:p>
    <w:p>
      <w:pPr>
        <w:spacing w:after="0"/>
        <w:ind w:left="0"/>
        <w:jc w:val="both"/>
      </w:pPr>
      <w:r>
        <w:rPr>
          <w:rFonts w:ascii="Times New Roman"/>
          <w:b w:val="false"/>
          <w:i w:val="false"/>
          <w:color w:val="000000"/>
          <w:sz w:val="28"/>
        </w:rPr>
        <w:t xml:space="preserve">
      20____жылы "____"__________ ______________________ </w:t>
      </w:r>
    </w:p>
    <w:p>
      <w:pPr>
        <w:spacing w:after="0"/>
        <w:ind w:left="0"/>
        <w:jc w:val="both"/>
      </w:pPr>
      <w:r>
        <w:rPr>
          <w:rFonts w:ascii="Times New Roman"/>
          <w:b w:val="false"/>
          <w:i w:val="false"/>
          <w:color w:val="000000"/>
          <w:sz w:val="28"/>
        </w:rPr>
        <w:t>
      (автор(лар)дың қолы)</w:t>
      </w:r>
    </w:p>
    <w:p>
      <w:pPr>
        <w:spacing w:after="0"/>
        <w:ind w:left="0"/>
        <w:jc w:val="both"/>
      </w:pPr>
      <w:r>
        <w:rPr>
          <w:rFonts w:ascii="Times New Roman"/>
          <w:b w:val="false"/>
          <w:i w:val="false"/>
          <w:color w:val="000000"/>
          <w:sz w:val="28"/>
        </w:rPr>
        <w:t>
      Мемлекеттік қызметтер көрсету кезінде ақпараттық жүйелердегі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Авторлық құқықпен қорғалатын </w:t>
            </w:r>
            <w:r>
              <w:br/>
            </w:r>
            <w:r>
              <w:rPr>
                <w:rFonts w:ascii="Times New Roman"/>
                <w:b w:val="false"/>
                <w:i w:val="false"/>
                <w:color w:val="000000"/>
                <w:sz w:val="20"/>
              </w:rPr>
              <w:t xml:space="preserve">объектілерге құқықтардың </w:t>
            </w:r>
            <w:r>
              <w:br/>
            </w:r>
            <w:r>
              <w:rPr>
                <w:rFonts w:ascii="Times New Roman"/>
                <w:b w:val="false"/>
                <w:i w:val="false"/>
                <w:color w:val="000000"/>
                <w:sz w:val="20"/>
              </w:rPr>
              <w:t xml:space="preserve">мемлекеттік тізіліміне </w:t>
            </w:r>
            <w:r>
              <w:br/>
            </w:r>
            <w:r>
              <w:rPr>
                <w:rFonts w:ascii="Times New Roman"/>
                <w:b w:val="false"/>
                <w:i w:val="false"/>
                <w:color w:val="000000"/>
                <w:sz w:val="20"/>
              </w:rPr>
              <w:t xml:space="preserve">мәліметтерді және оларға </w:t>
            </w:r>
            <w:r>
              <w:br/>
            </w:r>
            <w:r>
              <w:rPr>
                <w:rFonts w:ascii="Times New Roman"/>
                <w:b w:val="false"/>
                <w:i w:val="false"/>
                <w:color w:val="000000"/>
                <w:sz w:val="20"/>
              </w:rPr>
              <w:t>өзгерістерді енгізу қағидаларына</w:t>
            </w:r>
            <w:r>
              <w:br/>
            </w:r>
            <w:r>
              <w:rPr>
                <w:rFonts w:ascii="Times New Roman"/>
                <w:b w:val="false"/>
                <w:i w:val="false"/>
                <w:color w:val="000000"/>
                <w:sz w:val="20"/>
              </w:rPr>
              <w:t>2-қосымша</w:t>
            </w:r>
          </w:p>
        </w:tc>
      </w:tr>
    </w:tbl>
    <w:bookmarkStart w:name="z40" w:id="33"/>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тізіліміне мәліметтер мен олардың өзгерістерін енгізу" мемлекеттік қызмет көрсетуге қойылатын негізгі талаптардың тізбесі</w:t>
      </w:r>
    </w:p>
    <w:bookmarkEnd w:id="33"/>
    <w:p>
      <w:pPr>
        <w:spacing w:after="0"/>
        <w:ind w:left="0"/>
        <w:jc w:val="both"/>
      </w:pPr>
      <w:r>
        <w:rPr>
          <w:rFonts w:ascii="Times New Roman"/>
          <w:b w:val="false"/>
          <w:i w:val="false"/>
          <w:color w:val="ff0000"/>
          <w:sz w:val="28"/>
        </w:rPr>
        <w:t xml:space="preserve">
      Ескерту. Тақырыбы жаңа редакцияда - ҚР Әділет министрінің 30.09.2022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2-қосымша жаңа редакцияда – ҚР Әділет министрінің м.а. 11.06.2021 </w:t>
      </w:r>
      <w:r>
        <w:rPr>
          <w:rFonts w:ascii="Times New Roman"/>
          <w:b w:val="false"/>
          <w:i w:val="false"/>
          <w:color w:val="000000"/>
          <w:sz w:val="28"/>
        </w:rPr>
        <w:t>№ 494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30.09.2022 </w:t>
      </w:r>
      <w:r>
        <w:rPr>
          <w:rFonts w:ascii="Times New Roman"/>
          <w:b w:val="false"/>
          <w:i w:val="false"/>
          <w:color w:val="000000"/>
          <w:sz w:val="28"/>
        </w:rPr>
        <w:t>№ 819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шаруашылық жүргізу құқығындағы республикалық мемлекеттік кәсіпорны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www.kazpatent.kz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өтінішті алған күннен кейінгі 1 (бір) жұмыс күні ішінде</w:t>
            </w:r>
          </w:p>
          <w:p>
            <w:pPr>
              <w:spacing w:after="20"/>
              <w:ind w:left="20"/>
              <w:jc w:val="both"/>
            </w:pPr>
            <w:r>
              <w:rPr>
                <w:rFonts w:ascii="Times New Roman"/>
                <w:b w:val="false"/>
                <w:i w:val="false"/>
                <w:color w:val="000000"/>
                <w:sz w:val="20"/>
              </w:rPr>
              <w:t>
Тізілімде қызметті алушының өтініші алынған күннен бастап бір жұмыс күні ішінде енгізілген мәліметтердің тиесілілігін, сипатын немесе мазмұнын өзгертпейтін техникалық сипаттағы қателер түзетілуі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мәліметтерді енгізу туралы куәлікті беру (қосымшаға сәйкес), сондай-ақ мәліметтерді Тізілімге енгізу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авторлық құқықпен қорғалатын объектілерге құқықтардың Мемлекеттік тізіліміне ақпарат енгізуге қатысты мемлекеттік көрсетілетін қызметтер үшін және уәкілетті органның www.adіlet.gov.kz және көрсетілетін қызметті берушінің www.kazpatent.kz ресми сайттарында орналастырылған Бағаларға (бұдан әрі – Бағалар) сәйкес ақылы негізде жеке тұлғаларға (бұдан әрі – көрсетілетін қызметті алушы) көрсетіледі.</w:t>
            </w:r>
          </w:p>
          <w:p>
            <w:pPr>
              <w:spacing w:after="20"/>
              <w:ind w:left="20"/>
              <w:jc w:val="both"/>
            </w:pPr>
            <w:r>
              <w:rPr>
                <w:rFonts w:ascii="Times New Roman"/>
                <w:b w:val="false"/>
                <w:i w:val="false"/>
                <w:color w:val="000000"/>
                <w:sz w:val="20"/>
              </w:rPr>
              <w:t>
Тізілімге мәліметтерді енгізгені үшін көрсетілетін қызметті беруші веб-порталдың жеке кабинеті арқылы өтініш беруші жүргізетін төлем алынады</w:t>
            </w:r>
          </w:p>
          <w:p>
            <w:pPr>
              <w:spacing w:after="20"/>
              <w:ind w:left="20"/>
              <w:jc w:val="both"/>
            </w:pPr>
            <w:r>
              <w:rPr>
                <w:rFonts w:ascii="Times New Roman"/>
                <w:b w:val="false"/>
                <w:i w:val="false"/>
                <w:color w:val="000000"/>
                <w:sz w:val="20"/>
              </w:rPr>
              <w:t>
Қажет болған жағдайда, өтініш беруші төлем мөлшерін азайту үшін негіздерді растайтын құжаттың көшірмесін ұсынады.</w:t>
            </w:r>
          </w:p>
          <w:p>
            <w:pPr>
              <w:spacing w:after="20"/>
              <w:ind w:left="20"/>
              <w:jc w:val="both"/>
            </w:pPr>
            <w:r>
              <w:rPr>
                <w:rFonts w:ascii="Times New Roman"/>
                <w:b w:val="false"/>
                <w:i w:val="false"/>
                <w:color w:val="000000"/>
                <w:sz w:val="20"/>
              </w:rPr>
              <w:t>
Төлем көрсетілетін қызметті берушінің newscab.kazpatent.kz ақпараттық жүйесімен түйістірілген екінші деңгейлі банктің төлем шлюзі арқылы аударым тәсілімен жүзеге асырылады.</w:t>
            </w:r>
          </w:p>
          <w:p>
            <w:pPr>
              <w:spacing w:after="20"/>
              <w:ind w:left="20"/>
              <w:jc w:val="both"/>
            </w:pPr>
            <w:r>
              <w:rPr>
                <w:rFonts w:ascii="Times New Roman"/>
                <w:b w:val="false"/>
                <w:i w:val="false"/>
                <w:color w:val="000000"/>
                <w:sz w:val="20"/>
              </w:rPr>
              <w:t>
Көрсетілетін қызмет беруші мәліметтерді тізілімге енгізгені үшін көрсетілген қызметтерге ақы төлеу кезінде:</w:t>
            </w:r>
          </w:p>
          <w:p>
            <w:pPr>
              <w:spacing w:after="20"/>
              <w:ind w:left="20"/>
              <w:jc w:val="both"/>
            </w:pPr>
            <w:r>
              <w:rPr>
                <w:rFonts w:ascii="Times New Roman"/>
                <w:b w:val="false"/>
                <w:i w:val="false"/>
                <w:color w:val="000000"/>
                <w:sz w:val="20"/>
              </w:rPr>
              <w:t xml:space="preserve">
1) Ұлы Отан соғысына қатысушылар және оларға теңестірілген адамдар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0"/>
              </w:rPr>
              <w:t>10-бабына</w:t>
            </w:r>
            <w:r>
              <w:rPr>
                <w:rFonts w:ascii="Times New Roman"/>
                <w:b w:val="false"/>
                <w:i w:val="false"/>
                <w:color w:val="000000"/>
                <w:sz w:val="20"/>
              </w:rPr>
              <w:t xml:space="preserve"> сәйкес (бұдан әрі-1995 жылғы 28 сәуірдегі Заң) - куәліктің көшірмесін немесе жеңілдіктерге құқығы туралы белгісі бар зейнеткерлік куәлігінің көшірмесін, "Ленинградты қорғағаны үшін" медаліне немесе "Қоршаудағы Ленинград тұрғыны" белгісіне қоса берілетін куәліктің көшірмесін, жасы кәмелетке толмаған бұрынғы тұтқын куәлігінің не екінші дүниежүзілік соғыс кезінде фашистер мен олардың одақтастары құрған концлагерлерде, геттоларда және басқа еріксіз ұстау орындарында мәжбүрлеп ұсталғандығы туралы мұрағаттық анықтаманың көшірмесін, комиссариаттан алынған, басқа мемлекет аумағында соғыс қимылдарына қатысқандығын растайтын анықтаманың көшірмесін немесе басқа мемлекеттердің аумағында ұрыс қимылдарына қатысқандығы туралы белгі соғылған әскери билеттің көшірмесін, Ауғанстандағы кеңес әскери құрамына қызмет көрсеткендігін растайтын құжат немесе жараланған, контузия алған немесе зақымданғанын растайтын медициналық құжаттардың көшірмесін, ұрыс қимылдарын қамтамасыз етуге қатысқаны үшін бұрынғы КСР Одағының ордендеріне және медальдарына қоса берілетін куәліктің көшірмесін, Чернобыль АЭС-індегі аварияның зардаптарын жоюға қатысушы куәлігінің көшірмесін немесе Чернобыль АЭС-індегі аварияның немесе азаматтық немесе әскери тағайындау объектілеріндегі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Ішкі істер министрлігі Төтенше жағдайлар комитетінен немесе әскери тағайындау объектілеріндегі басқа радиациялық апаттардың зардаптарын жоюға қатысқан фактісін растайтын, ядролық сынақтар мен оқуларға тікелей қатысқанын растайтын анықтаманың көшірмесін,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1995 жылғы 28 сәуірдегі </w:t>
            </w:r>
            <w:r>
              <w:rPr>
                <w:rFonts w:ascii="Times New Roman"/>
                <w:b w:val="false"/>
                <w:i w:val="false"/>
                <w:color w:val="000000"/>
                <w:sz w:val="20"/>
              </w:rPr>
              <w:t>Заңға</w:t>
            </w:r>
            <w:r>
              <w:rPr>
                <w:rFonts w:ascii="Times New Roman"/>
                <w:b w:val="false"/>
                <w:i w:val="false"/>
                <w:color w:val="000000"/>
                <w:sz w:val="20"/>
              </w:rPr>
              <w:t xml:space="preserve"> сәйкес - еңбек кітапшасының көшірмесін немесе 1941 жылғы 22 маусымнан бастап 1945 жылғы 9 мамырды қоса алғанда жұмысы туралы мәліметтері бар өзге де құжаттардың көшірмесін (жұмыс орны, сондай-ақ мұрағат мекемелері берген жұмыс кезеңдері туралы мәліметтері бар құжаттардың, немесе бұйрықтардан, жеке шоттары мен жалақы төлеуге арналған ведомостан үзінді көшірмелердің, коммунистік партия немесе кәсіподақ мүшелерінің мүшелік билеттері немесе есеп карточкаларының, немесе қызметін бұрын қолданыста болған заңнамаға сәйкес жүзеге асырып келген жұмыс стажын анықтау жөніндегі, зейнетақы тағайындау жөніндегі комиссиялардың шешімдерінің, немесе сот шешімдерінің, немесе арнайы комиссиялардың шешімдерінің), немесе 1941 жылғы 22 маусымнан бастап 1945 жылғы 9 мамырды қоса алғанда әскери қызмет кезеңі туралы мәліметтері бар әскери билеттің немесе анықтаманың көшірмесін;</w:t>
            </w:r>
          </w:p>
          <w:p>
            <w:pPr>
              <w:spacing w:after="20"/>
              <w:ind w:left="20"/>
              <w:jc w:val="both"/>
            </w:pPr>
            <w:r>
              <w:rPr>
                <w:rFonts w:ascii="Times New Roman"/>
                <w:b w:val="false"/>
                <w:i w:val="false"/>
                <w:color w:val="000000"/>
                <w:sz w:val="20"/>
              </w:rPr>
              <w:t>
2) мүгедектерге, сондай-ақ бала кезінен мүгедектің ата-анасының біреуіне;</w:t>
            </w:r>
          </w:p>
          <w:p>
            <w:pPr>
              <w:spacing w:after="20"/>
              <w:ind w:left="20"/>
              <w:jc w:val="both"/>
            </w:pPr>
            <w:r>
              <w:rPr>
                <w:rFonts w:ascii="Times New Roman"/>
                <w:b w:val="false"/>
                <w:i w:val="false"/>
                <w:color w:val="000000"/>
                <w:sz w:val="20"/>
              </w:rPr>
              <w:t>
3) қандастарға;</w:t>
            </w:r>
          </w:p>
          <w:p>
            <w:pPr>
              <w:spacing w:after="20"/>
              <w:ind w:left="20"/>
              <w:jc w:val="both"/>
            </w:pPr>
            <w:r>
              <w:rPr>
                <w:rFonts w:ascii="Times New Roman"/>
                <w:b w:val="false"/>
                <w:i w:val="false"/>
                <w:color w:val="000000"/>
                <w:sz w:val="20"/>
              </w:rPr>
              <w:t>
4) кәмелетке толмағандарға.</w:t>
            </w:r>
          </w:p>
          <w:p>
            <w:pPr>
              <w:spacing w:after="20"/>
              <w:ind w:left="20"/>
              <w:jc w:val="both"/>
            </w:pPr>
            <w:r>
              <w:rPr>
                <w:rFonts w:ascii="Times New Roman"/>
                <w:b w:val="false"/>
                <w:i w:val="false"/>
                <w:color w:val="000000"/>
                <w:sz w:val="20"/>
              </w:rPr>
              <w:t>
Жеңілдіктер адамдар санаттарының кез келгеніне жататындығы туралы растайтын құжаттар ұсынылған кезде мәліметтерді Тізілімге енгізгені үшін белгіленген бағаның 95 (тоқсан бес) пайызы мөлшерінде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Веб-портал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w:t>
            </w:r>
            <w:r>
              <w:rPr>
                <w:rFonts w:ascii="Times New Roman"/>
                <w:b w:val="false"/>
                <w:i w:val="false"/>
                <w:color w:val="000000"/>
                <w:sz w:val="20"/>
              </w:rPr>
              <w:t>Кодексіне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мәліметтерді енгізу үшін:</w:t>
            </w:r>
          </w:p>
          <w:p>
            <w:pPr>
              <w:spacing w:after="20"/>
              <w:ind w:left="20"/>
              <w:jc w:val="both"/>
            </w:pPr>
            <w:r>
              <w:rPr>
                <w:rFonts w:ascii="Times New Roman"/>
                <w:b w:val="false"/>
                <w:i w:val="false"/>
                <w:color w:val="000000"/>
                <w:sz w:val="20"/>
              </w:rPr>
              <w:t>
1) осы Қағидалардың 1-қосымшасына сәйкес нысан бойынша өтініш;</w:t>
            </w:r>
          </w:p>
          <w:p>
            <w:pPr>
              <w:spacing w:after="20"/>
              <w:ind w:left="20"/>
              <w:jc w:val="both"/>
            </w:pPr>
            <w:r>
              <w:rPr>
                <w:rFonts w:ascii="Times New Roman"/>
                <w:b w:val="false"/>
                <w:i w:val="false"/>
                <w:color w:val="000000"/>
                <w:sz w:val="20"/>
              </w:rPr>
              <w:t>
2) туындының данасы.</w:t>
            </w:r>
          </w:p>
          <w:p>
            <w:pPr>
              <w:spacing w:after="20"/>
              <w:ind w:left="20"/>
              <w:jc w:val="both"/>
            </w:pPr>
            <w:r>
              <w:rPr>
                <w:rFonts w:ascii="Times New Roman"/>
                <w:b w:val="false"/>
                <w:i w:val="false"/>
                <w:color w:val="000000"/>
                <w:sz w:val="20"/>
              </w:rPr>
              <w:t>
Туындының бір данасының орнына өтінішке – эскиздер, сызбалар, суреттер немесе фотосуреттер, ал электрондық есептеуіш машинаға (ЭЕМ) немесе дерекқорға арналған бағдарламаларға қатысты бағдарламаның немесе дерекқордың атауын, автордың тегін, атын, әкесінің атын (егер ол жеке басын куәландыратын құжатта көрсетілсе), жасалған күнін, қолдану саласын, мақсатын, функционалдық мүмкіндіктерін, негізгі техникалық сипаттамаларын, бағдарламалау тілін, іске асырушы ЭЕМ-нің типін, сондай-ақ бастапқы код (бастапқы мәтін) қамтитын реферат қоса берілуі мүмкін;</w:t>
            </w:r>
          </w:p>
          <w:p>
            <w:pPr>
              <w:spacing w:after="20"/>
              <w:ind w:left="20"/>
              <w:jc w:val="both"/>
            </w:pPr>
            <w:r>
              <w:rPr>
                <w:rFonts w:ascii="Times New Roman"/>
                <w:b w:val="false"/>
                <w:i w:val="false"/>
                <w:color w:val="000000"/>
                <w:sz w:val="20"/>
              </w:rPr>
              <w:t>
3) құрамдас немесе туынды шығармаға қатысты түпнұсқалық туындының авторымен (ларымен) немесе құқық иесімен жасалған авторлық шарттың көшірмесі қосымша ұсынылады егер, көрсетілетін қызметті алушы өтініш берген күні құрамдас туындыда басқа авторлардың қорғау мерзімі өткен туындылары пайдаланылған болса, авторлық шарт ұсынылмайды.Негізінде туынды шығарма жасалған туындының қорғау мерзімі өткен жағдайда негізгі туындының авторымен авторлық шартты ұсыну талап етілмейді;</w:t>
            </w:r>
          </w:p>
          <w:p>
            <w:pPr>
              <w:spacing w:after="20"/>
              <w:ind w:left="20"/>
              <w:jc w:val="both"/>
            </w:pPr>
            <w:r>
              <w:rPr>
                <w:rFonts w:ascii="Times New Roman"/>
                <w:b w:val="false"/>
                <w:i w:val="false"/>
                <w:color w:val="000000"/>
                <w:sz w:val="20"/>
              </w:rPr>
              <w:t>
4) діни мазмұны бар туындыларға қатысты діни сараптамасының оң қорытындысының көшірмесі қосымша ұсынылады.</w:t>
            </w:r>
          </w:p>
          <w:p>
            <w:pPr>
              <w:spacing w:after="20"/>
              <w:ind w:left="20"/>
              <w:jc w:val="both"/>
            </w:pPr>
            <w:r>
              <w:rPr>
                <w:rFonts w:ascii="Times New Roman"/>
                <w:b w:val="false"/>
                <w:i w:val="false"/>
                <w:color w:val="000000"/>
                <w:sz w:val="20"/>
              </w:rPr>
              <w:t>
Тізілімдегі мәліметтерге өзгерістер енгізу үшін:</w:t>
            </w:r>
          </w:p>
          <w:p>
            <w:pPr>
              <w:spacing w:after="20"/>
              <w:ind w:left="20"/>
              <w:jc w:val="both"/>
            </w:pPr>
            <w:r>
              <w:rPr>
                <w:rFonts w:ascii="Times New Roman"/>
                <w:b w:val="false"/>
                <w:i w:val="false"/>
                <w:color w:val="000000"/>
                <w:sz w:val="20"/>
              </w:rPr>
              <w:t xml:space="preserve">
осы Қағиданың 2-қосымшасына сәйкес нысан бойынша өтініш.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құжаттар топтамасын толық ұсынбаған жағдайда, көрсетілетін қызметті беруші өтінішті қабылдаудан бас тартады.</w:t>
            </w:r>
          </w:p>
          <w:p>
            <w:pPr>
              <w:spacing w:after="20"/>
              <w:ind w:left="20"/>
              <w:jc w:val="both"/>
            </w:pPr>
            <w:r>
              <w:rPr>
                <w:rFonts w:ascii="Times New Roman"/>
                <w:b w:val="false"/>
                <w:i w:val="false"/>
                <w:color w:val="000000"/>
                <w:sz w:val="20"/>
              </w:rPr>
              <w:t xml:space="preserve">
 Көрсетілетін қызметті беруші Заңның </w:t>
            </w:r>
            <w:r>
              <w:rPr>
                <w:rFonts w:ascii="Times New Roman"/>
                <w:b w:val="false"/>
                <w:i w:val="false"/>
                <w:color w:val="000000"/>
                <w:sz w:val="20"/>
              </w:rPr>
              <w:t>9-1-бабының</w:t>
            </w:r>
            <w:r>
              <w:rPr>
                <w:rFonts w:ascii="Times New Roman"/>
                <w:b w:val="false"/>
                <w:i w:val="false"/>
                <w:color w:val="000000"/>
                <w:sz w:val="20"/>
              </w:rPr>
              <w:t xml:space="preserve"> талаптары сақталмаған жағдайда мемлекеттік қызмет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веб-портал арқылы алу үшін электрондық цифрлық қолтаңбаның болуы қажет.</w:t>
            </w:r>
          </w:p>
          <w:p>
            <w:pPr>
              <w:spacing w:after="20"/>
              <w:ind w:left="20"/>
              <w:jc w:val="both"/>
            </w:pPr>
            <w:r>
              <w:rPr>
                <w:rFonts w:ascii="Times New Roman"/>
                <w:b w:val="false"/>
                <w:i w:val="false"/>
                <w:color w:val="000000"/>
                <w:sz w:val="20"/>
              </w:rPr>
              <w:t>
2. Көрсетілетін қызметтті алушының мемлекеттік қызмет көрсетудің тәртібі мен мәртебесі туралы ақпаратты "жеке кабинет" веб-порталда қашықтықтан қолжетімділік режим арқылы,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8 (7172) 62 15 15, 8 (7172) 62 15 16. Бірыңғай байланыс орталығы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Авторлық құқықпен қорғалатын </w:t>
            </w:r>
            <w:r>
              <w:br/>
            </w:r>
            <w:r>
              <w:rPr>
                <w:rFonts w:ascii="Times New Roman"/>
                <w:b w:val="false"/>
                <w:i w:val="false"/>
                <w:color w:val="000000"/>
                <w:sz w:val="20"/>
              </w:rPr>
              <w:t xml:space="preserve">объектілерге құқықтардың </w:t>
            </w:r>
            <w:r>
              <w:br/>
            </w:r>
            <w:r>
              <w:rPr>
                <w:rFonts w:ascii="Times New Roman"/>
                <w:b w:val="false"/>
                <w:i w:val="false"/>
                <w:color w:val="000000"/>
                <w:sz w:val="20"/>
              </w:rPr>
              <w:t xml:space="preserve">мемлекеттік тізіліміне </w:t>
            </w:r>
            <w:r>
              <w:br/>
            </w:r>
            <w:r>
              <w:rPr>
                <w:rFonts w:ascii="Times New Roman"/>
                <w:b w:val="false"/>
                <w:i w:val="false"/>
                <w:color w:val="000000"/>
                <w:sz w:val="20"/>
              </w:rPr>
              <w:t xml:space="preserve">мәліметтерді және оларға </w:t>
            </w:r>
            <w:r>
              <w:br/>
            </w:r>
            <w:r>
              <w:rPr>
                <w:rFonts w:ascii="Times New Roman"/>
                <w:b w:val="false"/>
                <w:i w:val="false"/>
                <w:color w:val="000000"/>
                <w:sz w:val="20"/>
              </w:rPr>
              <w:t>өзгерістерді енгізу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 w:id="34"/>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 аты, әкесінң аты (егер ол жеке басын куәландыратын құжатта көрсетілсе)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объектісінің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Туындының 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объектісінің жасалған күні (күні, айы,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Авторлық құқықпен қорғалатын </w:t>
            </w:r>
            <w:r>
              <w:br/>
            </w:r>
            <w:r>
              <w:rPr>
                <w:rFonts w:ascii="Times New Roman"/>
                <w:b w:val="false"/>
                <w:i w:val="false"/>
                <w:color w:val="000000"/>
                <w:sz w:val="20"/>
              </w:rPr>
              <w:t xml:space="preserve">объектілерге құқықтардың </w:t>
            </w:r>
            <w:r>
              <w:br/>
            </w:r>
            <w:r>
              <w:rPr>
                <w:rFonts w:ascii="Times New Roman"/>
                <w:b w:val="false"/>
                <w:i w:val="false"/>
                <w:color w:val="000000"/>
                <w:sz w:val="20"/>
              </w:rPr>
              <w:t xml:space="preserve">мемлекеттік тізіліміне </w:t>
            </w:r>
            <w:r>
              <w:br/>
            </w:r>
            <w:r>
              <w:rPr>
                <w:rFonts w:ascii="Times New Roman"/>
                <w:b w:val="false"/>
                <w:i w:val="false"/>
                <w:color w:val="000000"/>
                <w:sz w:val="20"/>
              </w:rPr>
              <w:t xml:space="preserve">мәліметтерді және оларға </w:t>
            </w:r>
            <w:r>
              <w:br/>
            </w:r>
            <w:r>
              <w:rPr>
                <w:rFonts w:ascii="Times New Roman"/>
                <w:b w:val="false"/>
                <w:i w:val="false"/>
                <w:color w:val="000000"/>
                <w:sz w:val="20"/>
              </w:rPr>
              <w:t>өзгерістерді енгізу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зияткерлік меншік </w:t>
            </w:r>
            <w:r>
              <w:br/>
            </w:r>
            <w:r>
              <w:rPr>
                <w:rFonts w:ascii="Times New Roman"/>
                <w:b w:val="false"/>
                <w:i w:val="false"/>
                <w:color w:val="000000"/>
                <w:sz w:val="20"/>
              </w:rPr>
              <w:t>институты"</w:t>
            </w:r>
            <w:r>
              <w:br/>
            </w:r>
            <w:r>
              <w:rPr>
                <w:rFonts w:ascii="Times New Roman"/>
                <w:b w:val="false"/>
                <w:i w:val="false"/>
                <w:color w:val="000000"/>
                <w:sz w:val="20"/>
              </w:rPr>
              <w:t xml:space="preserve">шаруашылық жүргізу </w:t>
            </w:r>
            <w:r>
              <w:br/>
            </w:r>
            <w:r>
              <w:rPr>
                <w:rFonts w:ascii="Times New Roman"/>
                <w:b w:val="false"/>
                <w:i w:val="false"/>
                <w:color w:val="000000"/>
                <w:sz w:val="20"/>
              </w:rPr>
              <w:t xml:space="preserve">құқығындағы республикалық </w:t>
            </w:r>
            <w:r>
              <w:br/>
            </w:r>
            <w:r>
              <w:rPr>
                <w:rFonts w:ascii="Times New Roman"/>
                <w:b w:val="false"/>
                <w:i w:val="false"/>
                <w:color w:val="000000"/>
                <w:sz w:val="20"/>
              </w:rPr>
              <w:t xml:space="preserve">мемлекеттік кәсіпорны </w:t>
            </w:r>
            <w:r>
              <w:br/>
            </w:r>
            <w:r>
              <w:rPr>
                <w:rFonts w:ascii="Times New Roman"/>
                <w:b w:val="false"/>
                <w:i w:val="false"/>
                <w:color w:val="000000"/>
                <w:sz w:val="20"/>
              </w:rPr>
              <w:t>кімнен:_____________________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тел._________________________</w:t>
            </w:r>
          </w:p>
        </w:tc>
      </w:tr>
    </w:tbl>
    <w:bookmarkStart w:name="z44" w:id="35"/>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тізіліміндегі мәліметтерге өзгерістерді енгізу туралы Өтініш</w:t>
      </w:r>
    </w:p>
    <w:bookmarkEnd w:id="35"/>
    <w:p>
      <w:pPr>
        <w:spacing w:after="0"/>
        <w:ind w:left="0"/>
        <w:jc w:val="both"/>
      </w:pPr>
      <w:r>
        <w:rPr>
          <w:rFonts w:ascii="Times New Roman"/>
          <w:b w:val="false"/>
          <w:i w:val="false"/>
          <w:color w:val="000000"/>
          <w:sz w:val="28"/>
        </w:rPr>
        <w:t xml:space="preserve">
      Мен (Біз) _________________________________________________________________ </w:t>
      </w:r>
    </w:p>
    <w:p>
      <w:pPr>
        <w:spacing w:after="0"/>
        <w:ind w:left="0"/>
        <w:jc w:val="both"/>
      </w:pPr>
      <w:r>
        <w:rPr>
          <w:rFonts w:ascii="Times New Roman"/>
          <w:b w:val="false"/>
          <w:i w:val="false"/>
          <w:color w:val="000000"/>
          <w:sz w:val="28"/>
        </w:rPr>
        <w:t xml:space="preserve">
      (автор(лар)дың тегі, аты, әкесінің аты (егер ол жеке басын куәландыратын құжатта көрсетілсе)) </w:t>
      </w:r>
    </w:p>
    <w:p>
      <w:pPr>
        <w:spacing w:after="0"/>
        <w:ind w:left="0"/>
        <w:jc w:val="both"/>
      </w:pPr>
      <w:r>
        <w:rPr>
          <w:rFonts w:ascii="Times New Roman"/>
          <w:b w:val="false"/>
          <w:i w:val="false"/>
          <w:color w:val="000000"/>
          <w:sz w:val="28"/>
        </w:rPr>
        <w:t xml:space="preserve">
      _______жеке сәйкестендіру нөмірі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________жылғы "___"________№______Авторлық құқықпен қорғалатын объектілерге </w:t>
      </w:r>
    </w:p>
    <w:p>
      <w:pPr>
        <w:spacing w:after="0"/>
        <w:ind w:left="0"/>
        <w:jc w:val="both"/>
      </w:pPr>
      <w:r>
        <w:rPr>
          <w:rFonts w:ascii="Times New Roman"/>
          <w:b w:val="false"/>
          <w:i w:val="false"/>
          <w:color w:val="000000"/>
          <w:sz w:val="28"/>
        </w:rPr>
        <w:t xml:space="preserve">
      құқықтардың мемлекеттік тізіліміндегі мәліметтерге өзгерістерді енгізуді сұраймын (мыз).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20__ жылы "___" _________</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20____жылы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2018 жылғы 28 тамыздағы </w:t>
            </w:r>
            <w:r>
              <w:br/>
            </w:r>
            <w:r>
              <w:rPr>
                <w:rFonts w:ascii="Times New Roman"/>
                <w:b w:val="false"/>
                <w:i w:val="false"/>
                <w:color w:val="000000"/>
                <w:sz w:val="20"/>
              </w:rPr>
              <w:t xml:space="preserve">№ 1315 бұйрығына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36"/>
    <w:p>
      <w:pPr>
        <w:spacing w:after="0"/>
        <w:ind w:left="0"/>
        <w:jc w:val="left"/>
      </w:pPr>
      <w:r>
        <w:rPr>
          <w:rFonts w:ascii="Times New Roman"/>
          <w:b/>
          <w:i w:val="false"/>
          <w:color w:val="000000"/>
        </w:rPr>
        <w:t xml:space="preserve"> Авторлық құқықпен қорғалатын объектілерге құқықтардың мемлекеттік тізілімге мәліметтерді енгізу туралы  КУӘЛІК</w:t>
      </w:r>
    </w:p>
    <w:bookmarkEnd w:id="36"/>
    <w:p>
      <w:pPr>
        <w:spacing w:after="0"/>
        <w:ind w:left="0"/>
        <w:jc w:val="both"/>
      </w:pPr>
      <w:r>
        <w:rPr>
          <w:rFonts w:ascii="Times New Roman"/>
          <w:b w:val="false"/>
          <w:i w:val="false"/>
          <w:color w:val="ff0000"/>
          <w:sz w:val="28"/>
        </w:rPr>
        <w:t xml:space="preserve">
      Ескерту. Нысан жаңа редакцияда – ҚР Әділет министрінің 19.03.2020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20__ жылғы "___" _________№ _____</w:t>
      </w:r>
    </w:p>
    <w:p>
      <w:pPr>
        <w:spacing w:after="0"/>
        <w:ind w:left="0"/>
        <w:jc w:val="both"/>
      </w:pPr>
      <w:r>
        <w:rPr>
          <w:rFonts w:ascii="Times New Roman"/>
          <w:b w:val="false"/>
          <w:i w:val="false"/>
          <w:color w:val="000000"/>
          <w:sz w:val="28"/>
        </w:rPr>
        <w:t>
      Автордың (лардың) жөні , аты, әкесінң аты (егер ол жеке басын куәландыратын құжатта көрсетілсе):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Авторлық құқық объектісі: ___________________________________________________</w:t>
      </w:r>
    </w:p>
    <w:p>
      <w:pPr>
        <w:spacing w:after="0"/>
        <w:ind w:left="0"/>
        <w:jc w:val="both"/>
      </w:pPr>
      <w:r>
        <w:rPr>
          <w:rFonts w:ascii="Times New Roman"/>
          <w:b w:val="false"/>
          <w:i w:val="false"/>
          <w:color w:val="000000"/>
          <w:sz w:val="28"/>
        </w:rPr>
        <w:t>
      Объектінің атауы: _______________ ___________________________________________</w:t>
      </w:r>
    </w:p>
    <w:p>
      <w:pPr>
        <w:spacing w:after="0"/>
        <w:ind w:left="0"/>
        <w:jc w:val="both"/>
      </w:pPr>
      <w:r>
        <w:rPr>
          <w:rFonts w:ascii="Times New Roman"/>
          <w:b w:val="false"/>
          <w:i w:val="false"/>
          <w:color w:val="000000"/>
          <w:sz w:val="28"/>
        </w:rPr>
        <w:t>
      Объектіні жасаған күні: ______________ _______________________________________</w:t>
      </w:r>
    </w:p>
    <w:p>
      <w:pPr>
        <w:spacing w:after="0"/>
        <w:ind w:left="0"/>
        <w:jc w:val="left"/>
      </w:pPr>
      <w:r>
        <w:rPr>
          <w:rFonts w:ascii="Times New Roman"/>
          <w:b/>
          <w:i w:val="false"/>
          <w:color w:val="000000"/>
        </w:rPr>
        <w:t xml:space="preserve"> СВИДЕТЕЛЬСТВО  о внесении сведений в Государственный реестр  прав на объекты, охраняемые авторским правом</w:t>
      </w:r>
    </w:p>
    <w:p>
      <w:pPr>
        <w:spacing w:after="0"/>
        <w:ind w:left="0"/>
        <w:jc w:val="both"/>
      </w:pPr>
      <w:r>
        <w:rPr>
          <w:rFonts w:ascii="Times New Roman"/>
          <w:b w:val="false"/>
          <w:i w:val="false"/>
          <w:color w:val="000000"/>
          <w:sz w:val="28"/>
        </w:rPr>
        <w:t>
      № ______от "___"_________ 20__ года</w:t>
      </w:r>
    </w:p>
    <w:p>
      <w:pPr>
        <w:spacing w:after="0"/>
        <w:ind w:left="0"/>
        <w:jc w:val="both"/>
      </w:pPr>
      <w:r>
        <w:rPr>
          <w:rFonts w:ascii="Times New Roman"/>
          <w:b w:val="false"/>
          <w:i w:val="false"/>
          <w:color w:val="000000"/>
          <w:sz w:val="28"/>
        </w:rPr>
        <w:t>
      Фамилия имя отчество (если оно указано в документе, удостоверяющем личность) автора (ов):</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Вид объекта авторского права: ______________________________________________</w:t>
      </w:r>
    </w:p>
    <w:p>
      <w:pPr>
        <w:spacing w:after="0"/>
        <w:ind w:left="0"/>
        <w:jc w:val="both"/>
      </w:pPr>
      <w:r>
        <w:rPr>
          <w:rFonts w:ascii="Times New Roman"/>
          <w:b w:val="false"/>
          <w:i w:val="false"/>
          <w:color w:val="000000"/>
          <w:sz w:val="28"/>
        </w:rPr>
        <w:t>
      Название объекта: ______________________ __________________________________</w:t>
      </w:r>
    </w:p>
    <w:p>
      <w:pPr>
        <w:spacing w:after="0"/>
        <w:ind w:left="0"/>
        <w:jc w:val="both"/>
      </w:pPr>
      <w:r>
        <w:rPr>
          <w:rFonts w:ascii="Times New Roman"/>
          <w:b w:val="false"/>
          <w:i w:val="false"/>
          <w:color w:val="000000"/>
          <w:sz w:val="28"/>
        </w:rPr>
        <w:t>
      Дата создания объекта:______________________ 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