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051b" w14:textId="65605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160 қаулысы. Қазақстан Республикасының Әділет министрлігінде 2018 жылғы 13 қыркүйекте № 17366 болып тіркелді. Күші жойылды - Қазақстан Республикасы Ұлттық Банкі Басқармасының 2019 жылғы 31 желтоқсандағы № 275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31.12.2019 </w:t>
      </w:r>
      <w:r>
        <w:rPr>
          <w:rFonts w:ascii="Times New Roman"/>
          <w:b w:val="false"/>
          <w:i w:val="false"/>
          <w:color w:val="000000"/>
          <w:sz w:val="28"/>
        </w:rPr>
        <w:t>№ 275</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және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және сақтандыру және сақтандыру қызметі туралы заңнаманы жетілдіру мақсатында Қазақстан Республикасы Ұлттық Банкінің БасқармасыҚАУЛЫ ЕТЕДІ:</w:t>
      </w:r>
    </w:p>
    <w:bookmarkEnd w:id="0"/>
    <w:bookmarkStart w:name="z2" w:id="1"/>
    <w:p>
      <w:pPr>
        <w:spacing w:after="0"/>
        <w:ind w:left="0"/>
        <w:jc w:val="both"/>
      </w:pPr>
      <w:r>
        <w:rPr>
          <w:rFonts w:ascii="Times New Roman"/>
          <w:b w:val="false"/>
          <w:i w:val="false"/>
          <w:color w:val="000000"/>
          <w:sz w:val="28"/>
        </w:rPr>
        <w:t xml:space="preserve">
      1. "Сақтандыру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16256 болып тіркелген, 2018 жылғы 30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редакциядағы 4-1) және 4-2) тармақшалармен толықтырылсын:</w:t>
      </w:r>
    </w:p>
    <w:bookmarkStart w:name="z4" w:id="2"/>
    <w:p>
      <w:pPr>
        <w:spacing w:after="0"/>
        <w:ind w:left="0"/>
        <w:jc w:val="both"/>
      </w:pPr>
      <w:r>
        <w:rPr>
          <w:rFonts w:ascii="Times New Roman"/>
          <w:b w:val="false"/>
          <w:i w:val="false"/>
          <w:color w:val="000000"/>
          <w:sz w:val="28"/>
        </w:rPr>
        <w:t>
      "4-1) осы қаулыға 4-1-қосымшаға сәйкес нысан бойынша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есептің нысаны;</w:t>
      </w:r>
    </w:p>
    <w:bookmarkEnd w:id="2"/>
    <w:bookmarkStart w:name="z5" w:id="3"/>
    <w:p>
      <w:pPr>
        <w:spacing w:after="0"/>
        <w:ind w:left="0"/>
        <w:jc w:val="both"/>
      </w:pPr>
      <w:r>
        <w:rPr>
          <w:rFonts w:ascii="Times New Roman"/>
          <w:b w:val="false"/>
          <w:i w:val="false"/>
          <w:color w:val="000000"/>
          <w:sz w:val="28"/>
        </w:rPr>
        <w:t>
      4-2) осы қаулыға 4-2-қосымшаға сәйкес нысан бойынша сақтанушының инвестицияларға қатысу талабын көздейтін сақтандыру шарттары туралы есептің нысаны;";</w:t>
      </w:r>
    </w:p>
    <w:bookmarkEnd w:id="3"/>
    <w:bookmarkStart w:name="z6"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"21) осы қаулыға 21-қосымшаға сәйкес нысан бойынша сақтандыру (қайта сақтандыру) ұйымымен, исламдық сақтандыру (қайта сақтандыру) ұйымымен ерекше қатынастармен байланысты тұлғалармен мәмілелер туралы есептің нысаны;";</w:t>
      </w:r>
    </w:p>
    <w:bookmarkEnd w:id="5"/>
    <w:bookmarkStart w:name="z8"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26)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"26) осы қаулыға 26-қосымшаға сәйкес нысан бойынша сақтандыру (қайта сақтандыру) ұйымымен, исламдық сақтандыру (қайта сақтандыру) ұйымымен ерекше қатынастармен байланысты тұлғалармен жасалған сақтандыру және қайта сақтандыру шарттары туралы есептің нысаны;";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редакциядағы 36-1) тармақшамен толықтырылсын:</w:t>
      </w:r>
    </w:p>
    <w:bookmarkStart w:name="z11" w:id="8"/>
    <w:p>
      <w:pPr>
        <w:spacing w:after="0"/>
        <w:ind w:left="0"/>
        <w:jc w:val="both"/>
      </w:pPr>
      <w:r>
        <w:rPr>
          <w:rFonts w:ascii="Times New Roman"/>
          <w:b w:val="false"/>
          <w:i w:val="false"/>
          <w:color w:val="000000"/>
          <w:sz w:val="28"/>
        </w:rPr>
        <w:t>
      "36-1) осы қаулыға 36-1-қосымшаға сәйкес нысан бойынша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есептің нысаны;";</w:t>
      </w:r>
    </w:p>
    <w:bookmarkEnd w:id="8"/>
    <w:bookmarkStart w:name="z12"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bookmarkStart w:name="z13" w:id="10"/>
    <w:p>
      <w:pPr>
        <w:spacing w:after="0"/>
        <w:ind w:left="0"/>
        <w:jc w:val="both"/>
      </w:pPr>
      <w:r>
        <w:rPr>
          <w:rFonts w:ascii="Times New Roman"/>
          <w:b w:val="false"/>
          <w:i w:val="false"/>
          <w:color w:val="000000"/>
          <w:sz w:val="28"/>
        </w:rPr>
        <w:t>
      "1) ай сайын - осы қаулының 1-тармағының 2), 4), 4-1), 4-2), 6), 7), 8), 10), 11), 12), 13), 14), 15), 16), 17), 18), 19), 23) және 28) тармақшаларында көзделген есептілікті есепті айдан кейінгі айдың алтыншы жұмыс күніне дейінгі (қоса алғанда) мерзімде.";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5" w:id="11"/>
    <w:p>
      <w:pPr>
        <w:spacing w:after="0"/>
        <w:ind w:left="0"/>
        <w:jc w:val="both"/>
      </w:pPr>
      <w:r>
        <w:rPr>
          <w:rFonts w:ascii="Times New Roman"/>
          <w:b w:val="false"/>
          <w:i w:val="false"/>
          <w:color w:val="000000"/>
          <w:sz w:val="28"/>
        </w:rPr>
        <w:t>
      "3. Сақтандыру брокері Қазақстан Республикасының Ұлттық Банкіне тоқсан сайын осы қаулының 1-тармағының 35) және 36) және 36-1) тармақшаларында көзделген есептілікті электрондық форматта, есепті тоқсаннан кейінгі айдың алтыншы жұмыс күніне дейінгі (қоса алғанда) мерзімде табыс етеді.";</w:t>
      </w:r>
    </w:p>
    <w:bookmarkEnd w:id="11"/>
    <w:p>
      <w:pPr>
        <w:spacing w:after="0"/>
        <w:ind w:left="0"/>
        <w:jc w:val="both"/>
      </w:pPr>
      <w:r>
        <w:rPr>
          <w:rFonts w:ascii="Times New Roman"/>
          <w:b w:val="false"/>
          <w:i w:val="false"/>
          <w:color w:val="000000"/>
          <w:sz w:val="28"/>
        </w:rPr>
        <w:t xml:space="preserve">
      "Cақтандыру (қайта сақтандыру) ұйымы мен сақтандыру брокері есептілігінің тізбесі" </w:t>
      </w:r>
      <w:r>
        <w:rPr>
          <w:rFonts w:ascii="Times New Roman"/>
          <w:b w:val="false"/>
          <w:i w:val="false"/>
          <w:color w:val="000000"/>
          <w:sz w:val="28"/>
        </w:rPr>
        <w:t>1-қосымшасы</w:t>
      </w:r>
      <w:r>
        <w:rPr>
          <w:rFonts w:ascii="Times New Roman"/>
          <w:b w:val="false"/>
          <w:i w:val="false"/>
          <w:color w:val="000000"/>
          <w:sz w:val="28"/>
        </w:rPr>
        <w:t xml:space="preserve"> мынадай редакциядағы 36) тармақшамен толықтырылсын:</w:t>
      </w:r>
    </w:p>
    <w:bookmarkStart w:name="z16" w:id="12"/>
    <w:p>
      <w:pPr>
        <w:spacing w:after="0"/>
        <w:ind w:left="0"/>
        <w:jc w:val="both"/>
      </w:pPr>
      <w:r>
        <w:rPr>
          <w:rFonts w:ascii="Times New Roman"/>
          <w:b w:val="false"/>
          <w:i w:val="false"/>
          <w:color w:val="000000"/>
          <w:sz w:val="28"/>
        </w:rPr>
        <w:t>
      "36)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ұйымдарына қайта сақтандыруға орналастыру талаптары туралы есеп.";</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сақтандыру (қайта сақтандыру) ұйымы мен сақтандыру брокері есептілігінің тізбесі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сақтандыру (қайта сақтандыру) ұйымы мен сақтандыру брокері есептілігінің тізбесі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ақшаның және орналастырылған салымдардың қалдықтары туралы есеп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ақшаның және орналастырылған салымдардың қалдықтары туралы есеп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ақшаның және исламдық сақтандыру қорының активтері есебінен орналастырылған салымдардың қалдықтары туралы есеп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ақшаның және исламдық сақтандыру қорының активтері есебінен орналастырылған салымдардың қалдықтары туралы есеп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бағалы қағаздар туралы есеп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бағалы қағаздар туралы есеп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Start w:name="z25" w:id="1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редакциядағы 4-1-қосымшаға сәйкес нысан бойынша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есеппен толықтырылсын; </w:t>
      </w:r>
    </w:p>
    <w:bookmarkEnd w:id="13"/>
    <w:bookmarkStart w:name="z26" w:id="1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редакциядағы 4-1-қосымшаға сәйкес нысан бойынша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есеппен толықтырылсын;</w:t>
      </w:r>
    </w:p>
    <w:bookmarkEnd w:id="14"/>
    <w:bookmarkStart w:name="z27" w:id="1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редакциядағы 4-2-қосымшаға сәйкес нысан бойынша сақтанушының инвестицияларға қатысу талабын көздейтін сақтандыру шарттары туралы есеппен толықтырылсын;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исламдық сақтандыру қоры есебінен сатып алынған бағалы қағаздар туралы есеп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исламдық сақтандыру қоры есебінен сатып алынған бағалы қағаздар туралы есеп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кері репо, репо операциялары туралы есеп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кері репо, репо операциялары туралы есеп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қайта сақтандырушылардан алынатын сомалар, сақтанушылардан (қайта сақтанушылардан) және делдалдардан алынатын сақтандыру сыйлықақылары туралы есеп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қайта сақтандырушылардан алынатын сомалар, сақтанушылардан (қайта сақтанушылардан) және делдалдардан алынатын сақтандыру сыйлықақылары туралы есеп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инвестициялық мүлік және негізгі құрал-жабдықтар туралы есеп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инвестициялық мүлік және исламдық сақтандыру қоры есебінен сатып алынған негізгі құрал-жабдықтар туралы есеп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"жалпы сақтандыру" саласы бойынша сақтандыру резервтерiн есептеу туралы есеп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"жалпы сақтандыру" саласы бойынша сақтандыру резервтерiн есептеу туралы есеп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"өмірді сақтандыру" саласы бойынша сақтандыру резервтерiн есептеу туралы есеп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сақтандыру сыйлықақылары туралы есеп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сақтандыру сыйлықақылары туралы есеп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ірі сақтандыру (қайта сақтандыру) шарттары туралы есеп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ірі сақтандыру төлемдері және ірі мәлімделген талаптар туралы есеп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сақтандыру қызметі бойынша комиссиялық сыйақы түріндегі кірістер мен шығыстар туралы есеп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сақтандыру қызметі бойынша комиссиялық сыйақы түріндегі кірістер мен шығыстар туралы есеп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сақтандыру төлемдері туралы есеп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сақтандыру төлемдері туралы есеп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міндеттемелердің көлемі бойынша есеп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міндеттемелердің көлемі бойынша есеп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қайта сақтандыруға берілген сақтандыру сыйлықақылары туралы есеп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қайта сақтандыруға берілген сақтандыру сыйлықақылары туралы есеп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Қазақстан Республикасының бейрезиденттерімен жасалған сақтандыру (қайта сақтандыру) шарттары туралы есеп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Қазақстан Республикасының бейрезиденттерімен жасалған сақтандыру (қайта сақтандыру) шарттары туралы есеп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исламдық қаржыландыру қағидаттары жөніндегі кеңестің мүшелері туралы есеп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сақтандыру (қайта сақтандыру) ұйымының, исламдық сақтандыру (қайта сақтандыру) ұйымының үлестес тұлғаларымен мәмілелері туралы есеп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сақтандыру (қайта сақтандыру) ұйымымен, исламдық сақтандыру (қайта сақтандыру) ұйымымен ерекше қатынастар арқылы байланысты тұлғалармен мәмілелер туралы есеп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ұлттық және шетел валюталарындағы активтер мен міндеттемелердің мерзімдерін салыстыру туралы есеп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өзге дебиторлық және кредиторлық берешектер туралы есеп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басқа заңды тұлғалардың капиталына исламдық сақтандыру қоры есебінен инвестицияланған инвестициялар туралы есеп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сақтандыру (қайта сақтандыру) ұйымымен, исламдық сақтандыру (қайта сақтандыру) ұйымымен ерекше қатынастар арқылы байланысты тұлғалармен жасалған сақтандыру және қайта сақтандыру шарттары туралы есеп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екінші деңгейдегі банктердің қатысуымен жасалған сақтандыру шарттары туралы есеп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екінші деңгейдегі банктердің қатысуымен жасалған сақтандыру шарттары туралы есеп осы қаулыға </w:t>
      </w:r>
      <w:r>
        <w:rPr>
          <w:rFonts w:ascii="Times New Roman"/>
          <w:b w:val="false"/>
          <w:i w:val="false"/>
          <w:color w:val="000000"/>
          <w:sz w:val="28"/>
        </w:rPr>
        <w:t>47-қосымшаға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жалпы және әкімшілік шығыстар туралы есеп осы қаулыға </w:t>
      </w:r>
      <w:r>
        <w:rPr>
          <w:rFonts w:ascii="Times New Roman"/>
          <w:b w:val="false"/>
          <w:i w:val="false"/>
          <w:color w:val="000000"/>
          <w:sz w:val="28"/>
        </w:rPr>
        <w:t>48-қосымшаға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баланстан тыс шоттар бойынша қалдықтар туралы есеп осы қаулыға </w:t>
      </w:r>
      <w:r>
        <w:rPr>
          <w:rFonts w:ascii="Times New Roman"/>
          <w:b w:val="false"/>
          <w:i w:val="false"/>
          <w:color w:val="000000"/>
          <w:sz w:val="28"/>
        </w:rPr>
        <w:t>49-қосымшаға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экономикалық қызмет түрлері бойынша сақтандыру сыйлықақыларын және сақтандыру төлемдерін жіктеу туралы есеп осы қаулыға </w:t>
      </w:r>
      <w:r>
        <w:rPr>
          <w:rFonts w:ascii="Times New Roman"/>
          <w:b w:val="false"/>
          <w:i w:val="false"/>
          <w:color w:val="000000"/>
          <w:sz w:val="28"/>
        </w:rPr>
        <w:t>50-қосымшаға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осы қаулыға </w:t>
      </w:r>
      <w:r>
        <w:rPr>
          <w:rFonts w:ascii="Times New Roman"/>
          <w:b w:val="false"/>
          <w:i w:val="false"/>
          <w:color w:val="000000"/>
          <w:sz w:val="28"/>
        </w:rPr>
        <w:t>51-қосымшаға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осы қаулыға </w:t>
      </w:r>
      <w:r>
        <w:rPr>
          <w:rFonts w:ascii="Times New Roman"/>
          <w:b w:val="false"/>
          <w:i w:val="false"/>
          <w:color w:val="000000"/>
          <w:sz w:val="28"/>
        </w:rPr>
        <w:t>52-қосымшаға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сақтандыру өнімдері туралы есеп осы қаулыға </w:t>
      </w:r>
      <w:r>
        <w:rPr>
          <w:rFonts w:ascii="Times New Roman"/>
          <w:b w:val="false"/>
          <w:i w:val="false"/>
          <w:color w:val="000000"/>
          <w:sz w:val="28"/>
        </w:rPr>
        <w:t>53-қосымшаға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қайта сақтандыру қызметі туралы есеп осы қаулыға </w:t>
      </w:r>
      <w:r>
        <w:rPr>
          <w:rFonts w:ascii="Times New Roman"/>
          <w:b w:val="false"/>
          <w:i w:val="false"/>
          <w:color w:val="000000"/>
          <w:sz w:val="28"/>
        </w:rPr>
        <w:t>54-қосымшаға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сақтанушыларға ("өмірді сақтандыру" саласындағы қызметті жүзеге асыратын сақтандыру (қайта сақтандыру) ұйымдары үшін) берілген қарыздар туралы есеп осы қаулыға </w:t>
      </w:r>
      <w:r>
        <w:rPr>
          <w:rFonts w:ascii="Times New Roman"/>
          <w:b w:val="false"/>
          <w:i w:val="false"/>
          <w:color w:val="000000"/>
          <w:sz w:val="28"/>
        </w:rPr>
        <w:t>55-қосымшаға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Қазақстан Республикасының сақтандыру брокерлерінің қатысуымен жасалған қайта сақтандыру шарттары туралы есеп осы қаулыға </w:t>
      </w:r>
      <w:r>
        <w:rPr>
          <w:rFonts w:ascii="Times New Roman"/>
          <w:b w:val="false"/>
          <w:i w:val="false"/>
          <w:color w:val="000000"/>
          <w:sz w:val="28"/>
        </w:rPr>
        <w:t>56-қосымшаға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Қазақстан Республикасының сақтандыру брокерлерінің қатысуымен жасалған сақтандыру шарттары туралы есеп осы қаулыға </w:t>
      </w:r>
      <w:r>
        <w:rPr>
          <w:rFonts w:ascii="Times New Roman"/>
          <w:b w:val="false"/>
          <w:i w:val="false"/>
          <w:color w:val="000000"/>
          <w:sz w:val="28"/>
        </w:rPr>
        <w:t>57-қосымшаға</w:t>
      </w:r>
      <w:r>
        <w:rPr>
          <w:rFonts w:ascii="Times New Roman"/>
          <w:b w:val="false"/>
          <w:i w:val="false"/>
          <w:color w:val="000000"/>
          <w:sz w:val="28"/>
        </w:rPr>
        <w:t xml:space="preserve"> сәйкес редакцияда жазылсын;</w:t>
      </w:r>
    </w:p>
    <w:bookmarkStart w:name="z74" w:id="1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58-қосымшаға</w:t>
      </w:r>
      <w:r>
        <w:rPr>
          <w:rFonts w:ascii="Times New Roman"/>
          <w:b w:val="false"/>
          <w:i w:val="false"/>
          <w:color w:val="000000"/>
          <w:sz w:val="28"/>
        </w:rPr>
        <w:t xml:space="preserve"> сәйкес редакцияда 36-1-қосымшаға сәйкес нысан бойынша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ұйымдарына қайта сақтандыруға орналастыру талаптары туралы есеппен толықтырылсын.</w:t>
      </w:r>
    </w:p>
    <w:bookmarkEnd w:id="16"/>
    <w:bookmarkStart w:name="z75" w:id="17"/>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17"/>
    <w:bookmarkStart w:name="z76" w:id="18"/>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8"/>
    <w:bookmarkStart w:name="z77" w:id="19"/>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9"/>
    <w:bookmarkStart w:name="z78" w:id="20"/>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 қамтамасыз етсін.</w:t>
      </w:r>
    </w:p>
    <w:bookmarkEnd w:id="20"/>
    <w:bookmarkStart w:name="z79" w:id="21"/>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21"/>
    <w:bookmarkStart w:name="z80" w:id="22"/>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22"/>
    <w:bookmarkStart w:name="z81" w:id="23"/>
    <w:p>
      <w:pPr>
        <w:spacing w:after="0"/>
        <w:ind w:left="0"/>
        <w:jc w:val="both"/>
      </w:pPr>
      <w:r>
        <w:rPr>
          <w:rFonts w:ascii="Times New Roman"/>
          <w:b w:val="false"/>
          <w:i w:val="false"/>
          <w:color w:val="000000"/>
          <w:sz w:val="28"/>
        </w:rPr>
        <w:t>
      5. Осы қаулы, осы қаулының 1-тармағының 2018 жылғы 1 қазаннан бастап қолданысқа енгізілетін екінші, үшінші, төртінші, он бірінші, он екінші, он жетінші, жиырма бесінші және жиырма жетінші абзацтарын және осы қаулының 1-тармағының 2019 жылғы 1 қаңтардан бастап қолданысқа енгізілетін бесінші, алтыншы, жетінші, сегізінші, он сегізінші, жиырмасыншы, жиырма екінші, жиырма төртінші, жиырма алтыншы, жиырма тоғызыншы, отыз бірінші, отыз үшінші, отыз жетінші, қырықыншы, қырық төртінші, қырық алтыншы, қырық сегізінші, елуінші, елу екінші, елу бесінші, алпыс бірінші, алпыс үшінші және алпыс сегізінші абзацтарын қоспағанда, алғашқы ресми жарияланған күнінен кейін күнтізбелік он күн өткен соң қолданысқа енгізіледі. Осы қаулының 1-тармағының он бесінші және он алтыншы абзацтары 2018 жылғы 1 қазанға дейін қолданыста болады. Осы қаулының 1-тармағының он жетінші, он тоғызыншы, жиырма бірінші, жиырма үшінші, жиырма бесінші, жиырма сегізінші, отызыншы, отыз екінші, отыз алтыншы, отыз тоғызыншы, қырық үшінші, қырық бесінші, қырық жетінші, қырық тоғызыншы, елу бірінші, елу төртінші, алпысыншы, алпыс екінші және алпыс жетінші абзацтары 2019 жылғы 1 қаңтарға дейін қолданыста болады.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 Н. Айдапкелов</w:t>
      </w:r>
    </w:p>
    <w:p>
      <w:pPr>
        <w:spacing w:after="0"/>
        <w:ind w:left="0"/>
        <w:jc w:val="both"/>
      </w:pPr>
      <w:r>
        <w:rPr>
          <w:rFonts w:ascii="Times New Roman"/>
          <w:b w:val="false"/>
          <w:i w:val="false"/>
          <w:color w:val="000000"/>
          <w:sz w:val="28"/>
        </w:rPr>
        <w:t>
      2018 жылғы "10"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1-қосымша</w:t>
            </w:r>
          </w:p>
        </w:tc>
      </w:tr>
    </w:tbl>
    <w:bookmarkStart w:name="z83" w:id="24"/>
    <w:p>
      <w:pPr>
        <w:spacing w:after="0"/>
        <w:ind w:left="0"/>
        <w:jc w:val="left"/>
      </w:pPr>
      <w:r>
        <w:rPr>
          <w:rFonts w:ascii="Times New Roman"/>
          <w:b/>
          <w:i w:val="false"/>
          <w:color w:val="000000"/>
        </w:rPr>
        <w:t xml:space="preserve"> Cақтандыру (қайта сақтандыру) ұйымы мен сақтандыру брокері есептілігінің тізбесі</w:t>
      </w:r>
    </w:p>
    <w:bookmarkEnd w:id="24"/>
    <w:bookmarkStart w:name="z84" w:id="25"/>
    <w:p>
      <w:pPr>
        <w:spacing w:after="0"/>
        <w:ind w:left="0"/>
        <w:jc w:val="both"/>
      </w:pPr>
      <w:r>
        <w:rPr>
          <w:rFonts w:ascii="Times New Roman"/>
          <w:b w:val="false"/>
          <w:i w:val="false"/>
          <w:color w:val="000000"/>
          <w:sz w:val="28"/>
        </w:rPr>
        <w:t>
      Cақтандыру (қайта сақтандыру) ұйымы мен сақтандыру брокері есептілігінің тізбесі мыналарды қамтиды:</w:t>
      </w:r>
    </w:p>
    <w:bookmarkEnd w:id="25"/>
    <w:bookmarkStart w:name="z85" w:id="26"/>
    <w:p>
      <w:pPr>
        <w:spacing w:after="0"/>
        <w:ind w:left="0"/>
        <w:jc w:val="both"/>
      </w:pPr>
      <w:r>
        <w:rPr>
          <w:rFonts w:ascii="Times New Roman"/>
          <w:b w:val="false"/>
          <w:i w:val="false"/>
          <w:color w:val="000000"/>
          <w:sz w:val="28"/>
        </w:rPr>
        <w:t>
      1) ақшаның және орналастырылған салымдардың қалдықтары туралы есеп;</w:t>
      </w:r>
    </w:p>
    <w:bookmarkEnd w:id="26"/>
    <w:bookmarkStart w:name="z86" w:id="27"/>
    <w:p>
      <w:pPr>
        <w:spacing w:after="0"/>
        <w:ind w:left="0"/>
        <w:jc w:val="both"/>
      </w:pPr>
      <w:r>
        <w:rPr>
          <w:rFonts w:ascii="Times New Roman"/>
          <w:b w:val="false"/>
          <w:i w:val="false"/>
          <w:color w:val="000000"/>
          <w:sz w:val="28"/>
        </w:rPr>
        <w:t>
      2) ақшаның және исламдық сақтандыру қорының активтері есебінен орналастырылған салымдардың қалдықтары туралы есеп;</w:t>
      </w:r>
    </w:p>
    <w:bookmarkEnd w:id="27"/>
    <w:bookmarkStart w:name="z87" w:id="28"/>
    <w:p>
      <w:pPr>
        <w:spacing w:after="0"/>
        <w:ind w:left="0"/>
        <w:jc w:val="both"/>
      </w:pPr>
      <w:r>
        <w:rPr>
          <w:rFonts w:ascii="Times New Roman"/>
          <w:b w:val="false"/>
          <w:i w:val="false"/>
          <w:color w:val="000000"/>
          <w:sz w:val="28"/>
        </w:rPr>
        <w:t>
      3) бағалы қағаздар туралы есеп;</w:t>
      </w:r>
    </w:p>
    <w:bookmarkEnd w:id="28"/>
    <w:bookmarkStart w:name="z88" w:id="29"/>
    <w:p>
      <w:pPr>
        <w:spacing w:after="0"/>
        <w:ind w:left="0"/>
        <w:jc w:val="both"/>
      </w:pPr>
      <w:r>
        <w:rPr>
          <w:rFonts w:ascii="Times New Roman"/>
          <w:b w:val="false"/>
          <w:i w:val="false"/>
          <w:color w:val="000000"/>
          <w:sz w:val="28"/>
        </w:rPr>
        <w:t>
      4)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w:t>
      </w:r>
    </w:p>
    <w:bookmarkEnd w:id="29"/>
    <w:bookmarkStart w:name="z89" w:id="30"/>
    <w:p>
      <w:pPr>
        <w:spacing w:after="0"/>
        <w:ind w:left="0"/>
        <w:jc w:val="both"/>
      </w:pPr>
      <w:r>
        <w:rPr>
          <w:rFonts w:ascii="Times New Roman"/>
          <w:b w:val="false"/>
          <w:i w:val="false"/>
          <w:color w:val="000000"/>
          <w:sz w:val="28"/>
        </w:rPr>
        <w:t>
      5) сақтанушының инвестицияларға қатысу талабын көздейтін сақтандыру шарттары туралы есеп;</w:t>
      </w:r>
    </w:p>
    <w:bookmarkEnd w:id="30"/>
    <w:bookmarkStart w:name="z90" w:id="31"/>
    <w:p>
      <w:pPr>
        <w:spacing w:after="0"/>
        <w:ind w:left="0"/>
        <w:jc w:val="both"/>
      </w:pPr>
      <w:r>
        <w:rPr>
          <w:rFonts w:ascii="Times New Roman"/>
          <w:b w:val="false"/>
          <w:i w:val="false"/>
          <w:color w:val="000000"/>
          <w:sz w:val="28"/>
        </w:rPr>
        <w:t>
      6) исламдық сақтандыру қоры есебінен сатып алынған бағалы қағаздар туралы есеп;</w:t>
      </w:r>
    </w:p>
    <w:bookmarkEnd w:id="31"/>
    <w:bookmarkStart w:name="z91" w:id="32"/>
    <w:p>
      <w:pPr>
        <w:spacing w:after="0"/>
        <w:ind w:left="0"/>
        <w:jc w:val="both"/>
      </w:pPr>
      <w:r>
        <w:rPr>
          <w:rFonts w:ascii="Times New Roman"/>
          <w:b w:val="false"/>
          <w:i w:val="false"/>
          <w:color w:val="000000"/>
          <w:sz w:val="28"/>
        </w:rPr>
        <w:t>
      7) кері репо, репо операциялары туралы есеп;</w:t>
      </w:r>
    </w:p>
    <w:bookmarkEnd w:id="32"/>
    <w:bookmarkStart w:name="z92" w:id="33"/>
    <w:p>
      <w:pPr>
        <w:spacing w:after="0"/>
        <w:ind w:left="0"/>
        <w:jc w:val="both"/>
      </w:pPr>
      <w:r>
        <w:rPr>
          <w:rFonts w:ascii="Times New Roman"/>
          <w:b w:val="false"/>
          <w:i w:val="false"/>
          <w:color w:val="000000"/>
          <w:sz w:val="28"/>
        </w:rPr>
        <w:t>
      8) 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bookmarkEnd w:id="33"/>
    <w:bookmarkStart w:name="z93" w:id="34"/>
    <w:p>
      <w:pPr>
        <w:spacing w:after="0"/>
        <w:ind w:left="0"/>
        <w:jc w:val="both"/>
      </w:pPr>
      <w:r>
        <w:rPr>
          <w:rFonts w:ascii="Times New Roman"/>
          <w:b w:val="false"/>
          <w:i w:val="false"/>
          <w:color w:val="000000"/>
          <w:sz w:val="28"/>
        </w:rPr>
        <w:t>
      9) инвестициялық мүлік және негізгі құрал-жабдықтар туралы есеп;</w:t>
      </w:r>
    </w:p>
    <w:bookmarkEnd w:id="34"/>
    <w:bookmarkStart w:name="z94" w:id="35"/>
    <w:p>
      <w:pPr>
        <w:spacing w:after="0"/>
        <w:ind w:left="0"/>
        <w:jc w:val="both"/>
      </w:pPr>
      <w:r>
        <w:rPr>
          <w:rFonts w:ascii="Times New Roman"/>
          <w:b w:val="false"/>
          <w:i w:val="false"/>
          <w:color w:val="000000"/>
          <w:sz w:val="28"/>
        </w:rPr>
        <w:t>
      10) инвестициялық мүлік және исламдық сақтандыру қоры есебінен сатып алынған негізгі құрал-жабдықтар туралы есеп;</w:t>
      </w:r>
    </w:p>
    <w:bookmarkEnd w:id="35"/>
    <w:bookmarkStart w:name="z95" w:id="36"/>
    <w:p>
      <w:pPr>
        <w:spacing w:after="0"/>
        <w:ind w:left="0"/>
        <w:jc w:val="both"/>
      </w:pPr>
      <w:r>
        <w:rPr>
          <w:rFonts w:ascii="Times New Roman"/>
          <w:b w:val="false"/>
          <w:i w:val="false"/>
          <w:color w:val="000000"/>
          <w:sz w:val="28"/>
        </w:rPr>
        <w:t>
      11) "жалпы сақтандыру" саласы бойынша сақтандыру резервтерiн есептеу туралы есеп;</w:t>
      </w:r>
    </w:p>
    <w:bookmarkEnd w:id="36"/>
    <w:bookmarkStart w:name="z96" w:id="37"/>
    <w:p>
      <w:pPr>
        <w:spacing w:after="0"/>
        <w:ind w:left="0"/>
        <w:jc w:val="both"/>
      </w:pPr>
      <w:r>
        <w:rPr>
          <w:rFonts w:ascii="Times New Roman"/>
          <w:b w:val="false"/>
          <w:i w:val="false"/>
          <w:color w:val="000000"/>
          <w:sz w:val="28"/>
        </w:rPr>
        <w:t>
      12) "өмірді сақтандыру" саласы бойынша сақтандыру резервтерiн есептеу туралы есеп;</w:t>
      </w:r>
    </w:p>
    <w:bookmarkEnd w:id="37"/>
    <w:bookmarkStart w:name="z97" w:id="38"/>
    <w:p>
      <w:pPr>
        <w:spacing w:after="0"/>
        <w:ind w:left="0"/>
        <w:jc w:val="both"/>
      </w:pPr>
      <w:r>
        <w:rPr>
          <w:rFonts w:ascii="Times New Roman"/>
          <w:b w:val="false"/>
          <w:i w:val="false"/>
          <w:color w:val="000000"/>
          <w:sz w:val="28"/>
        </w:rPr>
        <w:t>
      13) сақтандыру сыйлықақылары туралы есеп;</w:t>
      </w:r>
    </w:p>
    <w:bookmarkEnd w:id="38"/>
    <w:bookmarkStart w:name="z98" w:id="39"/>
    <w:p>
      <w:pPr>
        <w:spacing w:after="0"/>
        <w:ind w:left="0"/>
        <w:jc w:val="both"/>
      </w:pPr>
      <w:r>
        <w:rPr>
          <w:rFonts w:ascii="Times New Roman"/>
          <w:b w:val="false"/>
          <w:i w:val="false"/>
          <w:color w:val="000000"/>
          <w:sz w:val="28"/>
        </w:rPr>
        <w:t>
      14) ірі сақтандыру (қайта сақтандыру) шарттары туралы есеп;</w:t>
      </w:r>
    </w:p>
    <w:bookmarkEnd w:id="39"/>
    <w:bookmarkStart w:name="z99" w:id="40"/>
    <w:p>
      <w:pPr>
        <w:spacing w:after="0"/>
        <w:ind w:left="0"/>
        <w:jc w:val="both"/>
      </w:pPr>
      <w:r>
        <w:rPr>
          <w:rFonts w:ascii="Times New Roman"/>
          <w:b w:val="false"/>
          <w:i w:val="false"/>
          <w:color w:val="000000"/>
          <w:sz w:val="28"/>
        </w:rPr>
        <w:t>
      15) ірі сақтандыру төлемдері және ірі мәлімделген талаптар туралы есеп;</w:t>
      </w:r>
    </w:p>
    <w:bookmarkEnd w:id="40"/>
    <w:bookmarkStart w:name="z100" w:id="41"/>
    <w:p>
      <w:pPr>
        <w:spacing w:after="0"/>
        <w:ind w:left="0"/>
        <w:jc w:val="both"/>
      </w:pPr>
      <w:r>
        <w:rPr>
          <w:rFonts w:ascii="Times New Roman"/>
          <w:b w:val="false"/>
          <w:i w:val="false"/>
          <w:color w:val="000000"/>
          <w:sz w:val="28"/>
        </w:rPr>
        <w:t>
      16) сақтандыру қызметі бойынша комиссиялық сыйақы түріндегі кірістер мен шығыстар туралы есеп;</w:t>
      </w:r>
    </w:p>
    <w:bookmarkEnd w:id="41"/>
    <w:bookmarkStart w:name="z101" w:id="42"/>
    <w:p>
      <w:pPr>
        <w:spacing w:after="0"/>
        <w:ind w:left="0"/>
        <w:jc w:val="both"/>
      </w:pPr>
      <w:r>
        <w:rPr>
          <w:rFonts w:ascii="Times New Roman"/>
          <w:b w:val="false"/>
          <w:i w:val="false"/>
          <w:color w:val="000000"/>
          <w:sz w:val="28"/>
        </w:rPr>
        <w:t>
      17) сақтандыру төлемдері туралы есеп;</w:t>
      </w:r>
    </w:p>
    <w:bookmarkEnd w:id="42"/>
    <w:bookmarkStart w:name="z102" w:id="43"/>
    <w:p>
      <w:pPr>
        <w:spacing w:after="0"/>
        <w:ind w:left="0"/>
        <w:jc w:val="both"/>
      </w:pPr>
      <w:r>
        <w:rPr>
          <w:rFonts w:ascii="Times New Roman"/>
          <w:b w:val="false"/>
          <w:i w:val="false"/>
          <w:color w:val="000000"/>
          <w:sz w:val="28"/>
        </w:rPr>
        <w:t>
      18) міндеттемелердің көлемі бойынша есеп;</w:t>
      </w:r>
    </w:p>
    <w:bookmarkEnd w:id="43"/>
    <w:bookmarkStart w:name="z103" w:id="44"/>
    <w:p>
      <w:pPr>
        <w:spacing w:after="0"/>
        <w:ind w:left="0"/>
        <w:jc w:val="both"/>
      </w:pPr>
      <w:r>
        <w:rPr>
          <w:rFonts w:ascii="Times New Roman"/>
          <w:b w:val="false"/>
          <w:i w:val="false"/>
          <w:color w:val="000000"/>
          <w:sz w:val="28"/>
        </w:rPr>
        <w:t>
      19) қайта сақтандыруға берілген сақтандыру сыйлықақылары туралы есеп;</w:t>
      </w:r>
    </w:p>
    <w:bookmarkEnd w:id="44"/>
    <w:bookmarkStart w:name="z104" w:id="45"/>
    <w:p>
      <w:pPr>
        <w:spacing w:after="0"/>
        <w:ind w:left="0"/>
        <w:jc w:val="both"/>
      </w:pPr>
      <w:r>
        <w:rPr>
          <w:rFonts w:ascii="Times New Roman"/>
          <w:b w:val="false"/>
          <w:i w:val="false"/>
          <w:color w:val="000000"/>
          <w:sz w:val="28"/>
        </w:rPr>
        <w:t>
      20) Қазақстан Республикасының бейрезиденттерімен жасалған сақтандыру (қайта сақтандыру) шарттары туралы есеп;</w:t>
      </w:r>
    </w:p>
    <w:bookmarkEnd w:id="45"/>
    <w:bookmarkStart w:name="z105" w:id="46"/>
    <w:p>
      <w:pPr>
        <w:spacing w:after="0"/>
        <w:ind w:left="0"/>
        <w:jc w:val="both"/>
      </w:pPr>
      <w:r>
        <w:rPr>
          <w:rFonts w:ascii="Times New Roman"/>
          <w:b w:val="false"/>
          <w:i w:val="false"/>
          <w:color w:val="000000"/>
          <w:sz w:val="28"/>
        </w:rPr>
        <w:t>
      21) исламдық қаржыландыру қағидаттары жөніндегі кеңестің мүшелері туралы есеп;</w:t>
      </w:r>
    </w:p>
    <w:bookmarkEnd w:id="46"/>
    <w:bookmarkStart w:name="z106" w:id="47"/>
    <w:p>
      <w:pPr>
        <w:spacing w:after="0"/>
        <w:ind w:left="0"/>
        <w:jc w:val="both"/>
      </w:pPr>
      <w:r>
        <w:rPr>
          <w:rFonts w:ascii="Times New Roman"/>
          <w:b w:val="false"/>
          <w:i w:val="false"/>
          <w:color w:val="000000"/>
          <w:sz w:val="28"/>
        </w:rPr>
        <w:t>
      22) сақтандыру (қайта сақтандыру) ұйымының, исламдық сақтандыру (қайта сақтандыру) ұйымының үлестес тұлғаларымен мәмілелер туралы есеп;</w:t>
      </w:r>
    </w:p>
    <w:bookmarkEnd w:id="47"/>
    <w:bookmarkStart w:name="z107" w:id="48"/>
    <w:p>
      <w:pPr>
        <w:spacing w:after="0"/>
        <w:ind w:left="0"/>
        <w:jc w:val="both"/>
      </w:pPr>
      <w:r>
        <w:rPr>
          <w:rFonts w:ascii="Times New Roman"/>
          <w:b w:val="false"/>
          <w:i w:val="false"/>
          <w:color w:val="000000"/>
          <w:sz w:val="28"/>
        </w:rPr>
        <w:t>
      23)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w:t>
      </w:r>
    </w:p>
    <w:bookmarkEnd w:id="48"/>
    <w:bookmarkStart w:name="z108" w:id="49"/>
    <w:p>
      <w:pPr>
        <w:spacing w:after="0"/>
        <w:ind w:left="0"/>
        <w:jc w:val="both"/>
      </w:pPr>
      <w:r>
        <w:rPr>
          <w:rFonts w:ascii="Times New Roman"/>
          <w:b w:val="false"/>
          <w:i w:val="false"/>
          <w:color w:val="000000"/>
          <w:sz w:val="28"/>
        </w:rPr>
        <w:t>
      24) ұлттық және шетел валюталарындағы активтер мен міндеттемелердің мерзімдерін салыстыру туралы есеп;</w:t>
      </w:r>
    </w:p>
    <w:bookmarkEnd w:id="49"/>
    <w:bookmarkStart w:name="z109" w:id="50"/>
    <w:p>
      <w:pPr>
        <w:spacing w:after="0"/>
        <w:ind w:left="0"/>
        <w:jc w:val="both"/>
      </w:pPr>
      <w:r>
        <w:rPr>
          <w:rFonts w:ascii="Times New Roman"/>
          <w:b w:val="false"/>
          <w:i w:val="false"/>
          <w:color w:val="000000"/>
          <w:sz w:val="28"/>
        </w:rPr>
        <w:t>
      25) өзге дебиторлық және кредиторлық берешектер туралы есеп;</w:t>
      </w:r>
    </w:p>
    <w:bookmarkEnd w:id="50"/>
    <w:bookmarkStart w:name="z110" w:id="51"/>
    <w:p>
      <w:pPr>
        <w:spacing w:after="0"/>
        <w:ind w:left="0"/>
        <w:jc w:val="both"/>
      </w:pPr>
      <w:r>
        <w:rPr>
          <w:rFonts w:ascii="Times New Roman"/>
          <w:b w:val="false"/>
          <w:i w:val="false"/>
          <w:color w:val="000000"/>
          <w:sz w:val="28"/>
        </w:rPr>
        <w:t>
      26) басқа заңды тұлғалардың капиталына исламдық сақтандыру қоры есебінен инвестицияланған инвестициялар туралы есеп;</w:t>
      </w:r>
    </w:p>
    <w:bookmarkEnd w:id="51"/>
    <w:bookmarkStart w:name="z111" w:id="52"/>
    <w:p>
      <w:pPr>
        <w:spacing w:after="0"/>
        <w:ind w:left="0"/>
        <w:jc w:val="both"/>
      </w:pPr>
      <w:r>
        <w:rPr>
          <w:rFonts w:ascii="Times New Roman"/>
          <w:b w:val="false"/>
          <w:i w:val="false"/>
          <w:color w:val="000000"/>
          <w:sz w:val="28"/>
        </w:rPr>
        <w:t>
      27)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w:t>
      </w:r>
    </w:p>
    <w:bookmarkEnd w:id="52"/>
    <w:bookmarkStart w:name="z112" w:id="53"/>
    <w:p>
      <w:pPr>
        <w:spacing w:after="0"/>
        <w:ind w:left="0"/>
        <w:jc w:val="both"/>
      </w:pPr>
      <w:r>
        <w:rPr>
          <w:rFonts w:ascii="Times New Roman"/>
          <w:b w:val="false"/>
          <w:i w:val="false"/>
          <w:color w:val="000000"/>
          <w:sz w:val="28"/>
        </w:rPr>
        <w:t>
      28) екінші деңгейдегі банктердің қатысуымен жасалған сақтандыру шарттары туралы есеп;</w:t>
      </w:r>
    </w:p>
    <w:bookmarkEnd w:id="53"/>
    <w:bookmarkStart w:name="z113" w:id="54"/>
    <w:p>
      <w:pPr>
        <w:spacing w:after="0"/>
        <w:ind w:left="0"/>
        <w:jc w:val="both"/>
      </w:pPr>
      <w:r>
        <w:rPr>
          <w:rFonts w:ascii="Times New Roman"/>
          <w:b w:val="false"/>
          <w:i w:val="false"/>
          <w:color w:val="000000"/>
          <w:sz w:val="28"/>
        </w:rPr>
        <w:t>
      29) жалпы және әкімшілік шығыстар туралы есеп;</w:t>
      </w:r>
    </w:p>
    <w:bookmarkEnd w:id="54"/>
    <w:bookmarkStart w:name="z114" w:id="55"/>
    <w:p>
      <w:pPr>
        <w:spacing w:after="0"/>
        <w:ind w:left="0"/>
        <w:jc w:val="both"/>
      </w:pPr>
      <w:r>
        <w:rPr>
          <w:rFonts w:ascii="Times New Roman"/>
          <w:b w:val="false"/>
          <w:i w:val="false"/>
          <w:color w:val="000000"/>
          <w:sz w:val="28"/>
        </w:rPr>
        <w:t>
      30) баланстан тыс шоттар бойынша қалдықтар туралы есеп;</w:t>
      </w:r>
    </w:p>
    <w:bookmarkEnd w:id="55"/>
    <w:bookmarkStart w:name="z115" w:id="56"/>
    <w:p>
      <w:pPr>
        <w:spacing w:after="0"/>
        <w:ind w:left="0"/>
        <w:jc w:val="both"/>
      </w:pPr>
      <w:r>
        <w:rPr>
          <w:rFonts w:ascii="Times New Roman"/>
          <w:b w:val="false"/>
          <w:i w:val="false"/>
          <w:color w:val="000000"/>
          <w:sz w:val="28"/>
        </w:rPr>
        <w:t>
      31) экономикалық қызмет түрлері бойынша сақтандыру сыйлықақыларын және сақтандыру төлемдерін жіктеу туралы есеп;</w:t>
      </w:r>
    </w:p>
    <w:bookmarkEnd w:id="56"/>
    <w:bookmarkStart w:name="z116" w:id="57"/>
    <w:p>
      <w:pPr>
        <w:spacing w:after="0"/>
        <w:ind w:left="0"/>
        <w:jc w:val="both"/>
      </w:pPr>
      <w:r>
        <w:rPr>
          <w:rFonts w:ascii="Times New Roman"/>
          <w:b w:val="false"/>
          <w:i w:val="false"/>
          <w:color w:val="000000"/>
          <w:sz w:val="28"/>
        </w:rPr>
        <w:t>
      32)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bookmarkEnd w:id="57"/>
    <w:bookmarkStart w:name="z117" w:id="58"/>
    <w:p>
      <w:pPr>
        <w:spacing w:after="0"/>
        <w:ind w:left="0"/>
        <w:jc w:val="both"/>
      </w:pPr>
      <w:r>
        <w:rPr>
          <w:rFonts w:ascii="Times New Roman"/>
          <w:b w:val="false"/>
          <w:i w:val="false"/>
          <w:color w:val="000000"/>
          <w:sz w:val="28"/>
        </w:rPr>
        <w:t>
      33) сақтандыру өнімдері туралы есеп;</w:t>
      </w:r>
    </w:p>
    <w:bookmarkEnd w:id="58"/>
    <w:bookmarkStart w:name="z118" w:id="59"/>
    <w:p>
      <w:pPr>
        <w:spacing w:after="0"/>
        <w:ind w:left="0"/>
        <w:jc w:val="both"/>
      </w:pPr>
      <w:r>
        <w:rPr>
          <w:rFonts w:ascii="Times New Roman"/>
          <w:b w:val="false"/>
          <w:i w:val="false"/>
          <w:color w:val="000000"/>
          <w:sz w:val="28"/>
        </w:rPr>
        <w:t>
      34) қайта сақтандыру қызметі туралы есеп;</w:t>
      </w:r>
    </w:p>
    <w:bookmarkEnd w:id="59"/>
    <w:bookmarkStart w:name="z119" w:id="60"/>
    <w:p>
      <w:pPr>
        <w:spacing w:after="0"/>
        <w:ind w:left="0"/>
        <w:jc w:val="both"/>
      </w:pPr>
      <w:r>
        <w:rPr>
          <w:rFonts w:ascii="Times New Roman"/>
          <w:b w:val="false"/>
          <w:i w:val="false"/>
          <w:color w:val="000000"/>
          <w:sz w:val="28"/>
        </w:rPr>
        <w:t>
      35) сақтанушыларға ("өмірді сақтандыру" саласындағы қызметті жүзеге асыратын сақтан</w:t>
      </w:r>
      <w:r>
        <w:rPr>
          <w:rFonts w:ascii="Times New Roman"/>
          <w:b w:val="false"/>
          <w:i w:val="false"/>
          <w:color w:val="000000"/>
          <w:sz w:val="28"/>
        </w:rPr>
        <w:t>дыру (қайта сақтандыру) ұйымдары үшін) берілген қарыздар туралы есеп;</w:t>
      </w:r>
    </w:p>
    <w:bookmarkEnd w:id="60"/>
    <w:bookmarkStart w:name="z121" w:id="61"/>
    <w:p>
      <w:pPr>
        <w:spacing w:after="0"/>
        <w:ind w:left="0"/>
        <w:jc w:val="both"/>
      </w:pPr>
      <w:r>
        <w:rPr>
          <w:rFonts w:ascii="Times New Roman"/>
          <w:b w:val="false"/>
          <w:i w:val="false"/>
          <w:color w:val="000000"/>
          <w:sz w:val="28"/>
        </w:rPr>
        <w:t>
      36) Қазақстан Республикасының сақтандыру брокерлерінің қатысуымен жасалған қайта сақтандыру шарттары туралы есеп;</w:t>
      </w:r>
    </w:p>
    <w:bookmarkEnd w:id="61"/>
    <w:bookmarkStart w:name="z122" w:id="62"/>
    <w:p>
      <w:pPr>
        <w:spacing w:after="0"/>
        <w:ind w:left="0"/>
        <w:jc w:val="both"/>
      </w:pPr>
      <w:r>
        <w:rPr>
          <w:rFonts w:ascii="Times New Roman"/>
          <w:b w:val="false"/>
          <w:i w:val="false"/>
          <w:color w:val="000000"/>
          <w:sz w:val="28"/>
        </w:rPr>
        <w:t>
      37) Қазақстан Республикасының сақтандыру брокерлерінің қатысуымен жасалған сақтандыру шарттары туралы есеп;</w:t>
      </w:r>
    </w:p>
    <w:bookmarkEnd w:id="62"/>
    <w:bookmarkStart w:name="z123" w:id="63"/>
    <w:p>
      <w:pPr>
        <w:spacing w:after="0"/>
        <w:ind w:left="0"/>
        <w:jc w:val="both"/>
      </w:pPr>
      <w:r>
        <w:rPr>
          <w:rFonts w:ascii="Times New Roman"/>
          <w:b w:val="false"/>
          <w:i w:val="false"/>
          <w:color w:val="000000"/>
          <w:sz w:val="28"/>
        </w:rPr>
        <w:t>
      38)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ұйымдарына қайта сақтандыруға орналастыру талаптары туралы есеп.</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1-қосымша</w:t>
            </w:r>
          </w:p>
        </w:tc>
      </w:tr>
    </w:tbl>
    <w:bookmarkStart w:name="z125" w:id="64"/>
    <w:p>
      <w:pPr>
        <w:spacing w:after="0"/>
        <w:ind w:left="0"/>
        <w:jc w:val="left"/>
      </w:pPr>
      <w:r>
        <w:rPr>
          <w:rFonts w:ascii="Times New Roman"/>
          <w:b/>
          <w:i w:val="false"/>
          <w:color w:val="000000"/>
        </w:rPr>
        <w:t xml:space="preserve"> Cақтандыру (қайта сақтандыру) ұйымы мен сақтандыру брокері есептілігінің тізбесі</w:t>
      </w:r>
    </w:p>
    <w:bookmarkEnd w:id="64"/>
    <w:bookmarkStart w:name="z126" w:id="65"/>
    <w:p>
      <w:pPr>
        <w:spacing w:after="0"/>
        <w:ind w:left="0"/>
        <w:jc w:val="both"/>
      </w:pPr>
      <w:r>
        <w:rPr>
          <w:rFonts w:ascii="Times New Roman"/>
          <w:b w:val="false"/>
          <w:i w:val="false"/>
          <w:color w:val="000000"/>
          <w:sz w:val="28"/>
        </w:rPr>
        <w:t>
      Cақтандыру (қайта сақтандыру) ұйымы мен сақтандыру брокері есептілігінің тізбесі мыналарды қамтиды:</w:t>
      </w:r>
    </w:p>
    <w:bookmarkEnd w:id="65"/>
    <w:bookmarkStart w:name="z127" w:id="66"/>
    <w:p>
      <w:pPr>
        <w:spacing w:after="0"/>
        <w:ind w:left="0"/>
        <w:jc w:val="both"/>
      </w:pPr>
      <w:r>
        <w:rPr>
          <w:rFonts w:ascii="Times New Roman"/>
          <w:b w:val="false"/>
          <w:i w:val="false"/>
          <w:color w:val="000000"/>
          <w:sz w:val="28"/>
        </w:rPr>
        <w:t>
      1) ақшаның және орналастырылған салымдардың қалдықтары туралы есеп;</w:t>
      </w:r>
    </w:p>
    <w:bookmarkEnd w:id="66"/>
    <w:bookmarkStart w:name="z128" w:id="67"/>
    <w:p>
      <w:pPr>
        <w:spacing w:after="0"/>
        <w:ind w:left="0"/>
        <w:jc w:val="both"/>
      </w:pPr>
      <w:r>
        <w:rPr>
          <w:rFonts w:ascii="Times New Roman"/>
          <w:b w:val="false"/>
          <w:i w:val="false"/>
          <w:color w:val="000000"/>
          <w:sz w:val="28"/>
        </w:rPr>
        <w:t>
      2) ақшаның және исламдық сақтандыру қорының активтері есебінен орналастырылған салымдардың қалдықтары туралы есеп;</w:t>
      </w:r>
    </w:p>
    <w:bookmarkEnd w:id="67"/>
    <w:bookmarkStart w:name="z129" w:id="68"/>
    <w:p>
      <w:pPr>
        <w:spacing w:after="0"/>
        <w:ind w:left="0"/>
        <w:jc w:val="both"/>
      </w:pPr>
      <w:r>
        <w:rPr>
          <w:rFonts w:ascii="Times New Roman"/>
          <w:b w:val="false"/>
          <w:i w:val="false"/>
          <w:color w:val="000000"/>
          <w:sz w:val="28"/>
        </w:rPr>
        <w:t>
      3) бағалы қағаздар туралы есеп;</w:t>
      </w:r>
    </w:p>
    <w:bookmarkEnd w:id="68"/>
    <w:bookmarkStart w:name="z130" w:id="69"/>
    <w:p>
      <w:pPr>
        <w:spacing w:after="0"/>
        <w:ind w:left="0"/>
        <w:jc w:val="both"/>
      </w:pPr>
      <w:r>
        <w:rPr>
          <w:rFonts w:ascii="Times New Roman"/>
          <w:b w:val="false"/>
          <w:i w:val="false"/>
          <w:color w:val="000000"/>
          <w:sz w:val="28"/>
        </w:rPr>
        <w:t>
      4)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w:t>
      </w:r>
    </w:p>
    <w:bookmarkEnd w:id="69"/>
    <w:bookmarkStart w:name="z131" w:id="70"/>
    <w:p>
      <w:pPr>
        <w:spacing w:after="0"/>
        <w:ind w:left="0"/>
        <w:jc w:val="both"/>
      </w:pPr>
      <w:r>
        <w:rPr>
          <w:rFonts w:ascii="Times New Roman"/>
          <w:b w:val="false"/>
          <w:i w:val="false"/>
          <w:color w:val="000000"/>
          <w:sz w:val="28"/>
        </w:rPr>
        <w:t>
      5) сақтанушының инвестицияларға қатысу талабын көздейтін сақтандыру шарттары туралы есеп;</w:t>
      </w:r>
    </w:p>
    <w:bookmarkEnd w:id="70"/>
    <w:bookmarkStart w:name="z132" w:id="71"/>
    <w:p>
      <w:pPr>
        <w:spacing w:after="0"/>
        <w:ind w:left="0"/>
        <w:jc w:val="both"/>
      </w:pPr>
      <w:r>
        <w:rPr>
          <w:rFonts w:ascii="Times New Roman"/>
          <w:b w:val="false"/>
          <w:i w:val="false"/>
          <w:color w:val="000000"/>
          <w:sz w:val="28"/>
        </w:rPr>
        <w:t>
      6) исламдық сақтандыру қоры есебінен сатып алынған бағалы қағаздар туралы есеп;</w:t>
      </w:r>
    </w:p>
    <w:bookmarkEnd w:id="71"/>
    <w:bookmarkStart w:name="z133" w:id="72"/>
    <w:p>
      <w:pPr>
        <w:spacing w:after="0"/>
        <w:ind w:left="0"/>
        <w:jc w:val="both"/>
      </w:pPr>
      <w:r>
        <w:rPr>
          <w:rFonts w:ascii="Times New Roman"/>
          <w:b w:val="false"/>
          <w:i w:val="false"/>
          <w:color w:val="000000"/>
          <w:sz w:val="28"/>
        </w:rPr>
        <w:t>
      7) кері репо, репо операциялары туралы есеп;</w:t>
      </w:r>
    </w:p>
    <w:bookmarkEnd w:id="72"/>
    <w:bookmarkStart w:name="z134" w:id="73"/>
    <w:p>
      <w:pPr>
        <w:spacing w:after="0"/>
        <w:ind w:left="0"/>
        <w:jc w:val="both"/>
      </w:pPr>
      <w:r>
        <w:rPr>
          <w:rFonts w:ascii="Times New Roman"/>
          <w:b w:val="false"/>
          <w:i w:val="false"/>
          <w:color w:val="000000"/>
          <w:sz w:val="28"/>
        </w:rPr>
        <w:t>
      8) 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bookmarkEnd w:id="73"/>
    <w:bookmarkStart w:name="z135" w:id="74"/>
    <w:p>
      <w:pPr>
        <w:spacing w:after="0"/>
        <w:ind w:left="0"/>
        <w:jc w:val="both"/>
      </w:pPr>
      <w:r>
        <w:rPr>
          <w:rFonts w:ascii="Times New Roman"/>
          <w:b w:val="false"/>
          <w:i w:val="false"/>
          <w:color w:val="000000"/>
          <w:sz w:val="28"/>
        </w:rPr>
        <w:t>
      9) инвестициялық мүлік және негізгі құрал-жабдықтар туралы есеп;</w:t>
      </w:r>
    </w:p>
    <w:bookmarkEnd w:id="74"/>
    <w:bookmarkStart w:name="z136" w:id="75"/>
    <w:p>
      <w:pPr>
        <w:spacing w:after="0"/>
        <w:ind w:left="0"/>
        <w:jc w:val="both"/>
      </w:pPr>
      <w:r>
        <w:rPr>
          <w:rFonts w:ascii="Times New Roman"/>
          <w:b w:val="false"/>
          <w:i w:val="false"/>
          <w:color w:val="000000"/>
          <w:sz w:val="28"/>
        </w:rPr>
        <w:t>
      10) инвестициялық мүлік және исламдық сақтандыру қоры есебінен сатып алынған негізгі құрал-жабдықтар туралы есеп;</w:t>
      </w:r>
    </w:p>
    <w:bookmarkEnd w:id="75"/>
    <w:bookmarkStart w:name="z137" w:id="76"/>
    <w:p>
      <w:pPr>
        <w:spacing w:after="0"/>
        <w:ind w:left="0"/>
        <w:jc w:val="both"/>
      </w:pPr>
      <w:r>
        <w:rPr>
          <w:rFonts w:ascii="Times New Roman"/>
          <w:b w:val="false"/>
          <w:i w:val="false"/>
          <w:color w:val="000000"/>
          <w:sz w:val="28"/>
        </w:rPr>
        <w:t>
      11) "жалпы сақтандыру" саласы бойынша сақтандыру резервтерiн есептеу туралы есеп;</w:t>
      </w:r>
    </w:p>
    <w:bookmarkEnd w:id="76"/>
    <w:bookmarkStart w:name="z138" w:id="77"/>
    <w:p>
      <w:pPr>
        <w:spacing w:after="0"/>
        <w:ind w:left="0"/>
        <w:jc w:val="both"/>
      </w:pPr>
      <w:r>
        <w:rPr>
          <w:rFonts w:ascii="Times New Roman"/>
          <w:b w:val="false"/>
          <w:i w:val="false"/>
          <w:color w:val="000000"/>
          <w:sz w:val="28"/>
        </w:rPr>
        <w:t>
      12) "өмірді сақтандыру" саласы бойынша сақтандыру резервтерiн есептеу туралы есеп;</w:t>
      </w:r>
    </w:p>
    <w:bookmarkEnd w:id="77"/>
    <w:bookmarkStart w:name="z139" w:id="78"/>
    <w:p>
      <w:pPr>
        <w:spacing w:after="0"/>
        <w:ind w:left="0"/>
        <w:jc w:val="both"/>
      </w:pPr>
      <w:r>
        <w:rPr>
          <w:rFonts w:ascii="Times New Roman"/>
          <w:b w:val="false"/>
          <w:i w:val="false"/>
          <w:color w:val="000000"/>
          <w:sz w:val="28"/>
        </w:rPr>
        <w:t>
      13) сақтандыру сыйлықақылары туралы есеп;</w:t>
      </w:r>
    </w:p>
    <w:bookmarkEnd w:id="78"/>
    <w:bookmarkStart w:name="z140" w:id="79"/>
    <w:p>
      <w:pPr>
        <w:spacing w:after="0"/>
        <w:ind w:left="0"/>
        <w:jc w:val="both"/>
      </w:pPr>
      <w:r>
        <w:rPr>
          <w:rFonts w:ascii="Times New Roman"/>
          <w:b w:val="false"/>
          <w:i w:val="false"/>
          <w:color w:val="000000"/>
          <w:sz w:val="28"/>
        </w:rPr>
        <w:t>
      14) ірі сақтандыру (қайта сақтандыру) шарттары туралы есеп;</w:t>
      </w:r>
    </w:p>
    <w:bookmarkEnd w:id="79"/>
    <w:bookmarkStart w:name="z141" w:id="80"/>
    <w:p>
      <w:pPr>
        <w:spacing w:after="0"/>
        <w:ind w:left="0"/>
        <w:jc w:val="both"/>
      </w:pPr>
      <w:r>
        <w:rPr>
          <w:rFonts w:ascii="Times New Roman"/>
          <w:b w:val="false"/>
          <w:i w:val="false"/>
          <w:color w:val="000000"/>
          <w:sz w:val="28"/>
        </w:rPr>
        <w:t>
      15) ірі сақтандыру төлемдері және ірі мәлімделген талаптар туралы есеп;</w:t>
      </w:r>
    </w:p>
    <w:bookmarkEnd w:id="80"/>
    <w:bookmarkStart w:name="z142" w:id="81"/>
    <w:p>
      <w:pPr>
        <w:spacing w:after="0"/>
        <w:ind w:left="0"/>
        <w:jc w:val="both"/>
      </w:pPr>
      <w:r>
        <w:rPr>
          <w:rFonts w:ascii="Times New Roman"/>
          <w:b w:val="false"/>
          <w:i w:val="false"/>
          <w:color w:val="000000"/>
          <w:sz w:val="28"/>
        </w:rPr>
        <w:t>
      16) сақтандыру қызметі бойынша комиссиялық сыйақы түріндегі кірістер мен шығыстар туралы есеп;</w:t>
      </w:r>
    </w:p>
    <w:bookmarkEnd w:id="81"/>
    <w:bookmarkStart w:name="z143" w:id="82"/>
    <w:p>
      <w:pPr>
        <w:spacing w:after="0"/>
        <w:ind w:left="0"/>
        <w:jc w:val="both"/>
      </w:pPr>
      <w:r>
        <w:rPr>
          <w:rFonts w:ascii="Times New Roman"/>
          <w:b w:val="false"/>
          <w:i w:val="false"/>
          <w:color w:val="000000"/>
          <w:sz w:val="28"/>
        </w:rPr>
        <w:t>
      17) сақтандыру төлемдері туралы есеп;</w:t>
      </w:r>
    </w:p>
    <w:bookmarkEnd w:id="82"/>
    <w:bookmarkStart w:name="z144" w:id="83"/>
    <w:p>
      <w:pPr>
        <w:spacing w:after="0"/>
        <w:ind w:left="0"/>
        <w:jc w:val="both"/>
      </w:pPr>
      <w:r>
        <w:rPr>
          <w:rFonts w:ascii="Times New Roman"/>
          <w:b w:val="false"/>
          <w:i w:val="false"/>
          <w:color w:val="000000"/>
          <w:sz w:val="28"/>
        </w:rPr>
        <w:t>
      18) міндеттемелердің көлемі бойынша есеп;</w:t>
      </w:r>
    </w:p>
    <w:bookmarkEnd w:id="83"/>
    <w:bookmarkStart w:name="z145" w:id="84"/>
    <w:p>
      <w:pPr>
        <w:spacing w:after="0"/>
        <w:ind w:left="0"/>
        <w:jc w:val="both"/>
      </w:pPr>
      <w:r>
        <w:rPr>
          <w:rFonts w:ascii="Times New Roman"/>
          <w:b w:val="false"/>
          <w:i w:val="false"/>
          <w:color w:val="000000"/>
          <w:sz w:val="28"/>
        </w:rPr>
        <w:t>
      19) қайта сақтандыруға берілген сақтандыру сыйлықақылары туралы есеп;</w:t>
      </w:r>
    </w:p>
    <w:bookmarkEnd w:id="84"/>
    <w:bookmarkStart w:name="z146" w:id="85"/>
    <w:p>
      <w:pPr>
        <w:spacing w:after="0"/>
        <w:ind w:left="0"/>
        <w:jc w:val="both"/>
      </w:pPr>
      <w:r>
        <w:rPr>
          <w:rFonts w:ascii="Times New Roman"/>
          <w:b w:val="false"/>
          <w:i w:val="false"/>
          <w:color w:val="000000"/>
          <w:sz w:val="28"/>
        </w:rPr>
        <w:t>
      20) Қазақстан Республикасының бейрезиденттерімен жасалған сақтандыру (қайта сақтандыру) шарттары туралы есеп;</w:t>
      </w:r>
    </w:p>
    <w:bookmarkEnd w:id="85"/>
    <w:bookmarkStart w:name="z147" w:id="86"/>
    <w:p>
      <w:pPr>
        <w:spacing w:after="0"/>
        <w:ind w:left="0"/>
        <w:jc w:val="both"/>
      </w:pPr>
      <w:r>
        <w:rPr>
          <w:rFonts w:ascii="Times New Roman"/>
          <w:b w:val="false"/>
          <w:i w:val="false"/>
          <w:color w:val="000000"/>
          <w:sz w:val="28"/>
        </w:rPr>
        <w:t>
      21) исламдық қаржыландыру қағидаттары жөніндегі кеңестің мүшелері туралы есеп;</w:t>
      </w:r>
    </w:p>
    <w:bookmarkEnd w:id="86"/>
    <w:bookmarkStart w:name="z148" w:id="87"/>
    <w:p>
      <w:pPr>
        <w:spacing w:after="0"/>
        <w:ind w:left="0"/>
        <w:jc w:val="both"/>
      </w:pPr>
      <w:r>
        <w:rPr>
          <w:rFonts w:ascii="Times New Roman"/>
          <w:b w:val="false"/>
          <w:i w:val="false"/>
          <w:color w:val="000000"/>
          <w:sz w:val="28"/>
        </w:rPr>
        <w:t>
      22) сақтандыру (қайта сақтандыру) ұйымымен, исламдық сақтандыру (қайта сақтандыру) ұйымымен ерекше қатынастармен байланысты тұлғалармен жасалған мәмілелер туралы есеп;</w:t>
      </w:r>
    </w:p>
    <w:bookmarkEnd w:id="87"/>
    <w:bookmarkStart w:name="z149" w:id="88"/>
    <w:p>
      <w:pPr>
        <w:spacing w:after="0"/>
        <w:ind w:left="0"/>
        <w:jc w:val="both"/>
      </w:pPr>
      <w:r>
        <w:rPr>
          <w:rFonts w:ascii="Times New Roman"/>
          <w:b w:val="false"/>
          <w:i w:val="false"/>
          <w:color w:val="000000"/>
          <w:sz w:val="28"/>
        </w:rPr>
        <w:t>
      23)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w:t>
      </w:r>
    </w:p>
    <w:bookmarkEnd w:id="88"/>
    <w:bookmarkStart w:name="z150" w:id="89"/>
    <w:p>
      <w:pPr>
        <w:spacing w:after="0"/>
        <w:ind w:left="0"/>
        <w:jc w:val="both"/>
      </w:pPr>
      <w:r>
        <w:rPr>
          <w:rFonts w:ascii="Times New Roman"/>
          <w:b w:val="false"/>
          <w:i w:val="false"/>
          <w:color w:val="000000"/>
          <w:sz w:val="28"/>
        </w:rPr>
        <w:t>
      24) ұлттық және шетел валюталарындағы активтер мен міндеттемелердің мерзімдерін салыстыру туралы есеп;</w:t>
      </w:r>
    </w:p>
    <w:bookmarkEnd w:id="89"/>
    <w:bookmarkStart w:name="z151" w:id="90"/>
    <w:p>
      <w:pPr>
        <w:spacing w:after="0"/>
        <w:ind w:left="0"/>
        <w:jc w:val="both"/>
      </w:pPr>
      <w:r>
        <w:rPr>
          <w:rFonts w:ascii="Times New Roman"/>
          <w:b w:val="false"/>
          <w:i w:val="false"/>
          <w:color w:val="000000"/>
          <w:sz w:val="28"/>
        </w:rPr>
        <w:t>
      25) өзге дебиторлық және кредиторлық берешектер туралы есеп;</w:t>
      </w:r>
    </w:p>
    <w:bookmarkEnd w:id="90"/>
    <w:bookmarkStart w:name="z152" w:id="91"/>
    <w:p>
      <w:pPr>
        <w:spacing w:after="0"/>
        <w:ind w:left="0"/>
        <w:jc w:val="both"/>
      </w:pPr>
      <w:r>
        <w:rPr>
          <w:rFonts w:ascii="Times New Roman"/>
          <w:b w:val="false"/>
          <w:i w:val="false"/>
          <w:color w:val="000000"/>
          <w:sz w:val="28"/>
        </w:rPr>
        <w:t>
      26) басқа заңды тұлғалардың капиталына исламдық сақтандыру қоры есебінен инвестицияланған инвестициялар туралы есеп;</w:t>
      </w:r>
    </w:p>
    <w:bookmarkEnd w:id="91"/>
    <w:bookmarkStart w:name="z153" w:id="92"/>
    <w:p>
      <w:pPr>
        <w:spacing w:after="0"/>
        <w:ind w:left="0"/>
        <w:jc w:val="both"/>
      </w:pPr>
      <w:r>
        <w:rPr>
          <w:rFonts w:ascii="Times New Roman"/>
          <w:b w:val="false"/>
          <w:i w:val="false"/>
          <w:color w:val="000000"/>
          <w:sz w:val="28"/>
        </w:rPr>
        <w:t>
      27) сақтандыру (қайта сақтандыру) ұйымымен, исламдық сақтандыру (қайта сақтандыру) ұйымымен ерекше қатынастармен байланысты тұлғалармен жасалған сақтандыру және қайта сақтандыру шарттары туралы есеп;</w:t>
      </w:r>
    </w:p>
    <w:bookmarkEnd w:id="92"/>
    <w:bookmarkStart w:name="z154" w:id="93"/>
    <w:p>
      <w:pPr>
        <w:spacing w:after="0"/>
        <w:ind w:left="0"/>
        <w:jc w:val="both"/>
      </w:pPr>
      <w:r>
        <w:rPr>
          <w:rFonts w:ascii="Times New Roman"/>
          <w:b w:val="false"/>
          <w:i w:val="false"/>
          <w:color w:val="000000"/>
          <w:sz w:val="28"/>
        </w:rPr>
        <w:t>
      28) екінші деңгейдегі банктердің қатысуымен жасалған сақтандыру шарттары туралы есеп;</w:t>
      </w:r>
    </w:p>
    <w:bookmarkEnd w:id="93"/>
    <w:bookmarkStart w:name="z155" w:id="94"/>
    <w:p>
      <w:pPr>
        <w:spacing w:after="0"/>
        <w:ind w:left="0"/>
        <w:jc w:val="both"/>
      </w:pPr>
      <w:r>
        <w:rPr>
          <w:rFonts w:ascii="Times New Roman"/>
          <w:b w:val="false"/>
          <w:i w:val="false"/>
          <w:color w:val="000000"/>
          <w:sz w:val="28"/>
        </w:rPr>
        <w:t>
      29) жалпы және әкімшілік шығыстар туралы есеп;</w:t>
      </w:r>
    </w:p>
    <w:bookmarkEnd w:id="94"/>
    <w:bookmarkStart w:name="z156" w:id="95"/>
    <w:p>
      <w:pPr>
        <w:spacing w:after="0"/>
        <w:ind w:left="0"/>
        <w:jc w:val="both"/>
      </w:pPr>
      <w:r>
        <w:rPr>
          <w:rFonts w:ascii="Times New Roman"/>
          <w:b w:val="false"/>
          <w:i w:val="false"/>
          <w:color w:val="000000"/>
          <w:sz w:val="28"/>
        </w:rPr>
        <w:t>
      30) баланстан тыс шоттар бойынша қалдықтар туралы есеп;</w:t>
      </w:r>
    </w:p>
    <w:bookmarkEnd w:id="95"/>
    <w:bookmarkStart w:name="z157" w:id="96"/>
    <w:p>
      <w:pPr>
        <w:spacing w:after="0"/>
        <w:ind w:left="0"/>
        <w:jc w:val="both"/>
      </w:pPr>
      <w:r>
        <w:rPr>
          <w:rFonts w:ascii="Times New Roman"/>
          <w:b w:val="false"/>
          <w:i w:val="false"/>
          <w:color w:val="000000"/>
          <w:sz w:val="28"/>
        </w:rPr>
        <w:t>
      31) экономикалық қызмет түрлері бойынша сақтандыру сыйлықақыларын және сақтандыру төлемдерін жіктеу туралы есеп;</w:t>
      </w:r>
    </w:p>
    <w:bookmarkEnd w:id="96"/>
    <w:bookmarkStart w:name="z158" w:id="97"/>
    <w:p>
      <w:pPr>
        <w:spacing w:after="0"/>
        <w:ind w:left="0"/>
        <w:jc w:val="both"/>
      </w:pPr>
      <w:r>
        <w:rPr>
          <w:rFonts w:ascii="Times New Roman"/>
          <w:b w:val="false"/>
          <w:i w:val="false"/>
          <w:color w:val="000000"/>
          <w:sz w:val="28"/>
        </w:rPr>
        <w:t>
      32)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bookmarkEnd w:id="97"/>
    <w:bookmarkStart w:name="z159" w:id="98"/>
    <w:p>
      <w:pPr>
        <w:spacing w:after="0"/>
        <w:ind w:left="0"/>
        <w:jc w:val="both"/>
      </w:pPr>
      <w:r>
        <w:rPr>
          <w:rFonts w:ascii="Times New Roman"/>
          <w:b w:val="false"/>
          <w:i w:val="false"/>
          <w:color w:val="000000"/>
          <w:sz w:val="28"/>
        </w:rPr>
        <w:t>
      33) сақтандыру өнімдері туралы есеп;</w:t>
      </w:r>
    </w:p>
    <w:bookmarkEnd w:id="98"/>
    <w:bookmarkStart w:name="z160" w:id="99"/>
    <w:p>
      <w:pPr>
        <w:spacing w:after="0"/>
        <w:ind w:left="0"/>
        <w:jc w:val="both"/>
      </w:pPr>
      <w:r>
        <w:rPr>
          <w:rFonts w:ascii="Times New Roman"/>
          <w:b w:val="false"/>
          <w:i w:val="false"/>
          <w:color w:val="000000"/>
          <w:sz w:val="28"/>
        </w:rPr>
        <w:t>
      34) қайта сақтандыру қызметі туралы есеп;</w:t>
      </w:r>
    </w:p>
    <w:bookmarkEnd w:id="99"/>
    <w:bookmarkStart w:name="z161" w:id="100"/>
    <w:p>
      <w:pPr>
        <w:spacing w:after="0"/>
        <w:ind w:left="0"/>
        <w:jc w:val="both"/>
      </w:pPr>
      <w:r>
        <w:rPr>
          <w:rFonts w:ascii="Times New Roman"/>
          <w:b w:val="false"/>
          <w:i w:val="false"/>
          <w:color w:val="000000"/>
          <w:sz w:val="28"/>
        </w:rPr>
        <w:t>
      35) сақтанушыларға ("өмірді сақтандыру" саласындағы қызметті жүзеге асыратын сақтандыру (қайта сақтандыру) ұйымдары үшін) берілген қарыздар туралы есеп;</w:t>
      </w:r>
    </w:p>
    <w:bookmarkEnd w:id="100"/>
    <w:bookmarkStart w:name="z162" w:id="101"/>
    <w:p>
      <w:pPr>
        <w:spacing w:after="0"/>
        <w:ind w:left="0"/>
        <w:jc w:val="both"/>
      </w:pPr>
      <w:r>
        <w:rPr>
          <w:rFonts w:ascii="Times New Roman"/>
          <w:b w:val="false"/>
          <w:i w:val="false"/>
          <w:color w:val="000000"/>
          <w:sz w:val="28"/>
        </w:rPr>
        <w:t>
      36) Қазақстан Республикасының сақтандыру брокерлерінің қатысуымен жасалған қайта сақтандыру шарттары туралы есеп;</w:t>
      </w:r>
    </w:p>
    <w:bookmarkEnd w:id="101"/>
    <w:bookmarkStart w:name="z163" w:id="102"/>
    <w:p>
      <w:pPr>
        <w:spacing w:after="0"/>
        <w:ind w:left="0"/>
        <w:jc w:val="both"/>
      </w:pPr>
      <w:r>
        <w:rPr>
          <w:rFonts w:ascii="Times New Roman"/>
          <w:b w:val="false"/>
          <w:i w:val="false"/>
          <w:color w:val="000000"/>
          <w:sz w:val="28"/>
        </w:rPr>
        <w:t>
      37) Қазақстан Республикасының сақтандыру брокерлерінің қатысуымен жасалған сақтандыру шарттары туралы есеп;</w:t>
      </w:r>
    </w:p>
    <w:bookmarkEnd w:id="102"/>
    <w:bookmarkStart w:name="z164" w:id="103"/>
    <w:p>
      <w:pPr>
        <w:spacing w:after="0"/>
        <w:ind w:left="0"/>
        <w:jc w:val="both"/>
      </w:pPr>
      <w:r>
        <w:rPr>
          <w:rFonts w:ascii="Times New Roman"/>
          <w:b w:val="false"/>
          <w:i w:val="false"/>
          <w:color w:val="000000"/>
          <w:sz w:val="28"/>
        </w:rPr>
        <w:t>
      38)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ұйымдарына қайта сақтандыруға орналастыру талаптары туралы есеп.</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2-қосымша</w:t>
            </w:r>
          </w:p>
        </w:tc>
      </w:tr>
    </w:tbl>
    <w:bookmarkStart w:name="z166" w:id="104"/>
    <w:p>
      <w:pPr>
        <w:spacing w:after="0"/>
        <w:ind w:left="0"/>
        <w:jc w:val="left"/>
      </w:pPr>
      <w:r>
        <w:rPr>
          <w:rFonts w:ascii="Times New Roman"/>
          <w:b/>
          <w:i w:val="false"/>
          <w:color w:val="000000"/>
        </w:rPr>
        <w:t xml:space="preserve"> Әкімшілік деректерді жинауға арналған нысан</w:t>
      </w:r>
    </w:p>
    <w:bookmarkEnd w:id="104"/>
    <w:bookmarkStart w:name="z167" w:id="105"/>
    <w:p>
      <w:pPr>
        <w:spacing w:after="0"/>
        <w:ind w:left="0"/>
        <w:jc w:val="left"/>
      </w:pPr>
      <w:r>
        <w:rPr>
          <w:rFonts w:ascii="Times New Roman"/>
          <w:b/>
          <w:i w:val="false"/>
          <w:color w:val="000000"/>
        </w:rPr>
        <w:t xml:space="preserve"> Ақшаның және орналастырылған салымдардың қалдықтары туралы есеп Есепті кезең: 20__жылғы "___"________ жағдай бойынша </w:t>
      </w:r>
    </w:p>
    <w:bookmarkEnd w:id="105"/>
    <w:p>
      <w:pPr>
        <w:spacing w:after="0"/>
        <w:ind w:left="0"/>
        <w:jc w:val="both"/>
      </w:pPr>
      <w:r>
        <w:rPr>
          <w:rFonts w:ascii="Times New Roman"/>
          <w:b w:val="false"/>
          <w:i w:val="false"/>
          <w:color w:val="000000"/>
          <w:sz w:val="28"/>
        </w:rPr>
        <w:t>
      Индекс: 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ай сайын есепті айдан кейінгі айдың алтыншы жұмыс күніне дейінгі (қоса алғанда) мерзімде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3047"/>
        <w:gridCol w:w="974"/>
        <w:gridCol w:w="974"/>
        <w:gridCol w:w="974"/>
        <w:gridCol w:w="974"/>
        <w:gridCol w:w="2058"/>
        <w:gridCol w:w="975"/>
      </w:tblGrid>
      <w:tr>
        <w:trPr>
          <w:trHeight w:val="30" w:hRule="atLeast"/>
        </w:trPr>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агенттіктің атауы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дейiнгi салымдар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106"/>
    <w:p>
      <w:pPr>
        <w:spacing w:after="0"/>
        <w:ind w:left="0"/>
        <w:jc w:val="both"/>
      </w:pPr>
      <w:r>
        <w:rPr>
          <w:rFonts w:ascii="Times New Roman"/>
          <w:b w:val="false"/>
          <w:i w:val="false"/>
          <w:color w:val="000000"/>
          <w:sz w:val="28"/>
        </w:rPr>
        <w:t>
      кестенің жалғасы: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000"/>
        <w:gridCol w:w="1470"/>
        <w:gridCol w:w="1470"/>
        <w:gridCol w:w="2001"/>
        <w:gridCol w:w="1470"/>
        <w:gridCol w:w="1471"/>
        <w:gridCol w:w="14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Ақшаның және</w:t>
            </w:r>
            <w:r>
              <w:br/>
            </w:r>
            <w:r>
              <w:rPr>
                <w:rFonts w:ascii="Times New Roman"/>
                <w:b w:val="false"/>
                <w:i w:val="false"/>
                <w:color w:val="000000"/>
                <w:sz w:val="20"/>
              </w:rPr>
              <w:t>орналастырылған</w:t>
            </w:r>
            <w:r>
              <w:br/>
            </w:r>
            <w:r>
              <w:rPr>
                <w:rFonts w:ascii="Times New Roman"/>
                <w:b w:val="false"/>
                <w:i w:val="false"/>
                <w:color w:val="000000"/>
                <w:sz w:val="20"/>
              </w:rPr>
              <w:t>салымдардың қалдықтары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72" w:id="10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7"/>
    <w:bookmarkStart w:name="z273" w:id="108"/>
    <w:p>
      <w:pPr>
        <w:spacing w:after="0"/>
        <w:ind w:left="0"/>
        <w:jc w:val="left"/>
      </w:pPr>
      <w:r>
        <w:rPr>
          <w:rFonts w:ascii="Times New Roman"/>
          <w:b/>
          <w:i w:val="false"/>
          <w:color w:val="000000"/>
        </w:rPr>
        <w:t xml:space="preserve"> Ақшаның және орналастырылған салымдардың қалдықтары туралы есеп</w:t>
      </w:r>
    </w:p>
    <w:bookmarkEnd w:id="108"/>
    <w:bookmarkStart w:name="z274" w:id="109"/>
    <w:p>
      <w:pPr>
        <w:spacing w:after="0"/>
        <w:ind w:left="0"/>
        <w:jc w:val="left"/>
      </w:pPr>
      <w:r>
        <w:rPr>
          <w:rFonts w:ascii="Times New Roman"/>
          <w:b/>
          <w:i w:val="false"/>
          <w:color w:val="000000"/>
        </w:rPr>
        <w:t xml:space="preserve"> 1-тарау. Жалпы ережелер</w:t>
      </w:r>
    </w:p>
    <w:bookmarkEnd w:id="109"/>
    <w:bookmarkStart w:name="z275" w:id="110"/>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"Ақшаның және орналастырылған салымдардың қалдықтары туралы есеп" нысанын (бұдан әрі – Нысан) толтыру бойынша бірыңғай талаптарды айқындайды.</w:t>
      </w:r>
    </w:p>
    <w:bookmarkEnd w:id="110"/>
    <w:bookmarkStart w:name="z276" w:id="11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1"/>
    <w:bookmarkStart w:name="z277" w:id="112"/>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12"/>
    <w:bookmarkStart w:name="z278" w:id="11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берілген адамдар және орындаушы қол қояды.</w:t>
      </w:r>
    </w:p>
    <w:bookmarkEnd w:id="113"/>
    <w:bookmarkStart w:name="z279" w:id="114"/>
    <w:p>
      <w:pPr>
        <w:spacing w:after="0"/>
        <w:ind w:left="0"/>
        <w:jc w:val="left"/>
      </w:pPr>
      <w:r>
        <w:rPr>
          <w:rFonts w:ascii="Times New Roman"/>
          <w:b/>
          <w:i w:val="false"/>
          <w:color w:val="000000"/>
        </w:rPr>
        <w:t xml:space="preserve"> 2-тарау. Нысанды толтыру бойынша түсіндірме</w:t>
      </w:r>
    </w:p>
    <w:bookmarkEnd w:id="114"/>
    <w:bookmarkStart w:name="z280" w:id="115"/>
    <w:p>
      <w:pPr>
        <w:spacing w:after="0"/>
        <w:ind w:left="0"/>
        <w:jc w:val="both"/>
      </w:pPr>
      <w:r>
        <w:rPr>
          <w:rFonts w:ascii="Times New Roman"/>
          <w:b w:val="false"/>
          <w:i w:val="false"/>
          <w:color w:val="000000"/>
          <w:sz w:val="28"/>
        </w:rPr>
        <w:t xml:space="preserve">
      5.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2-тармағына</w:t>
      </w:r>
      <w:r>
        <w:rPr>
          <w:rFonts w:ascii="Times New Roman"/>
          <w:b w:val="false"/>
          <w:i w:val="false"/>
          <w:color w:val="000000"/>
          <w:sz w:val="28"/>
        </w:rPr>
        <w:t xml:space="preserve"> (бұдан әрі – № 385 қаулы) сәйкес рейтингтік агенттіктің атауы көрсетіледі. Бұл ретте рейтингтік агенттік болмаған жағдайда 4-бағанда "рейтингі жоқ" деп көрсетіледі.</w:t>
      </w:r>
    </w:p>
    <w:bookmarkEnd w:id="115"/>
    <w:bookmarkStart w:name="z281" w:id="116"/>
    <w:p>
      <w:pPr>
        <w:spacing w:after="0"/>
        <w:ind w:left="0"/>
        <w:jc w:val="both"/>
      </w:pPr>
      <w:r>
        <w:rPr>
          <w:rFonts w:ascii="Times New Roman"/>
          <w:b w:val="false"/>
          <w:i w:val="false"/>
          <w:color w:val="000000"/>
          <w:sz w:val="28"/>
        </w:rPr>
        <w:t>
      6. 5-бағанда № 385 қаулыға сәйкес рейтингтік агенттіктердің бірі берген рейтинг көрсетіледі.</w:t>
      </w:r>
    </w:p>
    <w:bookmarkEnd w:id="116"/>
    <w:bookmarkStart w:name="z282" w:id="117"/>
    <w:p>
      <w:pPr>
        <w:spacing w:after="0"/>
        <w:ind w:left="0"/>
        <w:jc w:val="both"/>
      </w:pPr>
      <w:r>
        <w:rPr>
          <w:rFonts w:ascii="Times New Roman"/>
          <w:b w:val="false"/>
          <w:i w:val="false"/>
          <w:color w:val="000000"/>
          <w:sz w:val="28"/>
        </w:rPr>
        <w:t>
      7. 5-жолда сақтандыру (қайта сақтандыру) ұйымының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Қазақстан Республикасының екінші деңгейдегі банктерінде және орталық депозитарийде орналастырылған ақшасы, сондай-ақ 1, 2, 3 және 4-жолдарға енгізілмеген басқа ақша көрсетіледі.</w:t>
      </w:r>
    </w:p>
    <w:bookmarkEnd w:id="117"/>
    <w:bookmarkStart w:name="z283" w:id="118"/>
    <w:p>
      <w:pPr>
        <w:spacing w:after="0"/>
        <w:ind w:left="0"/>
        <w:jc w:val="both"/>
      </w:pPr>
      <w:r>
        <w:rPr>
          <w:rFonts w:ascii="Times New Roman"/>
          <w:b w:val="false"/>
          <w:i w:val="false"/>
          <w:color w:val="000000"/>
          <w:sz w:val="28"/>
        </w:rPr>
        <w:t>
      8. 16-бағанда:</w:t>
      </w:r>
    </w:p>
    <w:bookmarkEnd w:id="118"/>
    <w:bookmarkStart w:name="z284" w:id="119"/>
    <w:p>
      <w:pPr>
        <w:spacing w:after="0"/>
        <w:ind w:left="0"/>
        <w:jc w:val="both"/>
      </w:pPr>
      <w:r>
        <w:rPr>
          <w:rFonts w:ascii="Times New Roman"/>
          <w:b w:val="false"/>
          <w:i w:val="false"/>
          <w:color w:val="000000"/>
          <w:sz w:val="28"/>
        </w:rPr>
        <w:t>
      1) егер меншік құқығына шектеу болса, мың теңгемен ауыртпалық салу сомасы және ауыртпалық салу негіздемесі көрсетіледі;</w:t>
      </w:r>
    </w:p>
    <w:bookmarkEnd w:id="119"/>
    <w:bookmarkStart w:name="z285" w:id="120"/>
    <w:p>
      <w:pPr>
        <w:spacing w:after="0"/>
        <w:ind w:left="0"/>
        <w:jc w:val="both"/>
      </w:pPr>
      <w:r>
        <w:rPr>
          <w:rFonts w:ascii="Times New Roman"/>
          <w:b w:val="false"/>
          <w:i w:val="false"/>
          <w:color w:val="000000"/>
          <w:sz w:val="28"/>
        </w:rPr>
        <w:t>
      2) егер сақтандыру (қайта сақтандыру) ұйымының ақшасы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шоттарында болса, "сенімгерлік басқару", "брокерлік қызмет көрсету" деп, сондай-ақ осы ұйымның атауы көрсетіледі;</w:t>
      </w:r>
    </w:p>
    <w:bookmarkEnd w:id="120"/>
    <w:bookmarkStart w:name="z286" w:id="121"/>
    <w:p>
      <w:pPr>
        <w:spacing w:after="0"/>
        <w:ind w:left="0"/>
        <w:jc w:val="both"/>
      </w:pPr>
      <w:r>
        <w:rPr>
          <w:rFonts w:ascii="Times New Roman"/>
          <w:b w:val="false"/>
          <w:i w:val="false"/>
          <w:color w:val="000000"/>
          <w:sz w:val="28"/>
        </w:rPr>
        <w:t>
      3) егер екінші деңгейдегі банк сақтандыру (қайта сақтандыру) ұйымының үлестес тұлғасы болса, "үлестес тұлға" деп көрсетіледі.</w:t>
      </w:r>
    </w:p>
    <w:bookmarkEnd w:id="121"/>
    <w:bookmarkStart w:name="z287" w:id="122"/>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2-қосымша</w:t>
            </w:r>
          </w:p>
        </w:tc>
      </w:tr>
    </w:tbl>
    <w:bookmarkStart w:name="z289" w:id="123"/>
    <w:p>
      <w:pPr>
        <w:spacing w:after="0"/>
        <w:ind w:left="0"/>
        <w:jc w:val="left"/>
      </w:pPr>
      <w:r>
        <w:rPr>
          <w:rFonts w:ascii="Times New Roman"/>
          <w:b/>
          <w:i w:val="false"/>
          <w:color w:val="000000"/>
        </w:rPr>
        <w:t xml:space="preserve"> Әкімшілік деректерді жинауға арналған нысан</w:t>
      </w:r>
    </w:p>
    <w:bookmarkEnd w:id="123"/>
    <w:bookmarkStart w:name="z290" w:id="124"/>
    <w:p>
      <w:pPr>
        <w:spacing w:after="0"/>
        <w:ind w:left="0"/>
        <w:jc w:val="left"/>
      </w:pPr>
      <w:r>
        <w:rPr>
          <w:rFonts w:ascii="Times New Roman"/>
          <w:b/>
          <w:i w:val="false"/>
          <w:color w:val="000000"/>
        </w:rPr>
        <w:t xml:space="preserve"> Ақшаның және орналастырылған салымдардың қалдықтары туралы есеп Есепті кезең: 20__жылғы "___"________ жағдай бойынша</w:t>
      </w:r>
    </w:p>
    <w:bookmarkEnd w:id="124"/>
    <w:p>
      <w:pPr>
        <w:spacing w:after="0"/>
        <w:ind w:left="0"/>
        <w:jc w:val="both"/>
      </w:pPr>
      <w:r>
        <w:rPr>
          <w:rFonts w:ascii="Times New Roman"/>
          <w:b w:val="false"/>
          <w:i w:val="false"/>
          <w:color w:val="000000"/>
          <w:sz w:val="28"/>
        </w:rPr>
        <w:t>
      Индекс: 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813"/>
        <w:gridCol w:w="899"/>
        <w:gridCol w:w="899"/>
        <w:gridCol w:w="899"/>
        <w:gridCol w:w="929"/>
        <w:gridCol w:w="2815"/>
        <w:gridCol w:w="901"/>
      </w:tblGrid>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агенттіктің атауы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дейiнгi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125"/>
    <w:p>
      <w:pPr>
        <w:spacing w:after="0"/>
        <w:ind w:left="0"/>
        <w:jc w:val="both"/>
      </w:pPr>
      <w:r>
        <w:rPr>
          <w:rFonts w:ascii="Times New Roman"/>
          <w:b w:val="false"/>
          <w:i w:val="false"/>
          <w:color w:val="000000"/>
          <w:sz w:val="28"/>
        </w:rPr>
        <w:t>
      кестенің жалғасы: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000"/>
        <w:gridCol w:w="1470"/>
        <w:gridCol w:w="1470"/>
        <w:gridCol w:w="2001"/>
        <w:gridCol w:w="1470"/>
        <w:gridCol w:w="1471"/>
        <w:gridCol w:w="14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Ақшаның және</w:t>
            </w:r>
            <w:r>
              <w:br/>
            </w:r>
            <w:r>
              <w:rPr>
                <w:rFonts w:ascii="Times New Roman"/>
                <w:b w:val="false"/>
                <w:i w:val="false"/>
                <w:color w:val="000000"/>
                <w:sz w:val="20"/>
              </w:rPr>
              <w:t>орналастырылған</w:t>
            </w:r>
            <w:r>
              <w:br/>
            </w:r>
            <w:r>
              <w:rPr>
                <w:rFonts w:ascii="Times New Roman"/>
                <w:b w:val="false"/>
                <w:i w:val="false"/>
                <w:color w:val="000000"/>
                <w:sz w:val="20"/>
              </w:rPr>
              <w:t>салымдардың қалдықтары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94" w:id="12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26"/>
    <w:bookmarkStart w:name="z295" w:id="127"/>
    <w:p>
      <w:pPr>
        <w:spacing w:after="0"/>
        <w:ind w:left="0"/>
        <w:jc w:val="left"/>
      </w:pPr>
      <w:r>
        <w:rPr>
          <w:rFonts w:ascii="Times New Roman"/>
          <w:b/>
          <w:i w:val="false"/>
          <w:color w:val="000000"/>
        </w:rPr>
        <w:t xml:space="preserve"> Ақшаның және орналастырылған салымдардың қалдықтары туралы есеп</w:t>
      </w:r>
    </w:p>
    <w:bookmarkEnd w:id="127"/>
    <w:bookmarkStart w:name="z296" w:id="128"/>
    <w:p>
      <w:pPr>
        <w:spacing w:after="0"/>
        <w:ind w:left="0"/>
        <w:jc w:val="left"/>
      </w:pPr>
      <w:r>
        <w:rPr>
          <w:rFonts w:ascii="Times New Roman"/>
          <w:b/>
          <w:i w:val="false"/>
          <w:color w:val="000000"/>
        </w:rPr>
        <w:t xml:space="preserve"> 1-тарау. Жалпы ережелер</w:t>
      </w:r>
    </w:p>
    <w:bookmarkEnd w:id="128"/>
    <w:bookmarkStart w:name="z297" w:id="12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"Ақшаның және орналастырылған салымдардың қалдықтары туралы есеп" нысанын (бұдан әрі – Нысан) толтыру бойынша бірыңғай талаптарды айқындайды.</w:t>
      </w:r>
    </w:p>
    <w:bookmarkEnd w:id="129"/>
    <w:bookmarkStart w:name="z298" w:id="13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30"/>
    <w:bookmarkStart w:name="z299" w:id="13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31"/>
    <w:bookmarkStart w:name="z300" w:id="13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берілген адамдар және орындаушы қол қояды.</w:t>
      </w:r>
    </w:p>
    <w:bookmarkEnd w:id="132"/>
    <w:bookmarkStart w:name="z301" w:id="133"/>
    <w:p>
      <w:pPr>
        <w:spacing w:after="0"/>
        <w:ind w:left="0"/>
        <w:jc w:val="left"/>
      </w:pPr>
      <w:r>
        <w:rPr>
          <w:rFonts w:ascii="Times New Roman"/>
          <w:b/>
          <w:i w:val="false"/>
          <w:color w:val="000000"/>
        </w:rPr>
        <w:t xml:space="preserve"> 2-тарау. Нысанды толтыру бойынша түсіндірме</w:t>
      </w:r>
    </w:p>
    <w:bookmarkEnd w:id="133"/>
    <w:bookmarkStart w:name="z302" w:id="134"/>
    <w:p>
      <w:pPr>
        <w:spacing w:after="0"/>
        <w:ind w:left="0"/>
        <w:jc w:val="both"/>
      </w:pPr>
      <w:r>
        <w:rPr>
          <w:rFonts w:ascii="Times New Roman"/>
          <w:b w:val="false"/>
          <w:i w:val="false"/>
          <w:color w:val="000000"/>
          <w:sz w:val="28"/>
        </w:rPr>
        <w:t xml:space="preserve">
      5.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(бұдан әрі – № 385 қаулы) сәйкес рейтингтік агенттіктің атауы көрсетіледі. Бұл ретте рейтингтік агенттік болмаған жағдайда 4-бағанда "рейтингі жоқ" деп көрсетіледі.</w:t>
      </w:r>
    </w:p>
    <w:bookmarkEnd w:id="134"/>
    <w:bookmarkStart w:name="z303" w:id="135"/>
    <w:p>
      <w:pPr>
        <w:spacing w:after="0"/>
        <w:ind w:left="0"/>
        <w:jc w:val="both"/>
      </w:pPr>
      <w:r>
        <w:rPr>
          <w:rFonts w:ascii="Times New Roman"/>
          <w:b w:val="false"/>
          <w:i w:val="false"/>
          <w:color w:val="000000"/>
          <w:sz w:val="28"/>
        </w:rPr>
        <w:t xml:space="preserve">
      6. 5-бағанда № 385 қаулыға сәйкес рейтингтік агенттіктердің бірі берген рейтинг көрсетіледі. </w:t>
      </w:r>
    </w:p>
    <w:bookmarkEnd w:id="135"/>
    <w:bookmarkStart w:name="z304" w:id="136"/>
    <w:p>
      <w:pPr>
        <w:spacing w:after="0"/>
        <w:ind w:left="0"/>
        <w:jc w:val="both"/>
      </w:pPr>
      <w:r>
        <w:rPr>
          <w:rFonts w:ascii="Times New Roman"/>
          <w:b w:val="false"/>
          <w:i w:val="false"/>
          <w:color w:val="000000"/>
          <w:sz w:val="28"/>
        </w:rPr>
        <w:t>
      5-бағанда № 385 қаулыға сәйкес рейтингтік агенттіктердің бірі берген халықаралық шкала бойынша немесе ұлттық шкала бойынша ұзақ мерзімді кредиттік рейтинг көрсетіледі.</w:t>
      </w:r>
    </w:p>
    <w:bookmarkEnd w:id="136"/>
    <w:bookmarkStart w:name="z305" w:id="137"/>
    <w:p>
      <w:pPr>
        <w:spacing w:after="0"/>
        <w:ind w:left="0"/>
        <w:jc w:val="both"/>
      </w:pPr>
      <w:r>
        <w:rPr>
          <w:rFonts w:ascii="Times New Roman"/>
          <w:b w:val="false"/>
          <w:i w:val="false"/>
          <w:color w:val="000000"/>
          <w:sz w:val="28"/>
        </w:rPr>
        <w:t>
      7. 5-жолда сақтандыру (қайта сақтандыру) ұйымының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Қазақстан Республикасының екінші деңгейдегі банктерінде және орталық депозитарийде орналастырылған ақшасы, сондай-ақ 1, 2, 3 және 4-жолдарға енгізілмеген басқа ақша көрсетіледі.</w:t>
      </w:r>
    </w:p>
    <w:bookmarkEnd w:id="137"/>
    <w:bookmarkStart w:name="z306" w:id="138"/>
    <w:p>
      <w:pPr>
        <w:spacing w:after="0"/>
        <w:ind w:left="0"/>
        <w:jc w:val="both"/>
      </w:pPr>
      <w:r>
        <w:rPr>
          <w:rFonts w:ascii="Times New Roman"/>
          <w:b w:val="false"/>
          <w:i w:val="false"/>
          <w:color w:val="000000"/>
          <w:sz w:val="28"/>
        </w:rPr>
        <w:t>
      8. 16-бағанда:</w:t>
      </w:r>
    </w:p>
    <w:bookmarkEnd w:id="138"/>
    <w:bookmarkStart w:name="z307" w:id="139"/>
    <w:p>
      <w:pPr>
        <w:spacing w:after="0"/>
        <w:ind w:left="0"/>
        <w:jc w:val="both"/>
      </w:pPr>
      <w:r>
        <w:rPr>
          <w:rFonts w:ascii="Times New Roman"/>
          <w:b w:val="false"/>
          <w:i w:val="false"/>
          <w:color w:val="000000"/>
          <w:sz w:val="28"/>
        </w:rPr>
        <w:t>
      1) егер меншік құқығына шектеу болса, мың теңгемен ауыртпалық салу сомасы және ауыртпалық салу негіздемесі көрсетіледі;</w:t>
      </w:r>
    </w:p>
    <w:bookmarkEnd w:id="139"/>
    <w:bookmarkStart w:name="z308" w:id="140"/>
    <w:p>
      <w:pPr>
        <w:spacing w:after="0"/>
        <w:ind w:left="0"/>
        <w:jc w:val="both"/>
      </w:pPr>
      <w:r>
        <w:rPr>
          <w:rFonts w:ascii="Times New Roman"/>
          <w:b w:val="false"/>
          <w:i w:val="false"/>
          <w:color w:val="000000"/>
          <w:sz w:val="28"/>
        </w:rPr>
        <w:t>
      2) егер сақтандыру (қайта сақтандыру) ұйымының ақшасы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шоттарында болса, "сенімгерлік басқару", "брокерлік қызмет көрсету" деп, сондай-ақ осы ұйымның атауы көрсетіледі;</w:t>
      </w:r>
    </w:p>
    <w:bookmarkEnd w:id="140"/>
    <w:bookmarkStart w:name="z309" w:id="141"/>
    <w:p>
      <w:pPr>
        <w:spacing w:after="0"/>
        <w:ind w:left="0"/>
        <w:jc w:val="both"/>
      </w:pPr>
      <w:r>
        <w:rPr>
          <w:rFonts w:ascii="Times New Roman"/>
          <w:b w:val="false"/>
          <w:i w:val="false"/>
          <w:color w:val="000000"/>
          <w:sz w:val="28"/>
        </w:rPr>
        <w:t>
      3) егер екінші деңгейдегі банк сақтандыру (қайта сақтандыру) ұйымымен ерекше қатынастар арқылы байланысты тұлға болса, сақтандыру (қайта сақтандыру) ұйымымен ерекше қатынастар арқылы байланысты тұлғаға жатқызуға негіз болған белгі көрсетіледі.</w:t>
      </w:r>
    </w:p>
    <w:bookmarkEnd w:id="141"/>
    <w:bookmarkStart w:name="z310" w:id="142"/>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3-қосымша</w:t>
            </w:r>
          </w:p>
        </w:tc>
      </w:tr>
    </w:tbl>
    <w:bookmarkStart w:name="z312" w:id="143"/>
    <w:p>
      <w:pPr>
        <w:spacing w:after="0"/>
        <w:ind w:left="0"/>
        <w:jc w:val="left"/>
      </w:pPr>
      <w:r>
        <w:rPr>
          <w:rFonts w:ascii="Times New Roman"/>
          <w:b/>
          <w:i w:val="false"/>
          <w:color w:val="000000"/>
        </w:rPr>
        <w:t xml:space="preserve"> Әкімшілік деректерді жинауға арналған нысан</w:t>
      </w:r>
    </w:p>
    <w:bookmarkEnd w:id="143"/>
    <w:bookmarkStart w:name="z313" w:id="144"/>
    <w:p>
      <w:pPr>
        <w:spacing w:after="0"/>
        <w:ind w:left="0"/>
        <w:jc w:val="left"/>
      </w:pPr>
      <w:r>
        <w:rPr>
          <w:rFonts w:ascii="Times New Roman"/>
          <w:b/>
          <w:i w:val="false"/>
          <w:color w:val="000000"/>
        </w:rPr>
        <w:t xml:space="preserve"> Ақшаның және исламдық сақтандыру қорының активтері есебінен орналастырылған салымдардың қалдықтары туралы есеп  Есепті кезең: 20__жылғы "___" "________" жағдай бойынша</w:t>
      </w:r>
    </w:p>
    <w:bookmarkEnd w:id="144"/>
    <w:p>
      <w:pPr>
        <w:spacing w:after="0"/>
        <w:ind w:left="0"/>
        <w:jc w:val="both"/>
      </w:pPr>
      <w:r>
        <w:rPr>
          <w:rFonts w:ascii="Times New Roman"/>
          <w:b w:val="false"/>
          <w:i w:val="false"/>
          <w:color w:val="000000"/>
          <w:sz w:val="28"/>
        </w:rPr>
        <w:t>
      Индекс: 3 - FI(R)O_M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982"/>
        <w:gridCol w:w="953"/>
        <w:gridCol w:w="953"/>
        <w:gridCol w:w="953"/>
        <w:gridCol w:w="953"/>
        <w:gridCol w:w="2278"/>
        <w:gridCol w:w="954"/>
      </w:tblGrid>
      <w:tr>
        <w:trPr>
          <w:trHeight w:val="30"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агенттігінің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145"/>
    <w:p>
      <w:pPr>
        <w:spacing w:after="0"/>
        <w:ind w:left="0"/>
        <w:jc w:val="both"/>
      </w:pPr>
      <w:r>
        <w:rPr>
          <w:rFonts w:ascii="Times New Roman"/>
          <w:b w:val="false"/>
          <w:i w:val="false"/>
          <w:color w:val="000000"/>
          <w:sz w:val="28"/>
        </w:rPr>
        <w:t>
      кестенің жалғасы: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171"/>
        <w:gridCol w:w="1409"/>
        <w:gridCol w:w="1410"/>
        <w:gridCol w:w="2171"/>
        <w:gridCol w:w="1410"/>
        <w:gridCol w:w="1410"/>
        <w:gridCol w:w="14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 ақша қалдығы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 ақша қалдығы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Ақшаның және исламдық</w:t>
            </w:r>
            <w:r>
              <w:br/>
            </w:r>
            <w:r>
              <w:rPr>
                <w:rFonts w:ascii="Times New Roman"/>
                <w:b w:val="false"/>
                <w:i w:val="false"/>
                <w:color w:val="000000"/>
                <w:sz w:val="20"/>
              </w:rPr>
              <w:t>сақтандыру қорының активтері</w:t>
            </w:r>
            <w:r>
              <w:br/>
            </w:r>
            <w:r>
              <w:rPr>
                <w:rFonts w:ascii="Times New Roman"/>
                <w:b w:val="false"/>
                <w:i w:val="false"/>
                <w:color w:val="000000"/>
                <w:sz w:val="20"/>
              </w:rPr>
              <w:t>есебінен орналастырылған</w:t>
            </w:r>
            <w:r>
              <w:br/>
            </w:r>
            <w:r>
              <w:rPr>
                <w:rFonts w:ascii="Times New Roman"/>
                <w:b w:val="false"/>
                <w:i w:val="false"/>
                <w:color w:val="000000"/>
                <w:sz w:val="20"/>
              </w:rPr>
              <w:t>салымдардың қалдықтары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7" w:id="14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46"/>
    <w:bookmarkStart w:name="z318" w:id="147"/>
    <w:p>
      <w:pPr>
        <w:spacing w:after="0"/>
        <w:ind w:left="0"/>
        <w:jc w:val="left"/>
      </w:pPr>
      <w:r>
        <w:rPr>
          <w:rFonts w:ascii="Times New Roman"/>
          <w:b/>
          <w:i w:val="false"/>
          <w:color w:val="000000"/>
        </w:rPr>
        <w:t xml:space="preserve"> Ақшаның және исламдық сақтандыру қорының активтері есебінен орналастырылған салымдардың қалдықтары туралы есеп </w:t>
      </w:r>
    </w:p>
    <w:bookmarkEnd w:id="147"/>
    <w:bookmarkStart w:name="z319" w:id="148"/>
    <w:p>
      <w:pPr>
        <w:spacing w:after="0"/>
        <w:ind w:left="0"/>
        <w:jc w:val="left"/>
      </w:pPr>
      <w:r>
        <w:rPr>
          <w:rFonts w:ascii="Times New Roman"/>
          <w:b/>
          <w:i w:val="false"/>
          <w:color w:val="000000"/>
        </w:rPr>
        <w:t xml:space="preserve"> 1-тарау. Жалпы ережелер</w:t>
      </w:r>
    </w:p>
    <w:bookmarkEnd w:id="148"/>
    <w:bookmarkStart w:name="z320" w:id="14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"Ақшаның және исламдық сақтандыру қорының активтері есебінен орналастырылған салымдардың қалдықтары туралы есеп" нысанын (бұдан әрі – Нысан) толтыру бойынша бірыңғай талаптарды айқындайды.</w:t>
      </w:r>
    </w:p>
    <w:bookmarkEnd w:id="149"/>
    <w:bookmarkStart w:name="z321" w:id="15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50"/>
    <w:bookmarkStart w:name="z322" w:id="151"/>
    <w:p>
      <w:pPr>
        <w:spacing w:after="0"/>
        <w:ind w:left="0"/>
        <w:jc w:val="both"/>
      </w:pPr>
      <w:r>
        <w:rPr>
          <w:rFonts w:ascii="Times New Roman"/>
          <w:b w:val="false"/>
          <w:i w:val="false"/>
          <w:color w:val="000000"/>
          <w:sz w:val="28"/>
        </w:rPr>
        <w:t>
      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51"/>
    <w:bookmarkStart w:name="z323" w:id="15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52"/>
    <w:bookmarkStart w:name="z324" w:id="153"/>
    <w:p>
      <w:pPr>
        <w:spacing w:after="0"/>
        <w:ind w:left="0"/>
        <w:jc w:val="left"/>
      </w:pPr>
      <w:r>
        <w:rPr>
          <w:rFonts w:ascii="Times New Roman"/>
          <w:b/>
          <w:i w:val="false"/>
          <w:color w:val="000000"/>
        </w:rPr>
        <w:t xml:space="preserve"> 2-тарау. Нысанды толтыру бойынша түсіндірме</w:t>
      </w:r>
    </w:p>
    <w:bookmarkEnd w:id="153"/>
    <w:bookmarkStart w:name="z325" w:id="154"/>
    <w:p>
      <w:pPr>
        <w:spacing w:after="0"/>
        <w:ind w:left="0"/>
        <w:jc w:val="both"/>
      </w:pPr>
      <w:r>
        <w:rPr>
          <w:rFonts w:ascii="Times New Roman"/>
          <w:b w:val="false"/>
          <w:i w:val="false"/>
          <w:color w:val="000000"/>
          <w:sz w:val="28"/>
        </w:rPr>
        <w:t xml:space="preserve">
      5.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(бұдан әрі – № 385 қаулы) сәйкес рейтинг агенттігінің атауы көрсетіледі. Бұл ретте рейтинг агенттігі болмаған жағдайда 4-бағанда "рейтингі жоқ" деп көрсетіледі.</w:t>
      </w:r>
    </w:p>
    <w:bookmarkEnd w:id="154"/>
    <w:bookmarkStart w:name="z326" w:id="155"/>
    <w:p>
      <w:pPr>
        <w:spacing w:after="0"/>
        <w:ind w:left="0"/>
        <w:jc w:val="both"/>
      </w:pPr>
      <w:r>
        <w:rPr>
          <w:rFonts w:ascii="Times New Roman"/>
          <w:b w:val="false"/>
          <w:i w:val="false"/>
          <w:color w:val="000000"/>
          <w:sz w:val="28"/>
        </w:rPr>
        <w:t xml:space="preserve">
      6. 5-бағанда № 385 қаулыға сәйкес рейтингтік агенттіктердің бірі берген халықаралық шкала бойынша немесе ұлттық шкала бойынша ұзақ мерзімді кредиттік рейтинг көрсетіледі. </w:t>
      </w:r>
    </w:p>
    <w:bookmarkEnd w:id="155"/>
    <w:bookmarkStart w:name="z327" w:id="156"/>
    <w:p>
      <w:pPr>
        <w:spacing w:after="0"/>
        <w:ind w:left="0"/>
        <w:jc w:val="both"/>
      </w:pPr>
      <w:r>
        <w:rPr>
          <w:rFonts w:ascii="Times New Roman"/>
          <w:b w:val="false"/>
          <w:i w:val="false"/>
          <w:color w:val="000000"/>
          <w:sz w:val="28"/>
        </w:rPr>
        <w:t>
      7. 5-жолда Қазақстан Республикасының екінші деңгейдегі банктерінде және орталық депозитарийде орналастырылған,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ақша, сондай-ақ 1, 2, 3 және 4-жолдарға енгізілмеген басқа да ақша көрсетіледі.</w:t>
      </w:r>
    </w:p>
    <w:bookmarkEnd w:id="156"/>
    <w:bookmarkStart w:name="z328" w:id="157"/>
    <w:p>
      <w:pPr>
        <w:spacing w:after="0"/>
        <w:ind w:left="0"/>
        <w:jc w:val="both"/>
      </w:pPr>
      <w:r>
        <w:rPr>
          <w:rFonts w:ascii="Times New Roman"/>
          <w:b w:val="false"/>
          <w:i w:val="false"/>
          <w:color w:val="000000"/>
          <w:sz w:val="28"/>
        </w:rPr>
        <w:t>
      8. 16-бағанда:</w:t>
      </w:r>
    </w:p>
    <w:bookmarkEnd w:id="157"/>
    <w:bookmarkStart w:name="z329" w:id="158"/>
    <w:p>
      <w:pPr>
        <w:spacing w:after="0"/>
        <w:ind w:left="0"/>
        <w:jc w:val="both"/>
      </w:pPr>
      <w:r>
        <w:rPr>
          <w:rFonts w:ascii="Times New Roman"/>
          <w:b w:val="false"/>
          <w:i w:val="false"/>
          <w:color w:val="000000"/>
          <w:sz w:val="28"/>
        </w:rPr>
        <w:t>
      1) егер меншік құқығына шектеу болса, мың теңгемен ауыртпалық салу сомасы және ауыртпалық салу негіздемесі көрсетіледі;</w:t>
      </w:r>
    </w:p>
    <w:bookmarkEnd w:id="158"/>
    <w:bookmarkStart w:name="z330" w:id="159"/>
    <w:p>
      <w:pPr>
        <w:spacing w:after="0"/>
        <w:ind w:left="0"/>
        <w:jc w:val="both"/>
      </w:pPr>
      <w:r>
        <w:rPr>
          <w:rFonts w:ascii="Times New Roman"/>
          <w:b w:val="false"/>
          <w:i w:val="false"/>
          <w:color w:val="000000"/>
          <w:sz w:val="28"/>
        </w:rPr>
        <w:t>
      2) егер ақша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шоттарында болса, "сенімгерлік басқару", "брокерлік қызмет көрсету" деп, сондай-ақ осы ұйымның атауы көрсетіледі;</w:t>
      </w:r>
    </w:p>
    <w:bookmarkEnd w:id="159"/>
    <w:bookmarkStart w:name="z331" w:id="160"/>
    <w:p>
      <w:pPr>
        <w:spacing w:after="0"/>
        <w:ind w:left="0"/>
        <w:jc w:val="both"/>
      </w:pPr>
      <w:r>
        <w:rPr>
          <w:rFonts w:ascii="Times New Roman"/>
          <w:b w:val="false"/>
          <w:i w:val="false"/>
          <w:color w:val="000000"/>
          <w:sz w:val="28"/>
        </w:rPr>
        <w:t>
      3) егер екінші деңгейдегі банк сақтандыру (қайта сақтандыру) ұйымының үлестес тұлғасы болса, "үлестес тұлға" деп көрсетіледі.</w:t>
      </w:r>
    </w:p>
    <w:bookmarkEnd w:id="160"/>
    <w:bookmarkStart w:name="z332" w:id="161"/>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3-қосымша</w:t>
            </w:r>
          </w:p>
        </w:tc>
      </w:tr>
    </w:tbl>
    <w:bookmarkStart w:name="z334" w:id="162"/>
    <w:p>
      <w:pPr>
        <w:spacing w:after="0"/>
        <w:ind w:left="0"/>
        <w:jc w:val="left"/>
      </w:pPr>
      <w:r>
        <w:rPr>
          <w:rFonts w:ascii="Times New Roman"/>
          <w:b/>
          <w:i w:val="false"/>
          <w:color w:val="000000"/>
        </w:rPr>
        <w:t xml:space="preserve"> Әкімшілік деректерді жинауға арналған нысан</w:t>
      </w:r>
    </w:p>
    <w:bookmarkEnd w:id="162"/>
    <w:bookmarkStart w:name="z335" w:id="163"/>
    <w:p>
      <w:pPr>
        <w:spacing w:after="0"/>
        <w:ind w:left="0"/>
        <w:jc w:val="left"/>
      </w:pPr>
      <w:r>
        <w:rPr>
          <w:rFonts w:ascii="Times New Roman"/>
          <w:b/>
          <w:i w:val="false"/>
          <w:color w:val="000000"/>
        </w:rPr>
        <w:t xml:space="preserve"> Ақшаның және исламдық сақтандыру қорының активтері есебінен орналастырылған салымдардың қалдықтары туралы есеп  Есепті кезең: 20__жылғы "___" "________" жағдай бойынша</w:t>
      </w:r>
    </w:p>
    <w:bookmarkEnd w:id="163"/>
    <w:p>
      <w:pPr>
        <w:spacing w:after="0"/>
        <w:ind w:left="0"/>
        <w:jc w:val="both"/>
      </w:pPr>
      <w:r>
        <w:rPr>
          <w:rFonts w:ascii="Times New Roman"/>
          <w:b w:val="false"/>
          <w:i w:val="false"/>
          <w:color w:val="000000"/>
          <w:sz w:val="28"/>
        </w:rPr>
        <w:t>
      Индекс: 3 - FI(R)O_M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982"/>
        <w:gridCol w:w="953"/>
        <w:gridCol w:w="953"/>
        <w:gridCol w:w="953"/>
        <w:gridCol w:w="953"/>
        <w:gridCol w:w="2278"/>
        <w:gridCol w:w="954"/>
      </w:tblGrid>
      <w:tr>
        <w:trPr>
          <w:trHeight w:val="30"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(банктер және өзге заңды тұлғалар бойынша)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агенттігінің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сомасы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дейiнгi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164"/>
    <w:p>
      <w:pPr>
        <w:spacing w:after="0"/>
        <w:ind w:left="0"/>
        <w:jc w:val="both"/>
      </w:pPr>
      <w:r>
        <w:rPr>
          <w:rFonts w:ascii="Times New Roman"/>
          <w:b w:val="false"/>
          <w:i w:val="false"/>
          <w:color w:val="000000"/>
          <w:sz w:val="28"/>
        </w:rPr>
        <w:t>
      кестенің жалғасы: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171"/>
        <w:gridCol w:w="1409"/>
        <w:gridCol w:w="1410"/>
        <w:gridCol w:w="2171"/>
        <w:gridCol w:w="1410"/>
        <w:gridCol w:w="1410"/>
        <w:gridCol w:w="14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 ақша қалдығы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 ақша қалдығы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Ақшаның және исламдық</w:t>
            </w:r>
            <w:r>
              <w:br/>
            </w:r>
            <w:r>
              <w:rPr>
                <w:rFonts w:ascii="Times New Roman"/>
                <w:b w:val="false"/>
                <w:i w:val="false"/>
                <w:color w:val="000000"/>
                <w:sz w:val="20"/>
              </w:rPr>
              <w:t>сақтандыру қорының активтері</w:t>
            </w:r>
            <w:r>
              <w:br/>
            </w:r>
            <w:r>
              <w:rPr>
                <w:rFonts w:ascii="Times New Roman"/>
                <w:b w:val="false"/>
                <w:i w:val="false"/>
                <w:color w:val="000000"/>
                <w:sz w:val="20"/>
              </w:rPr>
              <w:t>есебінен орналастырылған</w:t>
            </w:r>
            <w:r>
              <w:br/>
            </w:r>
            <w:r>
              <w:rPr>
                <w:rFonts w:ascii="Times New Roman"/>
                <w:b w:val="false"/>
                <w:i w:val="false"/>
                <w:color w:val="000000"/>
                <w:sz w:val="20"/>
              </w:rPr>
              <w:t>салымдардың қалдықтары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39" w:id="1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65"/>
    <w:bookmarkStart w:name="z340" w:id="166"/>
    <w:p>
      <w:pPr>
        <w:spacing w:after="0"/>
        <w:ind w:left="0"/>
        <w:jc w:val="left"/>
      </w:pPr>
      <w:r>
        <w:rPr>
          <w:rFonts w:ascii="Times New Roman"/>
          <w:b/>
          <w:i w:val="false"/>
          <w:color w:val="000000"/>
        </w:rPr>
        <w:t xml:space="preserve"> Ақшаның және исламдық сақтандыру қорының активтері есебінен орналастырылған салымдардың қалдықтары туралы есеп </w:t>
      </w:r>
    </w:p>
    <w:bookmarkEnd w:id="166"/>
    <w:bookmarkStart w:name="z341" w:id="167"/>
    <w:p>
      <w:pPr>
        <w:spacing w:after="0"/>
        <w:ind w:left="0"/>
        <w:jc w:val="left"/>
      </w:pPr>
      <w:r>
        <w:rPr>
          <w:rFonts w:ascii="Times New Roman"/>
          <w:b/>
          <w:i w:val="false"/>
          <w:color w:val="000000"/>
        </w:rPr>
        <w:t xml:space="preserve"> 1-тарау. Жалпы ережелер</w:t>
      </w:r>
    </w:p>
    <w:bookmarkEnd w:id="167"/>
    <w:bookmarkStart w:name="z342" w:id="16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"Ақшаның және исламдық сақтандыру қорының активтері есебінен орналастырылған салымдардың қалдықтары туралы есеп" нысанын (бұдан әрі – Нысан) толтыру бойынша бірыңғай талаптарды айқындайды.</w:t>
      </w:r>
    </w:p>
    <w:bookmarkEnd w:id="168"/>
    <w:bookmarkStart w:name="z343" w:id="16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69"/>
    <w:bookmarkStart w:name="z344" w:id="170"/>
    <w:p>
      <w:pPr>
        <w:spacing w:after="0"/>
        <w:ind w:left="0"/>
        <w:jc w:val="both"/>
      </w:pPr>
      <w:r>
        <w:rPr>
          <w:rFonts w:ascii="Times New Roman"/>
          <w:b w:val="false"/>
          <w:i w:val="false"/>
          <w:color w:val="000000"/>
          <w:sz w:val="28"/>
        </w:rPr>
        <w:t>
      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70"/>
    <w:bookmarkStart w:name="z345" w:id="17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71"/>
    <w:bookmarkStart w:name="z346" w:id="172"/>
    <w:p>
      <w:pPr>
        <w:spacing w:after="0"/>
        <w:ind w:left="0"/>
        <w:jc w:val="left"/>
      </w:pPr>
      <w:r>
        <w:rPr>
          <w:rFonts w:ascii="Times New Roman"/>
          <w:b/>
          <w:i w:val="false"/>
          <w:color w:val="000000"/>
        </w:rPr>
        <w:t xml:space="preserve"> 2-тарау. Нысанды толтыру бойынша түсіндірме</w:t>
      </w:r>
    </w:p>
    <w:bookmarkEnd w:id="172"/>
    <w:bookmarkStart w:name="z347" w:id="173"/>
    <w:p>
      <w:pPr>
        <w:spacing w:after="0"/>
        <w:ind w:left="0"/>
        <w:jc w:val="both"/>
      </w:pPr>
      <w:r>
        <w:rPr>
          <w:rFonts w:ascii="Times New Roman"/>
          <w:b w:val="false"/>
          <w:i w:val="false"/>
          <w:color w:val="000000"/>
          <w:sz w:val="28"/>
        </w:rPr>
        <w:t xml:space="preserve">
      5. 4-бағанда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(бұдан әрі – № 385 қаулы) сәйкес рейтинг агенттігінің атауы көрсетіледі. Бұл ретте рейтинг агенттігі болмаған жағдайда 4-бағанда "рейтингі жоқ" деп көрсетіледі.</w:t>
      </w:r>
    </w:p>
    <w:bookmarkEnd w:id="173"/>
    <w:bookmarkStart w:name="z348" w:id="174"/>
    <w:p>
      <w:pPr>
        <w:spacing w:after="0"/>
        <w:ind w:left="0"/>
        <w:jc w:val="both"/>
      </w:pPr>
      <w:r>
        <w:rPr>
          <w:rFonts w:ascii="Times New Roman"/>
          <w:b w:val="false"/>
          <w:i w:val="false"/>
          <w:color w:val="000000"/>
          <w:sz w:val="28"/>
        </w:rPr>
        <w:t>
      6. 5-бағанда № 385 қаулыға сәйкес рейтингтік агенттіктердің бірі берген халықаралық шкала бойынша немесе ұлттық шкала бойынша ұзақ мерзімді кредиттік рейтинг көрсетіледі.</w:t>
      </w:r>
    </w:p>
    <w:bookmarkEnd w:id="174"/>
    <w:bookmarkStart w:name="z349" w:id="175"/>
    <w:p>
      <w:pPr>
        <w:spacing w:after="0"/>
        <w:ind w:left="0"/>
        <w:jc w:val="both"/>
      </w:pPr>
      <w:r>
        <w:rPr>
          <w:rFonts w:ascii="Times New Roman"/>
          <w:b w:val="false"/>
          <w:i w:val="false"/>
          <w:color w:val="000000"/>
          <w:sz w:val="28"/>
        </w:rPr>
        <w:t>
      7. 5-жолда Қазақстан Республикасының екінші деңгейдегі банктерінде және орталық депозитарийде орналастырылған,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шотындағы ақша, сондай-ақ 1, 2, 3 және 4-жолдарға енгізілмеген басқа да ақша көрсетіледі.</w:t>
      </w:r>
    </w:p>
    <w:bookmarkEnd w:id="175"/>
    <w:bookmarkStart w:name="z350" w:id="176"/>
    <w:p>
      <w:pPr>
        <w:spacing w:after="0"/>
        <w:ind w:left="0"/>
        <w:jc w:val="both"/>
      </w:pPr>
      <w:r>
        <w:rPr>
          <w:rFonts w:ascii="Times New Roman"/>
          <w:b w:val="false"/>
          <w:i w:val="false"/>
          <w:color w:val="000000"/>
          <w:sz w:val="28"/>
        </w:rPr>
        <w:t>
      8. 16-бағанда:</w:t>
      </w:r>
    </w:p>
    <w:bookmarkEnd w:id="176"/>
    <w:bookmarkStart w:name="z351" w:id="177"/>
    <w:p>
      <w:pPr>
        <w:spacing w:after="0"/>
        <w:ind w:left="0"/>
        <w:jc w:val="both"/>
      </w:pPr>
      <w:r>
        <w:rPr>
          <w:rFonts w:ascii="Times New Roman"/>
          <w:b w:val="false"/>
          <w:i w:val="false"/>
          <w:color w:val="000000"/>
          <w:sz w:val="28"/>
        </w:rPr>
        <w:t>
      1) егер меншік құқығына шектеу болса, мың теңгемен ауыртпалық салу сомасы және ауыртпалық салу негіздемесі көрсетіледі;</w:t>
      </w:r>
    </w:p>
    <w:bookmarkEnd w:id="177"/>
    <w:bookmarkStart w:name="z352" w:id="178"/>
    <w:p>
      <w:pPr>
        <w:spacing w:after="0"/>
        <w:ind w:left="0"/>
        <w:jc w:val="both"/>
      </w:pPr>
      <w:r>
        <w:rPr>
          <w:rFonts w:ascii="Times New Roman"/>
          <w:b w:val="false"/>
          <w:i w:val="false"/>
          <w:color w:val="000000"/>
          <w:sz w:val="28"/>
        </w:rPr>
        <w:t>
      2) егер ақша бағалы қағаздар нарығында брокерлік және (немесе) дилерлік қызметті және (немесе) инвестициялық портфельді басқару қызметін жүзеге асыратын ұйымдардың шоттарында болса, "сенімгерлік басқару", "брокерлік қызмет көрсету" деп, сондай-ақ осы ұйымның атауы көрсетіледі;</w:t>
      </w:r>
    </w:p>
    <w:bookmarkEnd w:id="178"/>
    <w:bookmarkStart w:name="z353" w:id="179"/>
    <w:p>
      <w:pPr>
        <w:spacing w:after="0"/>
        <w:ind w:left="0"/>
        <w:jc w:val="both"/>
      </w:pPr>
      <w:r>
        <w:rPr>
          <w:rFonts w:ascii="Times New Roman"/>
          <w:b w:val="false"/>
          <w:i w:val="false"/>
          <w:color w:val="000000"/>
          <w:sz w:val="28"/>
        </w:rPr>
        <w:t>
      3) егер екінші деңгейдегі банк сақтандыру (қайта сақтандыру) ұйымымен ерекше қатынастарымен байланысты тұлға болса, тұлға сақтандыру (қайта сақтандыру) ұйымымен ерекше қатынастарымен байланысты тұлғаға жатқызылған белгі көрсетіледі.</w:t>
      </w:r>
    </w:p>
    <w:bookmarkEnd w:id="179"/>
    <w:bookmarkStart w:name="z354" w:id="180"/>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4-қосымша</w:t>
            </w:r>
          </w:p>
        </w:tc>
      </w:tr>
    </w:tbl>
    <w:bookmarkStart w:name="z356" w:id="181"/>
    <w:p>
      <w:pPr>
        <w:spacing w:after="0"/>
        <w:ind w:left="0"/>
        <w:jc w:val="left"/>
      </w:pPr>
      <w:r>
        <w:rPr>
          <w:rFonts w:ascii="Times New Roman"/>
          <w:b/>
          <w:i w:val="false"/>
          <w:color w:val="000000"/>
        </w:rPr>
        <w:t xml:space="preserve"> Әкімшілік деректерді жинауға арналған нысан </w:t>
      </w:r>
    </w:p>
    <w:bookmarkEnd w:id="181"/>
    <w:bookmarkStart w:name="z357" w:id="182"/>
    <w:p>
      <w:pPr>
        <w:spacing w:after="0"/>
        <w:ind w:left="0"/>
        <w:jc w:val="left"/>
      </w:pPr>
      <w:r>
        <w:rPr>
          <w:rFonts w:ascii="Times New Roman"/>
          <w:b/>
          <w:i w:val="false"/>
          <w:color w:val="000000"/>
        </w:rPr>
        <w:t xml:space="preserve"> Бағалы қағаздар туралы есеп Есепті кезең: 20__жылғы "___" "________" жағдай бойынша</w:t>
      </w:r>
    </w:p>
    <w:bookmarkEnd w:id="182"/>
    <w:p>
      <w:pPr>
        <w:spacing w:after="0"/>
        <w:ind w:left="0"/>
        <w:jc w:val="both"/>
      </w:pPr>
      <w:r>
        <w:rPr>
          <w:rFonts w:ascii="Times New Roman"/>
          <w:b w:val="false"/>
          <w:i w:val="false"/>
          <w:color w:val="000000"/>
          <w:sz w:val="28"/>
        </w:rPr>
        <w:t>
      Индекс: 4 -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803"/>
        <w:gridCol w:w="653"/>
        <w:gridCol w:w="653"/>
        <w:gridCol w:w="1380"/>
        <w:gridCol w:w="653"/>
        <w:gridCol w:w="1199"/>
        <w:gridCol w:w="1803"/>
        <w:gridCol w:w="1403"/>
        <w:gridCol w:w="1015"/>
      </w:tblGrid>
      <w:tr>
        <w:trPr>
          <w:trHeight w:val="30" w:hRule="atLeast"/>
        </w:trPr>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елдің атауы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183"/>
    <w:p>
      <w:pPr>
        <w:spacing w:after="0"/>
        <w:ind w:left="0"/>
        <w:jc w:val="both"/>
      </w:pPr>
      <w:r>
        <w:rPr>
          <w:rFonts w:ascii="Times New Roman"/>
          <w:b w:val="false"/>
          <w:i w:val="false"/>
          <w:color w:val="000000"/>
          <w:sz w:val="28"/>
        </w:rPr>
        <w:t>
      кестенің жалғасы: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41"/>
        <w:gridCol w:w="1341"/>
        <w:gridCol w:w="1341"/>
        <w:gridCol w:w="1503"/>
        <w:gridCol w:w="1374"/>
        <w:gridCol w:w="1342"/>
        <w:gridCol w:w="1342"/>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184"/>
    <w:p>
      <w:pPr>
        <w:spacing w:after="0"/>
        <w:ind w:left="0"/>
        <w:jc w:val="both"/>
      </w:pPr>
      <w:r>
        <w:rPr>
          <w:rFonts w:ascii="Times New Roman"/>
          <w:b w:val="false"/>
          <w:i w:val="false"/>
          <w:color w:val="000000"/>
          <w:sz w:val="28"/>
        </w:rPr>
        <w:t>
      кестенің жалғасы: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030"/>
        <w:gridCol w:w="1030"/>
        <w:gridCol w:w="1154"/>
        <w:gridCol w:w="1033"/>
        <w:gridCol w:w="1598"/>
        <w:gridCol w:w="1031"/>
        <w:gridCol w:w="1031"/>
        <w:gridCol w:w="1031"/>
        <w:gridCol w:w="1031"/>
        <w:gridCol w:w="1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күнгі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185"/>
    <w:p>
      <w:pPr>
        <w:spacing w:after="0"/>
        <w:ind w:left="0"/>
        <w:jc w:val="both"/>
      </w:pPr>
      <w:r>
        <w:rPr>
          <w:rFonts w:ascii="Times New Roman"/>
          <w:b w:val="false"/>
          <w:i w:val="false"/>
          <w:color w:val="000000"/>
          <w:sz w:val="28"/>
        </w:rPr>
        <w:t>
      кестенің жалғасы: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1332"/>
        <w:gridCol w:w="1575"/>
        <w:gridCol w:w="1336"/>
        <w:gridCol w:w="5388"/>
        <w:gridCol w:w="1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5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w:t>
            </w:r>
            <w:r>
              <w:br/>
            </w:r>
            <w:r>
              <w:rPr>
                <w:rFonts w:ascii="Times New Roman"/>
                <w:b w:val="false"/>
                <w:i w:val="false"/>
                <w:color w:val="000000"/>
                <w:sz w:val="20"/>
              </w:rPr>
              <w:t>
Қазақстан Республикасының Заңы 48-бабының 3-тармағы 1) тармақшасының талаптарына сәйкес келуі</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күнгі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күнгі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63" w:id="18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86"/>
    <w:bookmarkStart w:name="z364" w:id="187"/>
    <w:p>
      <w:pPr>
        <w:spacing w:after="0"/>
        <w:ind w:left="0"/>
        <w:jc w:val="left"/>
      </w:pPr>
      <w:r>
        <w:rPr>
          <w:rFonts w:ascii="Times New Roman"/>
          <w:b/>
          <w:i w:val="false"/>
          <w:color w:val="000000"/>
        </w:rPr>
        <w:t xml:space="preserve"> Бағалы қағаздар туралы есеп</w:t>
      </w:r>
    </w:p>
    <w:bookmarkEnd w:id="187"/>
    <w:bookmarkStart w:name="z365" w:id="188"/>
    <w:p>
      <w:pPr>
        <w:spacing w:after="0"/>
        <w:ind w:left="0"/>
        <w:jc w:val="left"/>
      </w:pPr>
      <w:r>
        <w:rPr>
          <w:rFonts w:ascii="Times New Roman"/>
          <w:b/>
          <w:i w:val="false"/>
          <w:color w:val="000000"/>
        </w:rPr>
        <w:t xml:space="preserve"> 1-тарау. Жалпы ережелер</w:t>
      </w:r>
    </w:p>
    <w:bookmarkEnd w:id="188"/>
    <w:bookmarkStart w:name="z366" w:id="18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"Бағалы қағаздар туралы есеп" нысанын (бұдан әрі – Нысан) толтыру бойынша бірыңғай талаптарды айқындайды.</w:t>
      </w:r>
    </w:p>
    <w:bookmarkEnd w:id="189"/>
    <w:bookmarkStart w:name="z367" w:id="19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90"/>
    <w:bookmarkStart w:name="z368" w:id="19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w:t>
      </w:r>
    </w:p>
    <w:bookmarkEnd w:id="191"/>
    <w:bookmarkStart w:name="z369" w:id="19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92"/>
    <w:bookmarkStart w:name="z370" w:id="193"/>
    <w:p>
      <w:pPr>
        <w:spacing w:after="0"/>
        <w:ind w:left="0"/>
        <w:jc w:val="left"/>
      </w:pPr>
      <w:r>
        <w:rPr>
          <w:rFonts w:ascii="Times New Roman"/>
          <w:b/>
          <w:i w:val="false"/>
          <w:color w:val="000000"/>
        </w:rPr>
        <w:t xml:space="preserve"> 2-тарау. Нысанды толтыру бойынша түсіндірме</w:t>
      </w:r>
    </w:p>
    <w:bookmarkEnd w:id="193"/>
    <w:bookmarkStart w:name="z371" w:id="194"/>
    <w:p>
      <w:pPr>
        <w:spacing w:after="0"/>
        <w:ind w:left="0"/>
        <w:jc w:val="both"/>
      </w:pPr>
      <w:r>
        <w:rPr>
          <w:rFonts w:ascii="Times New Roman"/>
          <w:b w:val="false"/>
          <w:i w:val="false"/>
          <w:color w:val="000000"/>
          <w:sz w:val="28"/>
        </w:rPr>
        <w:t>
      5. 4-бағанда сатып алынған бағалы қағаздың атауы көрсетіледі.</w:t>
      </w:r>
    </w:p>
    <w:bookmarkEnd w:id="194"/>
    <w:bookmarkStart w:name="z372" w:id="195"/>
    <w:p>
      <w:pPr>
        <w:spacing w:after="0"/>
        <w:ind w:left="0"/>
        <w:jc w:val="both"/>
      </w:pPr>
      <w:r>
        <w:rPr>
          <w:rFonts w:ascii="Times New Roman"/>
          <w:b w:val="false"/>
          <w:i w:val="false"/>
          <w:color w:val="000000"/>
          <w:sz w:val="28"/>
        </w:rPr>
        <w:t>
      6. 6-бағанда сатып алынған бағалы қағаздардың саны көрсетіледі.</w:t>
      </w:r>
    </w:p>
    <w:bookmarkEnd w:id="195"/>
    <w:bookmarkStart w:name="z373" w:id="196"/>
    <w:p>
      <w:pPr>
        <w:spacing w:after="0"/>
        <w:ind w:left="0"/>
        <w:jc w:val="both"/>
      </w:pPr>
      <w:r>
        <w:rPr>
          <w:rFonts w:ascii="Times New Roman"/>
          <w:b w:val="false"/>
          <w:i w:val="false"/>
          <w:color w:val="000000"/>
          <w:sz w:val="28"/>
        </w:rPr>
        <w:t>
      7. 5-бағанда бағалы қағаздың ұлттық сәйкестендіру нөмірі немесе халықаралық сәйкестендіру нөмірі көрсетіледі.</w:t>
      </w:r>
    </w:p>
    <w:bookmarkEnd w:id="196"/>
    <w:bookmarkStart w:name="z374" w:id="197"/>
    <w:p>
      <w:pPr>
        <w:spacing w:after="0"/>
        <w:ind w:left="0"/>
        <w:jc w:val="both"/>
      </w:pPr>
      <w:r>
        <w:rPr>
          <w:rFonts w:ascii="Times New Roman"/>
          <w:b w:val="false"/>
          <w:i w:val="false"/>
          <w:color w:val="000000"/>
          <w:sz w:val="28"/>
        </w:rPr>
        <w:t>
      8. 9-бағанда облигациялар бойынша облигацияның номиналдық/сатып алу құнының оны шығару кезінде айқындалған, купондық облигация бойынша пайызбен көрсетілетін сыйақы есептелетін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197"/>
    <w:bookmarkStart w:name="z375" w:id="198"/>
    <w:p>
      <w:pPr>
        <w:spacing w:after="0"/>
        <w:ind w:left="0"/>
        <w:jc w:val="both"/>
      </w:pPr>
      <w:r>
        <w:rPr>
          <w:rFonts w:ascii="Times New Roman"/>
          <w:b w:val="false"/>
          <w:i w:val="false"/>
          <w:color w:val="000000"/>
          <w:sz w:val="28"/>
        </w:rPr>
        <w:t>
      9. 10-бағанда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сатып алу валютасы көрсетіледі.</w:t>
      </w:r>
    </w:p>
    <w:bookmarkEnd w:id="198"/>
    <w:bookmarkStart w:name="z376" w:id="199"/>
    <w:p>
      <w:pPr>
        <w:spacing w:after="0"/>
        <w:ind w:left="0"/>
        <w:jc w:val="both"/>
      </w:pPr>
      <w:r>
        <w:rPr>
          <w:rFonts w:ascii="Times New Roman"/>
          <w:b w:val="false"/>
          <w:i w:val="false"/>
          <w:color w:val="000000"/>
          <w:sz w:val="28"/>
        </w:rPr>
        <w:t>
      10. 11-бағанда қолда бар, сатуға арналған үлестік бағалы қағаздардың сатып алу құны, борыштық бағалы қағаздардың есепті күнгі номиналдық құны көрсетіледі.</w:t>
      </w:r>
    </w:p>
    <w:bookmarkEnd w:id="199"/>
    <w:bookmarkStart w:name="z377" w:id="200"/>
    <w:p>
      <w:pPr>
        <w:spacing w:after="0"/>
        <w:ind w:left="0"/>
        <w:jc w:val="both"/>
      </w:pPr>
      <w:r>
        <w:rPr>
          <w:rFonts w:ascii="Times New Roman"/>
          <w:b w:val="false"/>
          <w:i w:val="false"/>
          <w:color w:val="000000"/>
          <w:sz w:val="28"/>
        </w:rPr>
        <w:t>
      11. 16-бағанда пайда немесе зиян арқылы әділ құны бойынша есепке алынатын үлестік бағалы қағаздардың сатып алу құны, борыштық бағалы қағаздардың есепті күнгі номиналдық құны көрсетіледі.</w:t>
      </w:r>
    </w:p>
    <w:bookmarkEnd w:id="200"/>
    <w:bookmarkStart w:name="z378" w:id="201"/>
    <w:p>
      <w:pPr>
        <w:spacing w:after="0"/>
        <w:ind w:left="0"/>
        <w:jc w:val="both"/>
      </w:pPr>
      <w:r>
        <w:rPr>
          <w:rFonts w:ascii="Times New Roman"/>
          <w:b w:val="false"/>
          <w:i w:val="false"/>
          <w:color w:val="000000"/>
          <w:sz w:val="28"/>
        </w:rPr>
        <w:t>
      12. 20-бағанда өтелгенге дейін ұсталатын үлестік бағалы қағаздардың сатып алу құны, борыштық бағалы қағаздардың есепті күнгі номиналдық құны көрсетіледі.</w:t>
      </w:r>
    </w:p>
    <w:bookmarkEnd w:id="201"/>
    <w:bookmarkStart w:name="z379" w:id="202"/>
    <w:p>
      <w:pPr>
        <w:spacing w:after="0"/>
        <w:ind w:left="0"/>
        <w:jc w:val="both"/>
      </w:pPr>
      <w:r>
        <w:rPr>
          <w:rFonts w:ascii="Times New Roman"/>
          <w:b w:val="false"/>
          <w:i w:val="false"/>
          <w:color w:val="000000"/>
          <w:sz w:val="28"/>
        </w:rPr>
        <w:t>
      13. 24-бағанда ауыртпалық салынған бағалы қағаздардың баланстық құны көрсетіледі.</w:t>
      </w:r>
    </w:p>
    <w:bookmarkEnd w:id="202"/>
    <w:bookmarkStart w:name="z380" w:id="203"/>
    <w:p>
      <w:pPr>
        <w:spacing w:after="0"/>
        <w:ind w:left="0"/>
        <w:jc w:val="both"/>
      </w:pPr>
      <w:r>
        <w:rPr>
          <w:rFonts w:ascii="Times New Roman"/>
          <w:b w:val="false"/>
          <w:i w:val="false"/>
          <w:color w:val="000000"/>
          <w:sz w:val="28"/>
        </w:rPr>
        <w:t>
      14. 25-бағанда репо шарттарымен ауыртпалық салынған бағалы қағаздардың баланстық құны көрсетіледі.</w:t>
      </w:r>
    </w:p>
    <w:bookmarkEnd w:id="203"/>
    <w:bookmarkStart w:name="z381" w:id="204"/>
    <w:p>
      <w:pPr>
        <w:spacing w:after="0"/>
        <w:ind w:left="0"/>
        <w:jc w:val="both"/>
      </w:pPr>
      <w:r>
        <w:rPr>
          <w:rFonts w:ascii="Times New Roman"/>
          <w:b w:val="false"/>
          <w:i w:val="false"/>
          <w:color w:val="000000"/>
          <w:sz w:val="28"/>
        </w:rPr>
        <w:t>
      15. 28-бағанда Қазақстан Республикасының бейрезиденттері заңды тұлғалардың акциялары бойынша халықаралық қор биржасының атауы көрсетіледі.</w:t>
      </w:r>
    </w:p>
    <w:bookmarkEnd w:id="204"/>
    <w:bookmarkStart w:name="z382" w:id="205"/>
    <w:p>
      <w:pPr>
        <w:spacing w:after="0"/>
        <w:ind w:left="0"/>
        <w:jc w:val="both"/>
      </w:pPr>
      <w:r>
        <w:rPr>
          <w:rFonts w:ascii="Times New Roman"/>
          <w:b w:val="false"/>
          <w:i w:val="false"/>
          <w:color w:val="000000"/>
          <w:sz w:val="28"/>
        </w:rPr>
        <w:t xml:space="preserve">
      16. 29 және 30-бағандарда Қазақстан Республикасының қор биржасының ресми тізіміне сәйкес Қазақстан Республикасының резиденттері бағалы қағаздарының санаты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(бұдан әрі – № 54 қаулы) сәйкес көрсетіледі. Қазақстан Республикасының қор биржасы тізімінің санаты болмаған кезде 29 және 30-бағандарда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205"/>
    <w:bookmarkStart w:name="z383" w:id="206"/>
    <w:p>
      <w:pPr>
        <w:spacing w:after="0"/>
        <w:ind w:left="0"/>
        <w:jc w:val="both"/>
      </w:pPr>
      <w:r>
        <w:rPr>
          <w:rFonts w:ascii="Times New Roman"/>
          <w:b w:val="false"/>
          <w:i w:val="false"/>
          <w:color w:val="000000"/>
          <w:sz w:val="28"/>
        </w:rPr>
        <w:t xml:space="preserve">
      17. 31, 32, 33 және 34-бағандарды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31, 32, 33 және 34-бағандарда "рейтингісі жоқ" деп көрсетіледі. Бұл бағандар Қазақстан Республикасының мемлекеттік бағалы қағаздары бойынша толтырылмайды.</w:t>
      </w:r>
    </w:p>
    <w:bookmarkEnd w:id="206"/>
    <w:bookmarkStart w:name="z384" w:id="207"/>
    <w:p>
      <w:pPr>
        <w:spacing w:after="0"/>
        <w:ind w:left="0"/>
        <w:jc w:val="both"/>
      </w:pPr>
      <w:r>
        <w:rPr>
          <w:rFonts w:ascii="Times New Roman"/>
          <w:b w:val="false"/>
          <w:i w:val="false"/>
          <w:color w:val="000000"/>
          <w:sz w:val="28"/>
        </w:rPr>
        <w:t xml:space="preserve">
      18. Сақтандыру (қайта сақтандыру) ұйымы акцияларды (заңды тұлғалардың жарғылық капиталында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35-бағанда "иә" деген сөз жазылады.</w:t>
      </w:r>
    </w:p>
    <w:bookmarkEnd w:id="207"/>
    <w:bookmarkStart w:name="z385" w:id="208"/>
    <w:p>
      <w:pPr>
        <w:spacing w:after="0"/>
        <w:ind w:left="0"/>
        <w:jc w:val="both"/>
      </w:pPr>
      <w:r>
        <w:rPr>
          <w:rFonts w:ascii="Times New Roman"/>
          <w:b w:val="false"/>
          <w:i w:val="false"/>
          <w:color w:val="000000"/>
          <w:sz w:val="28"/>
        </w:rPr>
        <w:t>
      19. 36-бағанда,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ұйымының үлестесі болып табылатын заңды тұлға болса, "иә" деген сөз жазылады.</w:t>
      </w:r>
    </w:p>
    <w:bookmarkEnd w:id="208"/>
    <w:bookmarkStart w:name="z386" w:id="209"/>
    <w:p>
      <w:pPr>
        <w:spacing w:after="0"/>
        <w:ind w:left="0"/>
        <w:jc w:val="both"/>
      </w:pPr>
      <w:r>
        <w:rPr>
          <w:rFonts w:ascii="Times New Roman"/>
          <w:b w:val="false"/>
          <w:i w:val="false"/>
          <w:color w:val="000000"/>
          <w:sz w:val="28"/>
        </w:rPr>
        <w:t>
      20. Мәліметтер болмаған жағдайда, Нысан нөлдік қалдықтармен ұсынылады.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4-қосымша</w:t>
            </w:r>
          </w:p>
        </w:tc>
      </w:tr>
    </w:tbl>
    <w:bookmarkStart w:name="z388" w:id="210"/>
    <w:p>
      <w:pPr>
        <w:spacing w:after="0"/>
        <w:ind w:left="0"/>
        <w:jc w:val="left"/>
      </w:pPr>
      <w:r>
        <w:rPr>
          <w:rFonts w:ascii="Times New Roman"/>
          <w:b/>
          <w:i w:val="false"/>
          <w:color w:val="000000"/>
        </w:rPr>
        <w:t xml:space="preserve"> Әкімшілік деректерді жинауға арналған нысан </w:t>
      </w:r>
    </w:p>
    <w:bookmarkEnd w:id="210"/>
    <w:bookmarkStart w:name="z389" w:id="211"/>
    <w:p>
      <w:pPr>
        <w:spacing w:after="0"/>
        <w:ind w:left="0"/>
        <w:jc w:val="left"/>
      </w:pPr>
      <w:r>
        <w:rPr>
          <w:rFonts w:ascii="Times New Roman"/>
          <w:b/>
          <w:i w:val="false"/>
          <w:color w:val="000000"/>
        </w:rPr>
        <w:t xml:space="preserve"> Бағалы қағаздар туралы есеп  Есепті кезең: 20__жылғы "___" ________ жағдай бойынша</w:t>
      </w:r>
    </w:p>
    <w:bookmarkEnd w:id="211"/>
    <w:p>
      <w:pPr>
        <w:spacing w:after="0"/>
        <w:ind w:left="0"/>
        <w:jc w:val="both"/>
      </w:pPr>
      <w:r>
        <w:rPr>
          <w:rFonts w:ascii="Times New Roman"/>
          <w:b w:val="false"/>
          <w:i w:val="false"/>
          <w:color w:val="000000"/>
          <w:sz w:val="28"/>
        </w:rPr>
        <w:t>
      Индекс: 4 -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654"/>
        <w:gridCol w:w="599"/>
        <w:gridCol w:w="599"/>
        <w:gridCol w:w="2501"/>
        <w:gridCol w:w="599"/>
        <w:gridCol w:w="1100"/>
        <w:gridCol w:w="1434"/>
        <w:gridCol w:w="1287"/>
        <w:gridCol w:w="932"/>
      </w:tblGrid>
      <w:tr>
        <w:trPr>
          <w:trHeight w:val="30" w:hRule="atLeast"/>
        </w:trPr>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елдің атауы</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212"/>
    <w:p>
      <w:pPr>
        <w:spacing w:after="0"/>
        <w:ind w:left="0"/>
        <w:jc w:val="both"/>
      </w:pPr>
      <w:r>
        <w:rPr>
          <w:rFonts w:ascii="Times New Roman"/>
          <w:b w:val="false"/>
          <w:i w:val="false"/>
          <w:color w:val="000000"/>
          <w:sz w:val="28"/>
        </w:rPr>
        <w:t>
      кестенің жалғасы: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41"/>
        <w:gridCol w:w="1341"/>
        <w:gridCol w:w="1341"/>
        <w:gridCol w:w="1503"/>
        <w:gridCol w:w="1374"/>
        <w:gridCol w:w="1342"/>
        <w:gridCol w:w="1342"/>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213"/>
    <w:p>
      <w:pPr>
        <w:spacing w:after="0"/>
        <w:ind w:left="0"/>
        <w:jc w:val="both"/>
      </w:pPr>
      <w:r>
        <w:rPr>
          <w:rFonts w:ascii="Times New Roman"/>
          <w:b w:val="false"/>
          <w:i w:val="false"/>
          <w:color w:val="000000"/>
          <w:sz w:val="28"/>
        </w:rPr>
        <w:t>
      кестенің жалғасы: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120"/>
        <w:gridCol w:w="1000"/>
        <w:gridCol w:w="1597"/>
        <w:gridCol w:w="1003"/>
        <w:gridCol w:w="1552"/>
        <w:gridCol w:w="1000"/>
        <w:gridCol w:w="1001"/>
        <w:gridCol w:w="1001"/>
        <w:gridCol w:w="1001"/>
        <w:gridCol w:w="1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шарттарымен ауыртпалық салынған бағалы қағаздар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күнгі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214"/>
    <w:p>
      <w:pPr>
        <w:spacing w:after="0"/>
        <w:ind w:left="0"/>
        <w:jc w:val="both"/>
      </w:pPr>
      <w:r>
        <w:rPr>
          <w:rFonts w:ascii="Times New Roman"/>
          <w:b w:val="false"/>
          <w:i w:val="false"/>
          <w:color w:val="000000"/>
          <w:sz w:val="28"/>
        </w:rPr>
        <w:t>
      кестенің жалғасы: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88"/>
        <w:gridCol w:w="1404"/>
        <w:gridCol w:w="1191"/>
        <w:gridCol w:w="6137"/>
        <w:gridCol w:w="11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6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Заңы 48-бабының 3-тармағы 1) тармақшасының талаптарына сәйкес келуі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күнгі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73" w:id="21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15"/>
    <w:bookmarkStart w:name="z174" w:id="216"/>
    <w:p>
      <w:pPr>
        <w:spacing w:after="0"/>
        <w:ind w:left="0"/>
        <w:jc w:val="left"/>
      </w:pPr>
      <w:r>
        <w:rPr>
          <w:rFonts w:ascii="Times New Roman"/>
          <w:b/>
          <w:i w:val="false"/>
          <w:color w:val="000000"/>
        </w:rPr>
        <w:t xml:space="preserve"> Бағалы қағаздар туралы есеп</w:t>
      </w:r>
    </w:p>
    <w:bookmarkEnd w:id="216"/>
    <w:bookmarkStart w:name="z175" w:id="217"/>
    <w:p>
      <w:pPr>
        <w:spacing w:after="0"/>
        <w:ind w:left="0"/>
        <w:jc w:val="left"/>
      </w:pPr>
      <w:r>
        <w:rPr>
          <w:rFonts w:ascii="Times New Roman"/>
          <w:b/>
          <w:i w:val="false"/>
          <w:color w:val="000000"/>
        </w:rPr>
        <w:t xml:space="preserve"> 1-тарау. Жалпы ережелер</w:t>
      </w:r>
    </w:p>
    <w:bookmarkEnd w:id="217"/>
    <w:bookmarkStart w:name="z176" w:id="21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"Бағалы қағаздар туралы есеп" нысанын (бұдан әрі – Нысан) толтыру бойынша бірыңғай талаптарды айқындайды.</w:t>
      </w:r>
    </w:p>
    <w:bookmarkEnd w:id="218"/>
    <w:bookmarkStart w:name="z177" w:id="21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219"/>
    <w:bookmarkStart w:name="z178" w:id="22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w:t>
      </w:r>
    </w:p>
    <w:bookmarkEnd w:id="220"/>
    <w:bookmarkStart w:name="z179" w:id="22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21"/>
    <w:bookmarkStart w:name="z180" w:id="222"/>
    <w:p>
      <w:pPr>
        <w:spacing w:after="0"/>
        <w:ind w:left="0"/>
        <w:jc w:val="left"/>
      </w:pPr>
      <w:r>
        <w:rPr>
          <w:rFonts w:ascii="Times New Roman"/>
          <w:b/>
          <w:i w:val="false"/>
          <w:color w:val="000000"/>
        </w:rPr>
        <w:t xml:space="preserve"> 2-тарау. Нысанды толтыру бойынша түсіндірме</w:t>
      </w:r>
    </w:p>
    <w:bookmarkEnd w:id="222"/>
    <w:bookmarkStart w:name="z181" w:id="223"/>
    <w:p>
      <w:pPr>
        <w:spacing w:after="0"/>
        <w:ind w:left="0"/>
        <w:jc w:val="both"/>
      </w:pPr>
      <w:r>
        <w:rPr>
          <w:rFonts w:ascii="Times New Roman"/>
          <w:b w:val="false"/>
          <w:i w:val="false"/>
          <w:color w:val="000000"/>
          <w:sz w:val="28"/>
        </w:rPr>
        <w:t>
      5. 4-бағанда сатып алынған бағалы қағаздың атауы көрсетіледі.</w:t>
      </w:r>
    </w:p>
    <w:bookmarkEnd w:id="223"/>
    <w:bookmarkStart w:name="z182" w:id="224"/>
    <w:p>
      <w:pPr>
        <w:spacing w:after="0"/>
        <w:ind w:left="0"/>
        <w:jc w:val="both"/>
      </w:pPr>
      <w:r>
        <w:rPr>
          <w:rFonts w:ascii="Times New Roman"/>
          <w:b w:val="false"/>
          <w:i w:val="false"/>
          <w:color w:val="000000"/>
          <w:sz w:val="28"/>
        </w:rPr>
        <w:t>
      6. 6-бағанда сатып алынған бағалы қағаздардың саны көрсетіледі.</w:t>
      </w:r>
    </w:p>
    <w:bookmarkEnd w:id="224"/>
    <w:bookmarkStart w:name="z183" w:id="225"/>
    <w:p>
      <w:pPr>
        <w:spacing w:after="0"/>
        <w:ind w:left="0"/>
        <w:jc w:val="both"/>
      </w:pPr>
      <w:r>
        <w:rPr>
          <w:rFonts w:ascii="Times New Roman"/>
          <w:b w:val="false"/>
          <w:i w:val="false"/>
          <w:color w:val="000000"/>
          <w:sz w:val="28"/>
        </w:rPr>
        <w:t>
      7. 5-бағанда бағалы қағаздың халықаралық сәйкестендіру нөмірі (ISIN) көрсетіледі.</w:t>
      </w:r>
    </w:p>
    <w:bookmarkEnd w:id="225"/>
    <w:bookmarkStart w:name="z184" w:id="226"/>
    <w:p>
      <w:pPr>
        <w:spacing w:after="0"/>
        <w:ind w:left="0"/>
        <w:jc w:val="both"/>
      </w:pPr>
      <w:r>
        <w:rPr>
          <w:rFonts w:ascii="Times New Roman"/>
          <w:b w:val="false"/>
          <w:i w:val="false"/>
          <w:color w:val="000000"/>
          <w:sz w:val="28"/>
        </w:rPr>
        <w:t>
      8. 9-бағанда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226"/>
    <w:bookmarkStart w:name="z185" w:id="227"/>
    <w:p>
      <w:pPr>
        <w:spacing w:after="0"/>
        <w:ind w:left="0"/>
        <w:jc w:val="both"/>
      </w:pPr>
      <w:r>
        <w:rPr>
          <w:rFonts w:ascii="Times New Roman"/>
          <w:b w:val="false"/>
          <w:i w:val="false"/>
          <w:color w:val="000000"/>
          <w:sz w:val="28"/>
        </w:rPr>
        <w:t>
      9. 10-бағанда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bookmarkEnd w:id="227"/>
    <w:bookmarkStart w:name="z186" w:id="228"/>
    <w:p>
      <w:pPr>
        <w:spacing w:after="0"/>
        <w:ind w:left="0"/>
        <w:jc w:val="both"/>
      </w:pPr>
      <w:r>
        <w:rPr>
          <w:rFonts w:ascii="Times New Roman"/>
          <w:b w:val="false"/>
          <w:i w:val="false"/>
          <w:color w:val="000000"/>
          <w:sz w:val="28"/>
        </w:rPr>
        <w:t>
      10. 11-бағанда есепті күні, сатуға арналған қолда бар үлестік бағалы қағаздардың сатып алу құны, борыштық бағалы қағаздардың номиналдық құны көрсетіледі.</w:t>
      </w:r>
    </w:p>
    <w:bookmarkEnd w:id="228"/>
    <w:bookmarkStart w:name="z187" w:id="229"/>
    <w:p>
      <w:pPr>
        <w:spacing w:after="0"/>
        <w:ind w:left="0"/>
        <w:jc w:val="both"/>
      </w:pPr>
      <w:r>
        <w:rPr>
          <w:rFonts w:ascii="Times New Roman"/>
          <w:b w:val="false"/>
          <w:i w:val="false"/>
          <w:color w:val="000000"/>
          <w:sz w:val="28"/>
        </w:rPr>
        <w:t>
      11. 16-бағанда есепті күні, пайда немесе шығын арқылы әділ құны бойынша ескерілетін үлестік бағалы қағаздардың сатып алу құны, борыштық бағалы қағаздардың номиналдық құны көрсетіледі.</w:t>
      </w:r>
    </w:p>
    <w:bookmarkEnd w:id="229"/>
    <w:bookmarkStart w:name="z188" w:id="230"/>
    <w:p>
      <w:pPr>
        <w:spacing w:after="0"/>
        <w:ind w:left="0"/>
        <w:jc w:val="both"/>
      </w:pPr>
      <w:r>
        <w:rPr>
          <w:rFonts w:ascii="Times New Roman"/>
          <w:b w:val="false"/>
          <w:i w:val="false"/>
          <w:color w:val="000000"/>
          <w:sz w:val="28"/>
        </w:rPr>
        <w:t>
      12. 20-бағанда есепті күні, өтелгенге дейін ұсталатын үлестік бағалы қағаздардың сатып алу құны, борыштық бағалы қағаздардың номиналдық құны көрсетіледі.</w:t>
      </w:r>
    </w:p>
    <w:bookmarkEnd w:id="230"/>
    <w:bookmarkStart w:name="z189" w:id="231"/>
    <w:p>
      <w:pPr>
        <w:spacing w:after="0"/>
        <w:ind w:left="0"/>
        <w:jc w:val="both"/>
      </w:pPr>
      <w:r>
        <w:rPr>
          <w:rFonts w:ascii="Times New Roman"/>
          <w:b w:val="false"/>
          <w:i w:val="false"/>
          <w:color w:val="000000"/>
          <w:sz w:val="28"/>
        </w:rPr>
        <w:t>
      13. 24-бағанда ауыртпалық салынған бағалы қағаздардың баланстық құны көрсетіледі.</w:t>
      </w:r>
    </w:p>
    <w:bookmarkEnd w:id="231"/>
    <w:bookmarkStart w:name="z190" w:id="232"/>
    <w:p>
      <w:pPr>
        <w:spacing w:after="0"/>
        <w:ind w:left="0"/>
        <w:jc w:val="both"/>
      </w:pPr>
      <w:r>
        <w:rPr>
          <w:rFonts w:ascii="Times New Roman"/>
          <w:b w:val="false"/>
          <w:i w:val="false"/>
          <w:color w:val="000000"/>
          <w:sz w:val="28"/>
        </w:rPr>
        <w:t>
      14. 25-бағанда репо шарттарымен ауыртпалық салынған бағалы қағаздардың баланстық құны көрсетіледі.</w:t>
      </w:r>
    </w:p>
    <w:bookmarkEnd w:id="232"/>
    <w:bookmarkStart w:name="z191" w:id="233"/>
    <w:p>
      <w:pPr>
        <w:spacing w:after="0"/>
        <w:ind w:left="0"/>
        <w:jc w:val="both"/>
      </w:pPr>
      <w:r>
        <w:rPr>
          <w:rFonts w:ascii="Times New Roman"/>
          <w:b w:val="false"/>
          <w:i w:val="false"/>
          <w:color w:val="000000"/>
          <w:sz w:val="28"/>
        </w:rPr>
        <w:t>
      15. 28-бағанда Қазақстан Республикасының бейрезиденттері-заңды тұлғалардың акциялары бойынша халықаралық қор биржасының атауы көрсетіледі.</w:t>
      </w:r>
    </w:p>
    <w:bookmarkEnd w:id="233"/>
    <w:bookmarkStart w:name="z192" w:id="234"/>
    <w:p>
      <w:pPr>
        <w:spacing w:after="0"/>
        <w:ind w:left="0"/>
        <w:jc w:val="both"/>
      </w:pPr>
      <w:r>
        <w:rPr>
          <w:rFonts w:ascii="Times New Roman"/>
          <w:b w:val="false"/>
          <w:i w:val="false"/>
          <w:color w:val="000000"/>
          <w:sz w:val="28"/>
        </w:rPr>
        <w:t xml:space="preserve">
      16. 29 және 30-бағандарда Қазақстан Республикасының қор биржасының ресми тізіміне сәйкес Қазақстан Республикасының резиденттері бағалы қағаздарының санаты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(бұдан әрі – № 54 қаулы) сәйкес көрсетіледі. Қазақстан Республикасының қор биржасы тізімінің санаты болмаған кезде 29 және 30-бағандарда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234"/>
    <w:bookmarkStart w:name="z193" w:id="235"/>
    <w:p>
      <w:pPr>
        <w:spacing w:after="0"/>
        <w:ind w:left="0"/>
        <w:jc w:val="both"/>
      </w:pPr>
      <w:r>
        <w:rPr>
          <w:rFonts w:ascii="Times New Roman"/>
          <w:b w:val="false"/>
          <w:i w:val="false"/>
          <w:color w:val="000000"/>
          <w:sz w:val="28"/>
        </w:rPr>
        <w:t xml:space="preserve">
      17. 31, 32, 33 және 34-бағандарды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31, 32, 33 және 34-бағандарда "рейтингі жоқ" деп көрсетіледі. Бұл бағандар Қазақстан Республикасының мемлекеттік бағалы қағаздары бойынша толтырылмайды.</w:t>
      </w:r>
    </w:p>
    <w:bookmarkEnd w:id="235"/>
    <w:bookmarkStart w:name="z194" w:id="236"/>
    <w:p>
      <w:pPr>
        <w:spacing w:after="0"/>
        <w:ind w:left="0"/>
        <w:jc w:val="both"/>
      </w:pPr>
      <w:r>
        <w:rPr>
          <w:rFonts w:ascii="Times New Roman"/>
          <w:b w:val="false"/>
          <w:i w:val="false"/>
          <w:color w:val="000000"/>
          <w:sz w:val="28"/>
        </w:rPr>
        <w:t xml:space="preserve">
      18. Сақтандыру (қайта сақтандыру) ұйымы акцияларды (заңды тұлғалардың жарғылық капиталында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35-бағанда "иә" сөзі жазылады.</w:t>
      </w:r>
    </w:p>
    <w:bookmarkEnd w:id="236"/>
    <w:bookmarkStart w:name="z195" w:id="237"/>
    <w:p>
      <w:pPr>
        <w:spacing w:after="0"/>
        <w:ind w:left="0"/>
        <w:jc w:val="both"/>
      </w:pPr>
      <w:r>
        <w:rPr>
          <w:rFonts w:ascii="Times New Roman"/>
          <w:b w:val="false"/>
          <w:i w:val="false"/>
          <w:color w:val="000000"/>
          <w:sz w:val="28"/>
        </w:rPr>
        <w:t>
      19. 36-бағанда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қатынастарымен байланысты заңды тұлға болып табылатын болса, "иә" сөзі жазылады.</w:t>
      </w:r>
    </w:p>
    <w:bookmarkEnd w:id="237"/>
    <w:bookmarkStart w:name="z196" w:id="238"/>
    <w:p>
      <w:pPr>
        <w:spacing w:after="0"/>
        <w:ind w:left="0"/>
        <w:jc w:val="both"/>
      </w:pPr>
      <w:r>
        <w:rPr>
          <w:rFonts w:ascii="Times New Roman"/>
          <w:b w:val="false"/>
          <w:i w:val="false"/>
          <w:color w:val="000000"/>
          <w:sz w:val="28"/>
        </w:rPr>
        <w:t>
      20. Мәліметтер болмаған жағдайда, Нысан нөлдік қалдықтармен ұсынылады.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4-1-қосымша</w:t>
            </w:r>
          </w:p>
        </w:tc>
      </w:tr>
    </w:tbl>
    <w:bookmarkStart w:name="z198" w:id="239"/>
    <w:p>
      <w:pPr>
        <w:spacing w:after="0"/>
        <w:ind w:left="0"/>
        <w:jc w:val="left"/>
      </w:pPr>
      <w:r>
        <w:rPr>
          <w:rFonts w:ascii="Times New Roman"/>
          <w:b/>
          <w:i w:val="false"/>
          <w:color w:val="000000"/>
        </w:rPr>
        <w:t xml:space="preserve"> Әкімшілік деректерді жинауға арналған нысан</w:t>
      </w:r>
    </w:p>
    <w:bookmarkEnd w:id="239"/>
    <w:bookmarkStart w:name="z199" w:id="240"/>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  Есепті кезең: 20__жылғы "___"________ жағдай бойынша</w:t>
      </w:r>
    </w:p>
    <w:bookmarkEnd w:id="240"/>
    <w:p>
      <w:pPr>
        <w:spacing w:after="0"/>
        <w:ind w:left="0"/>
        <w:jc w:val="both"/>
      </w:pPr>
      <w:r>
        <w:rPr>
          <w:rFonts w:ascii="Times New Roman"/>
          <w:b w:val="false"/>
          <w:i w:val="false"/>
          <w:color w:val="000000"/>
          <w:sz w:val="28"/>
        </w:rPr>
        <w:t>
      Индекс: 4-1 -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1365"/>
        <w:gridCol w:w="1868"/>
        <w:gridCol w:w="738"/>
        <w:gridCol w:w="677"/>
        <w:gridCol w:w="1429"/>
        <w:gridCol w:w="677"/>
        <w:gridCol w:w="1242"/>
        <w:gridCol w:w="1452"/>
        <w:gridCol w:w="1052"/>
      </w:tblGrid>
      <w:tr>
        <w:trPr>
          <w:trHeight w:val="30" w:hRule="atLeast"/>
        </w:trPr>
        <w:tc>
          <w:tcPr>
            <w:tcW w:w="1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атауы</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екінші деңгейдегі банктерді қоспағанда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облигациялары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241"/>
    <w:p>
      <w:pPr>
        <w:spacing w:after="0"/>
        <w:ind w:left="0"/>
        <w:jc w:val="both"/>
      </w:pPr>
      <w:r>
        <w:rPr>
          <w:rFonts w:ascii="Times New Roman"/>
          <w:b w:val="false"/>
          <w:i w:val="false"/>
          <w:color w:val="000000"/>
          <w:sz w:val="28"/>
        </w:rPr>
        <w:t>
      кестенің жалғасы: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979"/>
        <w:gridCol w:w="979"/>
        <w:gridCol w:w="979"/>
        <w:gridCol w:w="979"/>
        <w:gridCol w:w="980"/>
        <w:gridCol w:w="980"/>
        <w:gridCol w:w="980"/>
        <w:gridCol w:w="982"/>
        <w:gridCol w:w="980"/>
        <w:gridCol w:w="981"/>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Сақтанушының</w:t>
            </w:r>
            <w:r>
              <w:br/>
            </w:r>
            <w:r>
              <w:rPr>
                <w:rFonts w:ascii="Times New Roman"/>
                <w:b w:val="false"/>
                <w:i w:val="false"/>
                <w:color w:val="000000"/>
                <w:sz w:val="20"/>
              </w:rPr>
              <w:t>инвестицияларға</w:t>
            </w:r>
            <w:r>
              <w:br/>
            </w:r>
            <w:r>
              <w:rPr>
                <w:rFonts w:ascii="Times New Roman"/>
                <w:b w:val="false"/>
                <w:i w:val="false"/>
                <w:color w:val="000000"/>
                <w:sz w:val="20"/>
              </w:rPr>
              <w:t>қатысу талабын көздейтін</w:t>
            </w:r>
            <w:r>
              <w:br/>
            </w:r>
            <w:r>
              <w:rPr>
                <w:rFonts w:ascii="Times New Roman"/>
                <w:b w:val="false"/>
                <w:i w:val="false"/>
                <w:color w:val="000000"/>
                <w:sz w:val="20"/>
              </w:rPr>
              <w:t>сақтандыру шарттарының</w:t>
            </w:r>
            <w:r>
              <w:br/>
            </w:r>
            <w:r>
              <w:rPr>
                <w:rFonts w:ascii="Times New Roman"/>
                <w:b w:val="false"/>
                <w:i w:val="false"/>
                <w:color w:val="000000"/>
                <w:sz w:val="20"/>
              </w:rPr>
              <w:t>шеңберінде сақтанушылар</w:t>
            </w:r>
            <w:r>
              <w:br/>
            </w:r>
            <w:r>
              <w:rPr>
                <w:rFonts w:ascii="Times New Roman"/>
                <w:b w:val="false"/>
                <w:i w:val="false"/>
                <w:color w:val="000000"/>
                <w:sz w:val="20"/>
              </w:rPr>
              <w:t>активтерінің есебінен сатып</w:t>
            </w:r>
            <w:r>
              <w:br/>
            </w:r>
            <w:r>
              <w:rPr>
                <w:rFonts w:ascii="Times New Roman"/>
                <w:b w:val="false"/>
                <w:i w:val="false"/>
                <w:color w:val="000000"/>
                <w:sz w:val="20"/>
              </w:rPr>
              <w:t>алынған бағалы қағаздар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03" w:id="24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42"/>
    <w:bookmarkStart w:name="z204" w:id="243"/>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есептің нысанын толтыру бойынша түсініктеме</w:t>
      </w:r>
    </w:p>
    <w:bookmarkEnd w:id="243"/>
    <w:bookmarkStart w:name="z205" w:id="244"/>
    <w:p>
      <w:pPr>
        <w:spacing w:after="0"/>
        <w:ind w:left="0"/>
        <w:jc w:val="left"/>
      </w:pPr>
      <w:r>
        <w:rPr>
          <w:rFonts w:ascii="Times New Roman"/>
          <w:b/>
          <w:i w:val="false"/>
          <w:color w:val="000000"/>
        </w:rPr>
        <w:t xml:space="preserve"> 1-тарау. Жалпы ережелер</w:t>
      </w:r>
    </w:p>
    <w:bookmarkEnd w:id="244"/>
    <w:bookmarkStart w:name="z206" w:id="24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 нысанын (бұдан әрі – Нысан) толтыру бойынша бірыңғай талаптарды айқындайды.</w:t>
      </w:r>
    </w:p>
    <w:bookmarkEnd w:id="245"/>
    <w:bookmarkStart w:name="z207" w:id="24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246"/>
    <w:bookmarkStart w:name="z208" w:id="247"/>
    <w:p>
      <w:pPr>
        <w:spacing w:after="0"/>
        <w:ind w:left="0"/>
        <w:jc w:val="both"/>
      </w:pPr>
      <w:r>
        <w:rPr>
          <w:rFonts w:ascii="Times New Roman"/>
          <w:b w:val="false"/>
          <w:i w:val="false"/>
          <w:color w:val="000000"/>
          <w:sz w:val="28"/>
        </w:rPr>
        <w:t>
      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w:t>
      </w:r>
    </w:p>
    <w:bookmarkEnd w:id="247"/>
    <w:bookmarkStart w:name="z209" w:id="24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48"/>
    <w:bookmarkStart w:name="z210" w:id="249"/>
    <w:p>
      <w:pPr>
        <w:spacing w:after="0"/>
        <w:ind w:left="0"/>
        <w:jc w:val="left"/>
      </w:pPr>
      <w:r>
        <w:rPr>
          <w:rFonts w:ascii="Times New Roman"/>
          <w:b/>
          <w:i w:val="false"/>
          <w:color w:val="000000"/>
        </w:rPr>
        <w:t xml:space="preserve"> 2-тарау. Нысанды толтыру бойынша түсіндірме</w:t>
      </w:r>
    </w:p>
    <w:bookmarkEnd w:id="249"/>
    <w:bookmarkStart w:name="z211" w:id="250"/>
    <w:p>
      <w:pPr>
        <w:spacing w:after="0"/>
        <w:ind w:left="0"/>
        <w:jc w:val="both"/>
      </w:pPr>
      <w:r>
        <w:rPr>
          <w:rFonts w:ascii="Times New Roman"/>
          <w:b w:val="false"/>
          <w:i w:val="false"/>
          <w:color w:val="000000"/>
          <w:sz w:val="28"/>
        </w:rPr>
        <w:t>
      5. 5-бағанда сатып алынған бағалы қағаздың түрі көрсетіле отырып, оның атауы көрсетіледі.</w:t>
      </w:r>
    </w:p>
    <w:bookmarkEnd w:id="250"/>
    <w:bookmarkStart w:name="z212" w:id="251"/>
    <w:p>
      <w:pPr>
        <w:spacing w:after="0"/>
        <w:ind w:left="0"/>
        <w:jc w:val="both"/>
      </w:pPr>
      <w:r>
        <w:rPr>
          <w:rFonts w:ascii="Times New Roman"/>
          <w:b w:val="false"/>
          <w:i w:val="false"/>
          <w:color w:val="000000"/>
          <w:sz w:val="28"/>
        </w:rPr>
        <w:t>
      6. 7-бағанда сатып алынған бағалы қағаздардың саны көрсетіледі.</w:t>
      </w:r>
    </w:p>
    <w:bookmarkEnd w:id="251"/>
    <w:bookmarkStart w:name="z213" w:id="252"/>
    <w:p>
      <w:pPr>
        <w:spacing w:after="0"/>
        <w:ind w:left="0"/>
        <w:jc w:val="both"/>
      </w:pPr>
      <w:r>
        <w:rPr>
          <w:rFonts w:ascii="Times New Roman"/>
          <w:b w:val="false"/>
          <w:i w:val="false"/>
          <w:color w:val="000000"/>
          <w:sz w:val="28"/>
        </w:rPr>
        <w:t>
      7. 9-бағанда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252"/>
    <w:bookmarkStart w:name="z214" w:id="253"/>
    <w:p>
      <w:pPr>
        <w:spacing w:after="0"/>
        <w:ind w:left="0"/>
        <w:jc w:val="both"/>
      </w:pPr>
      <w:r>
        <w:rPr>
          <w:rFonts w:ascii="Times New Roman"/>
          <w:b w:val="false"/>
          <w:i w:val="false"/>
          <w:color w:val="000000"/>
          <w:sz w:val="28"/>
        </w:rPr>
        <w:t>
      8. 10-бағанда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bookmarkEnd w:id="253"/>
    <w:bookmarkStart w:name="z215" w:id="254"/>
    <w:p>
      <w:pPr>
        <w:spacing w:after="0"/>
        <w:ind w:left="0"/>
        <w:jc w:val="both"/>
      </w:pPr>
      <w:r>
        <w:rPr>
          <w:rFonts w:ascii="Times New Roman"/>
          <w:b w:val="false"/>
          <w:i w:val="false"/>
          <w:color w:val="000000"/>
          <w:sz w:val="28"/>
        </w:rPr>
        <w:t>
      9. 11-бағанда ауыртпалық салынған бағалы қағаздардың баланстық құны көрсетіледі. 11-бағандағы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54"/>
    <w:bookmarkStart w:name="z216" w:id="255"/>
    <w:p>
      <w:pPr>
        <w:spacing w:after="0"/>
        <w:ind w:left="0"/>
        <w:jc w:val="both"/>
      </w:pPr>
      <w:r>
        <w:rPr>
          <w:rFonts w:ascii="Times New Roman"/>
          <w:b w:val="false"/>
          <w:i w:val="false"/>
          <w:color w:val="000000"/>
          <w:sz w:val="28"/>
        </w:rPr>
        <w:t>
      10. 14-бағанда Қазақстан Республикасының бейрезиденттері-заңды тұлғалардың акциялары бойынша халықаралық қор биржасының атауы көрсетіледі.</w:t>
      </w:r>
    </w:p>
    <w:bookmarkEnd w:id="255"/>
    <w:bookmarkStart w:name="z217" w:id="256"/>
    <w:p>
      <w:pPr>
        <w:spacing w:after="0"/>
        <w:ind w:left="0"/>
        <w:jc w:val="both"/>
      </w:pPr>
      <w:r>
        <w:rPr>
          <w:rFonts w:ascii="Times New Roman"/>
          <w:b w:val="false"/>
          <w:i w:val="false"/>
          <w:color w:val="000000"/>
          <w:sz w:val="28"/>
        </w:rPr>
        <w:t xml:space="preserve">
      11. 15 және 16-бағандарда Қазақстан Республикасы қор биржасының ресми тізіміне сәйкес Қазақстан Республикасының резиденттері бағалы қағаздарының санаты, оған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Қазақстан Республикасының қор биржасы тізімінің санаты болмаған кезде 15 және 16-бағандарда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256"/>
    <w:bookmarkStart w:name="z218" w:id="257"/>
    <w:p>
      <w:pPr>
        <w:spacing w:after="0"/>
        <w:ind w:left="0"/>
        <w:jc w:val="both"/>
      </w:pPr>
      <w:r>
        <w:rPr>
          <w:rFonts w:ascii="Times New Roman"/>
          <w:b w:val="false"/>
          <w:i w:val="false"/>
          <w:color w:val="000000"/>
          <w:sz w:val="28"/>
        </w:rPr>
        <w:t xml:space="preserve">
      12. 17, 18, 19 және 20-бағандарды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17, 18, 19 және 20-бағандарда "рейтингі жоқ" деп көрсетіледі. Бұл бағандар Қазақстан Республикасының мемлекеттік бағалы қағаздары бойынша толтырылмайды.</w:t>
      </w:r>
    </w:p>
    <w:bookmarkEnd w:id="257"/>
    <w:bookmarkStart w:name="z219" w:id="258"/>
    <w:p>
      <w:pPr>
        <w:spacing w:after="0"/>
        <w:ind w:left="0"/>
        <w:jc w:val="both"/>
      </w:pPr>
      <w:r>
        <w:rPr>
          <w:rFonts w:ascii="Times New Roman"/>
          <w:b w:val="false"/>
          <w:i w:val="false"/>
          <w:color w:val="000000"/>
          <w:sz w:val="28"/>
        </w:rPr>
        <w:t>
      13. 21-бағанда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қатынастарымен байланысты заңды тұлға болып табылатын болса, "иә" сөзі жазылады.</w:t>
      </w:r>
    </w:p>
    <w:bookmarkEnd w:id="258"/>
    <w:bookmarkStart w:name="z220" w:id="259"/>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4-1-қосымша</w:t>
            </w:r>
          </w:p>
        </w:tc>
      </w:tr>
    </w:tbl>
    <w:bookmarkStart w:name="z222" w:id="260"/>
    <w:p>
      <w:pPr>
        <w:spacing w:after="0"/>
        <w:ind w:left="0"/>
        <w:jc w:val="left"/>
      </w:pPr>
      <w:r>
        <w:rPr>
          <w:rFonts w:ascii="Times New Roman"/>
          <w:b/>
          <w:i w:val="false"/>
          <w:color w:val="000000"/>
        </w:rPr>
        <w:t xml:space="preserve"> Әкімшілік деректерді жинауға арналған нысан</w:t>
      </w:r>
    </w:p>
    <w:bookmarkEnd w:id="260"/>
    <w:bookmarkStart w:name="z223" w:id="261"/>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 Есепті кезең: 20__жылғы "___"________ жағдай бойынша</w:t>
      </w:r>
    </w:p>
    <w:bookmarkEnd w:id="261"/>
    <w:p>
      <w:pPr>
        <w:spacing w:after="0"/>
        <w:ind w:left="0"/>
        <w:jc w:val="both"/>
      </w:pPr>
      <w:r>
        <w:rPr>
          <w:rFonts w:ascii="Times New Roman"/>
          <w:b w:val="false"/>
          <w:i w:val="false"/>
          <w:color w:val="000000"/>
          <w:sz w:val="28"/>
        </w:rPr>
        <w:t>
      Индекс: 4-1 -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193"/>
        <w:gridCol w:w="1633"/>
        <w:gridCol w:w="645"/>
        <w:gridCol w:w="591"/>
        <w:gridCol w:w="2468"/>
        <w:gridCol w:w="592"/>
        <w:gridCol w:w="1415"/>
        <w:gridCol w:w="1270"/>
        <w:gridCol w:w="919"/>
      </w:tblGrid>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атауы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құны/сатып алу құны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екінші деңгейдегі банктерді қоспағанда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облигациялары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262"/>
    <w:p>
      <w:pPr>
        <w:spacing w:after="0"/>
        <w:ind w:left="0"/>
        <w:jc w:val="both"/>
      </w:pPr>
      <w:r>
        <w:rPr>
          <w:rFonts w:ascii="Times New Roman"/>
          <w:b w:val="false"/>
          <w:i w:val="false"/>
          <w:color w:val="000000"/>
          <w:sz w:val="28"/>
        </w:rPr>
        <w:t>
      кестенің жалғасы: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979"/>
        <w:gridCol w:w="979"/>
        <w:gridCol w:w="979"/>
        <w:gridCol w:w="979"/>
        <w:gridCol w:w="980"/>
        <w:gridCol w:w="980"/>
        <w:gridCol w:w="980"/>
        <w:gridCol w:w="982"/>
        <w:gridCol w:w="980"/>
        <w:gridCol w:w="981"/>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Сақтанушының</w:t>
            </w:r>
            <w:r>
              <w:br/>
            </w:r>
            <w:r>
              <w:rPr>
                <w:rFonts w:ascii="Times New Roman"/>
                <w:b w:val="false"/>
                <w:i w:val="false"/>
                <w:color w:val="000000"/>
                <w:sz w:val="20"/>
              </w:rPr>
              <w:t>инвестицияларға</w:t>
            </w:r>
            <w:r>
              <w:br/>
            </w:r>
            <w:r>
              <w:rPr>
                <w:rFonts w:ascii="Times New Roman"/>
                <w:b w:val="false"/>
                <w:i w:val="false"/>
                <w:color w:val="000000"/>
                <w:sz w:val="20"/>
              </w:rPr>
              <w:t>қатысу талабын көздейтін</w:t>
            </w:r>
            <w:r>
              <w:br/>
            </w:r>
            <w:r>
              <w:rPr>
                <w:rFonts w:ascii="Times New Roman"/>
                <w:b w:val="false"/>
                <w:i w:val="false"/>
                <w:color w:val="000000"/>
                <w:sz w:val="20"/>
              </w:rPr>
              <w:t>сақтандыру шарттарының</w:t>
            </w:r>
            <w:r>
              <w:br/>
            </w:r>
            <w:r>
              <w:rPr>
                <w:rFonts w:ascii="Times New Roman"/>
                <w:b w:val="false"/>
                <w:i w:val="false"/>
                <w:color w:val="000000"/>
                <w:sz w:val="20"/>
              </w:rPr>
              <w:t>шеңберінде сақтанушылар</w:t>
            </w:r>
            <w:r>
              <w:br/>
            </w:r>
            <w:r>
              <w:rPr>
                <w:rFonts w:ascii="Times New Roman"/>
                <w:b w:val="false"/>
                <w:i w:val="false"/>
                <w:color w:val="000000"/>
                <w:sz w:val="20"/>
              </w:rPr>
              <w:t>активтерінің есебінен сатып</w:t>
            </w:r>
            <w:r>
              <w:br/>
            </w:r>
            <w:r>
              <w:rPr>
                <w:rFonts w:ascii="Times New Roman"/>
                <w:b w:val="false"/>
                <w:i w:val="false"/>
                <w:color w:val="000000"/>
                <w:sz w:val="20"/>
              </w:rPr>
              <w:t>алынған 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27" w:id="26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63"/>
    <w:bookmarkStart w:name="z228" w:id="264"/>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есептің нысанын толтыру бойынша түсініктеме </w:t>
      </w:r>
    </w:p>
    <w:bookmarkEnd w:id="264"/>
    <w:bookmarkStart w:name="z229" w:id="265"/>
    <w:p>
      <w:pPr>
        <w:spacing w:after="0"/>
        <w:ind w:left="0"/>
        <w:jc w:val="left"/>
      </w:pPr>
      <w:r>
        <w:rPr>
          <w:rFonts w:ascii="Times New Roman"/>
          <w:b/>
          <w:i w:val="false"/>
          <w:color w:val="000000"/>
        </w:rPr>
        <w:t xml:space="preserve"> 1-тарау. Жалпы ережелер</w:t>
      </w:r>
    </w:p>
    <w:bookmarkEnd w:id="265"/>
    <w:bookmarkStart w:name="z230" w:id="266"/>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"Сақтанушының инвестицияларға қатысу талабын көздейтін сақтандыру шарттарының шеңберінде сақтанушылар активтерінің есебінен сатып алынған бағалы қағаздар туралы есеп" нысанын (бұдан әрі – Нысан) толтыру бойынша бірыңғай талаптарды айқындайды.</w:t>
      </w:r>
    </w:p>
    <w:bookmarkEnd w:id="266"/>
    <w:bookmarkStart w:name="z231" w:id="26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267"/>
    <w:bookmarkStart w:name="z232" w:id="268"/>
    <w:p>
      <w:pPr>
        <w:spacing w:after="0"/>
        <w:ind w:left="0"/>
        <w:jc w:val="both"/>
      </w:pPr>
      <w:r>
        <w:rPr>
          <w:rFonts w:ascii="Times New Roman"/>
          <w:b w:val="false"/>
          <w:i w:val="false"/>
          <w:color w:val="000000"/>
          <w:sz w:val="28"/>
        </w:rPr>
        <w:t xml:space="preserve">
      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 </w:t>
      </w:r>
    </w:p>
    <w:bookmarkEnd w:id="268"/>
    <w:bookmarkStart w:name="z233" w:id="26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69"/>
    <w:bookmarkStart w:name="z234" w:id="270"/>
    <w:p>
      <w:pPr>
        <w:spacing w:after="0"/>
        <w:ind w:left="0"/>
        <w:jc w:val="left"/>
      </w:pPr>
      <w:r>
        <w:rPr>
          <w:rFonts w:ascii="Times New Roman"/>
          <w:b/>
          <w:i w:val="false"/>
          <w:color w:val="000000"/>
        </w:rPr>
        <w:t xml:space="preserve"> 2-тарау. Нысанды толтыру бойынша түсіндірме</w:t>
      </w:r>
    </w:p>
    <w:bookmarkEnd w:id="270"/>
    <w:bookmarkStart w:name="z235" w:id="271"/>
    <w:p>
      <w:pPr>
        <w:spacing w:after="0"/>
        <w:ind w:left="0"/>
        <w:jc w:val="both"/>
      </w:pPr>
      <w:r>
        <w:rPr>
          <w:rFonts w:ascii="Times New Roman"/>
          <w:b w:val="false"/>
          <w:i w:val="false"/>
          <w:color w:val="000000"/>
          <w:sz w:val="28"/>
        </w:rPr>
        <w:t>
      5. 5-бағанда сатып алынған бағалы қағаздың түрі көрсетіле отырып, оның атауы көрсетіледі.</w:t>
      </w:r>
    </w:p>
    <w:bookmarkEnd w:id="271"/>
    <w:bookmarkStart w:name="z236" w:id="272"/>
    <w:p>
      <w:pPr>
        <w:spacing w:after="0"/>
        <w:ind w:left="0"/>
        <w:jc w:val="both"/>
      </w:pPr>
      <w:r>
        <w:rPr>
          <w:rFonts w:ascii="Times New Roman"/>
          <w:b w:val="false"/>
          <w:i w:val="false"/>
          <w:color w:val="000000"/>
          <w:sz w:val="28"/>
        </w:rPr>
        <w:t>
      6. 7-бағанда сатып алынған бағалы қағаздардың саны көрсетіледі.</w:t>
      </w:r>
    </w:p>
    <w:bookmarkEnd w:id="272"/>
    <w:bookmarkStart w:name="z237" w:id="273"/>
    <w:p>
      <w:pPr>
        <w:spacing w:after="0"/>
        <w:ind w:left="0"/>
        <w:jc w:val="both"/>
      </w:pPr>
      <w:r>
        <w:rPr>
          <w:rFonts w:ascii="Times New Roman"/>
          <w:b w:val="false"/>
          <w:i w:val="false"/>
          <w:color w:val="000000"/>
          <w:sz w:val="28"/>
        </w:rPr>
        <w:t>
      7. 9-бағанда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273"/>
    <w:bookmarkStart w:name="z238" w:id="274"/>
    <w:p>
      <w:pPr>
        <w:spacing w:after="0"/>
        <w:ind w:left="0"/>
        <w:jc w:val="both"/>
      </w:pPr>
      <w:r>
        <w:rPr>
          <w:rFonts w:ascii="Times New Roman"/>
          <w:b w:val="false"/>
          <w:i w:val="false"/>
          <w:color w:val="000000"/>
          <w:sz w:val="28"/>
        </w:rPr>
        <w:t>
      8. 10-бағанда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bookmarkEnd w:id="274"/>
    <w:bookmarkStart w:name="z239" w:id="275"/>
    <w:p>
      <w:pPr>
        <w:spacing w:after="0"/>
        <w:ind w:left="0"/>
        <w:jc w:val="both"/>
      </w:pPr>
      <w:r>
        <w:rPr>
          <w:rFonts w:ascii="Times New Roman"/>
          <w:b w:val="false"/>
          <w:i w:val="false"/>
          <w:color w:val="000000"/>
          <w:sz w:val="28"/>
        </w:rPr>
        <w:t>
      9. 11-бағанда ауыртпалық салынған бағалы қағаздардың баланстық құны көрсетіледі. 11-бағандағы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75"/>
    <w:bookmarkStart w:name="z240" w:id="276"/>
    <w:p>
      <w:pPr>
        <w:spacing w:after="0"/>
        <w:ind w:left="0"/>
        <w:jc w:val="both"/>
      </w:pPr>
      <w:r>
        <w:rPr>
          <w:rFonts w:ascii="Times New Roman"/>
          <w:b w:val="false"/>
          <w:i w:val="false"/>
          <w:color w:val="000000"/>
          <w:sz w:val="28"/>
        </w:rPr>
        <w:t>
      10. 14-бағанда Қазақстан Республикасының бейрезиденттері-заңды тұлғалардың акциялары бойынша халықаралық қор биржасының атауы көрсетіледі.</w:t>
      </w:r>
    </w:p>
    <w:bookmarkEnd w:id="276"/>
    <w:bookmarkStart w:name="z241" w:id="277"/>
    <w:p>
      <w:pPr>
        <w:spacing w:after="0"/>
        <w:ind w:left="0"/>
        <w:jc w:val="both"/>
      </w:pPr>
      <w:r>
        <w:rPr>
          <w:rFonts w:ascii="Times New Roman"/>
          <w:b w:val="false"/>
          <w:i w:val="false"/>
          <w:color w:val="000000"/>
          <w:sz w:val="28"/>
        </w:rPr>
        <w:t xml:space="preserve">
      11. 15 және 16-бағандарда Қазақстан Республикасы қор биржасының ресми тізіміне сәйкес Қазақстан Республикасының резиденттері бағалы қағаздарының санаты, оған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Қазақстан Республикасының қор биржасы тізімінің санаты болмаған кезде 15 және 16-бағандарда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277"/>
    <w:bookmarkStart w:name="z242" w:id="278"/>
    <w:p>
      <w:pPr>
        <w:spacing w:after="0"/>
        <w:ind w:left="0"/>
        <w:jc w:val="both"/>
      </w:pPr>
      <w:r>
        <w:rPr>
          <w:rFonts w:ascii="Times New Roman"/>
          <w:b w:val="false"/>
          <w:i w:val="false"/>
          <w:color w:val="000000"/>
          <w:sz w:val="28"/>
        </w:rPr>
        <w:t xml:space="preserve">
      12. 17, 18, 19 және 20-бағандарды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17, 18, 19 және 20-бағандарда "рейтингі жоқ" деп көрсетіледі. Бұл бағандар Қазақстан Республикасының мемлекеттік бағалы қағаздары бойынша толтырылмайды.</w:t>
      </w:r>
    </w:p>
    <w:bookmarkEnd w:id="278"/>
    <w:bookmarkStart w:name="z243" w:id="279"/>
    <w:p>
      <w:pPr>
        <w:spacing w:after="0"/>
        <w:ind w:left="0"/>
        <w:jc w:val="both"/>
      </w:pPr>
      <w:r>
        <w:rPr>
          <w:rFonts w:ascii="Times New Roman"/>
          <w:b w:val="false"/>
          <w:i w:val="false"/>
          <w:color w:val="000000"/>
          <w:sz w:val="28"/>
        </w:rPr>
        <w:t>
      13. 21-бағанда,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қатынастарымен байланысты заңды тұлға болып табылатын болса, "иә" сөзі жазылады.</w:t>
      </w:r>
    </w:p>
    <w:bookmarkEnd w:id="279"/>
    <w:bookmarkStart w:name="z244" w:id="280"/>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4-2-қосымша</w:t>
            </w:r>
          </w:p>
        </w:tc>
      </w:tr>
    </w:tbl>
    <w:bookmarkStart w:name="z246" w:id="281"/>
    <w:p>
      <w:pPr>
        <w:spacing w:after="0"/>
        <w:ind w:left="0"/>
        <w:jc w:val="left"/>
      </w:pPr>
      <w:r>
        <w:rPr>
          <w:rFonts w:ascii="Times New Roman"/>
          <w:b/>
          <w:i w:val="false"/>
          <w:color w:val="000000"/>
        </w:rPr>
        <w:t xml:space="preserve"> Әкімшілік деректерді жинауға арналған нысан</w:t>
      </w:r>
    </w:p>
    <w:bookmarkEnd w:id="281"/>
    <w:bookmarkStart w:name="z247" w:id="282"/>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 туралы есеп Есепті кезең: 20__жылғы "___"________ жағдай бойынша</w:t>
      </w:r>
    </w:p>
    <w:bookmarkEnd w:id="282"/>
    <w:p>
      <w:pPr>
        <w:spacing w:after="0"/>
        <w:ind w:left="0"/>
        <w:jc w:val="both"/>
      </w:pPr>
      <w:r>
        <w:rPr>
          <w:rFonts w:ascii="Times New Roman"/>
          <w:b w:val="false"/>
          <w:i w:val="false"/>
          <w:color w:val="000000"/>
          <w:sz w:val="28"/>
        </w:rPr>
        <w:t>
      Индекс: 4-2 -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341"/>
        <w:gridCol w:w="498"/>
        <w:gridCol w:w="636"/>
        <w:gridCol w:w="775"/>
        <w:gridCol w:w="775"/>
        <w:gridCol w:w="775"/>
        <w:gridCol w:w="775"/>
        <w:gridCol w:w="1788"/>
        <w:gridCol w:w="1650"/>
        <w:gridCol w:w="1789"/>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(сақтандырылушының) тегі, аты, әкесінің аты (ол болған кезде)</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 жасау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сыйлықақысы,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мерзімі</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(инвестициялық портфельді басқарушының) атауы</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пайлар саны (бірлікпен)</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(сыртқы қордың) бір пайының құны (бірлікпен)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бөлігі, мың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бөлігі, мың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 кезеңінің басталу күні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 кезеңінің аяқталу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Сақтанушының</w:t>
            </w:r>
            <w:r>
              <w:br/>
            </w:r>
            <w:r>
              <w:rPr>
                <w:rFonts w:ascii="Times New Roman"/>
                <w:b w:val="false"/>
                <w:i w:val="false"/>
                <w:color w:val="000000"/>
                <w:sz w:val="20"/>
              </w:rPr>
              <w:t>инвестицияларға</w:t>
            </w:r>
            <w:r>
              <w:br/>
            </w:r>
            <w:r>
              <w:rPr>
                <w:rFonts w:ascii="Times New Roman"/>
                <w:b w:val="false"/>
                <w:i w:val="false"/>
                <w:color w:val="000000"/>
                <w:sz w:val="20"/>
              </w:rPr>
              <w:t>қатысу талабын көздейтін</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50" w:id="28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83"/>
    <w:bookmarkStart w:name="z251" w:id="284"/>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 туралы есеп</w:t>
      </w:r>
    </w:p>
    <w:bookmarkEnd w:id="284"/>
    <w:bookmarkStart w:name="z252" w:id="285"/>
    <w:p>
      <w:pPr>
        <w:spacing w:after="0"/>
        <w:ind w:left="0"/>
        <w:jc w:val="left"/>
      </w:pPr>
      <w:r>
        <w:rPr>
          <w:rFonts w:ascii="Times New Roman"/>
          <w:b/>
          <w:i w:val="false"/>
          <w:color w:val="000000"/>
        </w:rPr>
        <w:t xml:space="preserve"> 1-тарау. Жалпы ережелер</w:t>
      </w:r>
    </w:p>
    <w:bookmarkEnd w:id="285"/>
    <w:bookmarkStart w:name="z253" w:id="286"/>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"Сақтанушының инвестицияларға қатысу талабын көздейтін сақтандыру шарттары туралы есеп" нысанын (бұдан әрі – Нысан) толтыру бойынша бірыңғай талаптарды айқындайды.</w:t>
      </w:r>
    </w:p>
    <w:bookmarkEnd w:id="286"/>
    <w:bookmarkStart w:name="z254" w:id="28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287"/>
    <w:bookmarkStart w:name="z255" w:id="288"/>
    <w:p>
      <w:pPr>
        <w:spacing w:after="0"/>
        <w:ind w:left="0"/>
        <w:jc w:val="both"/>
      </w:pPr>
      <w:r>
        <w:rPr>
          <w:rFonts w:ascii="Times New Roman"/>
          <w:b w:val="false"/>
          <w:i w:val="false"/>
          <w:color w:val="000000"/>
          <w:sz w:val="28"/>
        </w:rPr>
        <w:t>
      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288"/>
    <w:bookmarkStart w:name="z256" w:id="28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89"/>
    <w:bookmarkStart w:name="z257" w:id="290"/>
    <w:p>
      <w:pPr>
        <w:spacing w:after="0"/>
        <w:ind w:left="0"/>
        <w:jc w:val="left"/>
      </w:pPr>
      <w:r>
        <w:rPr>
          <w:rFonts w:ascii="Times New Roman"/>
          <w:b/>
          <w:i w:val="false"/>
          <w:color w:val="000000"/>
        </w:rPr>
        <w:t xml:space="preserve"> 2-тарау. Нысанды толтыру бойынша түсіндірме</w:t>
      </w:r>
    </w:p>
    <w:bookmarkEnd w:id="290"/>
    <w:bookmarkStart w:name="z258" w:id="291"/>
    <w:p>
      <w:pPr>
        <w:spacing w:after="0"/>
        <w:ind w:left="0"/>
        <w:jc w:val="both"/>
      </w:pPr>
      <w:r>
        <w:rPr>
          <w:rFonts w:ascii="Times New Roman"/>
          <w:b w:val="false"/>
          <w:i w:val="false"/>
          <w:color w:val="000000"/>
          <w:sz w:val="28"/>
        </w:rPr>
        <w:t>
      5. Нысанда сақтанушының инвестицияларға қатысу талабын көздейтін сақтандыру шарттары бойынша ақпарат көрсетіледі.</w:t>
      </w:r>
    </w:p>
    <w:bookmarkEnd w:id="291"/>
    <w:bookmarkStart w:name="z259" w:id="292"/>
    <w:p>
      <w:pPr>
        <w:spacing w:after="0"/>
        <w:ind w:left="0"/>
        <w:jc w:val="both"/>
      </w:pPr>
      <w:r>
        <w:rPr>
          <w:rFonts w:ascii="Times New Roman"/>
          <w:b w:val="false"/>
          <w:i w:val="false"/>
          <w:color w:val="000000"/>
          <w:sz w:val="28"/>
        </w:rPr>
        <w:t>
      6. 5 және 6-бағандарда сақтанушының инвестицияларға қатысу талабын көздейтін сақтандыру шартын жасау кезінде сақтандыру сыйлықақылары бөлігінің сомалары көрсетіледі.</w:t>
      </w:r>
    </w:p>
    <w:bookmarkEnd w:id="292"/>
    <w:bookmarkStart w:name="z260" w:id="293"/>
    <w:p>
      <w:pPr>
        <w:spacing w:after="0"/>
        <w:ind w:left="0"/>
        <w:jc w:val="both"/>
      </w:pPr>
      <w:r>
        <w:rPr>
          <w:rFonts w:ascii="Times New Roman"/>
          <w:b w:val="false"/>
          <w:i w:val="false"/>
          <w:color w:val="000000"/>
          <w:sz w:val="28"/>
        </w:rPr>
        <w:t>
      7. 7 және 8-бағандарда сақтанушының инвестицияларға қатысу талабын көздейтін сақтандыру шартына сәйкес сақтандыруды қорғаудың басталу және аяқталу күні көрсетіледі.</w:t>
      </w:r>
    </w:p>
    <w:bookmarkEnd w:id="293"/>
    <w:bookmarkStart w:name="z261" w:id="294"/>
    <w:p>
      <w:pPr>
        <w:spacing w:after="0"/>
        <w:ind w:left="0"/>
        <w:jc w:val="both"/>
      </w:pPr>
      <w:r>
        <w:rPr>
          <w:rFonts w:ascii="Times New Roman"/>
          <w:b w:val="false"/>
          <w:i w:val="false"/>
          <w:color w:val="000000"/>
          <w:sz w:val="28"/>
        </w:rPr>
        <w:t>
      8. 9-бағанда пай ұстаушысы сақтанушы болып табылатын қордың (сыртқы қордың) атауы көрсетіледі. Инвестициялық портфельді басқарушы тартылған жағдайда сыртқы қордың атауымен қоса оның инвестициялық портфельді басқарушысының атауы көрсетіледі.</w:t>
      </w:r>
    </w:p>
    <w:bookmarkEnd w:id="294"/>
    <w:bookmarkStart w:name="z262" w:id="295"/>
    <w:p>
      <w:pPr>
        <w:spacing w:after="0"/>
        <w:ind w:left="0"/>
        <w:jc w:val="both"/>
      </w:pPr>
      <w:r>
        <w:rPr>
          <w:rFonts w:ascii="Times New Roman"/>
          <w:b w:val="false"/>
          <w:i w:val="false"/>
          <w:color w:val="000000"/>
          <w:sz w:val="28"/>
        </w:rPr>
        <w:t>
      9. 11-бағанда пай ұстаушысы сақтанушы болып табылатын қордың (сыртқы қордың) есепті күнгі жағдай бойынша бір пайдың құны көрсетіледі.</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5-қосымша</w:t>
            </w:r>
          </w:p>
        </w:tc>
      </w:tr>
    </w:tbl>
    <w:bookmarkStart w:name="z264" w:id="296"/>
    <w:p>
      <w:pPr>
        <w:spacing w:after="0"/>
        <w:ind w:left="0"/>
        <w:jc w:val="left"/>
      </w:pPr>
      <w:r>
        <w:rPr>
          <w:rFonts w:ascii="Times New Roman"/>
          <w:b/>
          <w:i w:val="false"/>
          <w:color w:val="000000"/>
        </w:rPr>
        <w:t xml:space="preserve"> Әкімшілік деректерді жинауға арналған нысан</w:t>
      </w:r>
    </w:p>
    <w:bookmarkEnd w:id="296"/>
    <w:bookmarkStart w:name="z265" w:id="297"/>
    <w:p>
      <w:pPr>
        <w:spacing w:after="0"/>
        <w:ind w:left="0"/>
        <w:jc w:val="left"/>
      </w:pPr>
      <w:r>
        <w:rPr>
          <w:rFonts w:ascii="Times New Roman"/>
          <w:b/>
          <w:i w:val="false"/>
          <w:color w:val="000000"/>
        </w:rPr>
        <w:t xml:space="preserve"> Исламдық сақтандыру қоры есебінен сатып алынған бағалы қағаздар туралы есеп Есепті кезең: 20__жылғы "___"________ жағдай бойынша</w:t>
      </w:r>
    </w:p>
    <w:bookmarkEnd w:id="297"/>
    <w:p>
      <w:pPr>
        <w:spacing w:after="0"/>
        <w:ind w:left="0"/>
        <w:jc w:val="both"/>
      </w:pPr>
      <w:r>
        <w:rPr>
          <w:rFonts w:ascii="Times New Roman"/>
          <w:b w:val="false"/>
          <w:i w:val="false"/>
          <w:color w:val="000000"/>
          <w:sz w:val="28"/>
        </w:rPr>
        <w:t xml:space="preserve">
      Индекс: 5 - FI(R)O_M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2137"/>
        <w:gridCol w:w="845"/>
        <w:gridCol w:w="774"/>
        <w:gridCol w:w="1636"/>
        <w:gridCol w:w="774"/>
        <w:gridCol w:w="1852"/>
        <w:gridCol w:w="1447"/>
        <w:gridCol w:w="775"/>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немесе халықаралық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номиналдық/сатып алу құны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 w:id="298"/>
    <w:p>
      <w:pPr>
        <w:spacing w:after="0"/>
        <w:ind w:left="0"/>
        <w:jc w:val="both"/>
      </w:pPr>
      <w:r>
        <w:rPr>
          <w:rFonts w:ascii="Times New Roman"/>
          <w:b w:val="false"/>
          <w:i w:val="false"/>
          <w:color w:val="000000"/>
          <w:sz w:val="28"/>
        </w:rPr>
        <w:t>
      кестенің жалғасы: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41"/>
        <w:gridCol w:w="1341"/>
        <w:gridCol w:w="1341"/>
        <w:gridCol w:w="1503"/>
        <w:gridCol w:w="1374"/>
        <w:gridCol w:w="1342"/>
        <w:gridCol w:w="1342"/>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арқылы әділ құны бойынша ескерілетін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99"/>
    <w:p>
      <w:pPr>
        <w:spacing w:after="0"/>
        <w:ind w:left="0"/>
        <w:jc w:val="both"/>
      </w:pPr>
      <w:r>
        <w:rPr>
          <w:rFonts w:ascii="Times New Roman"/>
          <w:b w:val="false"/>
          <w:i w:val="false"/>
          <w:color w:val="000000"/>
          <w:sz w:val="28"/>
        </w:rPr>
        <w:t>
      кестенің жалғасы: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1238"/>
        <w:gridCol w:w="1238"/>
        <w:gridCol w:w="1681"/>
        <w:gridCol w:w="3161"/>
        <w:gridCol w:w="1238"/>
        <w:gridCol w:w="1238"/>
        <w:gridCol w:w="12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300"/>
    <w:p>
      <w:pPr>
        <w:spacing w:after="0"/>
        <w:ind w:left="0"/>
        <w:jc w:val="both"/>
      </w:pPr>
      <w:r>
        <w:rPr>
          <w:rFonts w:ascii="Times New Roman"/>
          <w:b w:val="false"/>
          <w:i w:val="false"/>
          <w:color w:val="000000"/>
          <w:sz w:val="28"/>
        </w:rPr>
        <w:t>
      кестенің жалғасы: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1013"/>
        <w:gridCol w:w="1011"/>
        <w:gridCol w:w="5220"/>
        <w:gridCol w:w="10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5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Заңы 48-бабының 3-тармағы 1) тармақшасының талаптарына сәйкес келуі</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 қоры</w:t>
            </w:r>
            <w:r>
              <w:br/>
            </w:r>
            <w:r>
              <w:rPr>
                <w:rFonts w:ascii="Times New Roman"/>
                <w:b w:val="false"/>
                <w:i w:val="false"/>
                <w:color w:val="000000"/>
                <w:sz w:val="20"/>
              </w:rPr>
              <w:t>есебінен сатып алынған бағалы</w:t>
            </w:r>
            <w:r>
              <w:br/>
            </w:r>
            <w:r>
              <w:rPr>
                <w:rFonts w:ascii="Times New Roman"/>
                <w:b w:val="false"/>
                <w:i w:val="false"/>
                <w:color w:val="000000"/>
                <w:sz w:val="20"/>
              </w:rPr>
              <w:t>қағаздар туралы есеп нысанына</w:t>
            </w:r>
            <w:r>
              <w:br/>
            </w:r>
            <w:r>
              <w:rPr>
                <w:rFonts w:ascii="Times New Roman"/>
                <w:b w:val="false"/>
                <w:i w:val="false"/>
                <w:color w:val="000000"/>
                <w:sz w:val="20"/>
              </w:rPr>
              <w:t>қосымша</w:t>
            </w:r>
          </w:p>
        </w:tc>
      </w:tr>
    </w:tbl>
    <w:bookmarkStart w:name="z392" w:id="30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01"/>
    <w:bookmarkStart w:name="z393" w:id="302"/>
    <w:p>
      <w:pPr>
        <w:spacing w:after="0"/>
        <w:ind w:left="0"/>
        <w:jc w:val="left"/>
      </w:pPr>
      <w:r>
        <w:rPr>
          <w:rFonts w:ascii="Times New Roman"/>
          <w:b/>
          <w:i w:val="false"/>
          <w:color w:val="000000"/>
        </w:rPr>
        <w:t xml:space="preserve"> Исламдық сақтандыру қоры есебінен сатып алынған бағалы қағаздар туралы есеп</w:t>
      </w:r>
    </w:p>
    <w:bookmarkEnd w:id="302"/>
    <w:bookmarkStart w:name="z394" w:id="303"/>
    <w:p>
      <w:pPr>
        <w:spacing w:after="0"/>
        <w:ind w:left="0"/>
        <w:jc w:val="left"/>
      </w:pPr>
      <w:r>
        <w:rPr>
          <w:rFonts w:ascii="Times New Roman"/>
          <w:b/>
          <w:i w:val="false"/>
          <w:color w:val="000000"/>
        </w:rPr>
        <w:t xml:space="preserve"> 1-тарау. Жалпы ережелер</w:t>
      </w:r>
    </w:p>
    <w:bookmarkEnd w:id="303"/>
    <w:bookmarkStart w:name="z395" w:id="30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bookmarkEnd w:id="304"/>
    <w:bookmarkStart w:name="z396" w:id="30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305"/>
    <w:bookmarkStart w:name="z397" w:id="306"/>
    <w:p>
      <w:pPr>
        <w:spacing w:after="0"/>
        <w:ind w:left="0"/>
        <w:jc w:val="both"/>
      </w:pPr>
      <w:r>
        <w:rPr>
          <w:rFonts w:ascii="Times New Roman"/>
          <w:b w:val="false"/>
          <w:i w:val="false"/>
          <w:color w:val="000000"/>
          <w:sz w:val="28"/>
        </w:rPr>
        <w:t xml:space="preserve">
      3. Нысанды исламдық сақтандыру (қайта сақтандыру) ұйымы ай сайын есепті кезеңнің соңындағы жағдай бойынша толтырады. </w:t>
      </w:r>
    </w:p>
    <w:bookmarkEnd w:id="306"/>
    <w:bookmarkStart w:name="z398" w:id="30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07"/>
    <w:bookmarkStart w:name="z399" w:id="308"/>
    <w:p>
      <w:pPr>
        <w:spacing w:after="0"/>
        <w:ind w:left="0"/>
        <w:jc w:val="left"/>
      </w:pPr>
      <w:r>
        <w:rPr>
          <w:rFonts w:ascii="Times New Roman"/>
          <w:b/>
          <w:i w:val="false"/>
          <w:color w:val="000000"/>
        </w:rPr>
        <w:t xml:space="preserve"> 2-тарау. Нысанды толтыру бойынша түсіндірме</w:t>
      </w:r>
    </w:p>
    <w:bookmarkEnd w:id="308"/>
    <w:bookmarkStart w:name="z400" w:id="309"/>
    <w:p>
      <w:pPr>
        <w:spacing w:after="0"/>
        <w:ind w:left="0"/>
        <w:jc w:val="both"/>
      </w:pPr>
      <w:r>
        <w:rPr>
          <w:rFonts w:ascii="Times New Roman"/>
          <w:b w:val="false"/>
          <w:i w:val="false"/>
          <w:color w:val="000000"/>
          <w:sz w:val="28"/>
        </w:rPr>
        <w:t>
      5. 4-бағанда сатып алынған бағалы қағаздың атауы көрсетіледі.</w:t>
      </w:r>
    </w:p>
    <w:bookmarkEnd w:id="309"/>
    <w:bookmarkStart w:name="z401" w:id="310"/>
    <w:p>
      <w:pPr>
        <w:spacing w:after="0"/>
        <w:ind w:left="0"/>
        <w:jc w:val="both"/>
      </w:pPr>
      <w:r>
        <w:rPr>
          <w:rFonts w:ascii="Times New Roman"/>
          <w:b w:val="false"/>
          <w:i w:val="false"/>
          <w:color w:val="000000"/>
          <w:sz w:val="28"/>
        </w:rPr>
        <w:t>
      6. 5-бағанда бағалы қағаздың ұлттық сәйкестендіру нөмірі және халықаралық сәйкестендіру нөмірі көрсетіледі..</w:t>
      </w:r>
    </w:p>
    <w:bookmarkEnd w:id="310"/>
    <w:bookmarkStart w:name="z402" w:id="311"/>
    <w:p>
      <w:pPr>
        <w:spacing w:after="0"/>
        <w:ind w:left="0"/>
        <w:jc w:val="both"/>
      </w:pPr>
      <w:r>
        <w:rPr>
          <w:rFonts w:ascii="Times New Roman"/>
          <w:b w:val="false"/>
          <w:i w:val="false"/>
          <w:color w:val="000000"/>
          <w:sz w:val="28"/>
        </w:rPr>
        <w:t>
      7. 6-бағанда сатып алынған бағалы қағаздың саны көрсетіледі.</w:t>
      </w:r>
    </w:p>
    <w:bookmarkEnd w:id="311"/>
    <w:bookmarkStart w:name="z403" w:id="312"/>
    <w:p>
      <w:pPr>
        <w:spacing w:after="0"/>
        <w:ind w:left="0"/>
        <w:jc w:val="both"/>
      </w:pPr>
      <w:r>
        <w:rPr>
          <w:rFonts w:ascii="Times New Roman"/>
          <w:b w:val="false"/>
          <w:i w:val="false"/>
          <w:color w:val="000000"/>
          <w:sz w:val="28"/>
        </w:rPr>
        <w:t>
      8. 8-бағанда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мәні,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312"/>
    <w:bookmarkStart w:name="z404" w:id="313"/>
    <w:p>
      <w:pPr>
        <w:spacing w:after="0"/>
        <w:ind w:left="0"/>
        <w:jc w:val="both"/>
      </w:pPr>
      <w:r>
        <w:rPr>
          <w:rFonts w:ascii="Times New Roman"/>
          <w:b w:val="false"/>
          <w:i w:val="false"/>
          <w:color w:val="000000"/>
          <w:sz w:val="28"/>
        </w:rPr>
        <w:t>
      9. 9-бағанда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bookmarkEnd w:id="313"/>
    <w:bookmarkStart w:name="z405" w:id="314"/>
    <w:p>
      <w:pPr>
        <w:spacing w:after="0"/>
        <w:ind w:left="0"/>
        <w:jc w:val="both"/>
      </w:pPr>
      <w:r>
        <w:rPr>
          <w:rFonts w:ascii="Times New Roman"/>
          <w:b w:val="false"/>
          <w:i w:val="false"/>
          <w:color w:val="000000"/>
          <w:sz w:val="28"/>
        </w:rPr>
        <w:t>
      10. 10-бағанда есепті күні, сатуға арналған қолда бар үлестік бағалы қағаздардың сатып алу құны, борыштық бағалы қағаздардың номиналдық құны көрсетіледі.</w:t>
      </w:r>
    </w:p>
    <w:bookmarkEnd w:id="314"/>
    <w:bookmarkStart w:name="z406" w:id="315"/>
    <w:p>
      <w:pPr>
        <w:spacing w:after="0"/>
        <w:ind w:left="0"/>
        <w:jc w:val="both"/>
      </w:pPr>
      <w:r>
        <w:rPr>
          <w:rFonts w:ascii="Times New Roman"/>
          <w:b w:val="false"/>
          <w:i w:val="false"/>
          <w:color w:val="000000"/>
          <w:sz w:val="28"/>
        </w:rPr>
        <w:t>
      11. 15-бағанда есепті күні, пайда немесе шығын арқылы әділ құны бойынша ескерілетін үлестік бағалы қағаздардың сатып алу құны, борыштық бағалы қағаздардың номиналдық құны көрсетіледі.</w:t>
      </w:r>
    </w:p>
    <w:bookmarkEnd w:id="315"/>
    <w:bookmarkStart w:name="z407" w:id="316"/>
    <w:p>
      <w:pPr>
        <w:spacing w:after="0"/>
        <w:ind w:left="0"/>
        <w:jc w:val="both"/>
      </w:pPr>
      <w:r>
        <w:rPr>
          <w:rFonts w:ascii="Times New Roman"/>
          <w:b w:val="false"/>
          <w:i w:val="false"/>
          <w:color w:val="000000"/>
          <w:sz w:val="28"/>
        </w:rPr>
        <w:t>
      12. 19-бағанда есепті күні, өтелгенге дейін ұсталатын үлестік бағалы қағаздардың сатып алу құны, борыштық бағалы қағаздардың номиналдық құны көрсетіледі.</w:t>
      </w:r>
    </w:p>
    <w:bookmarkEnd w:id="316"/>
    <w:bookmarkStart w:name="z408" w:id="317"/>
    <w:p>
      <w:pPr>
        <w:spacing w:after="0"/>
        <w:ind w:left="0"/>
        <w:jc w:val="both"/>
      </w:pPr>
      <w:r>
        <w:rPr>
          <w:rFonts w:ascii="Times New Roman"/>
          <w:b w:val="false"/>
          <w:i w:val="false"/>
          <w:color w:val="000000"/>
          <w:sz w:val="28"/>
        </w:rPr>
        <w:t>
      13. 23-бағанда ауыртпалық салынған бағалы қағаздардың баланстық құны көрсетіледі.</w:t>
      </w:r>
    </w:p>
    <w:bookmarkEnd w:id="317"/>
    <w:bookmarkStart w:name="z409" w:id="318"/>
    <w:p>
      <w:pPr>
        <w:spacing w:after="0"/>
        <w:ind w:left="0"/>
        <w:jc w:val="both"/>
      </w:pPr>
      <w:r>
        <w:rPr>
          <w:rFonts w:ascii="Times New Roman"/>
          <w:b w:val="false"/>
          <w:i w:val="false"/>
          <w:color w:val="000000"/>
          <w:sz w:val="28"/>
        </w:rPr>
        <w:t>
      14. 26-бағанда Қазақстан Республикасының бейрезиденттері-заңды тұлғалардың акциялары бойынша халықаралық қор биржасының атауы көрсетіледі.</w:t>
      </w:r>
    </w:p>
    <w:bookmarkEnd w:id="318"/>
    <w:bookmarkStart w:name="z410" w:id="319"/>
    <w:p>
      <w:pPr>
        <w:spacing w:after="0"/>
        <w:ind w:left="0"/>
        <w:jc w:val="both"/>
      </w:pPr>
      <w:r>
        <w:rPr>
          <w:rFonts w:ascii="Times New Roman"/>
          <w:b w:val="false"/>
          <w:i w:val="false"/>
          <w:color w:val="000000"/>
          <w:sz w:val="28"/>
        </w:rPr>
        <w:t xml:space="preserve">
      15. 27 және 28-бағандарда Қазақстан Республикасының қор биржасының ресми тізіміне сәйкес талаптары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қаулысында</w:t>
      </w:r>
      <w:r>
        <w:rPr>
          <w:rFonts w:ascii="Times New Roman"/>
          <w:b w:val="false"/>
          <w:i w:val="false"/>
          <w:color w:val="000000"/>
          <w:sz w:val="28"/>
        </w:rPr>
        <w:t xml:space="preserve"> белгіленген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27 және 28-бағаналарда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319"/>
    <w:bookmarkStart w:name="z411" w:id="320"/>
    <w:p>
      <w:pPr>
        <w:spacing w:after="0"/>
        <w:ind w:left="0"/>
        <w:jc w:val="both"/>
      </w:pPr>
      <w:r>
        <w:rPr>
          <w:rFonts w:ascii="Times New Roman"/>
          <w:b w:val="false"/>
          <w:i w:val="false"/>
          <w:color w:val="000000"/>
          <w:sz w:val="28"/>
        </w:rPr>
        <w:t xml:space="preserve">
      16. 29, 30, 31 және 32-бағандарды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29, 30, 31 және 32-бағандарда "рейтингі жоқ" деп көрсетіледі. Бұл бағандар Қазақстан Республикасының мемлекеттік бағалы қағаздары бойынша толтырылмайды.</w:t>
      </w:r>
    </w:p>
    <w:bookmarkEnd w:id="320"/>
    <w:bookmarkStart w:name="z412" w:id="321"/>
    <w:p>
      <w:pPr>
        <w:spacing w:after="0"/>
        <w:ind w:left="0"/>
        <w:jc w:val="both"/>
      </w:pPr>
      <w:r>
        <w:rPr>
          <w:rFonts w:ascii="Times New Roman"/>
          <w:b w:val="false"/>
          <w:i w:val="false"/>
          <w:color w:val="000000"/>
          <w:sz w:val="28"/>
        </w:rPr>
        <w:t xml:space="preserve">
      17. Сақтандыру (қайта сақтандыру) ұйымы акцияларды (заңды тұлғалардың жарғылық капиталында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33-бағанда "иә" сөзі жазылады.</w:t>
      </w:r>
    </w:p>
    <w:bookmarkEnd w:id="321"/>
    <w:bookmarkStart w:name="z413" w:id="322"/>
    <w:p>
      <w:pPr>
        <w:spacing w:after="0"/>
        <w:ind w:left="0"/>
        <w:jc w:val="both"/>
      </w:pPr>
      <w:r>
        <w:rPr>
          <w:rFonts w:ascii="Times New Roman"/>
          <w:b w:val="false"/>
          <w:i w:val="false"/>
          <w:color w:val="000000"/>
          <w:sz w:val="28"/>
        </w:rPr>
        <w:t>
      18. 34-бағанда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ұйымының үлестесі болып табылатын заңды тұлға болса, "иә" сөзі жазылады.</w:t>
      </w:r>
    </w:p>
    <w:bookmarkEnd w:id="322"/>
    <w:bookmarkStart w:name="z414" w:id="323"/>
    <w:p>
      <w:pPr>
        <w:spacing w:after="0"/>
        <w:ind w:left="0"/>
        <w:jc w:val="both"/>
      </w:pPr>
      <w:r>
        <w:rPr>
          <w:rFonts w:ascii="Times New Roman"/>
          <w:b w:val="false"/>
          <w:i w:val="false"/>
          <w:color w:val="000000"/>
          <w:sz w:val="28"/>
        </w:rPr>
        <w:t xml:space="preserve">
      19. Мәліметтер болмаған жағдайда, Нысан нөлдік қалдықтармен ұсынылады.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5-қосымша</w:t>
            </w:r>
          </w:p>
        </w:tc>
      </w:tr>
    </w:tbl>
    <w:bookmarkStart w:name="z416" w:id="324"/>
    <w:p>
      <w:pPr>
        <w:spacing w:after="0"/>
        <w:ind w:left="0"/>
        <w:jc w:val="left"/>
      </w:pPr>
      <w:r>
        <w:rPr>
          <w:rFonts w:ascii="Times New Roman"/>
          <w:b/>
          <w:i w:val="false"/>
          <w:color w:val="000000"/>
        </w:rPr>
        <w:t xml:space="preserve"> Әкімшілік деректерді жинауға арналған нысан</w:t>
      </w:r>
    </w:p>
    <w:bookmarkEnd w:id="324"/>
    <w:bookmarkStart w:name="z417" w:id="325"/>
    <w:p>
      <w:pPr>
        <w:spacing w:after="0"/>
        <w:ind w:left="0"/>
        <w:jc w:val="left"/>
      </w:pPr>
      <w:r>
        <w:rPr>
          <w:rFonts w:ascii="Times New Roman"/>
          <w:b/>
          <w:i w:val="false"/>
          <w:color w:val="000000"/>
        </w:rPr>
        <w:t xml:space="preserve"> Исламдық сақтандыру қоры есебінен сатып алынған бағалы қағаздар туралы есеп Есепті кезең: 20__жылғы "___"________ жағдай бойынша</w:t>
      </w:r>
    </w:p>
    <w:bookmarkEnd w:id="325"/>
    <w:p>
      <w:pPr>
        <w:spacing w:after="0"/>
        <w:ind w:left="0"/>
        <w:jc w:val="both"/>
      </w:pPr>
      <w:r>
        <w:rPr>
          <w:rFonts w:ascii="Times New Roman"/>
          <w:b w:val="false"/>
          <w:i w:val="false"/>
          <w:color w:val="000000"/>
          <w:sz w:val="28"/>
        </w:rPr>
        <w:t xml:space="preserve">
      Индекс: 5 - FI(R)O_M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892"/>
        <w:gridCol w:w="748"/>
        <w:gridCol w:w="685"/>
        <w:gridCol w:w="2860"/>
        <w:gridCol w:w="685"/>
        <w:gridCol w:w="1639"/>
        <w:gridCol w:w="1281"/>
        <w:gridCol w:w="687"/>
      </w:tblGrid>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номиналдық/сатып алу құны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w:t>
            </w:r>
            <w:r>
              <w:br/>
            </w:r>
            <w:r>
              <w:rPr>
                <w:rFonts w:ascii="Times New Roman"/>
                <w:b w:val="false"/>
                <w:i w:val="false"/>
                <w:color w:val="000000"/>
                <w:sz w:val="20"/>
              </w:rPr>
              <w:t>
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эмитенттердің мемлекеттік емес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326"/>
    <w:p>
      <w:pPr>
        <w:spacing w:after="0"/>
        <w:ind w:left="0"/>
        <w:jc w:val="both"/>
      </w:pPr>
      <w:r>
        <w:rPr>
          <w:rFonts w:ascii="Times New Roman"/>
          <w:b w:val="false"/>
          <w:i w:val="false"/>
          <w:color w:val="000000"/>
          <w:sz w:val="28"/>
        </w:rPr>
        <w:t>
      кестенің жалғасы: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341"/>
        <w:gridCol w:w="1341"/>
        <w:gridCol w:w="1341"/>
        <w:gridCol w:w="1503"/>
        <w:gridCol w:w="1374"/>
        <w:gridCol w:w="1342"/>
        <w:gridCol w:w="1342"/>
        <w:gridCol w:w="1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w:t>
            </w:r>
            <w:r>
              <w:br/>
            </w:r>
            <w:r>
              <w:rPr>
                <w:rFonts w:ascii="Times New Roman"/>
                <w:b w:val="false"/>
                <w:i w:val="false"/>
                <w:color w:val="000000"/>
                <w:sz w:val="20"/>
              </w:rPr>
              <w:t>
конт, сыйлықақы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0" w:id="327"/>
    <w:p>
      <w:pPr>
        <w:spacing w:after="0"/>
        <w:ind w:left="0"/>
        <w:jc w:val="both"/>
      </w:pPr>
      <w:r>
        <w:rPr>
          <w:rFonts w:ascii="Times New Roman"/>
          <w:b w:val="false"/>
          <w:i w:val="false"/>
          <w:color w:val="000000"/>
          <w:sz w:val="28"/>
        </w:rPr>
        <w:t>
      кестенің жалғасы: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338"/>
        <w:gridCol w:w="1195"/>
        <w:gridCol w:w="1623"/>
        <w:gridCol w:w="3051"/>
        <w:gridCol w:w="1195"/>
        <w:gridCol w:w="1195"/>
        <w:gridCol w:w="1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бойынша баланстық құны (нетто), мың теңгемен</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қор биржасының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құны/сатып алу құны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1" w:id="328"/>
    <w:p>
      <w:pPr>
        <w:spacing w:after="0"/>
        <w:ind w:left="0"/>
        <w:jc w:val="both"/>
      </w:pPr>
      <w:r>
        <w:rPr>
          <w:rFonts w:ascii="Times New Roman"/>
          <w:b w:val="false"/>
          <w:i w:val="false"/>
          <w:color w:val="000000"/>
          <w:sz w:val="28"/>
        </w:rPr>
        <w:t>
      кестенің жалғасы: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1013"/>
        <w:gridCol w:w="1011"/>
        <w:gridCol w:w="5220"/>
        <w:gridCol w:w="10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5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Республикасыың Заңы 48-бабының 3-тармағы 1) тармақшасының талаптарына сәйкес келуі</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күніне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сатып алу күнінде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күнінде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 қоры</w:t>
            </w:r>
            <w:r>
              <w:br/>
            </w:r>
            <w:r>
              <w:rPr>
                <w:rFonts w:ascii="Times New Roman"/>
                <w:b w:val="false"/>
                <w:i w:val="false"/>
                <w:color w:val="000000"/>
                <w:sz w:val="20"/>
              </w:rPr>
              <w:t>есебінен сатып алынған бағалы</w:t>
            </w:r>
            <w:r>
              <w:br/>
            </w:r>
            <w:r>
              <w:rPr>
                <w:rFonts w:ascii="Times New Roman"/>
                <w:b w:val="false"/>
                <w:i w:val="false"/>
                <w:color w:val="000000"/>
                <w:sz w:val="20"/>
              </w:rPr>
              <w:t>қағаздар туралы есеп нысанына</w:t>
            </w:r>
            <w:r>
              <w:br/>
            </w:r>
            <w:r>
              <w:rPr>
                <w:rFonts w:ascii="Times New Roman"/>
                <w:b w:val="false"/>
                <w:i w:val="false"/>
                <w:color w:val="000000"/>
                <w:sz w:val="20"/>
              </w:rPr>
              <w:t>қосымша</w:t>
            </w:r>
          </w:p>
        </w:tc>
      </w:tr>
    </w:tbl>
    <w:bookmarkStart w:name="z423" w:id="32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29"/>
    <w:bookmarkStart w:name="z424" w:id="330"/>
    <w:p>
      <w:pPr>
        <w:spacing w:after="0"/>
        <w:ind w:left="0"/>
        <w:jc w:val="left"/>
      </w:pPr>
      <w:r>
        <w:rPr>
          <w:rFonts w:ascii="Times New Roman"/>
          <w:b/>
          <w:i w:val="false"/>
          <w:color w:val="000000"/>
        </w:rPr>
        <w:t xml:space="preserve"> Исламдық сақтандыру қоры есебінен сатып алынған бағалы қағаздар туралы есеп</w:t>
      </w:r>
    </w:p>
    <w:bookmarkEnd w:id="330"/>
    <w:bookmarkStart w:name="z425" w:id="331"/>
    <w:p>
      <w:pPr>
        <w:spacing w:after="0"/>
        <w:ind w:left="0"/>
        <w:jc w:val="left"/>
      </w:pPr>
      <w:r>
        <w:rPr>
          <w:rFonts w:ascii="Times New Roman"/>
          <w:b/>
          <w:i w:val="false"/>
          <w:color w:val="000000"/>
        </w:rPr>
        <w:t xml:space="preserve"> 1-тарау. Жалпы ережелер</w:t>
      </w:r>
    </w:p>
    <w:bookmarkEnd w:id="331"/>
    <w:bookmarkStart w:name="z426" w:id="332"/>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bookmarkEnd w:id="332"/>
    <w:bookmarkStart w:name="z427" w:id="33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333"/>
    <w:bookmarkStart w:name="z428" w:id="334"/>
    <w:p>
      <w:pPr>
        <w:spacing w:after="0"/>
        <w:ind w:left="0"/>
        <w:jc w:val="both"/>
      </w:pPr>
      <w:r>
        <w:rPr>
          <w:rFonts w:ascii="Times New Roman"/>
          <w:b w:val="false"/>
          <w:i w:val="false"/>
          <w:color w:val="000000"/>
          <w:sz w:val="28"/>
        </w:rPr>
        <w:t xml:space="preserve">
      3. Нысанды исламдық сақтандыру (қайта сақтандыру) ұйымы ай сайын есепті кезеңнің соңындағы жағдай бойынша толтырады. </w:t>
      </w:r>
    </w:p>
    <w:bookmarkEnd w:id="334"/>
    <w:bookmarkStart w:name="z429" w:id="33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35"/>
    <w:bookmarkStart w:name="z430" w:id="336"/>
    <w:p>
      <w:pPr>
        <w:spacing w:after="0"/>
        <w:ind w:left="0"/>
        <w:jc w:val="left"/>
      </w:pPr>
      <w:r>
        <w:rPr>
          <w:rFonts w:ascii="Times New Roman"/>
          <w:b/>
          <w:i w:val="false"/>
          <w:color w:val="000000"/>
        </w:rPr>
        <w:t xml:space="preserve"> 2-тарау. Нысанды толтыру бойынша түсіндірме</w:t>
      </w:r>
    </w:p>
    <w:bookmarkEnd w:id="336"/>
    <w:bookmarkStart w:name="z431" w:id="337"/>
    <w:p>
      <w:pPr>
        <w:spacing w:after="0"/>
        <w:ind w:left="0"/>
        <w:jc w:val="both"/>
      </w:pPr>
      <w:r>
        <w:rPr>
          <w:rFonts w:ascii="Times New Roman"/>
          <w:b w:val="false"/>
          <w:i w:val="false"/>
          <w:color w:val="000000"/>
          <w:sz w:val="28"/>
        </w:rPr>
        <w:t>
      5. 4-бағанда сатып алынған бағалы қағаздың атауы көрсетіледі.</w:t>
      </w:r>
    </w:p>
    <w:bookmarkEnd w:id="337"/>
    <w:bookmarkStart w:name="z432" w:id="338"/>
    <w:p>
      <w:pPr>
        <w:spacing w:after="0"/>
        <w:ind w:left="0"/>
        <w:jc w:val="both"/>
      </w:pPr>
      <w:r>
        <w:rPr>
          <w:rFonts w:ascii="Times New Roman"/>
          <w:b w:val="false"/>
          <w:i w:val="false"/>
          <w:color w:val="000000"/>
          <w:sz w:val="28"/>
        </w:rPr>
        <w:t>
      6. 5-бағанда бағалы қағаздың халықаралық сәйкестендіру нөмірі (ISIN) көрсетіледі.</w:t>
      </w:r>
    </w:p>
    <w:bookmarkEnd w:id="338"/>
    <w:bookmarkStart w:name="z433" w:id="339"/>
    <w:p>
      <w:pPr>
        <w:spacing w:after="0"/>
        <w:ind w:left="0"/>
        <w:jc w:val="both"/>
      </w:pPr>
      <w:r>
        <w:rPr>
          <w:rFonts w:ascii="Times New Roman"/>
          <w:b w:val="false"/>
          <w:i w:val="false"/>
          <w:color w:val="000000"/>
          <w:sz w:val="28"/>
        </w:rPr>
        <w:t>
      7. 6-бағанда сатып алынған бағалы қағаздардың саны көрсетіледі.</w:t>
      </w:r>
    </w:p>
    <w:bookmarkEnd w:id="339"/>
    <w:bookmarkStart w:name="z434" w:id="340"/>
    <w:p>
      <w:pPr>
        <w:spacing w:after="0"/>
        <w:ind w:left="0"/>
        <w:jc w:val="both"/>
      </w:pPr>
      <w:r>
        <w:rPr>
          <w:rFonts w:ascii="Times New Roman"/>
          <w:b w:val="false"/>
          <w:i w:val="false"/>
          <w:color w:val="000000"/>
          <w:sz w:val="28"/>
        </w:rPr>
        <w:t>
      8. 8-бағанда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мәні,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bookmarkEnd w:id="340"/>
    <w:bookmarkStart w:name="z435" w:id="341"/>
    <w:p>
      <w:pPr>
        <w:spacing w:after="0"/>
        <w:ind w:left="0"/>
        <w:jc w:val="both"/>
      </w:pPr>
      <w:r>
        <w:rPr>
          <w:rFonts w:ascii="Times New Roman"/>
          <w:b w:val="false"/>
          <w:i w:val="false"/>
          <w:color w:val="000000"/>
          <w:sz w:val="28"/>
        </w:rPr>
        <w:t>
      9. 9-бағанда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bookmarkEnd w:id="341"/>
    <w:bookmarkStart w:name="z436" w:id="342"/>
    <w:p>
      <w:pPr>
        <w:spacing w:after="0"/>
        <w:ind w:left="0"/>
        <w:jc w:val="both"/>
      </w:pPr>
      <w:r>
        <w:rPr>
          <w:rFonts w:ascii="Times New Roman"/>
          <w:b w:val="false"/>
          <w:i w:val="false"/>
          <w:color w:val="000000"/>
          <w:sz w:val="28"/>
        </w:rPr>
        <w:t>
      10. 10-бағанда есепті күні, сатуға арналған қолда бар үлестік бағалы қағаздардың сатып алу құны, борыштық бағалы қағаздардың номиналдық құны көрсетіледі.</w:t>
      </w:r>
    </w:p>
    <w:bookmarkEnd w:id="342"/>
    <w:bookmarkStart w:name="z437" w:id="343"/>
    <w:p>
      <w:pPr>
        <w:spacing w:after="0"/>
        <w:ind w:left="0"/>
        <w:jc w:val="both"/>
      </w:pPr>
      <w:r>
        <w:rPr>
          <w:rFonts w:ascii="Times New Roman"/>
          <w:b w:val="false"/>
          <w:i w:val="false"/>
          <w:color w:val="000000"/>
          <w:sz w:val="28"/>
        </w:rPr>
        <w:t>
      11. 15-бағанда есепті күні, пайда немесе зиян арқылы әділ құны бойынша есепке алынатын үлестік бағалы қағаздардың сатып алу құны, борыштық бағалы қағаздардың номиналдық құны көрсетіледі.</w:t>
      </w:r>
    </w:p>
    <w:bookmarkEnd w:id="343"/>
    <w:bookmarkStart w:name="z438" w:id="344"/>
    <w:p>
      <w:pPr>
        <w:spacing w:after="0"/>
        <w:ind w:left="0"/>
        <w:jc w:val="both"/>
      </w:pPr>
      <w:r>
        <w:rPr>
          <w:rFonts w:ascii="Times New Roman"/>
          <w:b w:val="false"/>
          <w:i w:val="false"/>
          <w:color w:val="000000"/>
          <w:sz w:val="28"/>
        </w:rPr>
        <w:t>
      12. 19-бағанда есепті күні, өтелгенге дейін ұсталатын үлестік бағалы қағаздардың сатып алу құны, борыштық бағалы қағаздардың номиналдық құны көрсетіледі.</w:t>
      </w:r>
    </w:p>
    <w:bookmarkEnd w:id="344"/>
    <w:bookmarkStart w:name="z439" w:id="345"/>
    <w:p>
      <w:pPr>
        <w:spacing w:after="0"/>
        <w:ind w:left="0"/>
        <w:jc w:val="both"/>
      </w:pPr>
      <w:r>
        <w:rPr>
          <w:rFonts w:ascii="Times New Roman"/>
          <w:b w:val="false"/>
          <w:i w:val="false"/>
          <w:color w:val="000000"/>
          <w:sz w:val="28"/>
        </w:rPr>
        <w:t>
      13. 23-бағанда ауыртпалық салынған бағалы қағаздардың баланстық құны көрсетіледі.</w:t>
      </w:r>
    </w:p>
    <w:bookmarkEnd w:id="345"/>
    <w:bookmarkStart w:name="z440" w:id="346"/>
    <w:p>
      <w:pPr>
        <w:spacing w:after="0"/>
        <w:ind w:left="0"/>
        <w:jc w:val="both"/>
      </w:pPr>
      <w:r>
        <w:rPr>
          <w:rFonts w:ascii="Times New Roman"/>
          <w:b w:val="false"/>
          <w:i w:val="false"/>
          <w:color w:val="000000"/>
          <w:sz w:val="28"/>
        </w:rPr>
        <w:t>
      14. 26-бағанда Қазақстан Республикасының бейрезиденттері - заңды тұлғалардың акциялары бойынша халықаралық қор биржасының атауы көрсетіледі.</w:t>
      </w:r>
    </w:p>
    <w:bookmarkEnd w:id="346"/>
    <w:bookmarkStart w:name="z441" w:id="347"/>
    <w:p>
      <w:pPr>
        <w:spacing w:after="0"/>
        <w:ind w:left="0"/>
        <w:jc w:val="both"/>
      </w:pPr>
      <w:r>
        <w:rPr>
          <w:rFonts w:ascii="Times New Roman"/>
          <w:b w:val="false"/>
          <w:i w:val="false"/>
          <w:color w:val="000000"/>
          <w:sz w:val="28"/>
        </w:rPr>
        <w:t xml:space="preserve">
      15. 27 және 28-бағандарда Қазақстан Республикасының қор биржасының ресми тізіміне сәйкес талаптары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r>
        <w:rPr>
          <w:rFonts w:ascii="Times New Roman"/>
          <w:b w:val="false"/>
          <w:i w:val="false"/>
          <w:color w:val="000000"/>
          <w:sz w:val="28"/>
        </w:rPr>
        <w:t>қаулысында</w:t>
      </w:r>
      <w:r>
        <w:rPr>
          <w:rFonts w:ascii="Times New Roman"/>
          <w:b w:val="false"/>
          <w:i w:val="false"/>
          <w:color w:val="000000"/>
          <w:sz w:val="28"/>
        </w:rPr>
        <w:t xml:space="preserve"> белгіленген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27 және 28-бағаналарда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bookmarkEnd w:id="347"/>
    <w:bookmarkStart w:name="z442" w:id="348"/>
    <w:p>
      <w:pPr>
        <w:spacing w:after="0"/>
        <w:ind w:left="0"/>
        <w:jc w:val="both"/>
      </w:pPr>
      <w:r>
        <w:rPr>
          <w:rFonts w:ascii="Times New Roman"/>
          <w:b w:val="false"/>
          <w:i w:val="false"/>
          <w:color w:val="000000"/>
          <w:sz w:val="28"/>
        </w:rPr>
        <w:t xml:space="preserve">
      16. 29, 30, 31 және 32-бағандарды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рейтингтік агенттіктердің бірі берген рейтингі көрсетіледі. Рейтингі болмаған кезде 29, 30, 31 және 32-бағандарда "рейтингі жоқ" деп көрсетіледі. Бұл бағандар Қазақстан Республикасының мемлекеттік бағалы қағаздары бойынша толтырылмайды.</w:t>
      </w:r>
    </w:p>
    <w:bookmarkEnd w:id="348"/>
    <w:bookmarkStart w:name="z443" w:id="349"/>
    <w:p>
      <w:pPr>
        <w:spacing w:after="0"/>
        <w:ind w:left="0"/>
        <w:jc w:val="both"/>
      </w:pPr>
      <w:r>
        <w:rPr>
          <w:rFonts w:ascii="Times New Roman"/>
          <w:b w:val="false"/>
          <w:i w:val="false"/>
          <w:color w:val="000000"/>
          <w:sz w:val="28"/>
        </w:rPr>
        <w:t xml:space="preserve">
      17. Сақтандыру (қайта сақтандыру) ұйымы акцияларды (заңды тұлғалардың жарғылық капиталында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33-бағанда "иә" сөзі жазылады.</w:t>
      </w:r>
    </w:p>
    <w:bookmarkEnd w:id="349"/>
    <w:bookmarkStart w:name="z444" w:id="350"/>
    <w:p>
      <w:pPr>
        <w:spacing w:after="0"/>
        <w:ind w:left="0"/>
        <w:jc w:val="both"/>
      </w:pPr>
      <w:r>
        <w:rPr>
          <w:rFonts w:ascii="Times New Roman"/>
          <w:b w:val="false"/>
          <w:i w:val="false"/>
          <w:color w:val="000000"/>
          <w:sz w:val="28"/>
        </w:rPr>
        <w:t>
      18. 34-бағанда, егер бағалы қағаздар бойынша меншік құқығына шектеу болса (бағалы қағаз кепіл шарты бойынша қамтамасыз ету болып табылады, репо мәмілесінің объектісі болып табылады), ауыртпалық салу сомасы мың теңгемен және ауыртпалық салу негіздемесі көрсетіледі және (немесе) егер бағалы қағаздың эмитенті сақтандыру (қайта сақтандыру) ұйымымен ерекше қатынастармен байланысты болып табылатын заңды тұлға болса, "иә" сөзі жазылады.</w:t>
      </w:r>
    </w:p>
    <w:bookmarkEnd w:id="350"/>
    <w:bookmarkStart w:name="z445" w:id="351"/>
    <w:p>
      <w:pPr>
        <w:spacing w:after="0"/>
        <w:ind w:left="0"/>
        <w:jc w:val="both"/>
      </w:pPr>
      <w:r>
        <w:rPr>
          <w:rFonts w:ascii="Times New Roman"/>
          <w:b w:val="false"/>
          <w:i w:val="false"/>
          <w:color w:val="000000"/>
          <w:sz w:val="28"/>
        </w:rPr>
        <w:t>
      19. Мәліметтер болмаған жағдайда, Нысан нөлдік қалдықтармен ұсынылады.</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6-қосымша</w:t>
            </w:r>
          </w:p>
        </w:tc>
      </w:tr>
    </w:tbl>
    <w:bookmarkStart w:name="z447" w:id="352"/>
    <w:p>
      <w:pPr>
        <w:spacing w:after="0"/>
        <w:ind w:left="0"/>
        <w:jc w:val="left"/>
      </w:pPr>
      <w:r>
        <w:rPr>
          <w:rFonts w:ascii="Times New Roman"/>
          <w:b/>
          <w:i w:val="false"/>
          <w:color w:val="000000"/>
        </w:rPr>
        <w:t xml:space="preserve"> Әкімшілік деректерді жинауға арналған нысан</w:t>
      </w:r>
    </w:p>
    <w:bookmarkEnd w:id="352"/>
    <w:bookmarkStart w:name="z448" w:id="353"/>
    <w:p>
      <w:pPr>
        <w:spacing w:after="0"/>
        <w:ind w:left="0"/>
        <w:jc w:val="left"/>
      </w:pPr>
      <w:r>
        <w:rPr>
          <w:rFonts w:ascii="Times New Roman"/>
          <w:b/>
          <w:i w:val="false"/>
          <w:color w:val="000000"/>
        </w:rPr>
        <w:t xml:space="preserve"> Кері репо, репо операциялары туралы есеп Есепті кезең: 20__жылғы "___"________ жағдай бойынша</w:t>
      </w:r>
    </w:p>
    <w:bookmarkEnd w:id="353"/>
    <w:p>
      <w:pPr>
        <w:spacing w:after="0"/>
        <w:ind w:left="0"/>
        <w:jc w:val="both"/>
      </w:pPr>
      <w:r>
        <w:rPr>
          <w:rFonts w:ascii="Times New Roman"/>
          <w:b w:val="false"/>
          <w:i w:val="false"/>
          <w:color w:val="000000"/>
          <w:sz w:val="28"/>
        </w:rPr>
        <w:t>
      Индекс: 6 -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сақтандыру (қайта сақтандыру) ұйымы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776"/>
        <w:gridCol w:w="4668"/>
        <w:gridCol w:w="582"/>
        <w:gridCol w:w="1231"/>
        <w:gridCol w:w="745"/>
        <w:gridCol w:w="583"/>
        <w:gridCol w:w="583"/>
        <w:gridCol w:w="583"/>
      </w:tblGrid>
      <w:tr>
        <w:trPr>
          <w:trHeight w:val="30" w:hRule="atLeast"/>
        </w:trPr>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мазмұны/Бағалы қағаз эмитентінің атауы</w:t>
            </w:r>
          </w:p>
        </w:tc>
        <w:tc>
          <w:tcPr>
            <w:tcW w:w="4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Заңы 48-бабының 3-тармағы 1) тармақшасының талаптарына сәйкес келуі</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халықаралық сәйкестендіру нөмірі</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шарты жасалған күні</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жабу</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тәсiлмен жасалатын кері репо операциясы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тәсілі</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0" w:id="354"/>
    <w:p>
      <w:pPr>
        <w:spacing w:after="0"/>
        <w:ind w:left="0"/>
        <w:jc w:val="both"/>
      </w:pPr>
      <w:r>
        <w:rPr>
          <w:rFonts w:ascii="Times New Roman"/>
          <w:b w:val="false"/>
          <w:i w:val="false"/>
          <w:color w:val="000000"/>
          <w:sz w:val="28"/>
        </w:rPr>
        <w:t>
      кестенің жалғасы: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126"/>
        <w:gridCol w:w="2583"/>
        <w:gridCol w:w="1898"/>
        <w:gridCol w:w="1898"/>
        <w:gridCol w:w="1898"/>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мерзімі</w:t>
            </w:r>
            <w:r>
              <w:br/>
            </w:r>
            <w:r>
              <w:rPr>
                <w:rFonts w:ascii="Times New Roman"/>
                <w:b w:val="false"/>
                <w:i w:val="false"/>
                <w:color w:val="000000"/>
                <w:sz w:val="20"/>
              </w:rPr>
              <w:t>
(күндер)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(пайызбен)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шарттарымен ауыртпалық салынған бағалы қағаздардың саны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сомасы</w:t>
            </w:r>
            <w:r>
              <w:br/>
            </w:r>
            <w:r>
              <w:rPr>
                <w:rFonts w:ascii="Times New Roman"/>
                <w:b w:val="false"/>
                <w:i w:val="false"/>
                <w:color w:val="000000"/>
                <w:sz w:val="20"/>
              </w:rPr>
              <w:t>
теңгемен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репо, 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51" w:id="35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55"/>
    <w:bookmarkStart w:name="z452" w:id="356"/>
    <w:p>
      <w:pPr>
        <w:spacing w:after="0"/>
        <w:ind w:left="0"/>
        <w:jc w:val="left"/>
      </w:pPr>
      <w:r>
        <w:rPr>
          <w:rFonts w:ascii="Times New Roman"/>
          <w:b/>
          <w:i w:val="false"/>
          <w:color w:val="000000"/>
        </w:rPr>
        <w:t xml:space="preserve"> Кері репо, репо операциялары туралы есеп</w:t>
      </w:r>
    </w:p>
    <w:bookmarkEnd w:id="356"/>
    <w:bookmarkStart w:name="z453" w:id="357"/>
    <w:p>
      <w:pPr>
        <w:spacing w:after="0"/>
        <w:ind w:left="0"/>
        <w:jc w:val="left"/>
      </w:pPr>
      <w:r>
        <w:rPr>
          <w:rFonts w:ascii="Times New Roman"/>
          <w:b/>
          <w:i w:val="false"/>
          <w:color w:val="000000"/>
        </w:rPr>
        <w:t xml:space="preserve"> 1-тарау. Жалпы ережелер</w:t>
      </w:r>
    </w:p>
    <w:bookmarkEnd w:id="357"/>
    <w:bookmarkStart w:name="z454" w:id="35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"Кері репо, репо операциялары туралы есеп" нысанын (бұдан әрі – Нысан) толтыру бойынша бірыңғай талаптарды айқындайды.</w:t>
      </w:r>
    </w:p>
    <w:bookmarkEnd w:id="358"/>
    <w:bookmarkStart w:name="z455" w:id="35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359"/>
    <w:bookmarkStart w:name="z456" w:id="360"/>
    <w:p>
      <w:pPr>
        <w:spacing w:after="0"/>
        <w:ind w:left="0"/>
        <w:jc w:val="both"/>
      </w:pPr>
      <w:r>
        <w:rPr>
          <w:rFonts w:ascii="Times New Roman"/>
          <w:b w:val="false"/>
          <w:i w:val="false"/>
          <w:color w:val="000000"/>
          <w:sz w:val="28"/>
        </w:rPr>
        <w:t>
      3. Нысанды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60"/>
    <w:bookmarkStart w:name="z457" w:id="36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61"/>
    <w:bookmarkStart w:name="z458" w:id="362"/>
    <w:p>
      <w:pPr>
        <w:spacing w:after="0"/>
        <w:ind w:left="0"/>
        <w:jc w:val="left"/>
      </w:pPr>
      <w:r>
        <w:rPr>
          <w:rFonts w:ascii="Times New Roman"/>
          <w:b/>
          <w:i w:val="false"/>
          <w:color w:val="000000"/>
        </w:rPr>
        <w:t xml:space="preserve"> 2-тарау. Нысанды толтыру бойынша түсіндірме</w:t>
      </w:r>
    </w:p>
    <w:bookmarkEnd w:id="362"/>
    <w:bookmarkStart w:name="z459" w:id="363"/>
    <w:p>
      <w:pPr>
        <w:spacing w:after="0"/>
        <w:ind w:left="0"/>
        <w:jc w:val="both"/>
      </w:pPr>
      <w:r>
        <w:rPr>
          <w:rFonts w:ascii="Times New Roman"/>
          <w:b w:val="false"/>
          <w:i w:val="false"/>
          <w:color w:val="000000"/>
          <w:sz w:val="28"/>
        </w:rPr>
        <w:t>
      5. 2-бағанда репо мәмілесінің объектісі болып табылатын бағалы қағаз эмитентінің атауы көрсетіледі.</w:t>
      </w:r>
    </w:p>
    <w:bookmarkEnd w:id="363"/>
    <w:bookmarkStart w:name="z460" w:id="364"/>
    <w:p>
      <w:pPr>
        <w:spacing w:after="0"/>
        <w:ind w:left="0"/>
        <w:jc w:val="both"/>
      </w:pPr>
      <w:r>
        <w:rPr>
          <w:rFonts w:ascii="Times New Roman"/>
          <w:b w:val="false"/>
          <w:i w:val="false"/>
          <w:color w:val="000000"/>
          <w:sz w:val="28"/>
        </w:rPr>
        <w:t xml:space="preserve">
      6. Сақтандыру (қайта сақтандыру) ұйымы акцияларды (жарғылық капиталға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3-бағанда "иә" сөзі жазылады.</w:t>
      </w:r>
    </w:p>
    <w:bookmarkEnd w:id="364"/>
    <w:bookmarkStart w:name="z461" w:id="365"/>
    <w:p>
      <w:pPr>
        <w:spacing w:after="0"/>
        <w:ind w:left="0"/>
        <w:jc w:val="both"/>
      </w:pPr>
      <w:r>
        <w:rPr>
          <w:rFonts w:ascii="Times New Roman"/>
          <w:b w:val="false"/>
          <w:i w:val="false"/>
          <w:color w:val="000000"/>
          <w:sz w:val="28"/>
        </w:rPr>
        <w:t>
      7. 4-бағанда репо және (немесе) кері репо операциялары бойынша берілген және (немесе) сатып алынған бағалы қағаздың түрі көрсетіледі.</w:t>
      </w:r>
    </w:p>
    <w:bookmarkEnd w:id="365"/>
    <w:bookmarkStart w:name="z462" w:id="366"/>
    <w:p>
      <w:pPr>
        <w:spacing w:after="0"/>
        <w:ind w:left="0"/>
        <w:jc w:val="both"/>
      </w:pPr>
      <w:r>
        <w:rPr>
          <w:rFonts w:ascii="Times New Roman"/>
          <w:b w:val="false"/>
          <w:i w:val="false"/>
          <w:color w:val="000000"/>
          <w:sz w:val="28"/>
        </w:rPr>
        <w:t>
      8. 5-бағанда репо және (немесе) кері репо операциялары бойынша берілген және (немесе) сатып алынған бағалы қағаздың ұлттық сәйкестендіру нөмірі немесе халықаралық сәйкестендіру нөмірі көрсетіледі.</w:t>
      </w:r>
    </w:p>
    <w:bookmarkEnd w:id="366"/>
    <w:bookmarkStart w:name="z463" w:id="367"/>
    <w:p>
      <w:pPr>
        <w:spacing w:after="0"/>
        <w:ind w:left="0"/>
        <w:jc w:val="both"/>
      </w:pPr>
      <w:r>
        <w:rPr>
          <w:rFonts w:ascii="Times New Roman"/>
          <w:b w:val="false"/>
          <w:i w:val="false"/>
          <w:color w:val="000000"/>
          <w:sz w:val="28"/>
        </w:rPr>
        <w:t>
      9. 6-бағанда репо шарты жасалған күн көрсетіледі.</w:t>
      </w:r>
    </w:p>
    <w:bookmarkEnd w:id="367"/>
    <w:bookmarkStart w:name="z464" w:id="368"/>
    <w:p>
      <w:pPr>
        <w:spacing w:after="0"/>
        <w:ind w:left="0"/>
        <w:jc w:val="both"/>
      </w:pPr>
      <w:r>
        <w:rPr>
          <w:rFonts w:ascii="Times New Roman"/>
          <w:b w:val="false"/>
          <w:i w:val="false"/>
          <w:color w:val="000000"/>
          <w:sz w:val="28"/>
        </w:rPr>
        <w:t>
      10. 8-бағанда репо ашылған күн көрсетіледі.</w:t>
      </w:r>
    </w:p>
    <w:bookmarkEnd w:id="368"/>
    <w:bookmarkStart w:name="z465" w:id="369"/>
    <w:p>
      <w:pPr>
        <w:spacing w:after="0"/>
        <w:ind w:left="0"/>
        <w:jc w:val="both"/>
      </w:pPr>
      <w:r>
        <w:rPr>
          <w:rFonts w:ascii="Times New Roman"/>
          <w:b w:val="false"/>
          <w:i w:val="false"/>
          <w:color w:val="000000"/>
          <w:sz w:val="28"/>
        </w:rPr>
        <w:t>
      11. 9-бағанда репо жабылған күн көрсетіледі.</w:t>
      </w:r>
    </w:p>
    <w:bookmarkEnd w:id="369"/>
    <w:bookmarkStart w:name="z466" w:id="370"/>
    <w:p>
      <w:pPr>
        <w:spacing w:after="0"/>
        <w:ind w:left="0"/>
        <w:jc w:val="both"/>
      </w:pPr>
      <w:r>
        <w:rPr>
          <w:rFonts w:ascii="Times New Roman"/>
          <w:b w:val="false"/>
          <w:i w:val="false"/>
          <w:color w:val="000000"/>
          <w:sz w:val="28"/>
        </w:rPr>
        <w:t>
      12. 10-бағанда репо операциясының мерзімі (күндері) көрсетіледі.</w:t>
      </w:r>
    </w:p>
    <w:bookmarkEnd w:id="370"/>
    <w:bookmarkStart w:name="z467" w:id="371"/>
    <w:p>
      <w:pPr>
        <w:spacing w:after="0"/>
        <w:ind w:left="0"/>
        <w:jc w:val="both"/>
      </w:pPr>
      <w:r>
        <w:rPr>
          <w:rFonts w:ascii="Times New Roman"/>
          <w:b w:val="false"/>
          <w:i w:val="false"/>
          <w:color w:val="000000"/>
          <w:sz w:val="28"/>
        </w:rPr>
        <w:t>
      13. 11-бағанда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bookmarkEnd w:id="371"/>
    <w:bookmarkStart w:name="z468" w:id="372"/>
    <w:p>
      <w:pPr>
        <w:spacing w:after="0"/>
        <w:ind w:left="0"/>
        <w:jc w:val="both"/>
      </w:pPr>
      <w:r>
        <w:rPr>
          <w:rFonts w:ascii="Times New Roman"/>
          <w:b w:val="false"/>
          <w:i w:val="false"/>
          <w:color w:val="000000"/>
          <w:sz w:val="28"/>
        </w:rPr>
        <w:t>
      14. 12-бағанда репо және (немесе) кері репо операциялары бойынша берілген және (немесе) сатып алынған бағалы қағаздардың саны көрсетіледі.</w:t>
      </w:r>
    </w:p>
    <w:bookmarkEnd w:id="372"/>
    <w:bookmarkStart w:name="z469" w:id="373"/>
    <w:p>
      <w:pPr>
        <w:spacing w:after="0"/>
        <w:ind w:left="0"/>
        <w:jc w:val="both"/>
      </w:pPr>
      <w:r>
        <w:rPr>
          <w:rFonts w:ascii="Times New Roman"/>
          <w:b w:val="false"/>
          <w:i w:val="false"/>
          <w:color w:val="000000"/>
          <w:sz w:val="28"/>
        </w:rPr>
        <w:t>
      15. 13-бағанда репо сомасы (теңгемен) көрсетіледі.</w:t>
      </w:r>
    </w:p>
    <w:bookmarkEnd w:id="373"/>
    <w:bookmarkStart w:name="z470" w:id="374"/>
    <w:p>
      <w:pPr>
        <w:spacing w:after="0"/>
        <w:ind w:left="0"/>
        <w:jc w:val="both"/>
      </w:pPr>
      <w:r>
        <w:rPr>
          <w:rFonts w:ascii="Times New Roman"/>
          <w:b w:val="false"/>
          <w:i w:val="false"/>
          <w:color w:val="000000"/>
          <w:sz w:val="28"/>
        </w:rPr>
        <w:t>
      16. 14-бағанда репо операциясына сәйкес бағалы қағаз валютасы ҚР ҰЖ 07 ISO 4217-2012 "Валюталар мен қорларды белгілеуге арналған кодтар" Қазақстан Республикасының ұлттық жіктеуішіне сәйкес көрсетіледі.</w:t>
      </w:r>
    </w:p>
    <w:bookmarkEnd w:id="374"/>
    <w:bookmarkStart w:name="z471" w:id="375"/>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6-қосымша</w:t>
            </w:r>
          </w:p>
        </w:tc>
      </w:tr>
    </w:tbl>
    <w:bookmarkStart w:name="z473" w:id="376"/>
    <w:p>
      <w:pPr>
        <w:spacing w:after="0"/>
        <w:ind w:left="0"/>
        <w:jc w:val="left"/>
      </w:pPr>
      <w:r>
        <w:rPr>
          <w:rFonts w:ascii="Times New Roman"/>
          <w:b/>
          <w:i w:val="false"/>
          <w:color w:val="000000"/>
        </w:rPr>
        <w:t xml:space="preserve"> Әкімшілік деректерді жинауға арналған нысан</w:t>
      </w:r>
    </w:p>
    <w:bookmarkEnd w:id="376"/>
    <w:bookmarkStart w:name="z474" w:id="377"/>
    <w:p>
      <w:pPr>
        <w:spacing w:after="0"/>
        <w:ind w:left="0"/>
        <w:jc w:val="left"/>
      </w:pPr>
      <w:r>
        <w:rPr>
          <w:rFonts w:ascii="Times New Roman"/>
          <w:b/>
          <w:i w:val="false"/>
          <w:color w:val="000000"/>
        </w:rPr>
        <w:t xml:space="preserve"> Кері репо, репо операциялары туралы есеп Есепті кезең: 20__жылғы "___"________ жағдай бойынша</w:t>
      </w:r>
    </w:p>
    <w:bookmarkEnd w:id="377"/>
    <w:p>
      <w:pPr>
        <w:spacing w:after="0"/>
        <w:ind w:left="0"/>
        <w:jc w:val="both"/>
      </w:pPr>
      <w:r>
        <w:rPr>
          <w:rFonts w:ascii="Times New Roman"/>
          <w:b w:val="false"/>
          <w:i w:val="false"/>
          <w:color w:val="000000"/>
          <w:sz w:val="28"/>
        </w:rPr>
        <w:t>
      Индекс: 6 -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xml:space="preserve">
      Ұсынатын: сақтандыру (қайта сақтандыру) ұйымы </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619"/>
        <w:gridCol w:w="4253"/>
        <w:gridCol w:w="531"/>
        <w:gridCol w:w="2214"/>
        <w:gridCol w:w="678"/>
        <w:gridCol w:w="531"/>
        <w:gridCol w:w="531"/>
        <w:gridCol w:w="532"/>
      </w:tblGrid>
      <w:tr>
        <w:trPr>
          <w:trHeight w:val="3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мазмұны/Бағалы қағаз эмитентінің атауы</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Республикасының Заңы 48-бабының 3-тармағы 1) тармақшасының талаптарына сәйкес келуі</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(ISIN)</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шарты жасалған күні</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ашу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жабу</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тәсiлмен жасалатын кері репо операциясы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тәсілі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378"/>
    <w:p>
      <w:pPr>
        <w:spacing w:after="0"/>
        <w:ind w:left="0"/>
        <w:jc w:val="both"/>
      </w:pPr>
      <w:r>
        <w:rPr>
          <w:rFonts w:ascii="Times New Roman"/>
          <w:b w:val="false"/>
          <w:i w:val="false"/>
          <w:color w:val="000000"/>
          <w:sz w:val="28"/>
        </w:rPr>
        <w:t>
      кестенің жалғасы: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126"/>
        <w:gridCol w:w="2583"/>
        <w:gridCol w:w="1898"/>
        <w:gridCol w:w="1898"/>
        <w:gridCol w:w="1898"/>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операциясының мерзімі</w:t>
            </w:r>
            <w:r>
              <w:br/>
            </w:r>
            <w:r>
              <w:rPr>
                <w:rFonts w:ascii="Times New Roman"/>
                <w:b w:val="false"/>
                <w:i w:val="false"/>
                <w:color w:val="000000"/>
                <w:sz w:val="20"/>
              </w:rPr>
              <w:t>
(күндер)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(пайызбен)</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шарттарымен ауыртпалық салынған бағалы қағаздардың саны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сомасы</w:t>
            </w:r>
            <w:r>
              <w:br/>
            </w:r>
            <w:r>
              <w:rPr>
                <w:rFonts w:ascii="Times New Roman"/>
                <w:b w:val="false"/>
                <w:i w:val="false"/>
                <w:color w:val="000000"/>
                <w:sz w:val="20"/>
              </w:rPr>
              <w:t>
теңгемен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валютасы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 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репо, 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78" w:id="37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79"/>
    <w:bookmarkStart w:name="z479" w:id="380"/>
    <w:p>
      <w:pPr>
        <w:spacing w:after="0"/>
        <w:ind w:left="0"/>
        <w:jc w:val="left"/>
      </w:pPr>
      <w:r>
        <w:rPr>
          <w:rFonts w:ascii="Times New Roman"/>
          <w:b/>
          <w:i w:val="false"/>
          <w:color w:val="000000"/>
        </w:rPr>
        <w:t xml:space="preserve"> Кері репо, репо операциялары туралы есеп</w:t>
      </w:r>
    </w:p>
    <w:bookmarkEnd w:id="380"/>
    <w:bookmarkStart w:name="z480" w:id="381"/>
    <w:p>
      <w:pPr>
        <w:spacing w:after="0"/>
        <w:ind w:left="0"/>
        <w:jc w:val="left"/>
      </w:pPr>
      <w:r>
        <w:rPr>
          <w:rFonts w:ascii="Times New Roman"/>
          <w:b/>
          <w:i w:val="false"/>
          <w:color w:val="000000"/>
        </w:rPr>
        <w:t xml:space="preserve"> 1-тарау. Жалпы ережелер</w:t>
      </w:r>
    </w:p>
    <w:bookmarkEnd w:id="381"/>
    <w:bookmarkStart w:name="z481" w:id="382"/>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"Кері репо, репо операциялары туралы есеп" нысанын (бұдан әрі – Нысан) толтыру бойынша бірыңғай талаптарды айқындайды.</w:t>
      </w:r>
    </w:p>
    <w:bookmarkEnd w:id="382"/>
    <w:bookmarkStart w:name="z482" w:id="38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383"/>
    <w:bookmarkStart w:name="z483" w:id="384"/>
    <w:p>
      <w:pPr>
        <w:spacing w:after="0"/>
        <w:ind w:left="0"/>
        <w:jc w:val="both"/>
      </w:pPr>
      <w:r>
        <w:rPr>
          <w:rFonts w:ascii="Times New Roman"/>
          <w:b w:val="false"/>
          <w:i w:val="false"/>
          <w:color w:val="000000"/>
          <w:sz w:val="28"/>
        </w:rPr>
        <w:t>
      3. Нысанды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84"/>
    <w:bookmarkStart w:name="z484" w:id="38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85"/>
    <w:bookmarkStart w:name="z485" w:id="386"/>
    <w:p>
      <w:pPr>
        <w:spacing w:after="0"/>
        <w:ind w:left="0"/>
        <w:jc w:val="left"/>
      </w:pPr>
      <w:r>
        <w:rPr>
          <w:rFonts w:ascii="Times New Roman"/>
          <w:b/>
          <w:i w:val="false"/>
          <w:color w:val="000000"/>
        </w:rPr>
        <w:t xml:space="preserve"> 2-тарау. Нысанды толтыру бойынша түсіндірме</w:t>
      </w:r>
    </w:p>
    <w:bookmarkEnd w:id="386"/>
    <w:bookmarkStart w:name="z486" w:id="387"/>
    <w:p>
      <w:pPr>
        <w:spacing w:after="0"/>
        <w:ind w:left="0"/>
        <w:jc w:val="both"/>
      </w:pPr>
      <w:r>
        <w:rPr>
          <w:rFonts w:ascii="Times New Roman"/>
          <w:b w:val="false"/>
          <w:i w:val="false"/>
          <w:color w:val="000000"/>
          <w:sz w:val="28"/>
        </w:rPr>
        <w:t>
      5. 2-бағанда репо мәмілесінің объектісі болып табылатын бағалы қағаз эмитентінің атауы көрсетіледі.</w:t>
      </w:r>
    </w:p>
    <w:bookmarkEnd w:id="387"/>
    <w:bookmarkStart w:name="z487" w:id="388"/>
    <w:p>
      <w:pPr>
        <w:spacing w:after="0"/>
        <w:ind w:left="0"/>
        <w:jc w:val="both"/>
      </w:pPr>
      <w:r>
        <w:rPr>
          <w:rFonts w:ascii="Times New Roman"/>
          <w:b w:val="false"/>
          <w:i w:val="false"/>
          <w:color w:val="000000"/>
          <w:sz w:val="28"/>
        </w:rPr>
        <w:t xml:space="preserve">
      6. Сақтандыру (қайта сақтандыру) ұйымы акцияларды (жарғылық капиталға қатысу үлестерін) Сақтандыру қызметі туралы заңның 48-бабы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мөлшерде сатып алған жағдайда, 3-бағанда "иә" сөзі жазылады.</w:t>
      </w:r>
    </w:p>
    <w:bookmarkEnd w:id="388"/>
    <w:bookmarkStart w:name="z488" w:id="389"/>
    <w:p>
      <w:pPr>
        <w:spacing w:after="0"/>
        <w:ind w:left="0"/>
        <w:jc w:val="both"/>
      </w:pPr>
      <w:r>
        <w:rPr>
          <w:rFonts w:ascii="Times New Roman"/>
          <w:b w:val="false"/>
          <w:i w:val="false"/>
          <w:color w:val="000000"/>
          <w:sz w:val="28"/>
        </w:rPr>
        <w:t>
      7. 4-бағанда репо және (немесе) кері репо операциялары бойынша берілген және (немесе) сатып алынған бағалы қағаздың түрі көрсетіледі.</w:t>
      </w:r>
    </w:p>
    <w:bookmarkEnd w:id="389"/>
    <w:bookmarkStart w:name="z489" w:id="390"/>
    <w:p>
      <w:pPr>
        <w:spacing w:after="0"/>
        <w:ind w:left="0"/>
        <w:jc w:val="both"/>
      </w:pPr>
      <w:r>
        <w:rPr>
          <w:rFonts w:ascii="Times New Roman"/>
          <w:b w:val="false"/>
          <w:i w:val="false"/>
          <w:color w:val="000000"/>
          <w:sz w:val="28"/>
        </w:rPr>
        <w:t>
      8. 5-бағанда репо және (немесе) кері репо операциялары бойынша берілген және (немесе) сатып алынған бағалы қағаздың халықаралық сәйкестендіру нөмірі (ISIN) көрсетіледі.</w:t>
      </w:r>
    </w:p>
    <w:bookmarkEnd w:id="390"/>
    <w:bookmarkStart w:name="z490" w:id="391"/>
    <w:p>
      <w:pPr>
        <w:spacing w:after="0"/>
        <w:ind w:left="0"/>
        <w:jc w:val="both"/>
      </w:pPr>
      <w:r>
        <w:rPr>
          <w:rFonts w:ascii="Times New Roman"/>
          <w:b w:val="false"/>
          <w:i w:val="false"/>
          <w:color w:val="000000"/>
          <w:sz w:val="28"/>
        </w:rPr>
        <w:t>
      9. 6-бағанда репо шарты жасалған күн көрсетіледі.</w:t>
      </w:r>
    </w:p>
    <w:bookmarkEnd w:id="391"/>
    <w:bookmarkStart w:name="z491" w:id="392"/>
    <w:p>
      <w:pPr>
        <w:spacing w:after="0"/>
        <w:ind w:left="0"/>
        <w:jc w:val="both"/>
      </w:pPr>
      <w:r>
        <w:rPr>
          <w:rFonts w:ascii="Times New Roman"/>
          <w:b w:val="false"/>
          <w:i w:val="false"/>
          <w:color w:val="000000"/>
          <w:sz w:val="28"/>
        </w:rPr>
        <w:t>
      10. 8-бағанда репо ашылған күн көрсетіледі.</w:t>
      </w:r>
    </w:p>
    <w:bookmarkEnd w:id="392"/>
    <w:bookmarkStart w:name="z492" w:id="393"/>
    <w:p>
      <w:pPr>
        <w:spacing w:after="0"/>
        <w:ind w:left="0"/>
        <w:jc w:val="both"/>
      </w:pPr>
      <w:r>
        <w:rPr>
          <w:rFonts w:ascii="Times New Roman"/>
          <w:b w:val="false"/>
          <w:i w:val="false"/>
          <w:color w:val="000000"/>
          <w:sz w:val="28"/>
        </w:rPr>
        <w:t>
      11. 9-бағанда репо жабылған күн көрсетіледі.</w:t>
      </w:r>
    </w:p>
    <w:bookmarkEnd w:id="393"/>
    <w:bookmarkStart w:name="z493" w:id="394"/>
    <w:p>
      <w:pPr>
        <w:spacing w:after="0"/>
        <w:ind w:left="0"/>
        <w:jc w:val="both"/>
      </w:pPr>
      <w:r>
        <w:rPr>
          <w:rFonts w:ascii="Times New Roman"/>
          <w:b w:val="false"/>
          <w:i w:val="false"/>
          <w:color w:val="000000"/>
          <w:sz w:val="28"/>
        </w:rPr>
        <w:t>
      12. 10-бағанда репо операциясының мерзімі (күндері) көрсетіледі.</w:t>
      </w:r>
    </w:p>
    <w:bookmarkEnd w:id="394"/>
    <w:bookmarkStart w:name="z494" w:id="395"/>
    <w:p>
      <w:pPr>
        <w:spacing w:after="0"/>
        <w:ind w:left="0"/>
        <w:jc w:val="both"/>
      </w:pPr>
      <w:r>
        <w:rPr>
          <w:rFonts w:ascii="Times New Roman"/>
          <w:b w:val="false"/>
          <w:i w:val="false"/>
          <w:color w:val="000000"/>
          <w:sz w:val="28"/>
        </w:rPr>
        <w:t>
      13. 11-бағанда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w:t>
      </w:r>
    </w:p>
    <w:bookmarkEnd w:id="395"/>
    <w:bookmarkStart w:name="z495" w:id="396"/>
    <w:p>
      <w:pPr>
        <w:spacing w:after="0"/>
        <w:ind w:left="0"/>
        <w:jc w:val="both"/>
      </w:pPr>
      <w:r>
        <w:rPr>
          <w:rFonts w:ascii="Times New Roman"/>
          <w:b w:val="false"/>
          <w:i w:val="false"/>
          <w:color w:val="000000"/>
          <w:sz w:val="28"/>
        </w:rPr>
        <w:t>
      14. 12-бағанда репо және (немесе) кері репо операциялары бойынша берілген және (немесе) сатып алынған бағалы қағаздардың саны көрсетіледі.</w:t>
      </w:r>
    </w:p>
    <w:bookmarkEnd w:id="396"/>
    <w:bookmarkStart w:name="z496" w:id="397"/>
    <w:p>
      <w:pPr>
        <w:spacing w:after="0"/>
        <w:ind w:left="0"/>
        <w:jc w:val="both"/>
      </w:pPr>
      <w:r>
        <w:rPr>
          <w:rFonts w:ascii="Times New Roman"/>
          <w:b w:val="false"/>
          <w:i w:val="false"/>
          <w:color w:val="000000"/>
          <w:sz w:val="28"/>
        </w:rPr>
        <w:t>
      15. 13-бағанда репо сомасы (теңгемен) көрсетіледі.</w:t>
      </w:r>
    </w:p>
    <w:bookmarkEnd w:id="397"/>
    <w:bookmarkStart w:name="z497" w:id="398"/>
    <w:p>
      <w:pPr>
        <w:spacing w:after="0"/>
        <w:ind w:left="0"/>
        <w:jc w:val="both"/>
      </w:pPr>
      <w:r>
        <w:rPr>
          <w:rFonts w:ascii="Times New Roman"/>
          <w:b w:val="false"/>
          <w:i w:val="false"/>
          <w:color w:val="000000"/>
          <w:sz w:val="28"/>
        </w:rPr>
        <w:t>
      16. 14-бағанда репо операциясына сәйкес бағалы қағаз валютасы "Валюталар мен қорларды белгілеуге арналған кодтар" 07 ISO 4217-2012 ҚР ҰЖ Қазақстан Республикасының ұлттық жіктеуішіне сәйкес көрсетіледі.</w:t>
      </w:r>
    </w:p>
    <w:bookmarkEnd w:id="398"/>
    <w:bookmarkStart w:name="z498" w:id="399"/>
    <w:p>
      <w:pPr>
        <w:spacing w:after="0"/>
        <w:ind w:left="0"/>
        <w:jc w:val="both"/>
      </w:pPr>
      <w:r>
        <w:rPr>
          <w:rFonts w:ascii="Times New Roman"/>
          <w:b w:val="false"/>
          <w:i w:val="false"/>
          <w:color w:val="000000"/>
          <w:sz w:val="28"/>
        </w:rPr>
        <w:t>
      17. Мәліметтер болмаған жағдайда, Нысан нөлдік қалдықтармен ұсынылады.</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7-қосымша</w:t>
            </w:r>
          </w:p>
        </w:tc>
      </w:tr>
    </w:tbl>
    <w:bookmarkStart w:name="z500" w:id="400"/>
    <w:p>
      <w:pPr>
        <w:spacing w:after="0"/>
        <w:ind w:left="0"/>
        <w:jc w:val="left"/>
      </w:pPr>
      <w:r>
        <w:rPr>
          <w:rFonts w:ascii="Times New Roman"/>
          <w:b/>
          <w:i w:val="false"/>
          <w:color w:val="000000"/>
        </w:rPr>
        <w:t xml:space="preserve"> Әкімшілік деректерді жинауға арналған нысан</w:t>
      </w:r>
    </w:p>
    <w:bookmarkEnd w:id="400"/>
    <w:bookmarkStart w:name="z501" w:id="401"/>
    <w:p>
      <w:pPr>
        <w:spacing w:after="0"/>
        <w:ind w:left="0"/>
        <w:jc w:val="left"/>
      </w:pPr>
      <w:r>
        <w:rPr>
          <w:rFonts w:ascii="Times New Roman"/>
          <w:b/>
          <w:i w:val="false"/>
          <w:color w:val="000000"/>
        </w:rPr>
        <w:t xml:space="preserve"> Қайта сақтандырушылардан алынатын сомалар, сақтанушылардан (қайта сақтанушылардан) және делдалдардан алынатын сақтандыру сыйлықақылары туралы есеп Есепті кезең: 20__жылғы "___"________ жағдай бойынша</w:t>
      </w:r>
    </w:p>
    <w:bookmarkEnd w:id="401"/>
    <w:p>
      <w:pPr>
        <w:spacing w:after="0"/>
        <w:ind w:left="0"/>
        <w:jc w:val="both"/>
      </w:pPr>
      <w:r>
        <w:rPr>
          <w:rFonts w:ascii="Times New Roman"/>
          <w:b w:val="false"/>
          <w:i w:val="false"/>
          <w:color w:val="000000"/>
          <w:sz w:val="28"/>
        </w:rPr>
        <w:t>
      Индекс: 7 -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3364"/>
        <w:gridCol w:w="889"/>
        <w:gridCol w:w="889"/>
        <w:gridCol w:w="2863"/>
        <w:gridCol w:w="889"/>
        <w:gridCol w:w="890"/>
        <w:gridCol w:w="890"/>
      </w:tblGrid>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агентінің/ қайта сақтанушының (цеденттің)/</w:t>
            </w:r>
            <w:r>
              <w:br/>
            </w:r>
            <w:r>
              <w:rPr>
                <w:rFonts w:ascii="Times New Roman"/>
                <w:b w:val="false"/>
                <w:i w:val="false"/>
                <w:color w:val="000000"/>
                <w:sz w:val="20"/>
              </w:rPr>
              <w:t>
сақтандыру брокерінің/</w:t>
            </w:r>
            <w:r>
              <w:br/>
            </w:r>
            <w:r>
              <w:rPr>
                <w:rFonts w:ascii="Times New Roman"/>
                <w:b w:val="false"/>
                <w:i w:val="false"/>
                <w:color w:val="000000"/>
                <w:sz w:val="20"/>
              </w:rPr>
              <w:t>
сақтанушының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дейінгі мерзімге мерзімі өткен берешек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сақтандыру агенттері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 (цеденттер)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сақтанушылар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сақтандырушылардан</w:t>
            </w:r>
            <w:r>
              <w:br/>
            </w:r>
            <w:r>
              <w:rPr>
                <w:rFonts w:ascii="Times New Roman"/>
                <w:b w:val="false"/>
                <w:i w:val="false"/>
                <w:color w:val="000000"/>
                <w:sz w:val="20"/>
              </w:rPr>
              <w:t>алынатын сомалар,</w:t>
            </w:r>
            <w:r>
              <w:br/>
            </w:r>
            <w:r>
              <w:rPr>
                <w:rFonts w:ascii="Times New Roman"/>
                <w:b w:val="false"/>
                <w:i w:val="false"/>
                <w:color w:val="000000"/>
                <w:sz w:val="20"/>
              </w:rPr>
              <w:t>сақтанушылардан (қайта</w:t>
            </w:r>
            <w:r>
              <w:br/>
            </w:r>
            <w:r>
              <w:rPr>
                <w:rFonts w:ascii="Times New Roman"/>
                <w:b w:val="false"/>
                <w:i w:val="false"/>
                <w:color w:val="000000"/>
                <w:sz w:val="20"/>
              </w:rPr>
              <w:t>сақтанушылардан) және</w:t>
            </w:r>
            <w:r>
              <w:br/>
            </w:r>
            <w:r>
              <w:rPr>
                <w:rFonts w:ascii="Times New Roman"/>
                <w:b w:val="false"/>
                <w:i w:val="false"/>
                <w:color w:val="000000"/>
                <w:sz w:val="20"/>
              </w:rPr>
              <w:t>делдалдардан алынатын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04" w:id="40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02"/>
    <w:bookmarkStart w:name="z505" w:id="403"/>
    <w:p>
      <w:pPr>
        <w:spacing w:after="0"/>
        <w:ind w:left="0"/>
        <w:jc w:val="left"/>
      </w:pPr>
      <w:r>
        <w:rPr>
          <w:rFonts w:ascii="Times New Roman"/>
          <w:b/>
          <w:i w:val="false"/>
          <w:color w:val="000000"/>
        </w:rPr>
        <w:t xml:space="preserve"> 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bookmarkEnd w:id="403"/>
    <w:bookmarkStart w:name="z506" w:id="404"/>
    <w:p>
      <w:pPr>
        <w:spacing w:after="0"/>
        <w:ind w:left="0"/>
        <w:jc w:val="left"/>
      </w:pPr>
      <w:r>
        <w:rPr>
          <w:rFonts w:ascii="Times New Roman"/>
          <w:b/>
          <w:i w:val="false"/>
          <w:color w:val="000000"/>
        </w:rPr>
        <w:t xml:space="preserve"> 1-тарау. Жалпы ережелер</w:t>
      </w:r>
    </w:p>
    <w:bookmarkEnd w:id="404"/>
    <w:bookmarkStart w:name="z507" w:id="40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сақтандырушылардан алынатын сомалар, сақтанушылардан (қайта сақтанушылардан) және делдалдардан алынатын сақтандыру сыйлықақылары туралы есеп" нысанын (бұдан әрі – Нысан) толтыру бойынша бірыңғай талаптарды айқындайды.</w:t>
      </w:r>
    </w:p>
    <w:bookmarkEnd w:id="405"/>
    <w:bookmarkStart w:name="z508" w:id="40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06"/>
    <w:bookmarkStart w:name="z509" w:id="40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07"/>
    <w:bookmarkStart w:name="z510" w:id="40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08"/>
    <w:bookmarkStart w:name="z511" w:id="409"/>
    <w:p>
      <w:pPr>
        <w:spacing w:after="0"/>
        <w:ind w:left="0"/>
        <w:jc w:val="left"/>
      </w:pPr>
      <w:r>
        <w:rPr>
          <w:rFonts w:ascii="Times New Roman"/>
          <w:b/>
          <w:i w:val="false"/>
          <w:color w:val="000000"/>
        </w:rPr>
        <w:t xml:space="preserve"> 2-тарау. Нысанды толтыру бойынша түсіндірме</w:t>
      </w:r>
    </w:p>
    <w:bookmarkEnd w:id="409"/>
    <w:bookmarkStart w:name="z512" w:id="410"/>
    <w:p>
      <w:pPr>
        <w:spacing w:after="0"/>
        <w:ind w:left="0"/>
        <w:jc w:val="both"/>
      </w:pPr>
      <w:r>
        <w:rPr>
          <w:rFonts w:ascii="Times New Roman"/>
          <w:b w:val="false"/>
          <w:i w:val="false"/>
          <w:color w:val="000000"/>
          <w:sz w:val="28"/>
        </w:rPr>
        <w:t>
      5. 2-бағанда сақтандыру немесе қайта сақтандыру шарттары бойынша берешегі бар қайта сақтандырушылардың, сақтандыру агенттерінің, сақтандыру брокерлерінің, қайта сақтанушылардың (цеденттердің) және сақтанушылардың атауы көрсетіледі.</w:t>
      </w:r>
    </w:p>
    <w:bookmarkEnd w:id="410"/>
    <w:bookmarkStart w:name="z513" w:id="411"/>
    <w:p>
      <w:pPr>
        <w:spacing w:after="0"/>
        <w:ind w:left="0"/>
        <w:jc w:val="both"/>
      </w:pPr>
      <w:r>
        <w:rPr>
          <w:rFonts w:ascii="Times New Roman"/>
          <w:b w:val="false"/>
          <w:i w:val="false"/>
          <w:color w:val="000000"/>
          <w:sz w:val="28"/>
        </w:rPr>
        <w:t>
      6. 2.1, 2.2, 2.3, 2.4, 2.5-жолдарда сақтандыру агенттері берешегінің жалпы сомасындағы ең көп үлесі бар сақтандыру агенттері көрсетіледі, қалған сақтандыру агенттерінің жиынтық берешегі "Басқа сақтандыру агенттері" 2.6-жолында көрсетіледі.</w:t>
      </w:r>
    </w:p>
    <w:bookmarkEnd w:id="411"/>
    <w:bookmarkStart w:name="z514" w:id="412"/>
    <w:p>
      <w:pPr>
        <w:spacing w:after="0"/>
        <w:ind w:left="0"/>
        <w:jc w:val="both"/>
      </w:pPr>
      <w:r>
        <w:rPr>
          <w:rFonts w:ascii="Times New Roman"/>
          <w:b w:val="false"/>
          <w:i w:val="false"/>
          <w:color w:val="000000"/>
          <w:sz w:val="28"/>
        </w:rPr>
        <w:t>
      7. 5.1, 5.2, 5.3, 5.4, 5.5-жолдарда сақтанушылар берешегінің жалпы сомасындағы ең көп үлесі бар сақтанушылар көрсетіледі, қалған сақтанушылардың жиынтық берешегі "Басқа сақтанушылар" 5.6-жолында көрсетіледі.</w:t>
      </w:r>
    </w:p>
    <w:bookmarkEnd w:id="412"/>
    <w:bookmarkStart w:name="z515" w:id="413"/>
    <w:p>
      <w:pPr>
        <w:spacing w:after="0"/>
        <w:ind w:left="0"/>
        <w:jc w:val="both"/>
      </w:pPr>
      <w:r>
        <w:rPr>
          <w:rFonts w:ascii="Times New Roman"/>
          <w:b w:val="false"/>
          <w:i w:val="false"/>
          <w:color w:val="000000"/>
          <w:sz w:val="28"/>
        </w:rPr>
        <w:t>
      8. 6-бағанада 90 күннен асатын мерзімі өткен берешек бойынша ақпарат көрсетіледі.</w:t>
      </w:r>
    </w:p>
    <w:bookmarkEnd w:id="413"/>
    <w:bookmarkStart w:name="z516" w:id="414"/>
    <w:p>
      <w:pPr>
        <w:spacing w:after="0"/>
        <w:ind w:left="0"/>
        <w:jc w:val="both"/>
      </w:pPr>
      <w:r>
        <w:rPr>
          <w:rFonts w:ascii="Times New Roman"/>
          <w:b w:val="false"/>
          <w:i w:val="false"/>
          <w:color w:val="000000"/>
          <w:sz w:val="28"/>
        </w:rPr>
        <w:t>
      9. 8-бағанада егер қайта сақтандырушы, сақтандыру агенті, сақтандыру брокері, қайта сақтанушы немесе сақтанушы ірі қатысушы, еншілес ұйым, сақтандыру (қайта сақтандыру) ұйымы ірі қатысушы болып табылатын немесе елеулі үлесі бар немесе өзге де үлестес ұйым болып табылатын ұйым болса, "иә" сөзі жазылады.</w:t>
      </w:r>
    </w:p>
    <w:bookmarkEnd w:id="414"/>
    <w:bookmarkStart w:name="z517" w:id="415"/>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7-қосымша</w:t>
            </w:r>
          </w:p>
        </w:tc>
      </w:tr>
    </w:tbl>
    <w:bookmarkStart w:name="z519" w:id="416"/>
    <w:p>
      <w:pPr>
        <w:spacing w:after="0"/>
        <w:ind w:left="0"/>
        <w:jc w:val="left"/>
      </w:pPr>
      <w:r>
        <w:rPr>
          <w:rFonts w:ascii="Times New Roman"/>
          <w:b/>
          <w:i w:val="false"/>
          <w:color w:val="000000"/>
        </w:rPr>
        <w:t xml:space="preserve"> Әкімшілік деректерді жинауға арналған нысан</w:t>
      </w:r>
    </w:p>
    <w:bookmarkEnd w:id="416"/>
    <w:bookmarkStart w:name="z520" w:id="417"/>
    <w:p>
      <w:pPr>
        <w:spacing w:after="0"/>
        <w:ind w:left="0"/>
        <w:jc w:val="left"/>
      </w:pPr>
      <w:r>
        <w:rPr>
          <w:rFonts w:ascii="Times New Roman"/>
          <w:b/>
          <w:i w:val="false"/>
          <w:color w:val="000000"/>
        </w:rPr>
        <w:t xml:space="preserve"> Қайта сақтандырушылардан алынатын сомалар, сақтанушылардан (қайта сақтанушылардан) және делдалдардан алынатын сақтандыру сыйлықақылары туралы есеп Есепті кезең: 20__жылғы "___"________ жағдай бойынша</w:t>
      </w:r>
    </w:p>
    <w:bookmarkEnd w:id="417"/>
    <w:p>
      <w:pPr>
        <w:spacing w:after="0"/>
        <w:ind w:left="0"/>
        <w:jc w:val="both"/>
      </w:pPr>
      <w:r>
        <w:rPr>
          <w:rFonts w:ascii="Times New Roman"/>
          <w:b w:val="false"/>
          <w:i w:val="false"/>
          <w:color w:val="000000"/>
          <w:sz w:val="28"/>
        </w:rPr>
        <w:t>
      Индекс: 7 -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3297"/>
        <w:gridCol w:w="871"/>
        <w:gridCol w:w="871"/>
        <w:gridCol w:w="2806"/>
        <w:gridCol w:w="871"/>
        <w:gridCol w:w="872"/>
        <w:gridCol w:w="872"/>
      </w:tblGrid>
      <w:tr>
        <w:trPr>
          <w:trHeight w:val="3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агентінің/ қайта сақтанушының (цеденттің)/</w:t>
            </w:r>
            <w:r>
              <w:br/>
            </w:r>
            <w:r>
              <w:rPr>
                <w:rFonts w:ascii="Times New Roman"/>
                <w:b w:val="false"/>
                <w:i w:val="false"/>
                <w:color w:val="000000"/>
                <w:sz w:val="20"/>
              </w:rPr>
              <w:t>
сақтандыру брокерінің/</w:t>
            </w:r>
            <w:r>
              <w:br/>
            </w:r>
            <w:r>
              <w:rPr>
                <w:rFonts w:ascii="Times New Roman"/>
                <w:b w:val="false"/>
                <w:i w:val="false"/>
                <w:color w:val="000000"/>
                <w:sz w:val="20"/>
              </w:rPr>
              <w:t>
сақтанушының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өтпеген берешек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дейінгі мерзімге мерзімі өткен берешек</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сақтандыру агенттері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 (цеденттер)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сақтанушылар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сақтандырушылардан</w:t>
            </w:r>
            <w:r>
              <w:br/>
            </w:r>
            <w:r>
              <w:rPr>
                <w:rFonts w:ascii="Times New Roman"/>
                <w:b w:val="false"/>
                <w:i w:val="false"/>
                <w:color w:val="000000"/>
                <w:sz w:val="20"/>
              </w:rPr>
              <w:t>алынатын сомалар,</w:t>
            </w:r>
            <w:r>
              <w:br/>
            </w:r>
            <w:r>
              <w:rPr>
                <w:rFonts w:ascii="Times New Roman"/>
                <w:b w:val="false"/>
                <w:i w:val="false"/>
                <w:color w:val="000000"/>
                <w:sz w:val="20"/>
              </w:rPr>
              <w:t>сақтанушылардан (қайта</w:t>
            </w:r>
            <w:r>
              <w:br/>
            </w:r>
            <w:r>
              <w:rPr>
                <w:rFonts w:ascii="Times New Roman"/>
                <w:b w:val="false"/>
                <w:i w:val="false"/>
                <w:color w:val="000000"/>
                <w:sz w:val="20"/>
              </w:rPr>
              <w:t>сақтанушылардан) және</w:t>
            </w:r>
            <w:r>
              <w:br/>
            </w:r>
            <w:r>
              <w:rPr>
                <w:rFonts w:ascii="Times New Roman"/>
                <w:b w:val="false"/>
                <w:i w:val="false"/>
                <w:color w:val="000000"/>
                <w:sz w:val="20"/>
              </w:rPr>
              <w:t>делдалдардан алынатын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23" w:id="41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18"/>
    <w:bookmarkStart w:name="z524" w:id="419"/>
    <w:p>
      <w:pPr>
        <w:spacing w:after="0"/>
        <w:ind w:left="0"/>
        <w:jc w:val="left"/>
      </w:pPr>
      <w:r>
        <w:rPr>
          <w:rFonts w:ascii="Times New Roman"/>
          <w:b/>
          <w:i w:val="false"/>
          <w:color w:val="000000"/>
        </w:rPr>
        <w:t xml:space="preserve"> 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bookmarkEnd w:id="419"/>
    <w:bookmarkStart w:name="z525" w:id="420"/>
    <w:p>
      <w:pPr>
        <w:spacing w:after="0"/>
        <w:ind w:left="0"/>
        <w:jc w:val="left"/>
      </w:pPr>
      <w:r>
        <w:rPr>
          <w:rFonts w:ascii="Times New Roman"/>
          <w:b/>
          <w:i w:val="false"/>
          <w:color w:val="000000"/>
        </w:rPr>
        <w:t xml:space="preserve"> 1-тарау. Жалпы ережелер</w:t>
      </w:r>
    </w:p>
    <w:bookmarkEnd w:id="420"/>
    <w:bookmarkStart w:name="z526" w:id="421"/>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сақтандырушылардан алынатын сомалар, сақтанушылардан (қайта сақтанушылардан) және делдалдардан алынатын сақтандыру сыйлықақылары туралы есеп" нысанын (бұдан әрі – Нысан) толтыру бойынша бірыңғай талаптарды айқындайды.</w:t>
      </w:r>
    </w:p>
    <w:bookmarkEnd w:id="421"/>
    <w:bookmarkStart w:name="z527" w:id="42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22"/>
    <w:bookmarkStart w:name="z528" w:id="423"/>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23"/>
    <w:bookmarkStart w:name="z529" w:id="42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24"/>
    <w:bookmarkStart w:name="z530" w:id="425"/>
    <w:p>
      <w:pPr>
        <w:spacing w:after="0"/>
        <w:ind w:left="0"/>
        <w:jc w:val="left"/>
      </w:pPr>
      <w:r>
        <w:rPr>
          <w:rFonts w:ascii="Times New Roman"/>
          <w:b/>
          <w:i w:val="false"/>
          <w:color w:val="000000"/>
        </w:rPr>
        <w:t xml:space="preserve"> 2-тарау. Нысанды толтыру бойынша түсіндірме</w:t>
      </w:r>
    </w:p>
    <w:bookmarkEnd w:id="425"/>
    <w:bookmarkStart w:name="z531" w:id="426"/>
    <w:p>
      <w:pPr>
        <w:spacing w:after="0"/>
        <w:ind w:left="0"/>
        <w:jc w:val="both"/>
      </w:pPr>
      <w:r>
        <w:rPr>
          <w:rFonts w:ascii="Times New Roman"/>
          <w:b w:val="false"/>
          <w:i w:val="false"/>
          <w:color w:val="000000"/>
          <w:sz w:val="28"/>
        </w:rPr>
        <w:t>
      5. 2-бағанда сақтандыру немесе қайта сақтандыру шарттары бойынша берешегі бар қайта сақтандырушылардың, сақтандыру агенттерінің, сақтандыру брокерлерінің, қайта сақтанушылардың (цеденттердің) және сақтанушылардың атауы көрсетіледі.</w:t>
      </w:r>
    </w:p>
    <w:bookmarkEnd w:id="426"/>
    <w:bookmarkStart w:name="z532" w:id="427"/>
    <w:p>
      <w:pPr>
        <w:spacing w:after="0"/>
        <w:ind w:left="0"/>
        <w:jc w:val="both"/>
      </w:pPr>
      <w:r>
        <w:rPr>
          <w:rFonts w:ascii="Times New Roman"/>
          <w:b w:val="false"/>
          <w:i w:val="false"/>
          <w:color w:val="000000"/>
          <w:sz w:val="28"/>
        </w:rPr>
        <w:t>
      6. 2.1, 2.2, 2.3, 2.4, 2.5-жолдарда сақтандыру агенттері берешегінің жалпы сомасындағы ең көп үлесі бар сақтандыру агенттері көрсетіледі, қалған сақтандыру агенттерінің жиынтық берешегі "Басқа сақтандыру агенттері" 2.6-жолында көрсетіледі.</w:t>
      </w:r>
    </w:p>
    <w:bookmarkEnd w:id="427"/>
    <w:bookmarkStart w:name="z533" w:id="428"/>
    <w:p>
      <w:pPr>
        <w:spacing w:after="0"/>
        <w:ind w:left="0"/>
        <w:jc w:val="both"/>
      </w:pPr>
      <w:r>
        <w:rPr>
          <w:rFonts w:ascii="Times New Roman"/>
          <w:b w:val="false"/>
          <w:i w:val="false"/>
          <w:color w:val="000000"/>
          <w:sz w:val="28"/>
        </w:rPr>
        <w:t>
      7. 5.1, 5.2, 5.3, 5.4, 5.5-жолдарда сақтанушылар берешегінің жалпы сомасындағы ең көп үлесі бар сақтанушылар көрсетіледі, қалған сақтанушылардың жиынтық берешегі "Басқа сақтанушылар" 5.6-жолында көрсетіледі.</w:t>
      </w:r>
    </w:p>
    <w:bookmarkEnd w:id="428"/>
    <w:bookmarkStart w:name="z534" w:id="429"/>
    <w:p>
      <w:pPr>
        <w:spacing w:after="0"/>
        <w:ind w:left="0"/>
        <w:jc w:val="both"/>
      </w:pPr>
      <w:r>
        <w:rPr>
          <w:rFonts w:ascii="Times New Roman"/>
          <w:b w:val="false"/>
          <w:i w:val="false"/>
          <w:color w:val="000000"/>
          <w:sz w:val="28"/>
        </w:rPr>
        <w:t>
      8. 6-бағанада 90 күннен асатын мерзімі өткен берешек бойынша ақпарат көрсетіледі.</w:t>
      </w:r>
    </w:p>
    <w:bookmarkEnd w:id="429"/>
    <w:bookmarkStart w:name="z535" w:id="430"/>
    <w:p>
      <w:pPr>
        <w:spacing w:after="0"/>
        <w:ind w:left="0"/>
        <w:jc w:val="both"/>
      </w:pPr>
      <w:r>
        <w:rPr>
          <w:rFonts w:ascii="Times New Roman"/>
          <w:b w:val="false"/>
          <w:i w:val="false"/>
          <w:color w:val="000000"/>
          <w:sz w:val="28"/>
        </w:rPr>
        <w:t>
      9. 8-бағанада егер қайта сақтандырушы, сақтандыру агенті, сақтандыру брокері, қайта сақтанушы немесе сақтанушы ірі қатысушы, еншілес ұйым, сақтандыру (қайта сақтандыру) ұйымы ірі қатысушы болып табылатын немесе елеулі үлесі бар немесе сақтандыру (қайта сақтандыру) ұйымымен ерекше қатынастармен байланысты өзге де тұлға болып табылатын ұйым болса, "иә" сөзі жазылады.</w:t>
      </w:r>
    </w:p>
    <w:bookmarkEnd w:id="430"/>
    <w:bookmarkStart w:name="z536" w:id="431"/>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8-қосымша</w:t>
            </w:r>
          </w:p>
        </w:tc>
      </w:tr>
    </w:tbl>
    <w:bookmarkStart w:name="z538" w:id="432"/>
    <w:p>
      <w:pPr>
        <w:spacing w:after="0"/>
        <w:ind w:left="0"/>
        <w:jc w:val="left"/>
      </w:pPr>
      <w:r>
        <w:rPr>
          <w:rFonts w:ascii="Times New Roman"/>
          <w:b/>
          <w:i w:val="false"/>
          <w:color w:val="000000"/>
        </w:rPr>
        <w:t xml:space="preserve"> Әкімшілік деректерді жинауға арналған нысан</w:t>
      </w:r>
    </w:p>
    <w:bookmarkEnd w:id="432"/>
    <w:bookmarkStart w:name="z539" w:id="433"/>
    <w:p>
      <w:pPr>
        <w:spacing w:after="0"/>
        <w:ind w:left="0"/>
        <w:jc w:val="left"/>
      </w:pPr>
      <w:r>
        <w:rPr>
          <w:rFonts w:ascii="Times New Roman"/>
          <w:b/>
          <w:i w:val="false"/>
          <w:color w:val="000000"/>
        </w:rPr>
        <w:t xml:space="preserve"> Инвестициялық мүлік және негізгі құрал-жабдықтар туралы есеп Есепті кезең: 20__жылғы "___"________ жағдай бойынша</w:t>
      </w:r>
    </w:p>
    <w:bookmarkEnd w:id="433"/>
    <w:p>
      <w:pPr>
        <w:spacing w:after="0"/>
        <w:ind w:left="0"/>
        <w:jc w:val="both"/>
      </w:pPr>
      <w:r>
        <w:rPr>
          <w:rFonts w:ascii="Times New Roman"/>
          <w:b w:val="false"/>
          <w:i w:val="false"/>
          <w:color w:val="000000"/>
          <w:sz w:val="28"/>
        </w:rPr>
        <w:t>
      Индекс: 8 -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4174"/>
        <w:gridCol w:w="1682"/>
        <w:gridCol w:w="1683"/>
        <w:gridCol w:w="1683"/>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 және негізгі құрал-жабдықтар туралы ақпарат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түріндегі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мүлік</w:t>
            </w:r>
            <w:r>
              <w:br/>
            </w:r>
            <w:r>
              <w:rPr>
                <w:rFonts w:ascii="Times New Roman"/>
                <w:b w:val="false"/>
                <w:i w:val="false"/>
                <w:color w:val="000000"/>
                <w:sz w:val="20"/>
              </w:rPr>
              <w:t>және негізгі құрал-жабдықтар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42" w:id="43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34"/>
    <w:bookmarkStart w:name="z543" w:id="435"/>
    <w:p>
      <w:pPr>
        <w:spacing w:after="0"/>
        <w:ind w:left="0"/>
        <w:jc w:val="left"/>
      </w:pPr>
      <w:r>
        <w:rPr>
          <w:rFonts w:ascii="Times New Roman"/>
          <w:b/>
          <w:i w:val="false"/>
          <w:color w:val="000000"/>
        </w:rPr>
        <w:t xml:space="preserve"> Инвестициялық мүлік және негізгі құрал-жабдықтар туралы есеп</w:t>
      </w:r>
    </w:p>
    <w:bookmarkEnd w:id="435"/>
    <w:bookmarkStart w:name="z544" w:id="436"/>
    <w:p>
      <w:pPr>
        <w:spacing w:after="0"/>
        <w:ind w:left="0"/>
        <w:jc w:val="left"/>
      </w:pPr>
      <w:r>
        <w:rPr>
          <w:rFonts w:ascii="Times New Roman"/>
          <w:b/>
          <w:i w:val="false"/>
          <w:color w:val="000000"/>
        </w:rPr>
        <w:t xml:space="preserve"> 1-тарау. Жалпы ережелер</w:t>
      </w:r>
    </w:p>
    <w:bookmarkEnd w:id="436"/>
    <w:bookmarkStart w:name="z545" w:id="437"/>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"Инвестициялық мүлік және негізгі құрал-жабдықтар туралы есеп" нысанын (бұдан әрі - Нысан) толтыру бойынша бірыңғай талаптарды айқындайды.</w:t>
      </w:r>
    </w:p>
    <w:bookmarkEnd w:id="437"/>
    <w:bookmarkStart w:name="z546" w:id="43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38"/>
    <w:bookmarkStart w:name="z547" w:id="439"/>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39"/>
    <w:bookmarkStart w:name="z548" w:id="44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40"/>
    <w:bookmarkStart w:name="z549" w:id="441"/>
    <w:p>
      <w:pPr>
        <w:spacing w:after="0"/>
        <w:ind w:left="0"/>
        <w:jc w:val="left"/>
      </w:pPr>
      <w:r>
        <w:rPr>
          <w:rFonts w:ascii="Times New Roman"/>
          <w:b/>
          <w:i w:val="false"/>
          <w:color w:val="000000"/>
        </w:rPr>
        <w:t xml:space="preserve"> 2-тарау. Нысанды толтыру бойынша түсіндірме</w:t>
      </w:r>
    </w:p>
    <w:bookmarkEnd w:id="441"/>
    <w:bookmarkStart w:name="z550" w:id="442"/>
    <w:p>
      <w:pPr>
        <w:spacing w:after="0"/>
        <w:ind w:left="0"/>
        <w:jc w:val="both"/>
      </w:pPr>
      <w:r>
        <w:rPr>
          <w:rFonts w:ascii="Times New Roman"/>
          <w:b w:val="false"/>
          <w:i w:val="false"/>
          <w:color w:val="000000"/>
          <w:sz w:val="28"/>
        </w:rPr>
        <w:t>
      5. 2-бағанда инвестициялық мүлік және негізгі құрал-жабдықтар туралы ақпарат көрсетіледі.</w:t>
      </w:r>
    </w:p>
    <w:bookmarkEnd w:id="442"/>
    <w:bookmarkStart w:name="z551" w:id="443"/>
    <w:p>
      <w:pPr>
        <w:spacing w:after="0"/>
        <w:ind w:left="0"/>
        <w:jc w:val="both"/>
      </w:pPr>
      <w:r>
        <w:rPr>
          <w:rFonts w:ascii="Times New Roman"/>
          <w:b w:val="false"/>
          <w:i w:val="false"/>
          <w:color w:val="000000"/>
          <w:sz w:val="28"/>
        </w:rPr>
        <w:t>
      6. Жылжымайтын мүлік болып табылмайтын негізгі құрал-жабдықтарға инвестициялардың жалпы сомасы "Басқа негізгі құрал-жабдықтар" 3-жолында көрсетіледі.</w:t>
      </w:r>
    </w:p>
    <w:bookmarkEnd w:id="443"/>
    <w:bookmarkStart w:name="z552" w:id="444"/>
    <w:p>
      <w:pPr>
        <w:spacing w:after="0"/>
        <w:ind w:left="0"/>
        <w:jc w:val="both"/>
      </w:pPr>
      <w:r>
        <w:rPr>
          <w:rFonts w:ascii="Times New Roman"/>
          <w:b w:val="false"/>
          <w:i w:val="false"/>
          <w:color w:val="000000"/>
          <w:sz w:val="28"/>
        </w:rPr>
        <w:t>
      7. 5-бағанда егер жылжымайтын мүлік түріндегі инвестициялық мүлік/негізгі құрал-жабдықтар бойынша меншік құқығына шектеу бар болса, "иә" деген сөз жазылады және ауыртпалық салу негіздері көрсетіледі.</w:t>
      </w:r>
    </w:p>
    <w:bookmarkEnd w:id="444"/>
    <w:bookmarkStart w:name="z553" w:id="445"/>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9-қосымша</w:t>
            </w:r>
          </w:p>
        </w:tc>
      </w:tr>
    </w:tbl>
    <w:bookmarkStart w:name="z555" w:id="446"/>
    <w:p>
      <w:pPr>
        <w:spacing w:after="0"/>
        <w:ind w:left="0"/>
        <w:jc w:val="left"/>
      </w:pPr>
      <w:r>
        <w:rPr>
          <w:rFonts w:ascii="Times New Roman"/>
          <w:b/>
          <w:i w:val="false"/>
          <w:color w:val="000000"/>
        </w:rPr>
        <w:t xml:space="preserve"> Әкімшілік деректерді жинауға арналған нысан</w:t>
      </w:r>
    </w:p>
    <w:bookmarkEnd w:id="446"/>
    <w:bookmarkStart w:name="z556" w:id="447"/>
    <w:p>
      <w:pPr>
        <w:spacing w:after="0"/>
        <w:ind w:left="0"/>
        <w:jc w:val="left"/>
      </w:pPr>
      <w:r>
        <w:rPr>
          <w:rFonts w:ascii="Times New Roman"/>
          <w:b/>
          <w:i w:val="false"/>
          <w:color w:val="000000"/>
        </w:rPr>
        <w:t xml:space="preserve"> Инвестициялық мүлік және исламдық сақтандыру қоры есебінен сатып алынған негізгі құрал-жабдықтар туралы есеп Есепті кезең: 20__жылғы "___"________ жағдай бойынша</w:t>
      </w:r>
    </w:p>
    <w:bookmarkEnd w:id="447"/>
    <w:p>
      <w:pPr>
        <w:spacing w:after="0"/>
        <w:ind w:left="0"/>
        <w:jc w:val="both"/>
      </w:pPr>
      <w:r>
        <w:rPr>
          <w:rFonts w:ascii="Times New Roman"/>
          <w:b w:val="false"/>
          <w:i w:val="false"/>
          <w:color w:val="000000"/>
          <w:sz w:val="28"/>
        </w:rPr>
        <w:t>
      Индекс: 9 - FI(R)O_M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4174"/>
        <w:gridCol w:w="1682"/>
        <w:gridCol w:w="1683"/>
        <w:gridCol w:w="1683"/>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 және негізгі құрал-жабдықтар туралы ақпарат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w:t>
            </w:r>
            <w:r>
              <w:br/>
            </w:r>
            <w:r>
              <w:rPr>
                <w:rFonts w:ascii="Times New Roman"/>
                <w:b w:val="false"/>
                <w:i w:val="false"/>
                <w:color w:val="000000"/>
                <w:sz w:val="20"/>
              </w:rPr>
              <w:t>
құны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түріндегі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мүлік және</w:t>
            </w:r>
            <w:r>
              <w:br/>
            </w:r>
            <w:r>
              <w:rPr>
                <w:rFonts w:ascii="Times New Roman"/>
                <w:b w:val="false"/>
                <w:i w:val="false"/>
                <w:color w:val="000000"/>
                <w:sz w:val="20"/>
              </w:rPr>
              <w:t>исламдық сақтандыру қоры</w:t>
            </w:r>
            <w:r>
              <w:br/>
            </w:r>
            <w:r>
              <w:rPr>
                <w:rFonts w:ascii="Times New Roman"/>
                <w:b w:val="false"/>
                <w:i w:val="false"/>
                <w:color w:val="000000"/>
                <w:sz w:val="20"/>
              </w:rPr>
              <w:t>есебінен сатып алынған</w:t>
            </w:r>
            <w:r>
              <w:br/>
            </w:r>
            <w:r>
              <w:rPr>
                <w:rFonts w:ascii="Times New Roman"/>
                <w:b w:val="false"/>
                <w:i w:val="false"/>
                <w:color w:val="000000"/>
                <w:sz w:val="20"/>
              </w:rPr>
              <w:t>негізгі құрал-жабдықтар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59" w:id="44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48"/>
    <w:bookmarkStart w:name="z560" w:id="449"/>
    <w:p>
      <w:pPr>
        <w:spacing w:after="0"/>
        <w:ind w:left="0"/>
        <w:jc w:val="left"/>
      </w:pPr>
      <w:r>
        <w:rPr>
          <w:rFonts w:ascii="Times New Roman"/>
          <w:b/>
          <w:i w:val="false"/>
          <w:color w:val="000000"/>
        </w:rPr>
        <w:t xml:space="preserve"> Инвестициялық мүлік және исламдық сақтандыру қоры есебінен сатып алынған негізгі құрал-жабдықтар туралы есеп</w:t>
      </w:r>
    </w:p>
    <w:bookmarkEnd w:id="449"/>
    <w:bookmarkStart w:name="z561" w:id="450"/>
    <w:p>
      <w:pPr>
        <w:spacing w:after="0"/>
        <w:ind w:left="0"/>
        <w:jc w:val="left"/>
      </w:pPr>
      <w:r>
        <w:rPr>
          <w:rFonts w:ascii="Times New Roman"/>
          <w:b/>
          <w:i w:val="false"/>
          <w:color w:val="000000"/>
        </w:rPr>
        <w:t xml:space="preserve"> 1-тарау. Жалпы ережелер</w:t>
      </w:r>
    </w:p>
    <w:bookmarkEnd w:id="450"/>
    <w:bookmarkStart w:name="z562" w:id="451"/>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"Инвестициялық мүлік және исламдық сақтандыру қоры есебінен сатып алынған негізгі құрал-жабдықтар туралы есеп" нысанын (бұдан әрі - Нысан) толтыру бойынша бірыңғай талаптарды айқындайды.</w:t>
      </w:r>
    </w:p>
    <w:bookmarkEnd w:id="451"/>
    <w:bookmarkStart w:name="z563" w:id="45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52"/>
    <w:bookmarkStart w:name="z564" w:id="453"/>
    <w:p>
      <w:pPr>
        <w:spacing w:after="0"/>
        <w:ind w:left="0"/>
        <w:jc w:val="both"/>
      </w:pPr>
      <w:r>
        <w:rPr>
          <w:rFonts w:ascii="Times New Roman"/>
          <w:b w:val="false"/>
          <w:i w:val="false"/>
          <w:color w:val="000000"/>
          <w:sz w:val="28"/>
        </w:rPr>
        <w:t>
      3. Нысанды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53"/>
    <w:bookmarkStart w:name="z565" w:id="45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54"/>
    <w:bookmarkStart w:name="z566" w:id="455"/>
    <w:p>
      <w:pPr>
        <w:spacing w:after="0"/>
        <w:ind w:left="0"/>
        <w:jc w:val="left"/>
      </w:pPr>
      <w:r>
        <w:rPr>
          <w:rFonts w:ascii="Times New Roman"/>
          <w:b/>
          <w:i w:val="false"/>
          <w:color w:val="000000"/>
        </w:rPr>
        <w:t xml:space="preserve"> 2-тарау. Нысанды толтыру бойынша түсіндірме</w:t>
      </w:r>
    </w:p>
    <w:bookmarkEnd w:id="455"/>
    <w:bookmarkStart w:name="z567" w:id="456"/>
    <w:p>
      <w:pPr>
        <w:spacing w:after="0"/>
        <w:ind w:left="0"/>
        <w:jc w:val="both"/>
      </w:pPr>
      <w:r>
        <w:rPr>
          <w:rFonts w:ascii="Times New Roman"/>
          <w:b w:val="false"/>
          <w:i w:val="false"/>
          <w:color w:val="000000"/>
          <w:sz w:val="28"/>
        </w:rPr>
        <w:t>
      5. 2-бағанда инвестициялық мүлік және негізгі құрал-жабдықтар туралы ақпарат көрсетіледі.</w:t>
      </w:r>
    </w:p>
    <w:bookmarkEnd w:id="456"/>
    <w:bookmarkStart w:name="z568" w:id="457"/>
    <w:p>
      <w:pPr>
        <w:spacing w:after="0"/>
        <w:ind w:left="0"/>
        <w:jc w:val="both"/>
      </w:pPr>
      <w:r>
        <w:rPr>
          <w:rFonts w:ascii="Times New Roman"/>
          <w:b w:val="false"/>
          <w:i w:val="false"/>
          <w:color w:val="000000"/>
          <w:sz w:val="28"/>
        </w:rPr>
        <w:t>
      6. Жылжымайтын мүлік болып табылмайтын негізгі құрал-жабдықтарға инвестициялардың жалпы сомасы "Басқа негізгі қаражат" 3-жолында көрсетіледі.</w:t>
      </w:r>
    </w:p>
    <w:bookmarkEnd w:id="457"/>
    <w:bookmarkStart w:name="z569" w:id="458"/>
    <w:p>
      <w:pPr>
        <w:spacing w:after="0"/>
        <w:ind w:left="0"/>
        <w:jc w:val="both"/>
      </w:pPr>
      <w:r>
        <w:rPr>
          <w:rFonts w:ascii="Times New Roman"/>
          <w:b w:val="false"/>
          <w:i w:val="false"/>
          <w:color w:val="000000"/>
          <w:sz w:val="28"/>
        </w:rPr>
        <w:t>
      7. 5-бағанда инвестициялық мүлік/жылжымайтын мүлік түріндегі негізгі құрал-жабдықтар бойынша меншік құқығын шектеу бар болса, "иә" деген сөз көрсетіледі және ауыртпалық салудың негіздемесі көрсетіледі.</w:t>
      </w:r>
    </w:p>
    <w:bookmarkEnd w:id="458"/>
    <w:bookmarkStart w:name="z570" w:id="459"/>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10-қосымша</w:t>
            </w:r>
          </w:p>
        </w:tc>
      </w:tr>
    </w:tbl>
    <w:bookmarkStart w:name="z572" w:id="460"/>
    <w:p>
      <w:pPr>
        <w:spacing w:after="0"/>
        <w:ind w:left="0"/>
        <w:jc w:val="left"/>
      </w:pPr>
      <w:r>
        <w:rPr>
          <w:rFonts w:ascii="Times New Roman"/>
          <w:b/>
          <w:i w:val="false"/>
          <w:color w:val="000000"/>
        </w:rPr>
        <w:t xml:space="preserve"> Әкімшілік деректерді жинауға арналған нысан</w:t>
      </w:r>
    </w:p>
    <w:bookmarkEnd w:id="460"/>
    <w:bookmarkStart w:name="z573" w:id="461"/>
    <w:p>
      <w:pPr>
        <w:spacing w:after="0"/>
        <w:ind w:left="0"/>
        <w:jc w:val="left"/>
      </w:pPr>
      <w:r>
        <w:rPr>
          <w:rFonts w:ascii="Times New Roman"/>
          <w:b/>
          <w:i w:val="false"/>
          <w:color w:val="000000"/>
        </w:rPr>
        <w:t xml:space="preserve"> "Жалпы сақтандыру" саласы бойынша сақтандыру резервтерiн есептеу туралы есеп Есепті кезең: 20__жылғы "___"________ жағдай бойынша</w:t>
      </w:r>
    </w:p>
    <w:bookmarkEnd w:id="461"/>
    <w:p>
      <w:pPr>
        <w:spacing w:after="0"/>
        <w:ind w:left="0"/>
        <w:jc w:val="both"/>
      </w:pPr>
      <w:r>
        <w:rPr>
          <w:rFonts w:ascii="Times New Roman"/>
          <w:b w:val="false"/>
          <w:i w:val="false"/>
          <w:color w:val="000000"/>
          <w:sz w:val="28"/>
        </w:rPr>
        <w:t>
      Индекс: 10 -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462"/>
        <w:gridCol w:w="1201"/>
        <w:gridCol w:w="1201"/>
        <w:gridCol w:w="1043"/>
        <w:gridCol w:w="1202"/>
        <w:gridCol w:w="167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 жалпы сомасы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резервіндегі қайта сақтандырушының үлесі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резервіндегі қайта сақтандырушының үлесі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турагенттiң азаматтық-құқықтық жауапкершілiгiн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 жағдайда сақтандыру,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елге шығатындарды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жүктердi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мүлiктi залалдан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жауапкершiлiктi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шығындарын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462"/>
    <w:p>
      <w:pPr>
        <w:spacing w:after="0"/>
        <w:ind w:left="0"/>
        <w:jc w:val="both"/>
      </w:pPr>
      <w:r>
        <w:rPr>
          <w:rFonts w:ascii="Times New Roman"/>
          <w:b w:val="false"/>
          <w:i w:val="false"/>
          <w:color w:val="000000"/>
          <w:sz w:val="28"/>
        </w:rPr>
        <w:t>
      кестенің жалғасы:</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4510"/>
        <w:gridCol w:w="4129"/>
      </w:tblGrid>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резервінің таза сомасы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 жалпы сомасы</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резервіндегі қайта сақтандырушының</w:t>
            </w:r>
            <w:r>
              <w:br/>
            </w:r>
            <w:r>
              <w:rPr>
                <w:rFonts w:ascii="Times New Roman"/>
                <w:b w:val="false"/>
                <w:i w:val="false"/>
                <w:color w:val="000000"/>
                <w:sz w:val="20"/>
              </w:rPr>
              <w:t>
үлесі</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463"/>
    <w:p>
      <w:pPr>
        <w:spacing w:after="0"/>
        <w:ind w:left="0"/>
        <w:jc w:val="both"/>
      </w:pPr>
      <w:r>
        <w:rPr>
          <w:rFonts w:ascii="Times New Roman"/>
          <w:b w:val="false"/>
          <w:i w:val="false"/>
          <w:color w:val="000000"/>
          <w:sz w:val="28"/>
        </w:rPr>
        <w:t>
      кестенің жалғасы: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5"/>
        <w:gridCol w:w="2741"/>
        <w:gridCol w:w="2753"/>
        <w:gridCol w:w="2321"/>
      </w:tblGrid>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резервінің таза сомасы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w:t>
            </w:r>
            <w:r>
              <w:br/>
            </w:r>
            <w:r>
              <w:rPr>
                <w:rFonts w:ascii="Times New Roman"/>
                <w:b w:val="false"/>
                <w:i w:val="false"/>
                <w:color w:val="000000"/>
                <w:sz w:val="20"/>
              </w:rPr>
              <w:t>
сомасы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 сомасындағы қайта</w:t>
            </w:r>
            <w:r>
              <w:br/>
            </w:r>
            <w:r>
              <w:rPr>
                <w:rFonts w:ascii="Times New Roman"/>
                <w:b w:val="false"/>
                <w:i w:val="false"/>
                <w:color w:val="000000"/>
                <w:sz w:val="20"/>
              </w:rPr>
              <w:t>
сақтандырушының үлесі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резервтерінің таза сомасы</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штаттағы актуарийі туралы ақпарат</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Актуарийдің тегі, аты, әкесінің аты (ол болған кезде)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нөмірі мен күні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Актуарийлердің ең аз міндетті оқыту бағдарламасынан өтуі туралы</w:t>
            </w:r>
            <w:r>
              <w:br/>
            </w:r>
            <w:r>
              <w:rPr>
                <w:rFonts w:ascii="Times New Roman"/>
                <w:b w:val="false"/>
                <w:i w:val="false"/>
                <w:color w:val="000000"/>
                <w:sz w:val="20"/>
              </w:rPr>
              <w:t>
мәліметтер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тапсыру туралы мәліметтер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w:t>
            </w:r>
            <w:r>
              <w:br/>
            </w:r>
            <w:r>
              <w:rPr>
                <w:rFonts w:ascii="Times New Roman"/>
                <w:b w:val="false"/>
                <w:i w:val="false"/>
                <w:color w:val="000000"/>
                <w:sz w:val="20"/>
              </w:rPr>
              <w:t>саласы бойынша</w:t>
            </w:r>
            <w:r>
              <w:br/>
            </w:r>
            <w:r>
              <w:rPr>
                <w:rFonts w:ascii="Times New Roman"/>
                <w:b w:val="false"/>
                <w:i w:val="false"/>
                <w:color w:val="000000"/>
                <w:sz w:val="20"/>
              </w:rPr>
              <w:t>сақтандыру резервтерiн есептеу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78" w:id="46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64"/>
    <w:bookmarkStart w:name="z579" w:id="465"/>
    <w:p>
      <w:pPr>
        <w:spacing w:after="0"/>
        <w:ind w:left="0"/>
        <w:jc w:val="left"/>
      </w:pPr>
      <w:r>
        <w:rPr>
          <w:rFonts w:ascii="Times New Roman"/>
          <w:b/>
          <w:i w:val="false"/>
          <w:color w:val="000000"/>
        </w:rPr>
        <w:t xml:space="preserve"> "Жалпы сақтандыру" саласы бойынша сақтандыру резервтерiн есептеу туралы есеп</w:t>
      </w:r>
    </w:p>
    <w:bookmarkEnd w:id="465"/>
    <w:bookmarkStart w:name="z580" w:id="466"/>
    <w:p>
      <w:pPr>
        <w:spacing w:after="0"/>
        <w:ind w:left="0"/>
        <w:jc w:val="left"/>
      </w:pPr>
      <w:r>
        <w:rPr>
          <w:rFonts w:ascii="Times New Roman"/>
          <w:b/>
          <w:i w:val="false"/>
          <w:color w:val="000000"/>
        </w:rPr>
        <w:t xml:space="preserve"> 1-тарау. Жалпы ережелер</w:t>
      </w:r>
    </w:p>
    <w:bookmarkEnd w:id="466"/>
    <w:bookmarkStart w:name="z581" w:id="467"/>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"Жалпы сақтандыру" саласы бойынша сақтандыру резервтерiн есептеу туралы есеп" нысанын (бұдан әрі - Нысан) толтыру бойынша бірыңғай талаптарды айқындайды.</w:t>
      </w:r>
    </w:p>
    <w:bookmarkEnd w:id="467"/>
    <w:bookmarkStart w:name="z582" w:id="46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68"/>
    <w:bookmarkStart w:name="z583" w:id="469"/>
    <w:p>
      <w:pPr>
        <w:spacing w:after="0"/>
        <w:ind w:left="0"/>
        <w:jc w:val="both"/>
      </w:pPr>
      <w:r>
        <w:rPr>
          <w:rFonts w:ascii="Times New Roman"/>
          <w:b w:val="false"/>
          <w:i w:val="false"/>
          <w:color w:val="000000"/>
          <w:sz w:val="28"/>
        </w:rPr>
        <w:t>
      3. 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69"/>
    <w:bookmarkStart w:name="z584" w:id="47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70"/>
    <w:bookmarkStart w:name="z585" w:id="471"/>
    <w:p>
      <w:pPr>
        <w:spacing w:after="0"/>
        <w:ind w:left="0"/>
        <w:jc w:val="left"/>
      </w:pPr>
      <w:r>
        <w:rPr>
          <w:rFonts w:ascii="Times New Roman"/>
          <w:b/>
          <w:i w:val="false"/>
          <w:color w:val="000000"/>
        </w:rPr>
        <w:t xml:space="preserve"> 2-тарау. Нысанды толтыру бойынша түсіндірме</w:t>
      </w:r>
    </w:p>
    <w:bookmarkEnd w:id="471"/>
    <w:bookmarkStart w:name="z586" w:id="472"/>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bookmarkEnd w:id="472"/>
    <w:bookmarkStart w:name="z587" w:id="473"/>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9529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Республикасының Ұлттық Банкі Басқармасының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сәйкес есептеледі.</w:t>
      </w:r>
    </w:p>
    <w:bookmarkEnd w:id="473"/>
    <w:bookmarkStart w:name="z588" w:id="474"/>
    <w:p>
      <w:pPr>
        <w:spacing w:after="0"/>
        <w:ind w:left="0"/>
        <w:jc w:val="both"/>
      </w:pPr>
      <w:r>
        <w:rPr>
          <w:rFonts w:ascii="Times New Roman"/>
          <w:b w:val="false"/>
          <w:i w:val="false"/>
          <w:color w:val="000000"/>
          <w:sz w:val="28"/>
        </w:rPr>
        <w:t>
      7. 4-бағанда еңбек сіңірілмеген сыйлықақы резерві бөлігінде қайта сақтандырушының үлесі цедентке сақтандыру (қайта сақтандыру) шарты бойынша комиссиялық сыйақы және қайта сақтандырушыдан қайта сақтандыруға берілетін тәуекелдер бойынша сақтандыруды қорғауға жатпайтын өзге өтеулер шегеріле отырып көрсетіледі.</w:t>
      </w:r>
    </w:p>
    <w:bookmarkEnd w:id="474"/>
    <w:bookmarkStart w:name="z589" w:id="475"/>
    <w:p>
      <w:pPr>
        <w:spacing w:after="0"/>
        <w:ind w:left="0"/>
        <w:jc w:val="both"/>
      </w:pPr>
      <w:r>
        <w:rPr>
          <w:rFonts w:ascii="Times New Roman"/>
          <w:b w:val="false"/>
          <w:i w:val="false"/>
          <w:color w:val="000000"/>
          <w:sz w:val="28"/>
        </w:rPr>
        <w:t>
      8. Нысанда сақтандыру (қайта сақтандыру) ұйымының штаттағы актуарийі туралы деректер толығымен көрсетіледі.</w:t>
      </w:r>
    </w:p>
    <w:bookmarkEnd w:id="475"/>
    <w:bookmarkStart w:name="z590" w:id="476"/>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10-қосымша</w:t>
            </w:r>
          </w:p>
        </w:tc>
      </w:tr>
    </w:tbl>
    <w:bookmarkStart w:name="z592" w:id="477"/>
    <w:p>
      <w:pPr>
        <w:spacing w:after="0"/>
        <w:ind w:left="0"/>
        <w:jc w:val="left"/>
      </w:pPr>
      <w:r>
        <w:rPr>
          <w:rFonts w:ascii="Times New Roman"/>
          <w:b/>
          <w:i w:val="false"/>
          <w:color w:val="000000"/>
        </w:rPr>
        <w:t xml:space="preserve"> Әкімшілік деректерді жинауға арналған нысан</w:t>
      </w:r>
    </w:p>
    <w:bookmarkEnd w:id="477"/>
    <w:bookmarkStart w:name="z593" w:id="478"/>
    <w:p>
      <w:pPr>
        <w:spacing w:after="0"/>
        <w:ind w:left="0"/>
        <w:jc w:val="left"/>
      </w:pPr>
      <w:r>
        <w:rPr>
          <w:rFonts w:ascii="Times New Roman"/>
          <w:b/>
          <w:i w:val="false"/>
          <w:color w:val="000000"/>
        </w:rPr>
        <w:t xml:space="preserve"> "Жалпы сақтандыру" саласы бойынша сақтандыру резервтерiн есептеу туралы есеп Есепті кезең: 20__жылғы "___"________ жағдай бойынша</w:t>
      </w:r>
    </w:p>
    <w:bookmarkEnd w:id="478"/>
    <w:p>
      <w:pPr>
        <w:spacing w:after="0"/>
        <w:ind w:left="0"/>
        <w:jc w:val="both"/>
      </w:pPr>
      <w:r>
        <w:rPr>
          <w:rFonts w:ascii="Times New Roman"/>
          <w:b w:val="false"/>
          <w:i w:val="false"/>
          <w:color w:val="000000"/>
          <w:sz w:val="28"/>
        </w:rPr>
        <w:t>
      Индекс: 10 -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462"/>
        <w:gridCol w:w="1201"/>
        <w:gridCol w:w="1201"/>
        <w:gridCol w:w="1043"/>
        <w:gridCol w:w="1202"/>
        <w:gridCol w:w="167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 жалпы сомасы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резервіндегі қайта сақтандырушының үлесі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резервіндегі қайта сақтандырушының үлесі</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турагенттiң азаматтық-құқықтық жауапкершілiгiн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 жағдайдан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нысандарын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нысандары иелерінің азаматтық-құқықтық жауапкершiлiгiн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479"/>
    <w:p>
      <w:pPr>
        <w:spacing w:after="0"/>
        <w:ind w:left="0"/>
        <w:jc w:val="both"/>
      </w:pPr>
      <w:r>
        <w:rPr>
          <w:rFonts w:ascii="Times New Roman"/>
          <w:b w:val="false"/>
          <w:i w:val="false"/>
          <w:color w:val="000000"/>
          <w:sz w:val="28"/>
        </w:rPr>
        <w:t>
      кестенің жалғасы:</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4510"/>
        <w:gridCol w:w="4129"/>
      </w:tblGrid>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резервінің таза сомасы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 жалпы сомасы</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резервіндегі қайта сақтандырушының</w:t>
            </w:r>
            <w:r>
              <w:br/>
            </w:r>
            <w:r>
              <w:rPr>
                <w:rFonts w:ascii="Times New Roman"/>
                <w:b w:val="false"/>
                <w:i w:val="false"/>
                <w:color w:val="000000"/>
                <w:sz w:val="20"/>
              </w:rPr>
              <w:t>
үлесі</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6" w:id="480"/>
    <w:p>
      <w:pPr>
        <w:spacing w:after="0"/>
        <w:ind w:left="0"/>
        <w:jc w:val="both"/>
      </w:pPr>
      <w:r>
        <w:rPr>
          <w:rFonts w:ascii="Times New Roman"/>
          <w:b w:val="false"/>
          <w:i w:val="false"/>
          <w:color w:val="000000"/>
          <w:sz w:val="28"/>
        </w:rPr>
        <w:t>
      кестенің жалғасы:</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5"/>
        <w:gridCol w:w="2741"/>
        <w:gridCol w:w="2753"/>
        <w:gridCol w:w="2321"/>
      </w:tblGrid>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Мәлiмделген, бiрақ реттелмеген шығындар резервінің таза сомасы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w:t>
            </w:r>
            <w:r>
              <w:br/>
            </w:r>
            <w:r>
              <w:rPr>
                <w:rFonts w:ascii="Times New Roman"/>
                <w:b w:val="false"/>
                <w:i w:val="false"/>
                <w:color w:val="000000"/>
                <w:sz w:val="20"/>
              </w:rPr>
              <w:t>
сомасы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жалпы сомасындағы қайта</w:t>
            </w:r>
            <w:r>
              <w:br/>
            </w:r>
            <w:r>
              <w:rPr>
                <w:rFonts w:ascii="Times New Roman"/>
                <w:b w:val="false"/>
                <w:i w:val="false"/>
                <w:color w:val="000000"/>
                <w:sz w:val="20"/>
              </w:rPr>
              <w:t>
сақтандырушының үлесі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резервтерінің таза сомасы</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штаттағы актуарийі туралы ақпарат</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Актуарийдің тегі, аты, әкесінің аты (ол болған кезде)</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нөмірі мен күні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Актуарийлердің ең аз міндетті оқыту бағдарламасынан өту туралы</w:t>
            </w:r>
            <w:r>
              <w:br/>
            </w:r>
            <w:r>
              <w:rPr>
                <w:rFonts w:ascii="Times New Roman"/>
                <w:b w:val="false"/>
                <w:i w:val="false"/>
                <w:color w:val="000000"/>
                <w:sz w:val="20"/>
              </w:rPr>
              <w:t>
мәліметтер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тапсыру туралы мәліметтер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w:t>
            </w:r>
            <w:r>
              <w:br/>
            </w:r>
            <w:r>
              <w:rPr>
                <w:rFonts w:ascii="Times New Roman"/>
                <w:b w:val="false"/>
                <w:i w:val="false"/>
                <w:color w:val="000000"/>
                <w:sz w:val="20"/>
              </w:rPr>
              <w:t>саласы бойынша</w:t>
            </w:r>
            <w:r>
              <w:br/>
            </w:r>
            <w:r>
              <w:rPr>
                <w:rFonts w:ascii="Times New Roman"/>
                <w:b w:val="false"/>
                <w:i w:val="false"/>
                <w:color w:val="000000"/>
                <w:sz w:val="20"/>
              </w:rPr>
              <w:t>сақтандыру резервтерiн есептеу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98" w:id="48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81"/>
    <w:bookmarkStart w:name="z599" w:id="482"/>
    <w:p>
      <w:pPr>
        <w:spacing w:after="0"/>
        <w:ind w:left="0"/>
        <w:jc w:val="left"/>
      </w:pPr>
      <w:r>
        <w:rPr>
          <w:rFonts w:ascii="Times New Roman"/>
          <w:b/>
          <w:i w:val="false"/>
          <w:color w:val="000000"/>
        </w:rPr>
        <w:t xml:space="preserve"> "Жалпы сақтандыру" саласы бойынша сақтандыру резервтерiн есептеу туралы есеп</w:t>
      </w:r>
    </w:p>
    <w:bookmarkEnd w:id="482"/>
    <w:bookmarkStart w:name="z600" w:id="483"/>
    <w:p>
      <w:pPr>
        <w:spacing w:after="0"/>
        <w:ind w:left="0"/>
        <w:jc w:val="left"/>
      </w:pPr>
      <w:r>
        <w:rPr>
          <w:rFonts w:ascii="Times New Roman"/>
          <w:b/>
          <w:i w:val="false"/>
          <w:color w:val="000000"/>
        </w:rPr>
        <w:t xml:space="preserve"> 1-тарау. Жалпы ережелер</w:t>
      </w:r>
    </w:p>
    <w:bookmarkEnd w:id="483"/>
    <w:bookmarkStart w:name="z601" w:id="48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"Жалпы сақтандыру" саласы бойынша сақтандыру резервтерiн есептеу туралы есеп" нысанын (бұдан әрі - Нысан) толтыру бойынша бірыңғай талаптарды айқындайды.</w:t>
      </w:r>
    </w:p>
    <w:bookmarkEnd w:id="484"/>
    <w:bookmarkStart w:name="z602" w:id="48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485"/>
    <w:bookmarkStart w:name="z603" w:id="486"/>
    <w:p>
      <w:pPr>
        <w:spacing w:after="0"/>
        <w:ind w:left="0"/>
        <w:jc w:val="both"/>
      </w:pPr>
      <w:r>
        <w:rPr>
          <w:rFonts w:ascii="Times New Roman"/>
          <w:b w:val="false"/>
          <w:i w:val="false"/>
          <w:color w:val="000000"/>
          <w:sz w:val="28"/>
        </w:rPr>
        <w:t>
      3. Нысанды "жалпы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86"/>
    <w:bookmarkStart w:name="z604" w:id="48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87"/>
    <w:bookmarkStart w:name="z605" w:id="488"/>
    <w:p>
      <w:pPr>
        <w:spacing w:after="0"/>
        <w:ind w:left="0"/>
        <w:jc w:val="left"/>
      </w:pPr>
      <w:r>
        <w:rPr>
          <w:rFonts w:ascii="Times New Roman"/>
          <w:b/>
          <w:i w:val="false"/>
          <w:color w:val="000000"/>
        </w:rPr>
        <w:t xml:space="preserve"> 2-тарау. Нысанды толтыру бойынша түсіндірме</w:t>
      </w:r>
    </w:p>
    <w:bookmarkEnd w:id="488"/>
    <w:bookmarkStart w:name="z606" w:id="489"/>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bookmarkEnd w:id="489"/>
    <w:bookmarkStart w:name="z607" w:id="490"/>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9529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Республикасының Ұлттық Банкі Басқармасының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сәйкес есептеледі.</w:t>
      </w:r>
    </w:p>
    <w:bookmarkEnd w:id="490"/>
    <w:bookmarkStart w:name="z608" w:id="491"/>
    <w:p>
      <w:pPr>
        <w:spacing w:after="0"/>
        <w:ind w:left="0"/>
        <w:jc w:val="both"/>
      </w:pPr>
      <w:r>
        <w:rPr>
          <w:rFonts w:ascii="Times New Roman"/>
          <w:b w:val="false"/>
          <w:i w:val="false"/>
          <w:color w:val="000000"/>
          <w:sz w:val="28"/>
        </w:rPr>
        <w:t>
      7. 4-бағанда еңбек сіңірілмеген сыйлықақы резерві бөлігінде қайта сақтандырушының үлесі цедентке сақтандыру (қайта сақтандыру) шарты бойынша комиссиялық сыйақы және қайта сақтандырушыдан қайта сақтандыруға берілетін тәуекелдер бойынша сақтандыруды қорғауға жатпайтын өзге өтеулер шегеріле отырып көрсетіледі.</w:t>
      </w:r>
    </w:p>
    <w:bookmarkEnd w:id="491"/>
    <w:bookmarkStart w:name="z609" w:id="492"/>
    <w:p>
      <w:pPr>
        <w:spacing w:after="0"/>
        <w:ind w:left="0"/>
        <w:jc w:val="both"/>
      </w:pPr>
      <w:r>
        <w:rPr>
          <w:rFonts w:ascii="Times New Roman"/>
          <w:b w:val="false"/>
          <w:i w:val="false"/>
          <w:color w:val="000000"/>
          <w:sz w:val="28"/>
        </w:rPr>
        <w:t>
      8. Нысанда сақтандыру (қайта сақтандыру) ұйымының штаттағы актуарийі туралы деректер толығымен көрсетіледі.</w:t>
      </w:r>
    </w:p>
    <w:bookmarkEnd w:id="492"/>
    <w:bookmarkStart w:name="z610" w:id="493"/>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11-қосымша</w:t>
            </w:r>
          </w:p>
        </w:tc>
      </w:tr>
    </w:tbl>
    <w:bookmarkStart w:name="z612" w:id="494"/>
    <w:p>
      <w:pPr>
        <w:spacing w:after="0"/>
        <w:ind w:left="0"/>
        <w:jc w:val="left"/>
      </w:pPr>
      <w:r>
        <w:rPr>
          <w:rFonts w:ascii="Times New Roman"/>
          <w:b/>
          <w:i w:val="false"/>
          <w:color w:val="000000"/>
        </w:rPr>
        <w:t xml:space="preserve"> Әкімшілік деректерді жинауға арналған нысан</w:t>
      </w:r>
    </w:p>
    <w:bookmarkEnd w:id="494"/>
    <w:bookmarkStart w:name="z613" w:id="495"/>
    <w:p>
      <w:pPr>
        <w:spacing w:after="0"/>
        <w:ind w:left="0"/>
        <w:jc w:val="left"/>
      </w:pPr>
      <w:r>
        <w:rPr>
          <w:rFonts w:ascii="Times New Roman"/>
          <w:b/>
          <w:i w:val="false"/>
          <w:color w:val="000000"/>
        </w:rPr>
        <w:t xml:space="preserve"> "Өмірді сақтандыру" саласы бойынша сақтандыру резервтерiн есептеу туралы есеп Есепті кезең: 20__жылғы "___"________ жағдай бойынша</w:t>
      </w:r>
    </w:p>
    <w:bookmarkEnd w:id="495"/>
    <w:p>
      <w:pPr>
        <w:spacing w:after="0"/>
        <w:ind w:left="0"/>
        <w:jc w:val="both"/>
      </w:pPr>
      <w:r>
        <w:rPr>
          <w:rFonts w:ascii="Times New Roman"/>
          <w:b w:val="false"/>
          <w:i w:val="false"/>
          <w:color w:val="000000"/>
          <w:sz w:val="28"/>
        </w:rPr>
        <w:t>
      Индекс: 11 -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3277"/>
        <w:gridCol w:w="1185"/>
        <w:gridCol w:w="1608"/>
        <w:gridCol w:w="1397"/>
        <w:gridCol w:w="2808"/>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r>
              <w:br/>
            </w:r>
            <w:r>
              <w:rPr>
                <w:rFonts w:ascii="Times New Roman"/>
                <w:b w:val="false"/>
                <w:i w:val="false"/>
                <w:color w:val="000000"/>
                <w:sz w:val="20"/>
              </w:rPr>
              <w:t>
жалпы сома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еңбек сіңірілмеген сыйлықақы резервіндегі үлесі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шығындардың резерві</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5" w:id="496"/>
    <w:p>
      <w:pPr>
        <w:spacing w:after="0"/>
        <w:ind w:left="0"/>
        <w:jc w:val="both"/>
      </w:pPr>
      <w:r>
        <w:rPr>
          <w:rFonts w:ascii="Times New Roman"/>
          <w:b w:val="false"/>
          <w:i w:val="false"/>
          <w:color w:val="000000"/>
          <w:sz w:val="28"/>
        </w:rPr>
        <w:t>
      кестенің жалғасы:</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2421"/>
        <w:gridCol w:w="1206"/>
        <w:gridCol w:w="1682"/>
        <w:gridCol w:w="1523"/>
        <w:gridCol w:w="1206"/>
        <w:gridCol w:w="1683"/>
      </w:tblGrid>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 резервіндегі қайта сақтандырушының үлесі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 резервінің таза сомасы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резервіндегі қайта сақтандырушының үлесі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резервінің таза сомасы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резервіндегі қайта сақтандырушының үлесі</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6" w:id="497"/>
    <w:p>
      <w:pPr>
        <w:spacing w:after="0"/>
        <w:ind w:left="0"/>
        <w:jc w:val="both"/>
      </w:pPr>
      <w:r>
        <w:rPr>
          <w:rFonts w:ascii="Times New Roman"/>
          <w:b w:val="false"/>
          <w:i w:val="false"/>
          <w:color w:val="000000"/>
          <w:sz w:val="28"/>
        </w:rPr>
        <w:t>
      кестенің жалғасы:</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1742"/>
        <w:gridCol w:w="2535"/>
        <w:gridCol w:w="2271"/>
        <w:gridCol w:w="871"/>
        <w:gridCol w:w="871"/>
        <w:gridCol w:w="1476"/>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резервінің таза сомасы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резервіндегі қайта сақтандырушының үлесі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резервінің таза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барлық үлесі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сақтандыру резервтері</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штаттағы актуарийі туралы ақпарат</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Актуарийдің 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нөмірі мен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Актуарийлердің ең аз міндетті оқыту бағдарламасынан өту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тапсыру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сақтандыру</w:t>
            </w:r>
            <w:r>
              <w:br/>
            </w:r>
            <w:r>
              <w:rPr>
                <w:rFonts w:ascii="Times New Roman"/>
                <w:b w:val="false"/>
                <w:i w:val="false"/>
                <w:color w:val="000000"/>
                <w:sz w:val="20"/>
              </w:rPr>
              <w:t>резервтерiн есептеу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18" w:id="49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498"/>
    <w:bookmarkStart w:name="z619" w:id="499"/>
    <w:p>
      <w:pPr>
        <w:spacing w:after="0"/>
        <w:ind w:left="0"/>
        <w:jc w:val="left"/>
      </w:pPr>
      <w:r>
        <w:rPr>
          <w:rFonts w:ascii="Times New Roman"/>
          <w:b/>
          <w:i w:val="false"/>
          <w:color w:val="000000"/>
        </w:rPr>
        <w:t xml:space="preserve"> "Өмірді сақтандыру" саласы бойынша сақтандыру резервтерiн есептеу туралы есеп</w:t>
      </w:r>
    </w:p>
    <w:bookmarkEnd w:id="499"/>
    <w:bookmarkStart w:name="z620" w:id="500"/>
    <w:p>
      <w:pPr>
        <w:spacing w:after="0"/>
        <w:ind w:left="0"/>
        <w:jc w:val="left"/>
      </w:pPr>
      <w:r>
        <w:rPr>
          <w:rFonts w:ascii="Times New Roman"/>
          <w:b/>
          <w:i w:val="false"/>
          <w:color w:val="000000"/>
        </w:rPr>
        <w:t xml:space="preserve"> 1-тарау. Жалпы ережелер</w:t>
      </w:r>
    </w:p>
    <w:bookmarkEnd w:id="500"/>
    <w:bookmarkStart w:name="z621" w:id="501"/>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"Өмірді сақтандыру" саласы бойынша сақтандыру резервтерiн есептеу туралы есеп" нысанын (бұдан әрі – Нысан) толтыру бойынша бірыңғай талаптарды айқындайды.</w:t>
      </w:r>
    </w:p>
    <w:bookmarkEnd w:id="501"/>
    <w:bookmarkStart w:name="z622" w:id="50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02"/>
    <w:bookmarkStart w:name="z623" w:id="503"/>
    <w:p>
      <w:pPr>
        <w:spacing w:after="0"/>
        <w:ind w:left="0"/>
        <w:jc w:val="both"/>
      </w:pPr>
      <w:r>
        <w:rPr>
          <w:rFonts w:ascii="Times New Roman"/>
          <w:b w:val="false"/>
          <w:i w:val="false"/>
          <w:color w:val="000000"/>
          <w:sz w:val="28"/>
        </w:rPr>
        <w:t>
      3. 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03"/>
    <w:bookmarkStart w:name="z624" w:id="50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04"/>
    <w:bookmarkStart w:name="z625" w:id="505"/>
    <w:p>
      <w:pPr>
        <w:spacing w:after="0"/>
        <w:ind w:left="0"/>
        <w:jc w:val="left"/>
      </w:pPr>
      <w:r>
        <w:rPr>
          <w:rFonts w:ascii="Times New Roman"/>
          <w:b/>
          <w:i w:val="false"/>
          <w:color w:val="000000"/>
        </w:rPr>
        <w:t xml:space="preserve"> 2-тарау. Нысанды толтыру бойынша түсіндірме</w:t>
      </w:r>
    </w:p>
    <w:bookmarkEnd w:id="505"/>
    <w:bookmarkStart w:name="z626" w:id="506"/>
    <w:p>
      <w:pPr>
        <w:spacing w:after="0"/>
        <w:ind w:left="0"/>
        <w:jc w:val="both"/>
      </w:pPr>
      <w:r>
        <w:rPr>
          <w:rFonts w:ascii="Times New Roman"/>
          <w:b w:val="false"/>
          <w:i w:val="false"/>
          <w:color w:val="000000"/>
          <w:sz w:val="28"/>
        </w:rPr>
        <w:t>
      5. Нысанда есепті кезеңнің соңындағы сақтандыру сыныптары бөлігінде сақтандыру резервтерінің сомасы көрсетіледі.</w:t>
      </w:r>
    </w:p>
    <w:bookmarkEnd w:id="506"/>
    <w:bookmarkStart w:name="z627" w:id="507"/>
    <w:p>
      <w:pPr>
        <w:spacing w:after="0"/>
        <w:ind w:left="0"/>
        <w:jc w:val="both"/>
      </w:pPr>
      <w:r>
        <w:rPr>
          <w:rFonts w:ascii="Times New Roman"/>
          <w:b w:val="false"/>
          <w:i w:val="false"/>
          <w:color w:val="000000"/>
          <w:sz w:val="28"/>
        </w:rPr>
        <w:t xml:space="preserve">
      6. Сақтандыру резервтері (Нормативтік құқықтық актілерді мемлекеттік тіркеу тізілімінде № 9529 тіркелген) "Сақтандыру резервтерін қалыптастыруға, есептеу әдiстемесiне және олардың құрылымына қойылатын талаптарды бекіту туралы" Қазақстан Республикасының Ұлттық Банкі Басқармасының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сәйкес есептеледі.</w:t>
      </w:r>
    </w:p>
    <w:bookmarkEnd w:id="507"/>
    <w:bookmarkStart w:name="z628" w:id="508"/>
    <w:p>
      <w:pPr>
        <w:spacing w:after="0"/>
        <w:ind w:left="0"/>
        <w:jc w:val="both"/>
      </w:pPr>
      <w:r>
        <w:rPr>
          <w:rFonts w:ascii="Times New Roman"/>
          <w:b w:val="false"/>
          <w:i w:val="false"/>
          <w:color w:val="000000"/>
          <w:sz w:val="28"/>
        </w:rPr>
        <w:t>
      7. 4-бағанда еңбек сіңірілмеген сыйлықақы резервінде қайта сақтандырушының үлесі цедентке сақтандыру (қайта сақтандыру) шарты бойынша комиссиялық сыйақы және қайта сақтандырушыдан қайта сақтандыруға берілетін тәуекелдер бойынша сақтандыруды қорғауға жатпайтын өзге өтеулер шегеріле отырып көрсетіледі.</w:t>
      </w:r>
    </w:p>
    <w:bookmarkEnd w:id="508"/>
    <w:bookmarkStart w:name="z629" w:id="509"/>
    <w:p>
      <w:pPr>
        <w:spacing w:after="0"/>
        <w:ind w:left="0"/>
        <w:jc w:val="both"/>
      </w:pPr>
      <w:r>
        <w:rPr>
          <w:rFonts w:ascii="Times New Roman"/>
          <w:b w:val="false"/>
          <w:i w:val="false"/>
          <w:color w:val="000000"/>
          <w:sz w:val="28"/>
        </w:rPr>
        <w:t xml:space="preserve">
      8. 1.2.1-жолда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509"/>
    <w:bookmarkStart w:name="z630" w:id="510"/>
    <w:p>
      <w:pPr>
        <w:spacing w:after="0"/>
        <w:ind w:left="0"/>
        <w:jc w:val="both"/>
      </w:pPr>
      <w:r>
        <w:rPr>
          <w:rFonts w:ascii="Times New Roman"/>
          <w:b w:val="false"/>
          <w:i w:val="false"/>
          <w:color w:val="000000"/>
          <w:sz w:val="28"/>
        </w:rPr>
        <w:t xml:space="preserve">
      9. 1.2.2-жолда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510"/>
    <w:bookmarkStart w:name="z631" w:id="511"/>
    <w:p>
      <w:pPr>
        <w:spacing w:after="0"/>
        <w:ind w:left="0"/>
        <w:jc w:val="both"/>
      </w:pPr>
      <w:r>
        <w:rPr>
          <w:rFonts w:ascii="Times New Roman"/>
          <w:b w:val="false"/>
          <w:i w:val="false"/>
          <w:color w:val="000000"/>
          <w:sz w:val="28"/>
        </w:rPr>
        <w:t>
      10. Нысанда сақтандыру (қайта сақтандыру) ұйымының штаттағы актуарийі туралы деректер толығымен көрсетіледі.</w:t>
      </w:r>
    </w:p>
    <w:bookmarkEnd w:id="511"/>
    <w:bookmarkStart w:name="z632" w:id="512"/>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12-қосымша</w:t>
            </w:r>
          </w:p>
        </w:tc>
      </w:tr>
    </w:tbl>
    <w:bookmarkStart w:name="z634" w:id="513"/>
    <w:p>
      <w:pPr>
        <w:spacing w:after="0"/>
        <w:ind w:left="0"/>
        <w:jc w:val="left"/>
      </w:pPr>
      <w:r>
        <w:rPr>
          <w:rFonts w:ascii="Times New Roman"/>
          <w:b/>
          <w:i w:val="false"/>
          <w:color w:val="000000"/>
        </w:rPr>
        <w:t xml:space="preserve"> Әкімшілік деректерді жинауға арналған нысан</w:t>
      </w:r>
    </w:p>
    <w:bookmarkEnd w:id="513"/>
    <w:bookmarkStart w:name="z635" w:id="514"/>
    <w:p>
      <w:pPr>
        <w:spacing w:after="0"/>
        <w:ind w:left="0"/>
        <w:jc w:val="left"/>
      </w:pPr>
      <w:r>
        <w:rPr>
          <w:rFonts w:ascii="Times New Roman"/>
          <w:b/>
          <w:i w:val="false"/>
          <w:color w:val="000000"/>
        </w:rPr>
        <w:t xml:space="preserve"> Сақтандыру сыйлықақылары туралы есеп Есепті кезең: 20__жылғы "___"________ жағдай бойынша</w:t>
      </w:r>
    </w:p>
    <w:bookmarkEnd w:id="514"/>
    <w:p>
      <w:pPr>
        <w:spacing w:after="0"/>
        <w:ind w:left="0"/>
        <w:jc w:val="both"/>
      </w:pPr>
      <w:r>
        <w:rPr>
          <w:rFonts w:ascii="Times New Roman"/>
          <w:b w:val="false"/>
          <w:i w:val="false"/>
          <w:color w:val="000000"/>
          <w:sz w:val="28"/>
        </w:rPr>
        <w:t>
      Индекс: 12 -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4748"/>
        <w:gridCol w:w="591"/>
        <w:gridCol w:w="591"/>
        <w:gridCol w:w="591"/>
        <w:gridCol w:w="592"/>
        <w:gridCol w:w="592"/>
        <w:gridCol w:w="592"/>
        <w:gridCol w:w="592"/>
        <w:gridCol w:w="919"/>
        <w:gridCol w:w="919"/>
      </w:tblGrid>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иелерiнiң азаматтық-құқықтық жауапкершiлiгi</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жауапкершiлiгiн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турагенттiң азаматтық-құқықтық жауапкершілiгi</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мүлiктi залалдан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жауапкершiлiктi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шығындарын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7" w:id="515"/>
    <w:p>
      <w:pPr>
        <w:spacing w:after="0"/>
        <w:ind w:left="0"/>
        <w:jc w:val="both"/>
      </w:pPr>
      <w:r>
        <w:rPr>
          <w:rFonts w:ascii="Times New Roman"/>
          <w:b w:val="false"/>
          <w:i w:val="false"/>
          <w:color w:val="000000"/>
          <w:sz w:val="28"/>
        </w:rPr>
        <w:t>
      кестенің жалғасы:</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71"/>
        <w:gridCol w:w="1471"/>
        <w:gridCol w:w="2002"/>
        <w:gridCol w:w="1471"/>
        <w:gridCol w:w="1471"/>
        <w:gridCol w:w="1471"/>
        <w:gridCol w:w="14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шарттарды бұзуға байланысты кірістер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шарттарын бұзуға байланысты шығыстар</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8" w:id="516"/>
    <w:p>
      <w:pPr>
        <w:spacing w:after="0"/>
        <w:ind w:left="0"/>
        <w:jc w:val="both"/>
      </w:pPr>
      <w:r>
        <w:rPr>
          <w:rFonts w:ascii="Times New Roman"/>
          <w:b w:val="false"/>
          <w:i w:val="false"/>
          <w:color w:val="000000"/>
          <w:sz w:val="28"/>
        </w:rPr>
        <w:t xml:space="preserve">
      кестенің жалғасы: </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201"/>
        <w:gridCol w:w="1201"/>
        <w:gridCol w:w="1202"/>
        <w:gridCol w:w="1420"/>
        <w:gridCol w:w="6072"/>
      </w:tblGrid>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сақтандыру активтерінің өзгеруі</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6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сыйлықақыларының таза сомасы</w:t>
            </w:r>
            <w:r>
              <w:br/>
            </w:r>
            <w:r>
              <w:rPr>
                <w:rFonts w:ascii="Times New Roman"/>
                <w:b w:val="false"/>
                <w:i w:val="false"/>
                <w:color w:val="000000"/>
                <w:sz w:val="20"/>
              </w:rPr>
              <w:t>
(16-баған – 17-баған – 24-баған)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40" w:id="5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17"/>
    <w:bookmarkStart w:name="z641" w:id="518"/>
    <w:p>
      <w:pPr>
        <w:spacing w:after="0"/>
        <w:ind w:left="0"/>
        <w:jc w:val="left"/>
      </w:pPr>
      <w:r>
        <w:rPr>
          <w:rFonts w:ascii="Times New Roman"/>
          <w:b/>
          <w:i w:val="false"/>
          <w:color w:val="000000"/>
        </w:rPr>
        <w:t xml:space="preserve"> Сақтандыру сыйлықақылары туралы есеп</w:t>
      </w:r>
    </w:p>
    <w:bookmarkEnd w:id="518"/>
    <w:bookmarkStart w:name="z642" w:id="519"/>
    <w:p>
      <w:pPr>
        <w:spacing w:after="0"/>
        <w:ind w:left="0"/>
        <w:jc w:val="left"/>
      </w:pPr>
      <w:r>
        <w:rPr>
          <w:rFonts w:ascii="Times New Roman"/>
          <w:b/>
          <w:i w:val="false"/>
          <w:color w:val="000000"/>
        </w:rPr>
        <w:t xml:space="preserve"> 1-тарау. Жалпы ережелер</w:t>
      </w:r>
    </w:p>
    <w:bookmarkEnd w:id="519"/>
    <w:bookmarkStart w:name="z643" w:id="520"/>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сыйлықақылары туралы есеп" нысанын (бұдан әрі – Нысан) толтыру бойынша бірыңғай талаптарды айқындайды.</w:t>
      </w:r>
    </w:p>
    <w:bookmarkEnd w:id="520"/>
    <w:bookmarkStart w:name="z644" w:id="52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21"/>
    <w:bookmarkStart w:name="z645" w:id="522"/>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22"/>
    <w:bookmarkStart w:name="z646" w:id="52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23"/>
    <w:bookmarkStart w:name="z647" w:id="524"/>
    <w:p>
      <w:pPr>
        <w:spacing w:after="0"/>
        <w:ind w:left="0"/>
        <w:jc w:val="left"/>
      </w:pPr>
      <w:r>
        <w:rPr>
          <w:rFonts w:ascii="Times New Roman"/>
          <w:b/>
          <w:i w:val="false"/>
          <w:color w:val="000000"/>
        </w:rPr>
        <w:t xml:space="preserve"> 2-тарау. Нысанды толтыру бойынша түсіндірме</w:t>
      </w:r>
    </w:p>
    <w:bookmarkEnd w:id="524"/>
    <w:bookmarkStart w:name="z648" w:id="525"/>
    <w:p>
      <w:pPr>
        <w:spacing w:after="0"/>
        <w:ind w:left="0"/>
        <w:jc w:val="both"/>
      </w:pPr>
      <w:r>
        <w:rPr>
          <w:rFonts w:ascii="Times New Roman"/>
          <w:b w:val="false"/>
          <w:i w:val="false"/>
          <w:color w:val="000000"/>
          <w:sz w:val="28"/>
        </w:rPr>
        <w:t xml:space="preserve">
      5.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525"/>
    <w:bookmarkStart w:name="z649" w:id="526"/>
    <w:p>
      <w:pPr>
        <w:spacing w:after="0"/>
        <w:ind w:left="0"/>
        <w:jc w:val="both"/>
      </w:pPr>
      <w:r>
        <w:rPr>
          <w:rFonts w:ascii="Times New Roman"/>
          <w:b w:val="false"/>
          <w:i w:val="false"/>
          <w:color w:val="000000"/>
          <w:sz w:val="28"/>
        </w:rPr>
        <w:t xml:space="preserve">
      6.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526"/>
    <w:bookmarkStart w:name="z650" w:id="527"/>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12-қосымша</w:t>
            </w:r>
          </w:p>
        </w:tc>
      </w:tr>
    </w:tbl>
    <w:bookmarkStart w:name="z652" w:id="528"/>
    <w:p>
      <w:pPr>
        <w:spacing w:after="0"/>
        <w:ind w:left="0"/>
        <w:jc w:val="left"/>
      </w:pPr>
      <w:r>
        <w:rPr>
          <w:rFonts w:ascii="Times New Roman"/>
          <w:b/>
          <w:i w:val="false"/>
          <w:color w:val="000000"/>
        </w:rPr>
        <w:t xml:space="preserve"> Әкімшілік деректерді жинауға арналған нысан</w:t>
      </w:r>
    </w:p>
    <w:bookmarkEnd w:id="528"/>
    <w:bookmarkStart w:name="z653" w:id="529"/>
    <w:p>
      <w:pPr>
        <w:spacing w:after="0"/>
        <w:ind w:left="0"/>
        <w:jc w:val="left"/>
      </w:pPr>
      <w:r>
        <w:rPr>
          <w:rFonts w:ascii="Times New Roman"/>
          <w:b/>
          <w:i w:val="false"/>
          <w:color w:val="000000"/>
        </w:rPr>
        <w:t xml:space="preserve"> Сақтандыру сыйлықақылары туралы есеп Есепті кезең: 20__жылғы "___"________ жағдай бойынша</w:t>
      </w:r>
    </w:p>
    <w:bookmarkEnd w:id="529"/>
    <w:p>
      <w:pPr>
        <w:spacing w:after="0"/>
        <w:ind w:left="0"/>
        <w:jc w:val="both"/>
      </w:pPr>
      <w:r>
        <w:rPr>
          <w:rFonts w:ascii="Times New Roman"/>
          <w:b w:val="false"/>
          <w:i w:val="false"/>
          <w:color w:val="000000"/>
          <w:sz w:val="28"/>
        </w:rPr>
        <w:t>
      Индекс: 12 -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4579"/>
        <w:gridCol w:w="539"/>
        <w:gridCol w:w="539"/>
        <w:gridCol w:w="539"/>
        <w:gridCol w:w="539"/>
        <w:gridCol w:w="539"/>
        <w:gridCol w:w="539"/>
        <w:gridCol w:w="539"/>
        <w:gridCol w:w="838"/>
        <w:gridCol w:w="838"/>
        <w:gridCol w:w="838"/>
      </w:tblGrid>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c>
          <w:tcPr>
            <w:tcW w:w="0" w:type="auto"/>
            <w:vMerge/>
            <w:tcBorders>
              <w:top w:val="nil"/>
              <w:left w:val="single" w:color="cfcfcf" w:sz="5"/>
              <w:bottom w:val="single" w:color="cfcfcf" w:sz="5"/>
              <w:right w:val="single" w:color="cfcfcf" w:sz="5"/>
            </w:tcBorders>
          </w:tcP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резиденттен</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 иелерiнiң азаматтық-құқықтық жауапкершiлiгi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жауапкершілікті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жауапкершiлiктi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5" w:id="530"/>
    <w:p>
      <w:pPr>
        <w:spacing w:after="0"/>
        <w:ind w:left="0"/>
        <w:jc w:val="both"/>
      </w:pPr>
      <w:r>
        <w:rPr>
          <w:rFonts w:ascii="Times New Roman"/>
          <w:b w:val="false"/>
          <w:i w:val="false"/>
          <w:color w:val="000000"/>
          <w:sz w:val="28"/>
        </w:rPr>
        <w:t>
      кестенің жалғасы:</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71"/>
        <w:gridCol w:w="1471"/>
        <w:gridCol w:w="2002"/>
        <w:gridCol w:w="1471"/>
        <w:gridCol w:w="1471"/>
        <w:gridCol w:w="1471"/>
        <w:gridCol w:w="14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шарттарды бұзуға байланысты кірістер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шарттарын бұзуға байланысты шығыстар</w:t>
            </w:r>
          </w:p>
        </w:tc>
      </w:tr>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6" w:id="531"/>
    <w:p>
      <w:pPr>
        <w:spacing w:after="0"/>
        <w:ind w:left="0"/>
        <w:jc w:val="both"/>
      </w:pPr>
      <w:r>
        <w:rPr>
          <w:rFonts w:ascii="Times New Roman"/>
          <w:b w:val="false"/>
          <w:i w:val="false"/>
          <w:color w:val="000000"/>
          <w:sz w:val="28"/>
        </w:rPr>
        <w:t>
      кестенің жалғасы: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201"/>
        <w:gridCol w:w="1201"/>
        <w:gridCol w:w="1202"/>
        <w:gridCol w:w="1420"/>
        <w:gridCol w:w="6072"/>
      </w:tblGrid>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 қайта сақтандыру активтерінің өзгеруі</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таза сомасы</w:t>
            </w:r>
          </w:p>
        </w:tc>
        <w:tc>
          <w:tcPr>
            <w:tcW w:w="6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сыйлықақыларының таза сомасы</w:t>
            </w:r>
            <w:r>
              <w:br/>
            </w:r>
            <w:r>
              <w:rPr>
                <w:rFonts w:ascii="Times New Roman"/>
                <w:b w:val="false"/>
                <w:i w:val="false"/>
                <w:color w:val="000000"/>
                <w:sz w:val="20"/>
              </w:rPr>
              <w:t>
(17-баған – 18-баған – 25-баған)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резидентке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сыйлықақылары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58" w:id="53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32"/>
    <w:bookmarkStart w:name="z659" w:id="533"/>
    <w:p>
      <w:pPr>
        <w:spacing w:after="0"/>
        <w:ind w:left="0"/>
        <w:jc w:val="left"/>
      </w:pPr>
      <w:r>
        <w:rPr>
          <w:rFonts w:ascii="Times New Roman"/>
          <w:b/>
          <w:i w:val="false"/>
          <w:color w:val="000000"/>
        </w:rPr>
        <w:t xml:space="preserve"> Сақтандыру сыйлықақылары туралы есеп</w:t>
      </w:r>
    </w:p>
    <w:bookmarkEnd w:id="533"/>
    <w:bookmarkStart w:name="z660" w:id="534"/>
    <w:p>
      <w:pPr>
        <w:spacing w:after="0"/>
        <w:ind w:left="0"/>
        <w:jc w:val="left"/>
      </w:pPr>
      <w:r>
        <w:rPr>
          <w:rFonts w:ascii="Times New Roman"/>
          <w:b/>
          <w:i w:val="false"/>
          <w:color w:val="000000"/>
        </w:rPr>
        <w:t xml:space="preserve"> 1-тарау. Жалпы ережелер</w:t>
      </w:r>
    </w:p>
    <w:bookmarkEnd w:id="534"/>
    <w:bookmarkStart w:name="z661" w:id="53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сыйлықақылары туралы есеп" нысанын (бұдан әрі – Нысан) толтыру бойынша бірыңғай талаптарды айқындайды.</w:t>
      </w:r>
    </w:p>
    <w:bookmarkEnd w:id="535"/>
    <w:bookmarkStart w:name="z662" w:id="53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36"/>
    <w:bookmarkStart w:name="z663" w:id="53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37"/>
    <w:bookmarkStart w:name="z664" w:id="53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38"/>
    <w:bookmarkStart w:name="z665" w:id="539"/>
    <w:p>
      <w:pPr>
        <w:spacing w:after="0"/>
        <w:ind w:left="0"/>
        <w:jc w:val="left"/>
      </w:pPr>
      <w:r>
        <w:rPr>
          <w:rFonts w:ascii="Times New Roman"/>
          <w:b/>
          <w:i w:val="false"/>
          <w:color w:val="000000"/>
        </w:rPr>
        <w:t xml:space="preserve"> 2-тарау. Нысанды толтыру бойынша түсіндірме</w:t>
      </w:r>
    </w:p>
    <w:bookmarkEnd w:id="539"/>
    <w:bookmarkStart w:name="z666" w:id="540"/>
    <w:p>
      <w:pPr>
        <w:spacing w:after="0"/>
        <w:ind w:left="0"/>
        <w:jc w:val="both"/>
      </w:pPr>
      <w:r>
        <w:rPr>
          <w:rFonts w:ascii="Times New Roman"/>
          <w:b w:val="false"/>
          <w:i w:val="false"/>
          <w:color w:val="000000"/>
          <w:sz w:val="28"/>
        </w:rPr>
        <w:t>
      5. 4-бағанда 6, 7, 8, 9-бағандардың жиынтық деректер көрсетіледі.</w:t>
      </w:r>
    </w:p>
    <w:bookmarkEnd w:id="540"/>
    <w:bookmarkStart w:name="z667" w:id="541"/>
    <w:p>
      <w:pPr>
        <w:spacing w:after="0"/>
        <w:ind w:left="0"/>
        <w:jc w:val="both"/>
      </w:pPr>
      <w:r>
        <w:rPr>
          <w:rFonts w:ascii="Times New Roman"/>
          <w:b w:val="false"/>
          <w:i w:val="false"/>
          <w:color w:val="000000"/>
          <w:sz w:val="28"/>
        </w:rPr>
        <w:t xml:space="preserve">
      6.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541"/>
    <w:bookmarkStart w:name="z668" w:id="542"/>
    <w:p>
      <w:pPr>
        <w:spacing w:after="0"/>
        <w:ind w:left="0"/>
        <w:jc w:val="both"/>
      </w:pPr>
      <w:r>
        <w:rPr>
          <w:rFonts w:ascii="Times New Roman"/>
          <w:b w:val="false"/>
          <w:i w:val="false"/>
          <w:color w:val="000000"/>
          <w:sz w:val="28"/>
        </w:rPr>
        <w:t xml:space="preserve">
      7.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542"/>
    <w:bookmarkStart w:name="z669" w:id="543"/>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13-қосымша</w:t>
            </w:r>
          </w:p>
        </w:tc>
      </w:tr>
    </w:tbl>
    <w:bookmarkStart w:name="z671" w:id="544"/>
    <w:p>
      <w:pPr>
        <w:spacing w:after="0"/>
        <w:ind w:left="0"/>
        <w:jc w:val="left"/>
      </w:pPr>
      <w:r>
        <w:rPr>
          <w:rFonts w:ascii="Times New Roman"/>
          <w:b/>
          <w:i w:val="false"/>
          <w:color w:val="000000"/>
        </w:rPr>
        <w:t xml:space="preserve"> Әкімшілік деректерді жинауға арналған нысан</w:t>
      </w:r>
    </w:p>
    <w:bookmarkEnd w:id="544"/>
    <w:bookmarkStart w:name="z672" w:id="545"/>
    <w:p>
      <w:pPr>
        <w:spacing w:after="0"/>
        <w:ind w:left="0"/>
        <w:jc w:val="left"/>
      </w:pPr>
      <w:r>
        <w:rPr>
          <w:rFonts w:ascii="Times New Roman"/>
          <w:b/>
          <w:i w:val="false"/>
          <w:color w:val="000000"/>
        </w:rPr>
        <w:t xml:space="preserve"> Ірі сақтандыру (қайта сақтандыру) шарттары туралы есеп Есепті кезең: 20__жылғы "___"________ жағдай бойынша</w:t>
      </w:r>
    </w:p>
    <w:bookmarkEnd w:id="545"/>
    <w:p>
      <w:pPr>
        <w:spacing w:after="0"/>
        <w:ind w:left="0"/>
        <w:jc w:val="both"/>
      </w:pPr>
      <w:r>
        <w:rPr>
          <w:rFonts w:ascii="Times New Roman"/>
          <w:b w:val="false"/>
          <w:i w:val="false"/>
          <w:color w:val="000000"/>
          <w:sz w:val="28"/>
        </w:rPr>
        <w:t>
      Индекс: 13 – I(R)O_ 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929"/>
        <w:gridCol w:w="929"/>
        <w:gridCol w:w="929"/>
        <w:gridCol w:w="929"/>
        <w:gridCol w:w="1875"/>
        <w:gridCol w:w="1705"/>
        <w:gridCol w:w="930"/>
        <w:gridCol w:w="1188"/>
        <w:gridCol w:w="1444"/>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сыйлықақының сомасы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лимиті (сақтандыру сомасы)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 қорғау кезеңі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объектісінің қысқаша сипаттамасы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Ірі сақтандыру (қайта</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675" w:id="54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46"/>
    <w:bookmarkStart w:name="z676" w:id="547"/>
    <w:p>
      <w:pPr>
        <w:spacing w:after="0"/>
        <w:ind w:left="0"/>
        <w:jc w:val="left"/>
      </w:pPr>
      <w:r>
        <w:rPr>
          <w:rFonts w:ascii="Times New Roman"/>
          <w:b/>
          <w:i w:val="false"/>
          <w:color w:val="000000"/>
        </w:rPr>
        <w:t xml:space="preserve"> Ірі сақтандыру (қайта сақтандыру) шарттары туралы есеп</w:t>
      </w:r>
    </w:p>
    <w:bookmarkEnd w:id="547"/>
    <w:bookmarkStart w:name="z677" w:id="548"/>
    <w:p>
      <w:pPr>
        <w:spacing w:after="0"/>
        <w:ind w:left="0"/>
        <w:jc w:val="left"/>
      </w:pPr>
      <w:r>
        <w:rPr>
          <w:rFonts w:ascii="Times New Roman"/>
          <w:b/>
          <w:i w:val="false"/>
          <w:color w:val="000000"/>
        </w:rPr>
        <w:t xml:space="preserve"> 1-тарау. Жалпы ережелер</w:t>
      </w:r>
    </w:p>
    <w:bookmarkEnd w:id="548"/>
    <w:bookmarkStart w:name="z678" w:id="54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"Ірі сақтандыру (қайта сақтандыру) шарттары туралы есеп" нысанын (бұдан әрі – Нысан) толтыру бойынша бірыңғай талаптарды айқындайды.</w:t>
      </w:r>
    </w:p>
    <w:bookmarkEnd w:id="549"/>
    <w:bookmarkStart w:name="z679" w:id="55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w:t>
      </w:r>
      <w:r>
        <w:rPr>
          <w:rFonts w:ascii="Times New Roman"/>
          <w:b w:val="false"/>
          <w:i w:val="false"/>
          <w:color w:val="000000"/>
          <w:sz w:val="28"/>
        </w:rPr>
        <w:t>49-бабының</w:t>
      </w:r>
      <w:r>
        <w:rPr>
          <w:rFonts w:ascii="Times New Roman"/>
          <w:b w:val="false"/>
          <w:i w:val="false"/>
          <w:color w:val="000000"/>
          <w:sz w:val="28"/>
        </w:rPr>
        <w:t xml:space="preserve"> 1-тармағына және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50"/>
    <w:bookmarkStart w:name="z680" w:id="55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551"/>
    <w:bookmarkStart w:name="z681" w:id="55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52"/>
    <w:bookmarkStart w:name="z682" w:id="553"/>
    <w:p>
      <w:pPr>
        <w:spacing w:after="0"/>
        <w:ind w:left="0"/>
        <w:jc w:val="left"/>
      </w:pPr>
      <w:r>
        <w:rPr>
          <w:rFonts w:ascii="Times New Roman"/>
          <w:b/>
          <w:i w:val="false"/>
          <w:color w:val="000000"/>
        </w:rPr>
        <w:t xml:space="preserve"> 2-тарау. Нысанды толтыру бойынша түсіндірме</w:t>
      </w:r>
    </w:p>
    <w:bookmarkEnd w:id="553"/>
    <w:bookmarkStart w:name="z683" w:id="554"/>
    <w:p>
      <w:pPr>
        <w:spacing w:after="0"/>
        <w:ind w:left="0"/>
        <w:jc w:val="both"/>
      </w:pPr>
      <w:r>
        <w:rPr>
          <w:rFonts w:ascii="Times New Roman"/>
          <w:b w:val="false"/>
          <w:i w:val="false"/>
          <w:color w:val="000000"/>
          <w:sz w:val="28"/>
        </w:rPr>
        <w:t>
      5. Нысанда есепті кезеңде (айда, онкүндікте) күшіне енген сақтандыру (қайта сақтандыру) шарттары (көлiк құралдары иелерiнiң азаматтық-құқықтық жауапкершiлiгiн міндетті сақтандыру сыныбы және жинақтаушы өмірді сақтандыру бойынша жасалған шарттарды қоспағанда) бойынша ақпарат, сақтандыру резервтерінде қайта сақтандырушының үлестері болып табылатын активтерді шегере отырып, сақтандыру (қайта сақтандыру) ұйымының активтері сомасына тең немесе оның он пайызынан асатын жиынтық жауапкершілік лимиті (жалпы сақтандыру сомасы) көрсетіледі.</w:t>
      </w:r>
    </w:p>
    <w:bookmarkEnd w:id="554"/>
    <w:bookmarkStart w:name="z684" w:id="555"/>
    <w:p>
      <w:pPr>
        <w:spacing w:after="0"/>
        <w:ind w:left="0"/>
        <w:jc w:val="both"/>
      </w:pPr>
      <w:r>
        <w:rPr>
          <w:rFonts w:ascii="Times New Roman"/>
          <w:b w:val="false"/>
          <w:i w:val="false"/>
          <w:color w:val="000000"/>
          <w:sz w:val="28"/>
        </w:rPr>
        <w:t>
      6. 3-бағанда сақтанушы көрсетіледі.</w:t>
      </w:r>
    </w:p>
    <w:bookmarkEnd w:id="555"/>
    <w:bookmarkStart w:name="z685" w:id="556"/>
    <w:p>
      <w:pPr>
        <w:spacing w:after="0"/>
        <w:ind w:left="0"/>
        <w:jc w:val="both"/>
      </w:pPr>
      <w:r>
        <w:rPr>
          <w:rFonts w:ascii="Times New Roman"/>
          <w:b w:val="false"/>
          <w:i w:val="false"/>
          <w:color w:val="000000"/>
          <w:sz w:val="28"/>
        </w:rPr>
        <w:t>
      7. 4-бағанда пайда алушы көрсетіледі.</w:t>
      </w:r>
    </w:p>
    <w:bookmarkEnd w:id="556"/>
    <w:bookmarkStart w:name="z686" w:id="557"/>
    <w:p>
      <w:pPr>
        <w:spacing w:after="0"/>
        <w:ind w:left="0"/>
        <w:jc w:val="both"/>
      </w:pPr>
      <w:r>
        <w:rPr>
          <w:rFonts w:ascii="Times New Roman"/>
          <w:b w:val="false"/>
          <w:i w:val="false"/>
          <w:color w:val="000000"/>
          <w:sz w:val="28"/>
        </w:rPr>
        <w:t>
      8. 5-бағанда сақтандыру сыйлықақыларының сомасы көрсетіледі.</w:t>
      </w:r>
    </w:p>
    <w:bookmarkEnd w:id="557"/>
    <w:bookmarkStart w:name="z687" w:id="558"/>
    <w:p>
      <w:pPr>
        <w:spacing w:after="0"/>
        <w:ind w:left="0"/>
        <w:jc w:val="both"/>
      </w:pPr>
      <w:r>
        <w:rPr>
          <w:rFonts w:ascii="Times New Roman"/>
          <w:b w:val="false"/>
          <w:i w:val="false"/>
          <w:color w:val="000000"/>
          <w:sz w:val="28"/>
        </w:rPr>
        <w:t>
      9. 6-бағанда жауапкершілік лимиті (сақтандыру сомасы) көрсетіледі.</w:t>
      </w:r>
    </w:p>
    <w:bookmarkEnd w:id="558"/>
    <w:bookmarkStart w:name="z688" w:id="559"/>
    <w:p>
      <w:pPr>
        <w:spacing w:after="0"/>
        <w:ind w:left="0"/>
        <w:jc w:val="both"/>
      </w:pPr>
      <w:r>
        <w:rPr>
          <w:rFonts w:ascii="Times New Roman"/>
          <w:b w:val="false"/>
          <w:i w:val="false"/>
          <w:color w:val="000000"/>
          <w:sz w:val="28"/>
        </w:rPr>
        <w:t>
      10. 8-бағанда сақтандыру/қайта сақтандыру шартының талаптарына сәйкес сақтандыруды қорғау кезеңі көрсетіледі. Сақтандыруды қорғаудың әр түрлі кезеңдері бар бірнеше сақтандыру (қайта сақтандыру) объектілері болғанда бір сақтандыру (қайта сақтандыру) шарты шеңберінде сақтандыруды қорғаудың ең ерте басталу күні мен ең кеш аяқталу күні көрсетіледі.</w:t>
      </w:r>
    </w:p>
    <w:bookmarkEnd w:id="559"/>
    <w:bookmarkStart w:name="z689" w:id="560"/>
    <w:p>
      <w:pPr>
        <w:spacing w:after="0"/>
        <w:ind w:left="0"/>
        <w:jc w:val="both"/>
      </w:pPr>
      <w:r>
        <w:rPr>
          <w:rFonts w:ascii="Times New Roman"/>
          <w:b w:val="false"/>
          <w:i w:val="false"/>
          <w:color w:val="000000"/>
          <w:sz w:val="28"/>
        </w:rPr>
        <w:t>
      11. 9-бағанда сақтандыру объектісінің қысқаша сипаттамасы көрсетіледі.</w:t>
      </w:r>
    </w:p>
    <w:bookmarkEnd w:id="560"/>
    <w:bookmarkStart w:name="z690" w:id="561"/>
    <w:p>
      <w:pPr>
        <w:spacing w:after="0"/>
        <w:ind w:left="0"/>
        <w:jc w:val="both"/>
      </w:pPr>
      <w:r>
        <w:rPr>
          <w:rFonts w:ascii="Times New Roman"/>
          <w:b w:val="false"/>
          <w:i w:val="false"/>
          <w:color w:val="000000"/>
          <w:sz w:val="28"/>
        </w:rPr>
        <w:t xml:space="preserve">
      12. 10-бағанда (Нормативтік құқықтық актілерді мемлекеттік тіркеу тізілімінде № 2405 тіркелген) "Сақтандыру (қайта сақтандыру) бойынша ірі мәмілені тануға арналған нормативті бекіту туралы" Қазақстан Республикасы Ұлттық Банкі Басқармасының 2003 жылғы 17 маусымдағы № 186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келетін сақтандыру (қайта сақтандыру) бойынша ірі мәмілені жасау туралы сақтандыру (қайта сақтандыру) ұйымының директорлар кеңесінің шешімі көрсетіледі.</w:t>
      </w:r>
    </w:p>
    <w:bookmarkEnd w:id="561"/>
    <w:bookmarkStart w:name="z691" w:id="562"/>
    <w:p>
      <w:pPr>
        <w:spacing w:after="0"/>
        <w:ind w:left="0"/>
        <w:jc w:val="both"/>
      </w:pPr>
      <w:r>
        <w:rPr>
          <w:rFonts w:ascii="Times New Roman"/>
          <w:b w:val="false"/>
          <w:i w:val="false"/>
          <w:color w:val="000000"/>
          <w:sz w:val="28"/>
        </w:rPr>
        <w:t>
      13. Мәліметтер болмаған жағдайда, Нысан нөлдік қалдықтармен ұсынылады.</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14-қосымша</w:t>
            </w:r>
          </w:p>
        </w:tc>
      </w:tr>
    </w:tbl>
    <w:bookmarkStart w:name="z693" w:id="563"/>
    <w:p>
      <w:pPr>
        <w:spacing w:after="0"/>
        <w:ind w:left="0"/>
        <w:jc w:val="left"/>
      </w:pPr>
      <w:r>
        <w:rPr>
          <w:rFonts w:ascii="Times New Roman"/>
          <w:b/>
          <w:i w:val="false"/>
          <w:color w:val="000000"/>
        </w:rPr>
        <w:t xml:space="preserve"> Әкімшілік деректерді жинауға арналған нысан</w:t>
      </w:r>
    </w:p>
    <w:bookmarkEnd w:id="563"/>
    <w:bookmarkStart w:name="z694" w:id="564"/>
    <w:p>
      <w:pPr>
        <w:spacing w:after="0"/>
        <w:ind w:left="0"/>
        <w:jc w:val="left"/>
      </w:pPr>
      <w:r>
        <w:rPr>
          <w:rFonts w:ascii="Times New Roman"/>
          <w:b/>
          <w:i w:val="false"/>
          <w:color w:val="000000"/>
        </w:rPr>
        <w:t xml:space="preserve"> Ірі сақтандыру төлемдері және ірі мәлімделген талаптар туралы есеп Есепті кезең: 20__жылғы "___"________ жағдай бойынша</w:t>
      </w:r>
    </w:p>
    <w:bookmarkEnd w:id="564"/>
    <w:p>
      <w:pPr>
        <w:spacing w:after="0"/>
        <w:ind w:left="0"/>
        <w:jc w:val="both"/>
      </w:pPr>
      <w:r>
        <w:rPr>
          <w:rFonts w:ascii="Times New Roman"/>
          <w:b w:val="false"/>
          <w:i w:val="false"/>
          <w:color w:val="000000"/>
          <w:sz w:val="28"/>
        </w:rPr>
        <w:t>
      Индекс: 14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811"/>
        <w:gridCol w:w="3150"/>
        <w:gridCol w:w="3654"/>
        <w:gridCol w:w="1813"/>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(пайда алушы)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лимиті (сақтандыру сомасы)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сомасы</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6" w:id="565"/>
    <w:p>
      <w:pPr>
        <w:spacing w:after="0"/>
        <w:ind w:left="0"/>
        <w:jc w:val="both"/>
      </w:pPr>
      <w:r>
        <w:rPr>
          <w:rFonts w:ascii="Times New Roman"/>
          <w:b w:val="false"/>
          <w:i w:val="false"/>
          <w:color w:val="000000"/>
          <w:sz w:val="28"/>
        </w:rPr>
        <w:t>
      кестенің жалғасы: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1"/>
        <w:gridCol w:w="3208"/>
        <w:gridCol w:w="4101"/>
      </w:tblGrid>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сақтандырушыдан күтілетін өтем мөлшері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талап сомасы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жағдайдың қысқаша сипаттамасы</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Ірі сақтандыру төлемдері</w:t>
            </w:r>
            <w:r>
              <w:br/>
            </w:r>
            <w:r>
              <w:rPr>
                <w:rFonts w:ascii="Times New Roman"/>
                <w:b w:val="false"/>
                <w:i w:val="false"/>
                <w:color w:val="000000"/>
                <w:sz w:val="20"/>
              </w:rPr>
              <w:t>және ірі мәлімделген талаптар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98" w:id="56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66"/>
    <w:bookmarkStart w:name="z699" w:id="567"/>
    <w:p>
      <w:pPr>
        <w:spacing w:after="0"/>
        <w:ind w:left="0"/>
        <w:jc w:val="left"/>
      </w:pPr>
      <w:r>
        <w:rPr>
          <w:rFonts w:ascii="Times New Roman"/>
          <w:b/>
          <w:i w:val="false"/>
          <w:color w:val="000000"/>
        </w:rPr>
        <w:t xml:space="preserve"> Ірі сақтандыру төлемдері және ірі мәлімделген талаптар туралы есеп</w:t>
      </w:r>
    </w:p>
    <w:bookmarkEnd w:id="567"/>
    <w:bookmarkStart w:name="z700" w:id="568"/>
    <w:p>
      <w:pPr>
        <w:spacing w:after="0"/>
        <w:ind w:left="0"/>
        <w:jc w:val="left"/>
      </w:pPr>
      <w:r>
        <w:rPr>
          <w:rFonts w:ascii="Times New Roman"/>
          <w:b/>
          <w:i w:val="false"/>
          <w:color w:val="000000"/>
        </w:rPr>
        <w:t xml:space="preserve"> 1-тарау . Жалпы ережелер</w:t>
      </w:r>
    </w:p>
    <w:bookmarkEnd w:id="568"/>
    <w:bookmarkStart w:name="z701" w:id="56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"Ірі сақтандыру төлемдері және ірі мәлімделген талаптар туралы есеп" нысанын (бұдан әрі – Нысан) толтыру бойынша бірыңғай талаптарды айқындайды.</w:t>
      </w:r>
    </w:p>
    <w:bookmarkEnd w:id="569"/>
    <w:bookmarkStart w:name="z702" w:id="57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70"/>
    <w:bookmarkStart w:name="z703" w:id="57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571"/>
    <w:bookmarkStart w:name="z704" w:id="57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72"/>
    <w:bookmarkStart w:name="z705" w:id="573"/>
    <w:p>
      <w:pPr>
        <w:spacing w:after="0"/>
        <w:ind w:left="0"/>
        <w:jc w:val="left"/>
      </w:pPr>
      <w:r>
        <w:rPr>
          <w:rFonts w:ascii="Times New Roman"/>
          <w:b/>
          <w:i w:val="false"/>
          <w:color w:val="000000"/>
        </w:rPr>
        <w:t xml:space="preserve"> 2-тарау. Нысанды толтыру бойынша түсіндірме</w:t>
      </w:r>
    </w:p>
    <w:bookmarkEnd w:id="573"/>
    <w:bookmarkStart w:name="z706" w:id="574"/>
    <w:p>
      <w:pPr>
        <w:spacing w:after="0"/>
        <w:ind w:left="0"/>
        <w:jc w:val="both"/>
      </w:pPr>
      <w:r>
        <w:rPr>
          <w:rFonts w:ascii="Times New Roman"/>
          <w:b w:val="false"/>
          <w:i w:val="false"/>
          <w:color w:val="000000"/>
          <w:sz w:val="28"/>
        </w:rPr>
        <w:t>
      5. Нысанда тиісті сақтандыру сыныбы бойынша қалыптастырылған таза сақтандыру резервтерінің жалпы сомасына тең немесе оның он пайызынан асатын мөлшерде есепті кезеңде (айда, онкүндікте) мәлімделген, бірақ сақтандыру төлемдерін жүзеге асыру бойынша реттелмеген талаптар бойынша сақтандыру (қайта сақтандыру) шарттары бойынша есепті кезеңде (айда, онкүндікте) (көлiк құралдары иелерiнiң азаматтық-құқықтық жауапкершiлiгiн міндетті сақтандыру сыныбы және жинақтаушы өмірді сақтандыру бойынша жасалған шарттарды қоспағанда) жүргізілген сақтандыру төлемдері бойынша ақпарат көрсетіледі.</w:t>
      </w:r>
    </w:p>
    <w:bookmarkEnd w:id="574"/>
    <w:bookmarkStart w:name="z707" w:id="575"/>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245 қаулысына </w:t>
            </w:r>
            <w:r>
              <w:br/>
            </w:r>
            <w:r>
              <w:rPr>
                <w:rFonts w:ascii="Times New Roman"/>
                <w:b w:val="false"/>
                <w:i w:val="false"/>
                <w:color w:val="000000"/>
                <w:sz w:val="20"/>
              </w:rPr>
              <w:t>15-қосымша</w:t>
            </w:r>
          </w:p>
        </w:tc>
      </w:tr>
    </w:tbl>
    <w:bookmarkStart w:name="z709" w:id="576"/>
    <w:p>
      <w:pPr>
        <w:spacing w:after="0"/>
        <w:ind w:left="0"/>
        <w:jc w:val="left"/>
      </w:pPr>
      <w:r>
        <w:rPr>
          <w:rFonts w:ascii="Times New Roman"/>
          <w:b/>
          <w:i w:val="false"/>
          <w:color w:val="000000"/>
        </w:rPr>
        <w:t xml:space="preserve"> Әкімшілік деректерді жинауға арналған нысан</w:t>
      </w:r>
    </w:p>
    <w:bookmarkEnd w:id="576"/>
    <w:bookmarkStart w:name="z710" w:id="577"/>
    <w:p>
      <w:pPr>
        <w:spacing w:after="0"/>
        <w:ind w:left="0"/>
        <w:jc w:val="left"/>
      </w:pPr>
      <w:r>
        <w:rPr>
          <w:rFonts w:ascii="Times New Roman"/>
          <w:b/>
          <w:i w:val="false"/>
          <w:color w:val="000000"/>
        </w:rPr>
        <w:t xml:space="preserve"> Сақтандыру қызметі бойынша комиссиялық сыйақы түріндегі кірістер мен шығыстар туралы есеп Есепті кезең: 20 __ жылғы "___" __________ жағдай бойынша</w:t>
      </w:r>
    </w:p>
    <w:bookmarkEnd w:id="577"/>
    <w:p>
      <w:pPr>
        <w:spacing w:after="0"/>
        <w:ind w:left="0"/>
        <w:jc w:val="both"/>
      </w:pPr>
      <w:r>
        <w:rPr>
          <w:rFonts w:ascii="Times New Roman"/>
          <w:b w:val="false"/>
          <w:i w:val="false"/>
          <w:color w:val="000000"/>
          <w:sz w:val="28"/>
        </w:rPr>
        <w:t>
      Индекс: 15 -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5845"/>
        <w:gridCol w:w="745"/>
        <w:gridCol w:w="745"/>
        <w:gridCol w:w="745"/>
        <w:gridCol w:w="746"/>
        <w:gridCol w:w="746"/>
        <w:gridCol w:w="74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r>
              <w:br/>
            </w:r>
            <w:r>
              <w:rPr>
                <w:rFonts w:ascii="Times New Roman"/>
                <w:b w:val="false"/>
                <w:i w:val="false"/>
                <w:color w:val="000000"/>
                <w:sz w:val="20"/>
              </w:rPr>
              <w:t>
терден</w:t>
            </w: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r>
              <w:br/>
            </w:r>
            <w:r>
              <w:rPr>
                <w:rFonts w:ascii="Times New Roman"/>
                <w:b w:val="false"/>
                <w:i w:val="false"/>
                <w:color w:val="000000"/>
                <w:sz w:val="20"/>
              </w:rPr>
              <w:t>
терге</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мүлікті зияннан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жауапкершілікті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шығыстарын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қызметі бойынша</w:t>
            </w:r>
            <w:r>
              <w:br/>
            </w:r>
            <w:r>
              <w:rPr>
                <w:rFonts w:ascii="Times New Roman"/>
                <w:b w:val="false"/>
                <w:i w:val="false"/>
                <w:color w:val="000000"/>
                <w:sz w:val="20"/>
              </w:rPr>
              <w:t>комиссиялық сыйақы түріндегі</w:t>
            </w:r>
            <w:r>
              <w:br/>
            </w:r>
            <w:r>
              <w:rPr>
                <w:rFonts w:ascii="Times New Roman"/>
                <w:b w:val="false"/>
                <w:i w:val="false"/>
                <w:color w:val="000000"/>
                <w:sz w:val="20"/>
              </w:rPr>
              <w:t>кірістер мен шығыстар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13" w:id="57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78"/>
    <w:bookmarkStart w:name="z714" w:id="579"/>
    <w:p>
      <w:pPr>
        <w:spacing w:after="0"/>
        <w:ind w:left="0"/>
        <w:jc w:val="left"/>
      </w:pPr>
      <w:r>
        <w:rPr>
          <w:rFonts w:ascii="Times New Roman"/>
          <w:b/>
          <w:i w:val="false"/>
          <w:color w:val="000000"/>
        </w:rPr>
        <w:t xml:space="preserve"> Сақтандыру қызметі бойынша комиссиялық сыйақы түріндегі кірістер мен шығыстар туралы есеп</w:t>
      </w:r>
    </w:p>
    <w:bookmarkEnd w:id="579"/>
    <w:bookmarkStart w:name="z715" w:id="580"/>
    <w:p>
      <w:pPr>
        <w:spacing w:after="0"/>
        <w:ind w:left="0"/>
        <w:jc w:val="left"/>
      </w:pPr>
      <w:r>
        <w:rPr>
          <w:rFonts w:ascii="Times New Roman"/>
          <w:b/>
          <w:i w:val="false"/>
          <w:color w:val="000000"/>
        </w:rPr>
        <w:t xml:space="preserve"> 1-тарау. Жалпы ережелер</w:t>
      </w:r>
    </w:p>
    <w:bookmarkEnd w:id="580"/>
    <w:bookmarkStart w:name="z716" w:id="581"/>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қызметі бойынша комиссиялық сыйақы түріндегі кірістер мен шығыстар туралы есеп" нысанын (бұдан әрі – Нысан) толтыру бойынша бірыңғай талаптарды айқындайды.</w:t>
      </w:r>
    </w:p>
    <w:bookmarkEnd w:id="581"/>
    <w:bookmarkStart w:name="z717" w:id="58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82"/>
    <w:bookmarkStart w:name="z718" w:id="583"/>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583"/>
    <w:bookmarkStart w:name="z719" w:id="58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84"/>
    <w:bookmarkStart w:name="z720" w:id="585"/>
    <w:p>
      <w:pPr>
        <w:spacing w:after="0"/>
        <w:ind w:left="0"/>
        <w:jc w:val="left"/>
      </w:pPr>
      <w:r>
        <w:rPr>
          <w:rFonts w:ascii="Times New Roman"/>
          <w:b/>
          <w:i w:val="false"/>
          <w:color w:val="000000"/>
        </w:rPr>
        <w:t xml:space="preserve"> 2-тарау. Нысанды толтыру бойынша түсіндірме</w:t>
      </w:r>
    </w:p>
    <w:bookmarkEnd w:id="585"/>
    <w:bookmarkStart w:name="z721" w:id="586"/>
    <w:p>
      <w:pPr>
        <w:spacing w:after="0"/>
        <w:ind w:left="0"/>
        <w:jc w:val="both"/>
      </w:pPr>
      <w:r>
        <w:rPr>
          <w:rFonts w:ascii="Times New Roman"/>
          <w:b w:val="false"/>
          <w:i w:val="false"/>
          <w:color w:val="000000"/>
          <w:sz w:val="28"/>
        </w:rPr>
        <w:t xml:space="preserve">
      5.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586"/>
    <w:bookmarkStart w:name="z722" w:id="587"/>
    <w:p>
      <w:pPr>
        <w:spacing w:after="0"/>
        <w:ind w:left="0"/>
        <w:jc w:val="both"/>
      </w:pPr>
      <w:r>
        <w:rPr>
          <w:rFonts w:ascii="Times New Roman"/>
          <w:b w:val="false"/>
          <w:i w:val="false"/>
          <w:color w:val="000000"/>
          <w:sz w:val="28"/>
        </w:rPr>
        <w:t xml:space="preserve">
      6.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587"/>
    <w:bookmarkStart w:name="z723" w:id="588"/>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15-қосымша</w:t>
            </w:r>
          </w:p>
        </w:tc>
      </w:tr>
    </w:tbl>
    <w:bookmarkStart w:name="z725" w:id="589"/>
    <w:p>
      <w:pPr>
        <w:spacing w:after="0"/>
        <w:ind w:left="0"/>
        <w:jc w:val="left"/>
      </w:pPr>
      <w:r>
        <w:rPr>
          <w:rFonts w:ascii="Times New Roman"/>
          <w:b/>
          <w:i w:val="false"/>
          <w:color w:val="000000"/>
        </w:rPr>
        <w:t xml:space="preserve"> Әкімшілік деректерді жинауға арналған нысан</w:t>
      </w:r>
    </w:p>
    <w:bookmarkEnd w:id="589"/>
    <w:bookmarkStart w:name="z726" w:id="590"/>
    <w:p>
      <w:pPr>
        <w:spacing w:after="0"/>
        <w:ind w:left="0"/>
        <w:jc w:val="left"/>
      </w:pPr>
      <w:r>
        <w:rPr>
          <w:rFonts w:ascii="Times New Roman"/>
          <w:b/>
          <w:i w:val="false"/>
          <w:color w:val="000000"/>
        </w:rPr>
        <w:t xml:space="preserve"> Сақтандыру қызметі бойынша комиссиялық сыйақы түріндегі кірістер мен шығыстар туралы есеп Есепті кезең: 20 __ жылғы "___" __________ жағдай бойынша</w:t>
      </w:r>
    </w:p>
    <w:bookmarkEnd w:id="590"/>
    <w:p>
      <w:pPr>
        <w:spacing w:after="0"/>
        <w:ind w:left="0"/>
        <w:jc w:val="both"/>
      </w:pPr>
      <w:r>
        <w:rPr>
          <w:rFonts w:ascii="Times New Roman"/>
          <w:b w:val="false"/>
          <w:i w:val="false"/>
          <w:color w:val="000000"/>
          <w:sz w:val="28"/>
        </w:rPr>
        <w:t>
      Индекс: 15 -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5845"/>
        <w:gridCol w:w="745"/>
        <w:gridCol w:w="745"/>
        <w:gridCol w:w="745"/>
        <w:gridCol w:w="746"/>
        <w:gridCol w:w="746"/>
        <w:gridCol w:w="746"/>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мүлікті зияннан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шығыстарын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қызметі бойынша</w:t>
            </w:r>
            <w:r>
              <w:br/>
            </w:r>
            <w:r>
              <w:rPr>
                <w:rFonts w:ascii="Times New Roman"/>
                <w:b w:val="false"/>
                <w:i w:val="false"/>
                <w:color w:val="000000"/>
                <w:sz w:val="20"/>
              </w:rPr>
              <w:t>комиссиялық сыйақы түріндегі</w:t>
            </w:r>
            <w:r>
              <w:br/>
            </w:r>
            <w:r>
              <w:rPr>
                <w:rFonts w:ascii="Times New Roman"/>
                <w:b w:val="false"/>
                <w:i w:val="false"/>
                <w:color w:val="000000"/>
                <w:sz w:val="20"/>
              </w:rPr>
              <w:t>кірістер мен шығыстар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29" w:id="59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591"/>
    <w:bookmarkStart w:name="z730" w:id="592"/>
    <w:p>
      <w:pPr>
        <w:spacing w:after="0"/>
        <w:ind w:left="0"/>
        <w:jc w:val="left"/>
      </w:pPr>
      <w:r>
        <w:rPr>
          <w:rFonts w:ascii="Times New Roman"/>
          <w:b/>
          <w:i w:val="false"/>
          <w:color w:val="000000"/>
        </w:rPr>
        <w:t xml:space="preserve"> Сақтандыру қызметі бойынша комиссиялық сыйақы түріндегі кірістер мен шығыстар туралы есеп</w:t>
      </w:r>
    </w:p>
    <w:bookmarkEnd w:id="592"/>
    <w:bookmarkStart w:name="z731" w:id="593"/>
    <w:p>
      <w:pPr>
        <w:spacing w:after="0"/>
        <w:ind w:left="0"/>
        <w:jc w:val="left"/>
      </w:pPr>
      <w:r>
        <w:rPr>
          <w:rFonts w:ascii="Times New Roman"/>
          <w:b/>
          <w:i w:val="false"/>
          <w:color w:val="000000"/>
        </w:rPr>
        <w:t xml:space="preserve"> 1-тарау. Жалпы ережелер</w:t>
      </w:r>
    </w:p>
    <w:bookmarkEnd w:id="593"/>
    <w:bookmarkStart w:name="z732" w:id="59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қызметі бойынша комиссиялық сыйақы түріндегі кірістер мен шығыстар туралы есеп" нысанын (бұдан әрі – Нысан) толтыру бойынша бірыңғай талаптарды айқындайды.</w:t>
      </w:r>
    </w:p>
    <w:bookmarkEnd w:id="594"/>
    <w:bookmarkStart w:name="z733" w:id="59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595"/>
    <w:bookmarkStart w:name="z734" w:id="596"/>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596"/>
    <w:bookmarkStart w:name="z735" w:id="59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97"/>
    <w:bookmarkStart w:name="z736" w:id="598"/>
    <w:p>
      <w:pPr>
        <w:spacing w:after="0"/>
        <w:ind w:left="0"/>
        <w:jc w:val="left"/>
      </w:pPr>
      <w:r>
        <w:rPr>
          <w:rFonts w:ascii="Times New Roman"/>
          <w:b/>
          <w:i w:val="false"/>
          <w:color w:val="000000"/>
        </w:rPr>
        <w:t xml:space="preserve"> 2-тарау. Нысанды толтыру бойынша түсіндірме</w:t>
      </w:r>
    </w:p>
    <w:bookmarkEnd w:id="598"/>
    <w:bookmarkStart w:name="z737" w:id="599"/>
    <w:p>
      <w:pPr>
        <w:spacing w:after="0"/>
        <w:ind w:left="0"/>
        <w:jc w:val="both"/>
      </w:pPr>
      <w:r>
        <w:rPr>
          <w:rFonts w:ascii="Times New Roman"/>
          <w:b w:val="false"/>
          <w:i w:val="false"/>
          <w:color w:val="000000"/>
          <w:sz w:val="28"/>
        </w:rPr>
        <w:t xml:space="preserve">
      5.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599"/>
    <w:bookmarkStart w:name="z738" w:id="600"/>
    <w:p>
      <w:pPr>
        <w:spacing w:after="0"/>
        <w:ind w:left="0"/>
        <w:jc w:val="both"/>
      </w:pPr>
      <w:r>
        <w:rPr>
          <w:rFonts w:ascii="Times New Roman"/>
          <w:b w:val="false"/>
          <w:i w:val="false"/>
          <w:color w:val="000000"/>
          <w:sz w:val="28"/>
        </w:rPr>
        <w:t xml:space="preserve">
      6.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600"/>
    <w:bookmarkStart w:name="z739" w:id="601"/>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6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16-қосымша</w:t>
            </w:r>
          </w:p>
        </w:tc>
      </w:tr>
    </w:tbl>
    <w:bookmarkStart w:name="z741" w:id="602"/>
    <w:p>
      <w:pPr>
        <w:spacing w:after="0"/>
        <w:ind w:left="0"/>
        <w:jc w:val="left"/>
      </w:pPr>
      <w:r>
        <w:rPr>
          <w:rFonts w:ascii="Times New Roman"/>
          <w:b/>
          <w:i w:val="false"/>
          <w:color w:val="000000"/>
        </w:rPr>
        <w:t xml:space="preserve"> Әкімшілік деректерді жинауға арналған нысан</w:t>
      </w:r>
    </w:p>
    <w:bookmarkEnd w:id="602"/>
    <w:bookmarkStart w:name="z742" w:id="603"/>
    <w:p>
      <w:pPr>
        <w:spacing w:after="0"/>
        <w:ind w:left="0"/>
        <w:jc w:val="left"/>
      </w:pPr>
      <w:r>
        <w:rPr>
          <w:rFonts w:ascii="Times New Roman"/>
          <w:b/>
          <w:i w:val="false"/>
          <w:color w:val="000000"/>
        </w:rPr>
        <w:t xml:space="preserve"> Сақтандыру төлемдері туралы есеп Есепті кезең: 20 __ жылғы "___" __________ жағдай бойынша</w:t>
      </w:r>
    </w:p>
    <w:bookmarkEnd w:id="603"/>
    <w:p>
      <w:pPr>
        <w:spacing w:after="0"/>
        <w:ind w:left="0"/>
        <w:jc w:val="both"/>
      </w:pPr>
      <w:r>
        <w:rPr>
          <w:rFonts w:ascii="Times New Roman"/>
          <w:b w:val="false"/>
          <w:i w:val="false"/>
          <w:color w:val="000000"/>
          <w:sz w:val="28"/>
        </w:rPr>
        <w:t>
      Индекс: 16 -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6222"/>
        <w:gridCol w:w="793"/>
        <w:gridCol w:w="793"/>
        <w:gridCol w:w="794"/>
        <w:gridCol w:w="794"/>
        <w:gridCol w:w="794"/>
      </w:tblGrid>
      <w:tr>
        <w:trPr>
          <w:trHeight w:val="30" w:hRule="atLeast"/>
        </w:trPr>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қабылданған шарттар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w:t>
            </w:r>
            <w:r>
              <w:br/>
            </w:r>
            <w:r>
              <w:rPr>
                <w:rFonts w:ascii="Times New Roman"/>
                <w:b w:val="false"/>
                <w:i w:val="false"/>
                <w:color w:val="000000"/>
                <w:sz w:val="20"/>
              </w:rPr>
              <w:t>
тұлғаларға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мүлікті зияннан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жауапкершілікті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шығыстарын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4" w:id="604"/>
    <w:p>
      <w:pPr>
        <w:spacing w:after="0"/>
        <w:ind w:left="0"/>
        <w:jc w:val="both"/>
      </w:pPr>
      <w:r>
        <w:rPr>
          <w:rFonts w:ascii="Times New Roman"/>
          <w:b w:val="false"/>
          <w:i w:val="false"/>
          <w:color w:val="000000"/>
          <w:sz w:val="28"/>
        </w:rPr>
        <w:t>
      кестенің жалғасы</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281"/>
        <w:gridCol w:w="1989"/>
        <w:gridCol w:w="1989"/>
        <w:gridCol w:w="1989"/>
        <w:gridCol w:w="3064"/>
      </w:tblGrid>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шағымдар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Регресстік талап бойынша өтеу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регресс бойынша қайта сақтандырушыға берілген өтеу</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5" w:id="605"/>
    <w:p>
      <w:pPr>
        <w:spacing w:after="0"/>
        <w:ind w:left="0"/>
        <w:jc w:val="both"/>
      </w:pPr>
      <w:r>
        <w:rPr>
          <w:rFonts w:ascii="Times New Roman"/>
          <w:b w:val="false"/>
          <w:i w:val="false"/>
          <w:color w:val="000000"/>
          <w:sz w:val="28"/>
        </w:rPr>
        <w:t>
      кестенің жалғасы</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93"/>
        <w:gridCol w:w="2293"/>
        <w:gridCol w:w="3121"/>
        <w:gridCol w:w="23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шығындарын реттеу бойынша шығыстар</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47" w:id="60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06"/>
    <w:bookmarkStart w:name="z748" w:id="607"/>
    <w:p>
      <w:pPr>
        <w:spacing w:after="0"/>
        <w:ind w:left="0"/>
        <w:jc w:val="left"/>
      </w:pPr>
      <w:r>
        <w:rPr>
          <w:rFonts w:ascii="Times New Roman"/>
          <w:b/>
          <w:i w:val="false"/>
          <w:color w:val="000000"/>
        </w:rPr>
        <w:t xml:space="preserve"> Сақтандыру төлемдері туралы есеп</w:t>
      </w:r>
    </w:p>
    <w:bookmarkEnd w:id="607"/>
    <w:bookmarkStart w:name="z749" w:id="608"/>
    <w:p>
      <w:pPr>
        <w:spacing w:after="0"/>
        <w:ind w:left="0"/>
        <w:jc w:val="left"/>
      </w:pPr>
      <w:r>
        <w:rPr>
          <w:rFonts w:ascii="Times New Roman"/>
          <w:b/>
          <w:i w:val="false"/>
          <w:color w:val="000000"/>
        </w:rPr>
        <w:t xml:space="preserve"> 1-тарау. Жалпы ережелер</w:t>
      </w:r>
    </w:p>
    <w:bookmarkEnd w:id="608"/>
    <w:bookmarkStart w:name="z750" w:id="60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төлемдері туралы есеп" нысанын (бұдан әрі – Нысан) толтыру бойынша бірыңғай талаптарды айқындайды.</w:t>
      </w:r>
    </w:p>
    <w:bookmarkEnd w:id="609"/>
    <w:bookmarkStart w:name="z751" w:id="61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610"/>
    <w:bookmarkStart w:name="z752" w:id="61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11"/>
    <w:bookmarkStart w:name="z753" w:id="61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12"/>
    <w:bookmarkStart w:name="z754" w:id="613"/>
    <w:p>
      <w:pPr>
        <w:spacing w:after="0"/>
        <w:ind w:left="0"/>
        <w:jc w:val="left"/>
      </w:pPr>
      <w:r>
        <w:rPr>
          <w:rFonts w:ascii="Times New Roman"/>
          <w:b/>
          <w:i w:val="false"/>
          <w:color w:val="000000"/>
        </w:rPr>
        <w:t xml:space="preserve"> 2-тарау. Нысанды толтыру бойынша түсіндірме</w:t>
      </w:r>
    </w:p>
    <w:bookmarkEnd w:id="613"/>
    <w:bookmarkStart w:name="z755" w:id="614"/>
    <w:p>
      <w:pPr>
        <w:spacing w:after="0"/>
        <w:ind w:left="0"/>
        <w:jc w:val="both"/>
      </w:pPr>
      <w:r>
        <w:rPr>
          <w:rFonts w:ascii="Times New Roman"/>
          <w:b w:val="false"/>
          <w:i w:val="false"/>
          <w:color w:val="000000"/>
          <w:sz w:val="28"/>
        </w:rPr>
        <w:t>
      5. 8-бағанда есепті жылдың басынан басталған кезең ішіндегі сақтандыру (қайта сақтандыру) ұйымының реттелмеген шығындарын тіркеу журналында тіркелген мәлімделген шағымдар саны (өспелі қорытындымен) көрсетіледі.</w:t>
      </w:r>
    </w:p>
    <w:bookmarkEnd w:id="614"/>
    <w:bookmarkStart w:name="z756" w:id="615"/>
    <w:p>
      <w:pPr>
        <w:spacing w:after="0"/>
        <w:ind w:left="0"/>
        <w:jc w:val="both"/>
      </w:pPr>
      <w:r>
        <w:rPr>
          <w:rFonts w:ascii="Times New Roman"/>
          <w:b w:val="false"/>
          <w:i w:val="false"/>
          <w:color w:val="000000"/>
          <w:sz w:val="28"/>
        </w:rPr>
        <w:t>
      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 төлемдер түрінде жүзеге асырылатын сақтандыру төлемдері бір сақтандыру төлемі ретінде көрсетіледі.</w:t>
      </w:r>
    </w:p>
    <w:bookmarkEnd w:id="615"/>
    <w:bookmarkStart w:name="z757" w:id="616"/>
    <w:p>
      <w:pPr>
        <w:spacing w:after="0"/>
        <w:ind w:left="0"/>
        <w:jc w:val="both"/>
      </w:pPr>
      <w:r>
        <w:rPr>
          <w:rFonts w:ascii="Times New Roman"/>
          <w:b w:val="false"/>
          <w:i w:val="false"/>
          <w:color w:val="000000"/>
          <w:sz w:val="28"/>
        </w:rPr>
        <w:t>
      7. 10 және 11-бағандарда "сақтандыру төлемдерінің саны" сақтандыру төлемін нақты алушы болып табылатын сақтанушы (пайда алушы) жөніндегі ақпарат көрсетіледі.</w:t>
      </w:r>
    </w:p>
    <w:bookmarkEnd w:id="616"/>
    <w:bookmarkStart w:name="z758" w:id="617"/>
    <w:p>
      <w:pPr>
        <w:spacing w:after="0"/>
        <w:ind w:left="0"/>
        <w:jc w:val="both"/>
      </w:pPr>
      <w:r>
        <w:rPr>
          <w:rFonts w:ascii="Times New Roman"/>
          <w:b w:val="false"/>
          <w:i w:val="false"/>
          <w:color w:val="000000"/>
          <w:sz w:val="28"/>
        </w:rPr>
        <w:t>
      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bookmarkEnd w:id="617"/>
    <w:bookmarkStart w:name="z759" w:id="618"/>
    <w:p>
      <w:pPr>
        <w:spacing w:after="0"/>
        <w:ind w:left="0"/>
        <w:jc w:val="both"/>
      </w:pPr>
      <w:r>
        <w:rPr>
          <w:rFonts w:ascii="Times New Roman"/>
          <w:b w:val="false"/>
          <w:i w:val="false"/>
          <w:color w:val="000000"/>
          <w:sz w:val="28"/>
        </w:rPr>
        <w:t xml:space="preserve">
      9.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618"/>
    <w:bookmarkStart w:name="z760" w:id="619"/>
    <w:p>
      <w:pPr>
        <w:spacing w:after="0"/>
        <w:ind w:left="0"/>
        <w:jc w:val="both"/>
      </w:pPr>
      <w:r>
        <w:rPr>
          <w:rFonts w:ascii="Times New Roman"/>
          <w:b w:val="false"/>
          <w:i w:val="false"/>
          <w:color w:val="000000"/>
          <w:sz w:val="28"/>
        </w:rPr>
        <w:t xml:space="preserve">
      10.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619"/>
    <w:bookmarkStart w:name="z761" w:id="620"/>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16-қосымша</w:t>
            </w:r>
          </w:p>
        </w:tc>
      </w:tr>
    </w:tbl>
    <w:bookmarkStart w:name="z763" w:id="621"/>
    <w:p>
      <w:pPr>
        <w:spacing w:after="0"/>
        <w:ind w:left="0"/>
        <w:jc w:val="left"/>
      </w:pPr>
      <w:r>
        <w:rPr>
          <w:rFonts w:ascii="Times New Roman"/>
          <w:b/>
          <w:i w:val="false"/>
          <w:color w:val="000000"/>
        </w:rPr>
        <w:t xml:space="preserve"> Әкімшілік деректерді жинауға арналған нысан</w:t>
      </w:r>
    </w:p>
    <w:bookmarkEnd w:id="621"/>
    <w:bookmarkStart w:name="z764" w:id="622"/>
    <w:p>
      <w:pPr>
        <w:spacing w:after="0"/>
        <w:ind w:left="0"/>
        <w:jc w:val="left"/>
      </w:pPr>
      <w:r>
        <w:rPr>
          <w:rFonts w:ascii="Times New Roman"/>
          <w:b/>
          <w:i w:val="false"/>
          <w:color w:val="000000"/>
        </w:rPr>
        <w:t xml:space="preserve"> Сақтандыру төлемдері туралы есеп Есепті кезең: 20 __ жылғы "___" __________ жағдай бойынша</w:t>
      </w:r>
    </w:p>
    <w:bookmarkEnd w:id="622"/>
    <w:p>
      <w:pPr>
        <w:spacing w:after="0"/>
        <w:ind w:left="0"/>
        <w:jc w:val="both"/>
      </w:pPr>
      <w:r>
        <w:rPr>
          <w:rFonts w:ascii="Times New Roman"/>
          <w:b w:val="false"/>
          <w:i w:val="false"/>
          <w:color w:val="000000"/>
          <w:sz w:val="28"/>
        </w:rPr>
        <w:t>
      Индекс: 16 -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6222"/>
        <w:gridCol w:w="793"/>
        <w:gridCol w:w="793"/>
        <w:gridCol w:w="794"/>
        <w:gridCol w:w="794"/>
        <w:gridCol w:w="794"/>
      </w:tblGrid>
      <w:tr>
        <w:trPr>
          <w:trHeight w:val="30" w:hRule="atLeast"/>
        </w:trPr>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қабылданған шарттар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мүлікті зияннан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шығыстарын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6" w:id="623"/>
    <w:p>
      <w:pPr>
        <w:spacing w:after="0"/>
        <w:ind w:left="0"/>
        <w:jc w:val="both"/>
      </w:pPr>
      <w:r>
        <w:rPr>
          <w:rFonts w:ascii="Times New Roman"/>
          <w:b w:val="false"/>
          <w:i w:val="false"/>
          <w:color w:val="000000"/>
          <w:sz w:val="28"/>
        </w:rPr>
        <w:t>
      кестенің жалғасы</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281"/>
        <w:gridCol w:w="1989"/>
        <w:gridCol w:w="1989"/>
        <w:gridCol w:w="1989"/>
        <w:gridCol w:w="3064"/>
      </w:tblGrid>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шағымдар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Регресстік талап бойынша өтеу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регресс бойынша қайта сақтандырушыға берілген өтеу</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7" w:id="624"/>
    <w:p>
      <w:pPr>
        <w:spacing w:after="0"/>
        <w:ind w:left="0"/>
        <w:jc w:val="both"/>
      </w:pPr>
      <w:r>
        <w:rPr>
          <w:rFonts w:ascii="Times New Roman"/>
          <w:b w:val="false"/>
          <w:i w:val="false"/>
          <w:color w:val="000000"/>
          <w:sz w:val="28"/>
        </w:rPr>
        <w:t>
      кестенің жалғасы</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293"/>
        <w:gridCol w:w="2293"/>
        <w:gridCol w:w="3121"/>
        <w:gridCol w:w="23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шығындарын реттеу бойынша шығыстар</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69" w:id="62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25"/>
    <w:bookmarkStart w:name="z770" w:id="626"/>
    <w:p>
      <w:pPr>
        <w:spacing w:after="0"/>
        <w:ind w:left="0"/>
        <w:jc w:val="left"/>
      </w:pPr>
      <w:r>
        <w:rPr>
          <w:rFonts w:ascii="Times New Roman"/>
          <w:b/>
          <w:i w:val="false"/>
          <w:color w:val="000000"/>
        </w:rPr>
        <w:t xml:space="preserve"> Сақтандыру төлемдері туралы есеп</w:t>
      </w:r>
    </w:p>
    <w:bookmarkEnd w:id="626"/>
    <w:bookmarkStart w:name="z771" w:id="627"/>
    <w:p>
      <w:pPr>
        <w:spacing w:after="0"/>
        <w:ind w:left="0"/>
        <w:jc w:val="left"/>
      </w:pPr>
      <w:r>
        <w:rPr>
          <w:rFonts w:ascii="Times New Roman"/>
          <w:b/>
          <w:i w:val="false"/>
          <w:color w:val="000000"/>
        </w:rPr>
        <w:t xml:space="preserve"> 1-тарау. Жалпы ережелер</w:t>
      </w:r>
    </w:p>
    <w:bookmarkEnd w:id="627"/>
    <w:bookmarkStart w:name="z772" w:id="62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төлемдері туралы есеп" нысанын (бұдан әрі – Нысан) толтыру бойынша бірыңғай талаптарды айқындайды.</w:t>
      </w:r>
    </w:p>
    <w:bookmarkEnd w:id="628"/>
    <w:bookmarkStart w:name="z773" w:id="62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629"/>
    <w:bookmarkStart w:name="z774" w:id="63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30"/>
    <w:bookmarkStart w:name="z775" w:id="63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31"/>
    <w:bookmarkStart w:name="z776" w:id="632"/>
    <w:p>
      <w:pPr>
        <w:spacing w:after="0"/>
        <w:ind w:left="0"/>
        <w:jc w:val="left"/>
      </w:pPr>
      <w:r>
        <w:rPr>
          <w:rFonts w:ascii="Times New Roman"/>
          <w:b/>
          <w:i w:val="false"/>
          <w:color w:val="000000"/>
        </w:rPr>
        <w:t xml:space="preserve"> 2-тарау. Нысанды толтыру бойынша түсіндірме</w:t>
      </w:r>
    </w:p>
    <w:bookmarkEnd w:id="632"/>
    <w:bookmarkStart w:name="z777" w:id="633"/>
    <w:p>
      <w:pPr>
        <w:spacing w:after="0"/>
        <w:ind w:left="0"/>
        <w:jc w:val="both"/>
      </w:pPr>
      <w:r>
        <w:rPr>
          <w:rFonts w:ascii="Times New Roman"/>
          <w:b w:val="false"/>
          <w:i w:val="false"/>
          <w:color w:val="000000"/>
          <w:sz w:val="28"/>
        </w:rPr>
        <w:t>
      5. 8-бағанда есепті жылдың басынан басталған кезең ішіндегі сақтандыру (қайта сақтандыру) ұйымының реттелмеген шығындарын тіркеу журналында тіркелген мәлімделген шағымдар саны (өспелі қорытындымен) көрсетіледі.</w:t>
      </w:r>
    </w:p>
    <w:bookmarkEnd w:id="633"/>
    <w:bookmarkStart w:name="z778" w:id="634"/>
    <w:p>
      <w:pPr>
        <w:spacing w:after="0"/>
        <w:ind w:left="0"/>
        <w:jc w:val="both"/>
      </w:pPr>
      <w:r>
        <w:rPr>
          <w:rFonts w:ascii="Times New Roman"/>
          <w:b w:val="false"/>
          <w:i w:val="false"/>
          <w:color w:val="000000"/>
          <w:sz w:val="28"/>
        </w:rPr>
        <w:t>
      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 төлемдер түрінде жүзеге асырылатын сақтандыру төлемдері бір сақтандыру төлемі ретінде көрсетіледі.</w:t>
      </w:r>
    </w:p>
    <w:bookmarkEnd w:id="634"/>
    <w:bookmarkStart w:name="z779" w:id="635"/>
    <w:p>
      <w:pPr>
        <w:spacing w:after="0"/>
        <w:ind w:left="0"/>
        <w:jc w:val="both"/>
      </w:pPr>
      <w:r>
        <w:rPr>
          <w:rFonts w:ascii="Times New Roman"/>
          <w:b w:val="false"/>
          <w:i w:val="false"/>
          <w:color w:val="000000"/>
          <w:sz w:val="28"/>
        </w:rPr>
        <w:t>
      7. 10 және 11-бағандарда "сақтандыру төлемдерінің саны" сақтандыру төлемін нақты алушы болып табылатын сақтанушы (пайда алушы) жөніндегі ақпарат көрсетіледі.</w:t>
      </w:r>
    </w:p>
    <w:bookmarkEnd w:id="635"/>
    <w:bookmarkStart w:name="z780" w:id="636"/>
    <w:p>
      <w:pPr>
        <w:spacing w:after="0"/>
        <w:ind w:left="0"/>
        <w:jc w:val="both"/>
      </w:pPr>
      <w:r>
        <w:rPr>
          <w:rFonts w:ascii="Times New Roman"/>
          <w:b w:val="false"/>
          <w:i w:val="false"/>
          <w:color w:val="000000"/>
          <w:sz w:val="28"/>
        </w:rPr>
        <w:t>
      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bookmarkEnd w:id="636"/>
    <w:bookmarkStart w:name="z781" w:id="637"/>
    <w:p>
      <w:pPr>
        <w:spacing w:after="0"/>
        <w:ind w:left="0"/>
        <w:jc w:val="both"/>
      </w:pPr>
      <w:r>
        <w:rPr>
          <w:rFonts w:ascii="Times New Roman"/>
          <w:b w:val="false"/>
          <w:i w:val="false"/>
          <w:color w:val="000000"/>
          <w:sz w:val="28"/>
        </w:rPr>
        <w:t xml:space="preserve">
      9.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637"/>
    <w:bookmarkStart w:name="z782" w:id="638"/>
    <w:p>
      <w:pPr>
        <w:spacing w:after="0"/>
        <w:ind w:left="0"/>
        <w:jc w:val="both"/>
      </w:pPr>
      <w:r>
        <w:rPr>
          <w:rFonts w:ascii="Times New Roman"/>
          <w:b w:val="false"/>
          <w:i w:val="false"/>
          <w:color w:val="000000"/>
          <w:sz w:val="28"/>
        </w:rPr>
        <w:t xml:space="preserve">
      10.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638"/>
    <w:bookmarkStart w:name="z783" w:id="639"/>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17-қосымша</w:t>
            </w:r>
          </w:p>
        </w:tc>
      </w:tr>
    </w:tbl>
    <w:bookmarkStart w:name="z785" w:id="640"/>
    <w:p>
      <w:pPr>
        <w:spacing w:after="0"/>
        <w:ind w:left="0"/>
        <w:jc w:val="left"/>
      </w:pPr>
      <w:r>
        <w:rPr>
          <w:rFonts w:ascii="Times New Roman"/>
          <w:b/>
          <w:i w:val="false"/>
          <w:color w:val="000000"/>
        </w:rPr>
        <w:t xml:space="preserve"> Әкімшілік деректерді жинауға арналған нысан </w:t>
      </w:r>
    </w:p>
    <w:bookmarkEnd w:id="640"/>
    <w:bookmarkStart w:name="z786" w:id="641"/>
    <w:p>
      <w:pPr>
        <w:spacing w:after="0"/>
        <w:ind w:left="0"/>
        <w:jc w:val="left"/>
      </w:pPr>
      <w:r>
        <w:rPr>
          <w:rFonts w:ascii="Times New Roman"/>
          <w:b/>
          <w:i w:val="false"/>
          <w:color w:val="000000"/>
        </w:rPr>
        <w:t xml:space="preserve"> Міндеттемелердің көлемі бойынша есеп Есепті кезең: 20__жылғы "___"________ жағдай бойынша</w:t>
      </w:r>
    </w:p>
    <w:bookmarkEnd w:id="641"/>
    <w:p>
      <w:pPr>
        <w:spacing w:after="0"/>
        <w:ind w:left="0"/>
        <w:jc w:val="both"/>
      </w:pPr>
      <w:r>
        <w:rPr>
          <w:rFonts w:ascii="Times New Roman"/>
          <w:b w:val="false"/>
          <w:i w:val="false"/>
          <w:color w:val="000000"/>
          <w:sz w:val="28"/>
        </w:rPr>
        <w:t>
      Индекс: 17 -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ай сайын есепті айдан кейінгі айдың алтыншы жұмыс күніне дейінгі (қоса алғанда) мерзімде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4145"/>
        <w:gridCol w:w="2273"/>
        <w:gridCol w:w="2063"/>
        <w:gridCol w:w="921"/>
        <w:gridCol w:w="1303"/>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 жасалған шарттар саны (өспелі қорытындымен) (бірлікпен)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 жасалған шарттар бойынша сақтандыру нысандарының саны (бірлікпен)</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шарттардың саны (бірлікпен)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шарттар бойынша сақтандыру объектілерінің саны (бірлікпен)</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турагенттің азаматтық-құқықтық жауапкершілігі,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міндетті сақтандыру бойынша 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міндетті сақтандыру бойынша жиынтығы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жеке сақтандыру бойынша 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жеке сақтандыру бойынша 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мүлiктi залалдан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жауапкершiлiктi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шығындарын сақтандыру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мүліктік сақтандыру бойынша 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мүліктік сақтандыру бойынша 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8" w:id="642"/>
    <w:p>
      <w:pPr>
        <w:spacing w:after="0"/>
        <w:ind w:left="0"/>
        <w:jc w:val="both"/>
      </w:pPr>
      <w:r>
        <w:rPr>
          <w:rFonts w:ascii="Times New Roman"/>
          <w:b w:val="false"/>
          <w:i w:val="false"/>
          <w:color w:val="000000"/>
          <w:sz w:val="28"/>
        </w:rPr>
        <w:t>
      кестенің жалғасы:</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1490"/>
        <w:gridCol w:w="1490"/>
        <w:gridCol w:w="2331"/>
        <w:gridCol w:w="2338"/>
        <w:gridCol w:w="23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міндеттемелердің көлемі</w:t>
            </w:r>
            <w:r>
              <w:br/>
            </w:r>
            <w:r>
              <w:rPr>
                <w:rFonts w:ascii="Times New Roman"/>
                <w:b w:val="false"/>
                <w:i w:val="false"/>
                <w:color w:val="000000"/>
                <w:sz w:val="20"/>
              </w:rPr>
              <w:t>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сақтандыру сыйлықақыларының сомасы (мың теңгемен)</w:t>
            </w:r>
          </w:p>
        </w:tc>
      </w:tr>
      <w:tr>
        <w:trPr>
          <w:trHeight w:val="30" w:hRule="atLeast"/>
        </w:trPr>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c>
          <w:tcPr>
            <w:tcW w:w="0" w:type="auto"/>
            <w:vMerge/>
            <w:tcBorders>
              <w:top w:val="nil"/>
              <w:left w:val="single" w:color="cfcfcf" w:sz="5"/>
              <w:bottom w:val="single" w:color="cfcfcf" w:sz="5"/>
              <w:right w:val="single" w:color="cfcfcf" w:sz="5"/>
            </w:tcBorders>
          </w:tcP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 көлемі</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790" w:id="64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43"/>
    <w:bookmarkStart w:name="z791" w:id="644"/>
    <w:p>
      <w:pPr>
        <w:spacing w:after="0"/>
        <w:ind w:left="0"/>
        <w:jc w:val="left"/>
      </w:pPr>
      <w:r>
        <w:rPr>
          <w:rFonts w:ascii="Times New Roman"/>
          <w:b/>
          <w:i w:val="false"/>
          <w:color w:val="000000"/>
        </w:rPr>
        <w:t xml:space="preserve"> Міндеттемелердің көлемі бойынша есеп</w:t>
      </w:r>
    </w:p>
    <w:bookmarkEnd w:id="644"/>
    <w:bookmarkStart w:name="z792" w:id="645"/>
    <w:p>
      <w:pPr>
        <w:spacing w:after="0"/>
        <w:ind w:left="0"/>
        <w:jc w:val="left"/>
      </w:pPr>
      <w:r>
        <w:rPr>
          <w:rFonts w:ascii="Times New Roman"/>
          <w:b/>
          <w:i w:val="false"/>
          <w:color w:val="000000"/>
        </w:rPr>
        <w:t xml:space="preserve"> 1-тарау. Жалпы ережелер</w:t>
      </w:r>
    </w:p>
    <w:bookmarkEnd w:id="645"/>
    <w:bookmarkStart w:name="z793" w:id="646"/>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"Міндеттемелер көлемі бойынша есеп" нысанын (бұдан әрі – Нысан) толтыру бойынша бірыңғай талаптарды айқындайды.</w:t>
      </w:r>
    </w:p>
    <w:bookmarkEnd w:id="646"/>
    <w:bookmarkStart w:name="z794" w:id="64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647"/>
    <w:bookmarkStart w:name="z795" w:id="64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48"/>
    <w:bookmarkStart w:name="z796" w:id="649"/>
    <w:p>
      <w:pPr>
        <w:spacing w:after="0"/>
        <w:ind w:left="0"/>
        <w:jc w:val="both"/>
      </w:pPr>
      <w:r>
        <w:rPr>
          <w:rFonts w:ascii="Times New Roman"/>
          <w:b w:val="false"/>
          <w:i w:val="false"/>
          <w:color w:val="000000"/>
          <w:sz w:val="28"/>
        </w:rPr>
        <w:t xml:space="preserve">
      4. Нысанға бірінші басшы, бас бухгалтер немесе олар есепке қол қоюға уәкілеттік берген адамдар және орындаушы қол қояды. </w:t>
      </w:r>
    </w:p>
    <w:bookmarkEnd w:id="649"/>
    <w:p>
      <w:pPr>
        <w:spacing w:after="0"/>
        <w:ind w:left="0"/>
        <w:jc w:val="left"/>
      </w:pPr>
      <w:r>
        <w:rPr>
          <w:rFonts w:ascii="Times New Roman"/>
          <w:b/>
          <w:i w:val="false"/>
          <w:color w:val="000000"/>
        </w:rPr>
        <w:t xml:space="preserve"> 2-тарау. Нысанды толтыру бойынша түсіндірме</w:t>
      </w:r>
    </w:p>
    <w:bookmarkStart w:name="z797" w:id="650"/>
    <w:p>
      <w:pPr>
        <w:spacing w:after="0"/>
        <w:ind w:left="0"/>
        <w:jc w:val="both"/>
      </w:pPr>
      <w:r>
        <w:rPr>
          <w:rFonts w:ascii="Times New Roman"/>
          <w:b w:val="false"/>
          <w:i w:val="false"/>
          <w:color w:val="000000"/>
          <w:sz w:val="28"/>
        </w:rPr>
        <w:t>
      5. 4 және 6-бағандарда оларға сүйене отырып, сақтандыру сыйлықақысының мөлшері айқындалатын сақтандыру нысандары бірліктерінің саны көрсетіледі.</w:t>
      </w:r>
    </w:p>
    <w:bookmarkEnd w:id="650"/>
    <w:bookmarkStart w:name="z798" w:id="651"/>
    <w:p>
      <w:pPr>
        <w:spacing w:after="0"/>
        <w:ind w:left="0"/>
        <w:jc w:val="both"/>
      </w:pPr>
      <w:r>
        <w:rPr>
          <w:rFonts w:ascii="Times New Roman"/>
          <w:b w:val="false"/>
          <w:i w:val="false"/>
          <w:color w:val="000000"/>
          <w:sz w:val="28"/>
        </w:rPr>
        <w:t>
      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4 және 6-бағандарда сақтандырудың бір нысаны көрсетіледі.</w:t>
      </w:r>
    </w:p>
    <w:bookmarkEnd w:id="651"/>
    <w:bookmarkStart w:name="z799" w:id="652"/>
    <w:p>
      <w:pPr>
        <w:spacing w:after="0"/>
        <w:ind w:left="0"/>
        <w:jc w:val="both"/>
      </w:pPr>
      <w:r>
        <w:rPr>
          <w:rFonts w:ascii="Times New Roman"/>
          <w:b w:val="false"/>
          <w:i w:val="false"/>
          <w:color w:val="000000"/>
          <w:sz w:val="28"/>
        </w:rPr>
        <w:t>
      7. Көлік құралдары иелерінің азаматтық-құқықтық жауапкершілігін міндетті сақтандыру сыныбында 4 және 6-бағандарда көлік құралдарының саны көрсетіледі.</w:t>
      </w:r>
    </w:p>
    <w:bookmarkEnd w:id="652"/>
    <w:bookmarkStart w:name="z800" w:id="653"/>
    <w:p>
      <w:pPr>
        <w:spacing w:after="0"/>
        <w:ind w:left="0"/>
        <w:jc w:val="both"/>
      </w:pPr>
      <w:r>
        <w:rPr>
          <w:rFonts w:ascii="Times New Roman"/>
          <w:b w:val="false"/>
          <w:i w:val="false"/>
          <w:color w:val="000000"/>
          <w:sz w:val="28"/>
        </w:rPr>
        <w:t>
      8. 7-бағанда қолданыстағы сақтандыру шарттары бойынша міндеттемелердің және кіріс қайта сақтандырудың жалпы көлемі көрсетіледі.</w:t>
      </w:r>
    </w:p>
    <w:bookmarkEnd w:id="653"/>
    <w:bookmarkStart w:name="z801" w:id="654"/>
    <w:p>
      <w:pPr>
        <w:spacing w:after="0"/>
        <w:ind w:left="0"/>
        <w:jc w:val="both"/>
      </w:pPr>
      <w:r>
        <w:rPr>
          <w:rFonts w:ascii="Times New Roman"/>
          <w:b w:val="false"/>
          <w:i w:val="false"/>
          <w:color w:val="000000"/>
          <w:sz w:val="28"/>
        </w:rPr>
        <w:t>
      9. 10-бағанда қолданыстағы сақтандыру шарттары бойынша сақтандыру сыйлықақыларының және кіріс қайта сақтандырудың сомасы көрсетіледі.</w:t>
      </w:r>
    </w:p>
    <w:bookmarkEnd w:id="654"/>
    <w:bookmarkStart w:name="z802" w:id="655"/>
    <w:p>
      <w:pPr>
        <w:spacing w:after="0"/>
        <w:ind w:left="0"/>
        <w:jc w:val="both"/>
      </w:pPr>
      <w:r>
        <w:rPr>
          <w:rFonts w:ascii="Times New Roman"/>
          <w:b w:val="false"/>
          <w:i w:val="false"/>
          <w:color w:val="000000"/>
          <w:sz w:val="28"/>
        </w:rPr>
        <w:t>
      10. Сақтандырудың бірнеше сыныптары шегінде ерікті сақтандыру шартын жасаған жағдайда сақтандыру (қайта сақтандыру) шарты бойынша ақпарат:</w:t>
      </w:r>
    </w:p>
    <w:bookmarkEnd w:id="655"/>
    <w:bookmarkStart w:name="z803" w:id="656"/>
    <w:p>
      <w:pPr>
        <w:spacing w:after="0"/>
        <w:ind w:left="0"/>
        <w:jc w:val="both"/>
      </w:pPr>
      <w:r>
        <w:rPr>
          <w:rFonts w:ascii="Times New Roman"/>
          <w:b w:val="false"/>
          <w:i w:val="false"/>
          <w:color w:val="000000"/>
          <w:sz w:val="28"/>
        </w:rPr>
        <w:t>
      1) 3, 4, 5, 6-бағандарда осы шарт бойынша міндеттемелердің көлемінде ең үлкен үлесі бар сақтандыру сыныбына сәйкес көрсетіледі;</w:t>
      </w:r>
    </w:p>
    <w:bookmarkEnd w:id="656"/>
    <w:bookmarkStart w:name="z804" w:id="657"/>
    <w:p>
      <w:pPr>
        <w:spacing w:after="0"/>
        <w:ind w:left="0"/>
        <w:jc w:val="both"/>
      </w:pPr>
      <w:r>
        <w:rPr>
          <w:rFonts w:ascii="Times New Roman"/>
          <w:b w:val="false"/>
          <w:i w:val="false"/>
          <w:color w:val="000000"/>
          <w:sz w:val="28"/>
        </w:rPr>
        <w:t>
      2) 7, 8, 9, 10-бағандарда әрбір сақтандыру сыныбы бойынша жеке көрсетіледі.</w:t>
      </w:r>
    </w:p>
    <w:bookmarkEnd w:id="657"/>
    <w:bookmarkStart w:name="z805" w:id="658"/>
    <w:p>
      <w:pPr>
        <w:spacing w:after="0"/>
        <w:ind w:left="0"/>
        <w:jc w:val="both"/>
      </w:pPr>
      <w:r>
        <w:rPr>
          <w:rFonts w:ascii="Times New Roman"/>
          <w:b w:val="false"/>
          <w:i w:val="false"/>
          <w:color w:val="000000"/>
          <w:sz w:val="28"/>
        </w:rPr>
        <w:t>
      11. Аннуитеттік сақтандыру сыныбында қолданыстағы сақтандыру (қайта сақтандыру) шарттары бойынша міндеттемелер көлемі көрсетілмейді.</w:t>
      </w:r>
    </w:p>
    <w:bookmarkEnd w:id="658"/>
    <w:bookmarkStart w:name="z806" w:id="659"/>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659"/>
    <w:bookmarkStart w:name="z807" w:id="660"/>
    <w:p>
      <w:pPr>
        <w:spacing w:after="0"/>
        <w:ind w:left="0"/>
        <w:jc w:val="both"/>
      </w:pPr>
      <w:r>
        <w:rPr>
          <w:rFonts w:ascii="Times New Roman"/>
          <w:b w:val="false"/>
          <w:i w:val="false"/>
          <w:color w:val="000000"/>
          <w:sz w:val="28"/>
        </w:rPr>
        <w:t xml:space="preserve">
      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660"/>
    <w:bookmarkStart w:name="z808" w:id="661"/>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17-қосымша</w:t>
            </w:r>
          </w:p>
        </w:tc>
      </w:tr>
    </w:tbl>
    <w:bookmarkStart w:name="z810" w:id="662"/>
    <w:p>
      <w:pPr>
        <w:spacing w:after="0"/>
        <w:ind w:left="0"/>
        <w:jc w:val="left"/>
      </w:pPr>
      <w:r>
        <w:rPr>
          <w:rFonts w:ascii="Times New Roman"/>
          <w:b/>
          <w:i w:val="false"/>
          <w:color w:val="000000"/>
        </w:rPr>
        <w:t xml:space="preserve"> Әкімшілік деректерді жинауға арналған нысан</w:t>
      </w:r>
    </w:p>
    <w:bookmarkEnd w:id="662"/>
    <w:bookmarkStart w:name="z811" w:id="663"/>
    <w:p>
      <w:pPr>
        <w:spacing w:after="0"/>
        <w:ind w:left="0"/>
        <w:jc w:val="left"/>
      </w:pPr>
      <w:r>
        <w:rPr>
          <w:rFonts w:ascii="Times New Roman"/>
          <w:b/>
          <w:i w:val="false"/>
          <w:color w:val="000000"/>
        </w:rPr>
        <w:t xml:space="preserve"> Міндеттемелердің көлемі бойынша есеп Есепті кезең: 20__жылғы "___"________ жағдай бойынша</w:t>
      </w:r>
    </w:p>
    <w:bookmarkEnd w:id="663"/>
    <w:p>
      <w:pPr>
        <w:spacing w:after="0"/>
        <w:ind w:left="0"/>
        <w:jc w:val="both"/>
      </w:pPr>
      <w:r>
        <w:rPr>
          <w:rFonts w:ascii="Times New Roman"/>
          <w:b w:val="false"/>
          <w:i w:val="false"/>
          <w:color w:val="000000"/>
          <w:sz w:val="28"/>
        </w:rPr>
        <w:t>
      Индекс: 17 -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4310"/>
        <w:gridCol w:w="976"/>
        <w:gridCol w:w="1251"/>
        <w:gridCol w:w="2022"/>
        <w:gridCol w:w="902"/>
        <w:gridCol w:w="1276"/>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 жасалған шарттар саны (өспелі қорытындымен) (бірлікпен)</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басталған кезең ішінде жасалған шарттар бойынша сақтандыру нысандарының саны (бірлікпен)</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шарттардың саны (бірлікпен)</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шарттар бойынша сақтандыру объектілерінің саны (бірлікпен)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түрде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міндетті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міндетті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жеке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жеке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жауапкершiлiктi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ерікті мүліктік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ерікті мүліктік сақтандыру бойынша барлығы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3" w:id="664"/>
    <w:p>
      <w:pPr>
        <w:spacing w:after="0"/>
        <w:ind w:left="0"/>
        <w:jc w:val="both"/>
      </w:pPr>
      <w:r>
        <w:rPr>
          <w:rFonts w:ascii="Times New Roman"/>
          <w:b w:val="false"/>
          <w:i w:val="false"/>
          <w:color w:val="000000"/>
          <w:sz w:val="28"/>
        </w:rPr>
        <w:t>
      кестенің жалғасы:</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404"/>
        <w:gridCol w:w="2179"/>
        <w:gridCol w:w="2179"/>
        <w:gridCol w:w="2179"/>
        <w:gridCol w:w="21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міндеттемелердің көлемі</w:t>
            </w:r>
            <w:r>
              <w:br/>
            </w:r>
            <w:r>
              <w:rPr>
                <w:rFonts w:ascii="Times New Roman"/>
                <w:b w:val="false"/>
                <w:i w:val="false"/>
                <w:color w:val="000000"/>
                <w:sz w:val="20"/>
              </w:rPr>
              <w:t>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сақтандыру сыйлықақыларының сомасы</w:t>
            </w:r>
            <w:r>
              <w:br/>
            </w:r>
            <w:r>
              <w:rPr>
                <w:rFonts w:ascii="Times New Roman"/>
                <w:b w:val="false"/>
                <w:i w:val="false"/>
                <w:color w:val="000000"/>
                <w:sz w:val="20"/>
              </w:rPr>
              <w:t>
(мың теңгемен)</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сақтандыруға берілген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Міндеттемелер көлемі</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815" w:id="66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665"/>
    <w:bookmarkStart w:name="z816" w:id="666"/>
    <w:p>
      <w:pPr>
        <w:spacing w:after="0"/>
        <w:ind w:left="0"/>
        <w:jc w:val="left"/>
      </w:pPr>
      <w:r>
        <w:rPr>
          <w:rFonts w:ascii="Times New Roman"/>
          <w:b/>
          <w:i w:val="false"/>
          <w:color w:val="000000"/>
        </w:rPr>
        <w:t xml:space="preserve"> Міндеттемелер көлемі бойынша есеп</w:t>
      </w:r>
    </w:p>
    <w:bookmarkEnd w:id="666"/>
    <w:bookmarkStart w:name="z817" w:id="667"/>
    <w:p>
      <w:pPr>
        <w:spacing w:after="0"/>
        <w:ind w:left="0"/>
        <w:jc w:val="left"/>
      </w:pPr>
      <w:r>
        <w:rPr>
          <w:rFonts w:ascii="Times New Roman"/>
          <w:b/>
          <w:i w:val="false"/>
          <w:color w:val="000000"/>
        </w:rPr>
        <w:t xml:space="preserve"> 1-тарау. Жалпы ережелер</w:t>
      </w:r>
    </w:p>
    <w:bookmarkEnd w:id="667"/>
    <w:bookmarkStart w:name="z818" w:id="668"/>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"Міндеттемелер көлемі бойынша есеп" нысанын (бұдан әрі – Нысан) толтыру бойынша бірыңғай талаптарды айқындайды.</w:t>
      </w:r>
    </w:p>
    <w:bookmarkEnd w:id="668"/>
    <w:bookmarkStart w:name="z819" w:id="66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669"/>
    <w:bookmarkStart w:name="z820" w:id="67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70"/>
    <w:bookmarkStart w:name="z821" w:id="67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71"/>
    <w:bookmarkStart w:name="z822" w:id="672"/>
    <w:p>
      <w:pPr>
        <w:spacing w:after="0"/>
        <w:ind w:left="0"/>
        <w:jc w:val="left"/>
      </w:pPr>
      <w:r>
        <w:rPr>
          <w:rFonts w:ascii="Times New Roman"/>
          <w:b/>
          <w:i w:val="false"/>
          <w:color w:val="000000"/>
        </w:rPr>
        <w:t xml:space="preserve"> 2-тарау. Нысанды толтыру бойынша түсіндірме</w:t>
      </w:r>
    </w:p>
    <w:bookmarkEnd w:id="672"/>
    <w:bookmarkStart w:name="z823" w:id="673"/>
    <w:p>
      <w:pPr>
        <w:spacing w:after="0"/>
        <w:ind w:left="0"/>
        <w:jc w:val="both"/>
      </w:pPr>
      <w:r>
        <w:rPr>
          <w:rFonts w:ascii="Times New Roman"/>
          <w:b w:val="false"/>
          <w:i w:val="false"/>
          <w:color w:val="000000"/>
          <w:sz w:val="28"/>
        </w:rPr>
        <w:t>
      5. 5 және 7-бағандарда оларға сүйене отырып, сақтандыру сыйлықақысының мөлшері айқындалатын сақтандыру нысандары бірліктерінің саны көрсетіледі.</w:t>
      </w:r>
    </w:p>
    <w:bookmarkEnd w:id="673"/>
    <w:bookmarkStart w:name="z824" w:id="674"/>
    <w:p>
      <w:pPr>
        <w:spacing w:after="0"/>
        <w:ind w:left="0"/>
        <w:jc w:val="both"/>
      </w:pPr>
      <w:r>
        <w:rPr>
          <w:rFonts w:ascii="Times New Roman"/>
          <w:b w:val="false"/>
          <w:i w:val="false"/>
          <w:color w:val="000000"/>
          <w:sz w:val="28"/>
        </w:rPr>
        <w:t>
      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сақтандырудың бір нысаны көрсетіледі.</w:t>
      </w:r>
    </w:p>
    <w:bookmarkEnd w:id="674"/>
    <w:bookmarkStart w:name="z825" w:id="675"/>
    <w:p>
      <w:pPr>
        <w:spacing w:after="0"/>
        <w:ind w:left="0"/>
        <w:jc w:val="both"/>
      </w:pPr>
      <w:r>
        <w:rPr>
          <w:rFonts w:ascii="Times New Roman"/>
          <w:b w:val="false"/>
          <w:i w:val="false"/>
          <w:color w:val="000000"/>
          <w:sz w:val="28"/>
        </w:rPr>
        <w:t>
      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bookmarkEnd w:id="675"/>
    <w:bookmarkStart w:name="z826" w:id="676"/>
    <w:p>
      <w:pPr>
        <w:spacing w:after="0"/>
        <w:ind w:left="0"/>
        <w:jc w:val="both"/>
      </w:pPr>
      <w:r>
        <w:rPr>
          <w:rFonts w:ascii="Times New Roman"/>
          <w:b w:val="false"/>
          <w:i w:val="false"/>
          <w:color w:val="000000"/>
          <w:sz w:val="28"/>
        </w:rPr>
        <w:t>
      8. 8-бағанда қолданыстағы сақтандыру шарттары бойынша міндеттемелердің және кіріс қайта сақтандырудың жалпы көлемі көрсетіледі.</w:t>
      </w:r>
    </w:p>
    <w:bookmarkEnd w:id="676"/>
    <w:bookmarkStart w:name="z827" w:id="677"/>
    <w:p>
      <w:pPr>
        <w:spacing w:after="0"/>
        <w:ind w:left="0"/>
        <w:jc w:val="both"/>
      </w:pPr>
      <w:r>
        <w:rPr>
          <w:rFonts w:ascii="Times New Roman"/>
          <w:b w:val="false"/>
          <w:i w:val="false"/>
          <w:color w:val="000000"/>
          <w:sz w:val="28"/>
        </w:rPr>
        <w:t>
      9. 10-бағанда қолданыстағы сақтандыру шарттары бойынша сақтандыру сыйлықақыларының және кіріс қайта сақтандырудың сомасы көрсетіледі.</w:t>
      </w:r>
    </w:p>
    <w:bookmarkEnd w:id="677"/>
    <w:bookmarkStart w:name="z828" w:id="678"/>
    <w:p>
      <w:pPr>
        <w:spacing w:after="0"/>
        <w:ind w:left="0"/>
        <w:jc w:val="both"/>
      </w:pPr>
      <w:r>
        <w:rPr>
          <w:rFonts w:ascii="Times New Roman"/>
          <w:b w:val="false"/>
          <w:i w:val="false"/>
          <w:color w:val="000000"/>
          <w:sz w:val="28"/>
        </w:rPr>
        <w:t>
      10. Сақтандырудың бірнеше сыныптары шегінде ерікті сақтандыру шартын жасаған жағдайда сақтандыру (қайта сақтандыру) шарты бойынша ақпарат:</w:t>
      </w:r>
    </w:p>
    <w:bookmarkEnd w:id="678"/>
    <w:bookmarkStart w:name="z829" w:id="679"/>
    <w:p>
      <w:pPr>
        <w:spacing w:after="0"/>
        <w:ind w:left="0"/>
        <w:jc w:val="both"/>
      </w:pPr>
      <w:r>
        <w:rPr>
          <w:rFonts w:ascii="Times New Roman"/>
          <w:b w:val="false"/>
          <w:i w:val="false"/>
          <w:color w:val="000000"/>
          <w:sz w:val="28"/>
        </w:rPr>
        <w:t>
      1) 3, 4, 5, 6-бағандарда осы шарт бойынша міндеттемелердің көлемінде ең үлкен үлесі бар сақтандыру сыныбына сәйкес көрсетіледі;</w:t>
      </w:r>
    </w:p>
    <w:bookmarkEnd w:id="679"/>
    <w:bookmarkStart w:name="z830" w:id="680"/>
    <w:p>
      <w:pPr>
        <w:spacing w:after="0"/>
        <w:ind w:left="0"/>
        <w:jc w:val="both"/>
      </w:pPr>
      <w:r>
        <w:rPr>
          <w:rFonts w:ascii="Times New Roman"/>
          <w:b w:val="false"/>
          <w:i w:val="false"/>
          <w:color w:val="000000"/>
          <w:sz w:val="28"/>
        </w:rPr>
        <w:t>
      2) 7, 8, 9, 10-бағандарда әрбір сақтандыру сыныбы бойынша жеке көрсетіледі.</w:t>
      </w:r>
    </w:p>
    <w:bookmarkEnd w:id="680"/>
    <w:bookmarkStart w:name="z831" w:id="681"/>
    <w:p>
      <w:pPr>
        <w:spacing w:after="0"/>
        <w:ind w:left="0"/>
        <w:jc w:val="both"/>
      </w:pPr>
      <w:r>
        <w:rPr>
          <w:rFonts w:ascii="Times New Roman"/>
          <w:b w:val="false"/>
          <w:i w:val="false"/>
          <w:color w:val="000000"/>
          <w:sz w:val="28"/>
        </w:rPr>
        <w:t>
      11. Аннуитеттік сақтандыру сыныбында қолданыстағы сақтандыру (қайта сақтандыру) шарттары бойынша міндеттемелер көлемі көрсетілмейді.</w:t>
      </w:r>
    </w:p>
    <w:bookmarkEnd w:id="681"/>
    <w:bookmarkStart w:name="z832" w:id="682"/>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682"/>
    <w:bookmarkStart w:name="z833" w:id="683"/>
    <w:p>
      <w:pPr>
        <w:spacing w:after="0"/>
        <w:ind w:left="0"/>
        <w:jc w:val="both"/>
      </w:pPr>
      <w:r>
        <w:rPr>
          <w:rFonts w:ascii="Times New Roman"/>
          <w:b w:val="false"/>
          <w:i w:val="false"/>
          <w:color w:val="000000"/>
          <w:sz w:val="28"/>
        </w:rPr>
        <w:t xml:space="preserve">
      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683"/>
    <w:bookmarkStart w:name="z834" w:id="684"/>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18-қосымша</w:t>
            </w:r>
          </w:p>
        </w:tc>
      </w:tr>
    </w:tbl>
    <w:bookmarkStart w:name="z836" w:id="685"/>
    <w:p>
      <w:pPr>
        <w:spacing w:after="0"/>
        <w:ind w:left="0"/>
        <w:jc w:val="left"/>
      </w:pPr>
      <w:r>
        <w:rPr>
          <w:rFonts w:ascii="Times New Roman"/>
          <w:b/>
          <w:i w:val="false"/>
          <w:color w:val="000000"/>
        </w:rPr>
        <w:t xml:space="preserve"> Әкімшілік деректерді жинауға арналған нысан</w:t>
      </w:r>
    </w:p>
    <w:bookmarkEnd w:id="685"/>
    <w:bookmarkStart w:name="z837" w:id="686"/>
    <w:p>
      <w:pPr>
        <w:spacing w:after="0"/>
        <w:ind w:left="0"/>
        <w:jc w:val="left"/>
      </w:pPr>
      <w:r>
        <w:rPr>
          <w:rFonts w:ascii="Times New Roman"/>
          <w:b/>
          <w:i w:val="false"/>
          <w:color w:val="000000"/>
        </w:rPr>
        <w:t xml:space="preserve"> Қайта сақтандыруға берілген сақтандыру сыйлықақылары туралы есеп Есепті кезең: 20__жылғы "___"________ жағдай бойынша</w:t>
      </w:r>
    </w:p>
    <w:bookmarkEnd w:id="686"/>
    <w:p>
      <w:pPr>
        <w:spacing w:after="0"/>
        <w:ind w:left="0"/>
        <w:jc w:val="both"/>
      </w:pPr>
      <w:r>
        <w:rPr>
          <w:rFonts w:ascii="Times New Roman"/>
          <w:b w:val="false"/>
          <w:i w:val="false"/>
          <w:color w:val="000000"/>
          <w:sz w:val="28"/>
        </w:rPr>
        <w:t>
      Индекс: 18 -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447"/>
        <w:gridCol w:w="1025"/>
        <w:gridCol w:w="1025"/>
        <w:gridCol w:w="1319"/>
        <w:gridCol w:w="1320"/>
        <w:gridCol w:w="1597"/>
        <w:gridCol w:w="1691"/>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Рейтингілік агенттіктің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орналасқан жері (елі)</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сақтандыру брокерінің атауы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сақтандыру брокерінің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Бейрезидент-сақтандыру (қайта сақтандыру)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Резидент-сақтандыру (қайта сақтандыру)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9" w:id="687"/>
    <w:p>
      <w:pPr>
        <w:spacing w:after="0"/>
        <w:ind w:left="0"/>
        <w:jc w:val="both"/>
      </w:pPr>
      <w:r>
        <w:rPr>
          <w:rFonts w:ascii="Times New Roman"/>
          <w:b w:val="false"/>
          <w:i w:val="false"/>
          <w:color w:val="000000"/>
          <w:sz w:val="28"/>
        </w:rPr>
        <w:t>
      кестенің жалғасы:</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3621"/>
        <w:gridCol w:w="3621"/>
        <w:gridCol w:w="29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Бейрезидент-сақтандыру брокерінің орналасқан жері (елі)</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 (ағымдағы жылдың басынан басталған кезең ішінде) (мың теңгемен)</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қайта сақтандыруға берілген міндеттемелер көлемі (мың теңгемен)</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ұйымына берілген сақтандыру сыйлықақылары (ағымдағы жылдың басынан басталған кезең ішінде)</w:t>
            </w:r>
            <w:r>
              <w:br/>
            </w:r>
            <w:r>
              <w:rPr>
                <w:rFonts w:ascii="Times New Roman"/>
                <w:b w:val="false"/>
                <w:i w:val="false"/>
                <w:color w:val="000000"/>
                <w:sz w:val="20"/>
              </w:rPr>
              <w:t>
(мың теңгемен)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0" w:id="688"/>
    <w:p>
      <w:pPr>
        <w:spacing w:after="0"/>
        <w:ind w:left="0"/>
        <w:jc w:val="both"/>
      </w:pPr>
      <w:r>
        <w:rPr>
          <w:rFonts w:ascii="Times New Roman"/>
          <w:b w:val="false"/>
          <w:i w:val="false"/>
          <w:color w:val="000000"/>
          <w:sz w:val="28"/>
        </w:rPr>
        <w:t>
      кестенің жалғасы:</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0"/>
        <w:gridCol w:w="1873"/>
        <w:gridCol w:w="1873"/>
        <w:gridCol w:w="1874"/>
      </w:tblGrid>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қайта сақтандыру ұйымына берілген сақтандыру сыйлықақылары (мың теңгемен)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w:t>
            </w:r>
            <w:r>
              <w:br/>
            </w:r>
            <w:r>
              <w:rPr>
                <w:rFonts w:ascii="Times New Roman"/>
                <w:b w:val="false"/>
                <w:i w:val="false"/>
                <w:color w:val="000000"/>
                <w:sz w:val="20"/>
              </w:rPr>
              <w:t>
(факультативтік/</w:t>
            </w:r>
            <w:r>
              <w:br/>
            </w:r>
            <w:r>
              <w:rPr>
                <w:rFonts w:ascii="Times New Roman"/>
                <w:b w:val="false"/>
                <w:i w:val="false"/>
                <w:color w:val="000000"/>
                <w:sz w:val="20"/>
              </w:rPr>
              <w:t>
облигаторлық)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нысаны</w:t>
            </w:r>
            <w:r>
              <w:br/>
            </w:r>
            <w:r>
              <w:rPr>
                <w:rFonts w:ascii="Times New Roman"/>
                <w:b w:val="false"/>
                <w:i w:val="false"/>
                <w:color w:val="000000"/>
                <w:sz w:val="20"/>
              </w:rPr>
              <w:t>
(пропорционалды/</w:t>
            </w:r>
            <w:r>
              <w:br/>
            </w:r>
            <w:r>
              <w:rPr>
                <w:rFonts w:ascii="Times New Roman"/>
                <w:b w:val="false"/>
                <w:i w:val="false"/>
                <w:color w:val="000000"/>
                <w:sz w:val="20"/>
              </w:rPr>
              <w:t>
пропорционалды емес)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сақтандыруға берілген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42" w:id="68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89"/>
    <w:bookmarkStart w:name="z843" w:id="690"/>
    <w:p>
      <w:pPr>
        <w:spacing w:after="0"/>
        <w:ind w:left="0"/>
        <w:jc w:val="left"/>
      </w:pPr>
      <w:r>
        <w:rPr>
          <w:rFonts w:ascii="Times New Roman"/>
          <w:b/>
          <w:i w:val="false"/>
          <w:color w:val="000000"/>
        </w:rPr>
        <w:t xml:space="preserve"> Қайта сақтандыруға берілген сақтандыру сыйлықақылары туралы есеп</w:t>
      </w:r>
    </w:p>
    <w:bookmarkEnd w:id="690"/>
    <w:bookmarkStart w:name="z844" w:id="691"/>
    <w:p>
      <w:pPr>
        <w:spacing w:after="0"/>
        <w:ind w:left="0"/>
        <w:jc w:val="left"/>
      </w:pPr>
      <w:r>
        <w:rPr>
          <w:rFonts w:ascii="Times New Roman"/>
          <w:b/>
          <w:i w:val="false"/>
          <w:color w:val="000000"/>
        </w:rPr>
        <w:t xml:space="preserve"> 1-тарау. Жалпы ережелер</w:t>
      </w:r>
    </w:p>
    <w:bookmarkEnd w:id="691"/>
    <w:bookmarkStart w:name="z845" w:id="692"/>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сақтандыруға берілген сақтандыру сыйлықақылары туралы есеп" нысанын (бұдан әрі – Нысан) толтыру бойынша бірыңғай талаптарды айқындайды.</w:t>
      </w:r>
    </w:p>
    <w:bookmarkEnd w:id="692"/>
    <w:bookmarkStart w:name="z846" w:id="69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693"/>
    <w:bookmarkStart w:name="z847" w:id="694"/>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94"/>
    <w:bookmarkStart w:name="z848" w:id="69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95"/>
    <w:bookmarkStart w:name="z849" w:id="696"/>
    <w:p>
      <w:pPr>
        <w:spacing w:after="0"/>
        <w:ind w:left="0"/>
        <w:jc w:val="left"/>
      </w:pPr>
      <w:r>
        <w:rPr>
          <w:rFonts w:ascii="Times New Roman"/>
          <w:b/>
          <w:i w:val="false"/>
          <w:color w:val="000000"/>
        </w:rPr>
        <w:t xml:space="preserve"> 2-тарау. Нысанды толтыру бойынша түсіндірме</w:t>
      </w:r>
    </w:p>
    <w:bookmarkEnd w:id="696"/>
    <w:bookmarkStart w:name="z850" w:id="697"/>
    <w:p>
      <w:pPr>
        <w:spacing w:after="0"/>
        <w:ind w:left="0"/>
        <w:jc w:val="both"/>
      </w:pPr>
      <w:r>
        <w:rPr>
          <w:rFonts w:ascii="Times New Roman"/>
          <w:b w:val="false"/>
          <w:i w:val="false"/>
          <w:color w:val="000000"/>
          <w:sz w:val="28"/>
        </w:rPr>
        <w:t>
      5. 2-бағанда сақтандыру (қайта сақтандыру) ұйымының толық атауы (аббревиатураларды және қысқартуларды қолданусыз) көрсетіледі.</w:t>
      </w:r>
    </w:p>
    <w:bookmarkEnd w:id="697"/>
    <w:bookmarkStart w:name="z851" w:id="698"/>
    <w:p>
      <w:pPr>
        <w:spacing w:after="0"/>
        <w:ind w:left="0"/>
        <w:jc w:val="both"/>
      </w:pPr>
      <w:r>
        <w:rPr>
          <w:rFonts w:ascii="Times New Roman"/>
          <w:b w:val="false"/>
          <w:i w:val="false"/>
          <w:color w:val="000000"/>
          <w:sz w:val="28"/>
        </w:rPr>
        <w:t xml:space="preserve">
      6. 3-бағанда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3-бағанда "рейтингісі жоқ" деп көрсетіледі.</w:t>
      </w:r>
    </w:p>
    <w:bookmarkEnd w:id="698"/>
    <w:bookmarkStart w:name="z852" w:id="699"/>
    <w:p>
      <w:pPr>
        <w:spacing w:after="0"/>
        <w:ind w:left="0"/>
        <w:jc w:val="both"/>
      </w:pPr>
      <w:r>
        <w:rPr>
          <w:rFonts w:ascii="Times New Roman"/>
          <w:b w:val="false"/>
          <w:i w:val="false"/>
          <w:color w:val="000000"/>
          <w:sz w:val="28"/>
        </w:rPr>
        <w:t>
      7. 11-бағанда міндеттемелер көлемі есептік кезеңнің басынан басталған кезеңде жасалған қайта сақтандыру шарттары бойынша көрсетіледі.</w:t>
      </w:r>
    </w:p>
    <w:bookmarkEnd w:id="699"/>
    <w:bookmarkStart w:name="z853" w:id="700"/>
    <w:p>
      <w:pPr>
        <w:spacing w:after="0"/>
        <w:ind w:left="0"/>
        <w:jc w:val="both"/>
      </w:pPr>
      <w:r>
        <w:rPr>
          <w:rFonts w:ascii="Times New Roman"/>
          <w:b w:val="false"/>
          <w:i w:val="false"/>
          <w:color w:val="000000"/>
          <w:sz w:val="28"/>
        </w:rPr>
        <w:t>
      8. 12-бағанда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8 және 9-бағандарының сомасына сәйкес келеді.</w:t>
      </w:r>
    </w:p>
    <w:bookmarkEnd w:id="700"/>
    <w:bookmarkStart w:name="z854" w:id="701"/>
    <w:p>
      <w:pPr>
        <w:spacing w:after="0"/>
        <w:ind w:left="0"/>
        <w:jc w:val="both"/>
      </w:pPr>
      <w:r>
        <w:rPr>
          <w:rFonts w:ascii="Times New Roman"/>
          <w:b w:val="false"/>
          <w:i w:val="false"/>
          <w:color w:val="000000"/>
          <w:sz w:val="28"/>
        </w:rPr>
        <w:t>
      9. 12-бағанның "Резиденттер-сақтандыру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8-бағанның жиынтық сомасына сәйкес келеді.</w:t>
      </w:r>
    </w:p>
    <w:bookmarkEnd w:id="701"/>
    <w:bookmarkStart w:name="z855" w:id="702"/>
    <w:p>
      <w:pPr>
        <w:spacing w:after="0"/>
        <w:ind w:left="0"/>
        <w:jc w:val="both"/>
      </w:pPr>
      <w:r>
        <w:rPr>
          <w:rFonts w:ascii="Times New Roman"/>
          <w:b w:val="false"/>
          <w:i w:val="false"/>
          <w:color w:val="000000"/>
          <w:sz w:val="28"/>
        </w:rPr>
        <w:t>
      10. 12-бағанның "Бейрезидент-сақтандыру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қоспағада, міндеттемелер көлемі бойынша есептің 9-бағанының жиынтық сомасына сәйкес келеді.</w:t>
      </w:r>
    </w:p>
    <w:bookmarkEnd w:id="702"/>
    <w:bookmarkStart w:name="z856" w:id="703"/>
    <w:p>
      <w:pPr>
        <w:spacing w:after="0"/>
        <w:ind w:left="0"/>
        <w:jc w:val="both"/>
      </w:pPr>
      <w:r>
        <w:rPr>
          <w:rFonts w:ascii="Times New Roman"/>
          <w:b w:val="false"/>
          <w:i w:val="false"/>
          <w:color w:val="000000"/>
          <w:sz w:val="28"/>
        </w:rPr>
        <w:t>
      11. 13-бағанда қайта сақтандыру ұйымының берілген сақтандыру сыйлықақылардың жиынтық сомасы сақтандыру сыйлықақылары туралы есептің 12-бағанының жиынтық сомасына сәйкес келеді.</w:t>
      </w:r>
    </w:p>
    <w:bookmarkEnd w:id="703"/>
    <w:bookmarkStart w:name="z857" w:id="704"/>
    <w:p>
      <w:pPr>
        <w:spacing w:after="0"/>
        <w:ind w:left="0"/>
        <w:jc w:val="both"/>
      </w:pPr>
      <w:r>
        <w:rPr>
          <w:rFonts w:ascii="Times New Roman"/>
          <w:b w:val="false"/>
          <w:i w:val="false"/>
          <w:color w:val="000000"/>
          <w:sz w:val="28"/>
        </w:rPr>
        <w:t>
      12. 13-бағанның "Резиденттер-сақтандыру (қайта сақтандыру) ұйымдары" жолы бойынша Қазақстан Республикасының резиденттеріне берілген сақтандыру сыйлықақыларының сомасы сақтандыру сыйлықақылары туралы есептің 13-бағанының жиынтық сомасына сәйкес келеді.</w:t>
      </w:r>
    </w:p>
    <w:bookmarkEnd w:id="704"/>
    <w:bookmarkStart w:name="z858" w:id="705"/>
    <w:p>
      <w:pPr>
        <w:spacing w:after="0"/>
        <w:ind w:left="0"/>
        <w:jc w:val="both"/>
      </w:pPr>
      <w:r>
        <w:rPr>
          <w:rFonts w:ascii="Times New Roman"/>
          <w:b w:val="false"/>
          <w:i w:val="false"/>
          <w:color w:val="000000"/>
          <w:sz w:val="28"/>
        </w:rPr>
        <w:t>
      13. 13-бағанның "Бейрезиденттер-сақтандыру (қайта сақтандыру) ұйымдары" жолы бойынша Қазақстан Республикасының бейрезиденттеріне берілген сақтандыру сыйлықақыларының сомасы сақтандыру сыйлықақылары туралы есептің 14-бағанының жиынтық сомасына сәйкес келеді.</w:t>
      </w:r>
    </w:p>
    <w:bookmarkEnd w:id="705"/>
    <w:bookmarkStart w:name="z859" w:id="706"/>
    <w:p>
      <w:pPr>
        <w:spacing w:after="0"/>
        <w:ind w:left="0"/>
        <w:jc w:val="both"/>
      </w:pPr>
      <w:r>
        <w:rPr>
          <w:rFonts w:ascii="Times New Roman"/>
          <w:b w:val="false"/>
          <w:i w:val="false"/>
          <w:color w:val="000000"/>
          <w:sz w:val="28"/>
        </w:rPr>
        <w:t>
      14. 17-бағанда сақтандыру сыныбының атауы көрсетіледі. Егер әртүрлі сақтандыру сыныптары бойынша сақтандыру сыйлықақылары бір қайта сақтандыру ұйымына берілген жағдайда, сақтандыру сыныптарының тізбесі бір жолда көрсетіледі.</w:t>
      </w:r>
    </w:p>
    <w:bookmarkEnd w:id="706"/>
    <w:bookmarkStart w:name="z860" w:id="707"/>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18-қосымша</w:t>
            </w:r>
          </w:p>
        </w:tc>
      </w:tr>
    </w:tbl>
    <w:bookmarkStart w:name="z862" w:id="708"/>
    <w:p>
      <w:pPr>
        <w:spacing w:after="0"/>
        <w:ind w:left="0"/>
        <w:jc w:val="left"/>
      </w:pPr>
      <w:r>
        <w:rPr>
          <w:rFonts w:ascii="Times New Roman"/>
          <w:b/>
          <w:i w:val="false"/>
          <w:color w:val="000000"/>
        </w:rPr>
        <w:t xml:space="preserve"> Әкімшілік деректерді жинауға арналған нысан</w:t>
      </w:r>
    </w:p>
    <w:bookmarkEnd w:id="708"/>
    <w:bookmarkStart w:name="z863" w:id="709"/>
    <w:p>
      <w:pPr>
        <w:spacing w:after="0"/>
        <w:ind w:left="0"/>
        <w:jc w:val="left"/>
      </w:pPr>
      <w:r>
        <w:rPr>
          <w:rFonts w:ascii="Times New Roman"/>
          <w:b/>
          <w:i w:val="false"/>
          <w:color w:val="000000"/>
        </w:rPr>
        <w:t xml:space="preserve"> Қайта сақтандыруға берілген сақтандыру сыйлықақылары туралы есеп Есепті кезең: 20__жылғы "___"________ жағдай бойынша</w:t>
      </w:r>
    </w:p>
    <w:bookmarkEnd w:id="709"/>
    <w:p>
      <w:pPr>
        <w:spacing w:after="0"/>
        <w:ind w:left="0"/>
        <w:jc w:val="both"/>
      </w:pPr>
      <w:r>
        <w:rPr>
          <w:rFonts w:ascii="Times New Roman"/>
          <w:b w:val="false"/>
          <w:i w:val="false"/>
          <w:color w:val="000000"/>
          <w:sz w:val="28"/>
        </w:rPr>
        <w:t>
      Индекс: 18 -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447"/>
        <w:gridCol w:w="1025"/>
        <w:gridCol w:w="1025"/>
        <w:gridCol w:w="1319"/>
        <w:gridCol w:w="1320"/>
        <w:gridCol w:w="1597"/>
        <w:gridCol w:w="1691"/>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Рейтингілік агенттіктің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орналасқан жері (елі)</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сақтандыру брокерінің атауы</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сақтандыру брокерінің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Бейрезидент-сақтандыру (қайта сақтандыру)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Резидент-сақтандыру (қайта сақтандыру) ұйымдары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5" w:id="710"/>
    <w:p>
      <w:pPr>
        <w:spacing w:after="0"/>
        <w:ind w:left="0"/>
        <w:jc w:val="both"/>
      </w:pPr>
      <w:r>
        <w:rPr>
          <w:rFonts w:ascii="Times New Roman"/>
          <w:b w:val="false"/>
          <w:i w:val="false"/>
          <w:color w:val="000000"/>
          <w:sz w:val="28"/>
        </w:rPr>
        <w:t>
      кестенің жалғасы:</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3621"/>
        <w:gridCol w:w="3621"/>
        <w:gridCol w:w="29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Бейрезидент-сақтандыру брокерінің орналасқан жері (елі)</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 (ағымдағы жылдың басынан басталған кезең ішінде) (мың теңгемен)</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қайта сақтандыруға берілген міндеттемелер көлемі (мың теңгемен)</w:t>
            </w:r>
          </w:p>
        </w:tc>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ұйымына берілген сақтандыру сыйлықақылары (ағымдағы жылдың басынан басталған кезең ішінде)</w:t>
            </w:r>
            <w:r>
              <w:br/>
            </w:r>
            <w:r>
              <w:rPr>
                <w:rFonts w:ascii="Times New Roman"/>
                <w:b w:val="false"/>
                <w:i w:val="false"/>
                <w:color w:val="000000"/>
                <w:sz w:val="20"/>
              </w:rPr>
              <w:t>
(мың теңгемен)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6" w:id="711"/>
    <w:p>
      <w:pPr>
        <w:spacing w:after="0"/>
        <w:ind w:left="0"/>
        <w:jc w:val="both"/>
      </w:pPr>
      <w:r>
        <w:rPr>
          <w:rFonts w:ascii="Times New Roman"/>
          <w:b w:val="false"/>
          <w:i w:val="false"/>
          <w:color w:val="000000"/>
          <w:sz w:val="28"/>
        </w:rPr>
        <w:t>
      кестенің жалғасы:</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0"/>
        <w:gridCol w:w="1873"/>
        <w:gridCol w:w="1873"/>
        <w:gridCol w:w="1874"/>
      </w:tblGrid>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сақтандыру (қайта сақтандыру) шарттары бойынша қайта сақтандыру ұйымына берілген сақтандыру сыйлықақылары (мың теңгемен)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w:t>
            </w:r>
            <w:r>
              <w:br/>
            </w:r>
            <w:r>
              <w:rPr>
                <w:rFonts w:ascii="Times New Roman"/>
                <w:b w:val="false"/>
                <w:i w:val="false"/>
                <w:color w:val="000000"/>
                <w:sz w:val="20"/>
              </w:rPr>
              <w:t>
(факультативтік/</w:t>
            </w:r>
            <w:r>
              <w:br/>
            </w:r>
            <w:r>
              <w:rPr>
                <w:rFonts w:ascii="Times New Roman"/>
                <w:b w:val="false"/>
                <w:i w:val="false"/>
                <w:color w:val="000000"/>
                <w:sz w:val="20"/>
              </w:rPr>
              <w:t>
облигаторлық)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нысаны</w:t>
            </w:r>
            <w:r>
              <w:br/>
            </w:r>
            <w:r>
              <w:rPr>
                <w:rFonts w:ascii="Times New Roman"/>
                <w:b w:val="false"/>
                <w:i w:val="false"/>
                <w:color w:val="000000"/>
                <w:sz w:val="20"/>
              </w:rPr>
              <w:t>
(пропорционалды/</w:t>
            </w:r>
            <w:r>
              <w:br/>
            </w:r>
            <w:r>
              <w:rPr>
                <w:rFonts w:ascii="Times New Roman"/>
                <w:b w:val="false"/>
                <w:i w:val="false"/>
                <w:color w:val="000000"/>
                <w:sz w:val="20"/>
              </w:rPr>
              <w:t>
пропорционалды емес)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сақтандыруға берілген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68" w:id="71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12"/>
    <w:bookmarkStart w:name="z869" w:id="713"/>
    <w:p>
      <w:pPr>
        <w:spacing w:after="0"/>
        <w:ind w:left="0"/>
        <w:jc w:val="left"/>
      </w:pPr>
      <w:r>
        <w:rPr>
          <w:rFonts w:ascii="Times New Roman"/>
          <w:b/>
          <w:i w:val="false"/>
          <w:color w:val="000000"/>
        </w:rPr>
        <w:t xml:space="preserve"> Қайта сақтандыруға берілген сақтандыру сыйлықақылары туралы есеп</w:t>
      </w:r>
    </w:p>
    <w:bookmarkEnd w:id="713"/>
    <w:bookmarkStart w:name="z870" w:id="714"/>
    <w:p>
      <w:pPr>
        <w:spacing w:after="0"/>
        <w:ind w:left="0"/>
        <w:jc w:val="left"/>
      </w:pPr>
      <w:r>
        <w:rPr>
          <w:rFonts w:ascii="Times New Roman"/>
          <w:b/>
          <w:i w:val="false"/>
          <w:color w:val="000000"/>
        </w:rPr>
        <w:t xml:space="preserve"> 1-тарау. Жалпы ережелер</w:t>
      </w:r>
    </w:p>
    <w:bookmarkEnd w:id="714"/>
    <w:bookmarkStart w:name="z871" w:id="71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сақтандыруға берілген сақтандыру сыйлықақылары туралы есеп" нысанын (бұдан әрі – Нысан) толтыру бойынша бірыңғай талаптарды айқындайды.</w:t>
      </w:r>
    </w:p>
    <w:bookmarkEnd w:id="715"/>
    <w:bookmarkStart w:name="z872" w:id="71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716"/>
    <w:bookmarkStart w:name="z873" w:id="71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717"/>
    <w:bookmarkStart w:name="z874" w:id="71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18"/>
    <w:bookmarkStart w:name="z875" w:id="719"/>
    <w:p>
      <w:pPr>
        <w:spacing w:after="0"/>
        <w:ind w:left="0"/>
        <w:jc w:val="left"/>
      </w:pPr>
      <w:r>
        <w:rPr>
          <w:rFonts w:ascii="Times New Roman"/>
          <w:b/>
          <w:i w:val="false"/>
          <w:color w:val="000000"/>
        </w:rPr>
        <w:t xml:space="preserve"> 2-тарау. Нысанды толтыру бойынша түсіндірме</w:t>
      </w:r>
    </w:p>
    <w:bookmarkEnd w:id="719"/>
    <w:bookmarkStart w:name="z876" w:id="720"/>
    <w:p>
      <w:pPr>
        <w:spacing w:after="0"/>
        <w:ind w:left="0"/>
        <w:jc w:val="both"/>
      </w:pPr>
      <w:r>
        <w:rPr>
          <w:rFonts w:ascii="Times New Roman"/>
          <w:b w:val="false"/>
          <w:i w:val="false"/>
          <w:color w:val="000000"/>
          <w:sz w:val="28"/>
        </w:rPr>
        <w:t>
      5. 2-бағанда сақтандыру (қайта сақтандыру) ұйымының толық атауы (аббревиатураларды және қысқартуларды қолданусыз) көрсетіледі.</w:t>
      </w:r>
    </w:p>
    <w:bookmarkEnd w:id="720"/>
    <w:bookmarkStart w:name="z877" w:id="721"/>
    <w:p>
      <w:pPr>
        <w:spacing w:after="0"/>
        <w:ind w:left="0"/>
        <w:jc w:val="both"/>
      </w:pPr>
      <w:r>
        <w:rPr>
          <w:rFonts w:ascii="Times New Roman"/>
          <w:b w:val="false"/>
          <w:i w:val="false"/>
          <w:color w:val="000000"/>
          <w:sz w:val="28"/>
        </w:rPr>
        <w:t xml:space="preserve">
      6. 3-бағанда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сәйкес рейтингілік агенттіктердің бірі берген рейтингі көрсетіледі. Рейтингі болмаған кезде 3-бағанда "рейтингісі жоқ" деп көрсетіледі.</w:t>
      </w:r>
    </w:p>
    <w:bookmarkEnd w:id="721"/>
    <w:bookmarkStart w:name="z878" w:id="722"/>
    <w:p>
      <w:pPr>
        <w:spacing w:after="0"/>
        <w:ind w:left="0"/>
        <w:jc w:val="both"/>
      </w:pPr>
      <w:r>
        <w:rPr>
          <w:rFonts w:ascii="Times New Roman"/>
          <w:b w:val="false"/>
          <w:i w:val="false"/>
          <w:color w:val="000000"/>
          <w:sz w:val="28"/>
        </w:rPr>
        <w:t>
      7. 11-бағанда міндеттемелер көлемі есептік кезеңнің басынан басталған кезеңде жасалған қайта сақтандыру шарттары бойынша көрсетіледі.</w:t>
      </w:r>
    </w:p>
    <w:bookmarkEnd w:id="722"/>
    <w:bookmarkStart w:name="z879" w:id="723"/>
    <w:p>
      <w:pPr>
        <w:spacing w:after="0"/>
        <w:ind w:left="0"/>
        <w:jc w:val="both"/>
      </w:pPr>
      <w:r>
        <w:rPr>
          <w:rFonts w:ascii="Times New Roman"/>
          <w:b w:val="false"/>
          <w:i w:val="false"/>
          <w:color w:val="000000"/>
          <w:sz w:val="28"/>
        </w:rPr>
        <w:t>
      8. 12-бағанда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8 және 9-бағандарының сомасына сәйкес келеді.</w:t>
      </w:r>
    </w:p>
    <w:bookmarkEnd w:id="723"/>
    <w:bookmarkStart w:name="z880" w:id="724"/>
    <w:p>
      <w:pPr>
        <w:spacing w:after="0"/>
        <w:ind w:left="0"/>
        <w:jc w:val="both"/>
      </w:pPr>
      <w:r>
        <w:rPr>
          <w:rFonts w:ascii="Times New Roman"/>
          <w:b w:val="false"/>
          <w:i w:val="false"/>
          <w:color w:val="000000"/>
          <w:sz w:val="28"/>
        </w:rPr>
        <w:t>
      9. 12-бағанның "Резиденттер-сақтандыру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8-бағанның жиынтық сомасына сәйкес келеді.</w:t>
      </w:r>
    </w:p>
    <w:bookmarkEnd w:id="724"/>
    <w:bookmarkStart w:name="z881" w:id="725"/>
    <w:p>
      <w:pPr>
        <w:spacing w:after="0"/>
        <w:ind w:left="0"/>
        <w:jc w:val="both"/>
      </w:pPr>
      <w:r>
        <w:rPr>
          <w:rFonts w:ascii="Times New Roman"/>
          <w:b w:val="false"/>
          <w:i w:val="false"/>
          <w:color w:val="000000"/>
          <w:sz w:val="28"/>
        </w:rPr>
        <w:t>
      10. 12-бағанның "Бейрезидент-сақтандыру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қоспағада, міндеттемелер көлемі бойынша есептің 9-бағанының жиынтық сомасына сәйкес келеді.</w:t>
      </w:r>
    </w:p>
    <w:bookmarkEnd w:id="725"/>
    <w:bookmarkStart w:name="z882" w:id="726"/>
    <w:p>
      <w:pPr>
        <w:spacing w:after="0"/>
        <w:ind w:left="0"/>
        <w:jc w:val="both"/>
      </w:pPr>
      <w:r>
        <w:rPr>
          <w:rFonts w:ascii="Times New Roman"/>
          <w:b w:val="false"/>
          <w:i w:val="false"/>
          <w:color w:val="000000"/>
          <w:sz w:val="28"/>
        </w:rPr>
        <w:t>
      11. 13-бағанда қайта сақтандыру ұйымының берілген сақтандыру сыйлықақылардың жиынтық сомасы сақтандыру сыйлықақылары туралы есептің 13-бағанының жиынтық сомасына сәйкес келеді.</w:t>
      </w:r>
    </w:p>
    <w:bookmarkEnd w:id="726"/>
    <w:bookmarkStart w:name="z883" w:id="727"/>
    <w:p>
      <w:pPr>
        <w:spacing w:after="0"/>
        <w:ind w:left="0"/>
        <w:jc w:val="both"/>
      </w:pPr>
      <w:r>
        <w:rPr>
          <w:rFonts w:ascii="Times New Roman"/>
          <w:b w:val="false"/>
          <w:i w:val="false"/>
          <w:color w:val="000000"/>
          <w:sz w:val="28"/>
        </w:rPr>
        <w:t>
      12. 13-бағанның "Резиденттер-сақтандыру (қайта сақтандыру) ұйымдары" жолы бойынша Қазақстан Республикасының резиденттеріне берілген сақтандыру сыйлықақыларының сомасы сақтандыру сыйлықақылары туралы есептің 14-бағанының жиынтық сомасына сәйкес келеді.</w:t>
      </w:r>
    </w:p>
    <w:bookmarkEnd w:id="727"/>
    <w:bookmarkStart w:name="z884" w:id="728"/>
    <w:p>
      <w:pPr>
        <w:spacing w:after="0"/>
        <w:ind w:left="0"/>
        <w:jc w:val="both"/>
      </w:pPr>
      <w:r>
        <w:rPr>
          <w:rFonts w:ascii="Times New Roman"/>
          <w:b w:val="false"/>
          <w:i w:val="false"/>
          <w:color w:val="000000"/>
          <w:sz w:val="28"/>
        </w:rPr>
        <w:t>
      13. 13-бағанның "Бейрезиденттер-сақтандыру (қайта сақтандыру) ұйымдары" жолы бойынша Қазақстан Республикасының бейрезиденттеріне берілген сақтандыру сыйлықақыларының сомасы сақтандыру сыйлықақылары туралы есептің 15-бағанының жиынтық сомасына сәйкес келеді.</w:t>
      </w:r>
    </w:p>
    <w:bookmarkEnd w:id="728"/>
    <w:bookmarkStart w:name="z885" w:id="729"/>
    <w:p>
      <w:pPr>
        <w:spacing w:after="0"/>
        <w:ind w:left="0"/>
        <w:jc w:val="both"/>
      </w:pPr>
      <w:r>
        <w:rPr>
          <w:rFonts w:ascii="Times New Roman"/>
          <w:b w:val="false"/>
          <w:i w:val="false"/>
          <w:color w:val="000000"/>
          <w:sz w:val="28"/>
        </w:rPr>
        <w:t>
      14. 17-бағанда сақтандыру сыныбының атауы көрсетіледі. Егер әртүрлі сақтандыру сыныптары бойынша сақтандыру сыйлықақылары бір қайта сақтандыру ұйымына берілген жағдайда, сақтандыру сыныптарының тізбесі бір жолда көрсетіледі.</w:t>
      </w:r>
    </w:p>
    <w:bookmarkEnd w:id="729"/>
    <w:bookmarkStart w:name="z886" w:id="730"/>
    <w:p>
      <w:pPr>
        <w:spacing w:after="0"/>
        <w:ind w:left="0"/>
        <w:jc w:val="both"/>
      </w:pPr>
      <w:r>
        <w:rPr>
          <w:rFonts w:ascii="Times New Roman"/>
          <w:b w:val="false"/>
          <w:i w:val="false"/>
          <w:color w:val="000000"/>
          <w:sz w:val="28"/>
        </w:rPr>
        <w:t>
      15. Мәліметтер болмаған жағдайда, Нысан нөлдік қалдықтармен ұсынылады.</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19-қосымша</w:t>
            </w:r>
          </w:p>
        </w:tc>
      </w:tr>
    </w:tbl>
    <w:bookmarkStart w:name="z888" w:id="731"/>
    <w:p>
      <w:pPr>
        <w:spacing w:after="0"/>
        <w:ind w:left="0"/>
        <w:jc w:val="left"/>
      </w:pPr>
      <w:r>
        <w:rPr>
          <w:rFonts w:ascii="Times New Roman"/>
          <w:b/>
          <w:i w:val="false"/>
          <w:color w:val="000000"/>
        </w:rPr>
        <w:t xml:space="preserve"> Әкімшілік деректерді жинауға арналған нысан</w:t>
      </w:r>
    </w:p>
    <w:bookmarkEnd w:id="731"/>
    <w:bookmarkStart w:name="z889" w:id="732"/>
    <w:p>
      <w:pPr>
        <w:spacing w:after="0"/>
        <w:ind w:left="0"/>
        <w:jc w:val="left"/>
      </w:pPr>
      <w:r>
        <w:rPr>
          <w:rFonts w:ascii="Times New Roman"/>
          <w:b/>
          <w:i w:val="false"/>
          <w:color w:val="000000"/>
        </w:rPr>
        <w:t xml:space="preserve"> Қазақстан Республикасының бейрезиденттерімен жасалған сақтандыру (қайта сақтандыру) шарттары туралы есеп Есепті кезең: 20__жылғы "___"________ жағдай бойынша</w:t>
      </w:r>
    </w:p>
    <w:bookmarkEnd w:id="732"/>
    <w:p>
      <w:pPr>
        <w:spacing w:after="0"/>
        <w:ind w:left="0"/>
        <w:jc w:val="both"/>
      </w:pPr>
      <w:r>
        <w:rPr>
          <w:rFonts w:ascii="Times New Roman"/>
          <w:b w:val="false"/>
          <w:i w:val="false"/>
          <w:color w:val="000000"/>
          <w:sz w:val="28"/>
        </w:rPr>
        <w:t>
      Индекс: 19 -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51"/>
        <w:gridCol w:w="1166"/>
        <w:gridCol w:w="1660"/>
        <w:gridCol w:w="1664"/>
        <w:gridCol w:w="1660"/>
        <w:gridCol w:w="1666"/>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сақтандыру сыйлықақысы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міндеттемелер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бейрезиденттерімен</w:t>
            </w:r>
            <w:r>
              <w:br/>
            </w:r>
            <w:r>
              <w:rPr>
                <w:rFonts w:ascii="Times New Roman"/>
                <w:b w:val="false"/>
                <w:i w:val="false"/>
                <w:color w:val="000000"/>
                <w:sz w:val="20"/>
              </w:rPr>
              <w:t>жасалған сақтандыру</w:t>
            </w:r>
            <w:r>
              <w:br/>
            </w:r>
            <w:r>
              <w:rPr>
                <w:rFonts w:ascii="Times New Roman"/>
                <w:b w:val="false"/>
                <w:i w:val="false"/>
                <w:color w:val="000000"/>
                <w:sz w:val="20"/>
              </w:rPr>
              <w:t>(қайта 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r>
              <w:br/>
            </w:r>
          </w:p>
        </w:tc>
      </w:tr>
    </w:tbl>
    <w:bookmarkStart w:name="z891" w:id="73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33"/>
    <w:bookmarkStart w:name="z892" w:id="734"/>
    <w:p>
      <w:pPr>
        <w:spacing w:after="0"/>
        <w:ind w:left="0"/>
        <w:jc w:val="left"/>
      </w:pPr>
      <w:r>
        <w:rPr>
          <w:rFonts w:ascii="Times New Roman"/>
          <w:b/>
          <w:i w:val="false"/>
          <w:color w:val="000000"/>
        </w:rPr>
        <w:t xml:space="preserve"> Қазақстан Республикасының бейрезиденттерімен жасалған сақтандыру (қайта сақтандыру) шарттары туралы есеп</w:t>
      </w:r>
    </w:p>
    <w:bookmarkEnd w:id="734"/>
    <w:bookmarkStart w:name="z893" w:id="735"/>
    <w:p>
      <w:pPr>
        <w:spacing w:after="0"/>
        <w:ind w:left="0"/>
        <w:jc w:val="left"/>
      </w:pPr>
      <w:r>
        <w:rPr>
          <w:rFonts w:ascii="Times New Roman"/>
          <w:b/>
          <w:i w:val="false"/>
          <w:color w:val="000000"/>
        </w:rPr>
        <w:t xml:space="preserve"> 1-тарау. Жалпы ережелер</w:t>
      </w:r>
    </w:p>
    <w:bookmarkEnd w:id="735"/>
    <w:bookmarkStart w:name="z894" w:id="736"/>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бейрезиденттерімен жасалған сақтандыру (қайта сақтандыру) шарттары туралы есеп" нысанын (бұдан әрі – Нысан) толтыру бойынша бірыңғай талаптарды айқындайды.</w:t>
      </w:r>
    </w:p>
    <w:bookmarkEnd w:id="736"/>
    <w:bookmarkStart w:name="z895" w:id="73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737"/>
    <w:bookmarkStart w:name="z896" w:id="738"/>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738"/>
    <w:bookmarkStart w:name="z897" w:id="73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39"/>
    <w:bookmarkStart w:name="z898" w:id="740"/>
    <w:p>
      <w:pPr>
        <w:spacing w:after="0"/>
        <w:ind w:left="0"/>
        <w:jc w:val="left"/>
      </w:pPr>
      <w:r>
        <w:rPr>
          <w:rFonts w:ascii="Times New Roman"/>
          <w:b/>
          <w:i w:val="false"/>
          <w:color w:val="000000"/>
        </w:rPr>
        <w:t xml:space="preserve"> 2-тарау. Нысанды толтыру бойынша түсіндірме</w:t>
      </w:r>
    </w:p>
    <w:bookmarkEnd w:id="740"/>
    <w:bookmarkStart w:name="z899" w:id="741"/>
    <w:p>
      <w:pPr>
        <w:spacing w:after="0"/>
        <w:ind w:left="0"/>
        <w:jc w:val="both"/>
      </w:pPr>
      <w:r>
        <w:rPr>
          <w:rFonts w:ascii="Times New Roman"/>
          <w:b w:val="false"/>
          <w:i w:val="false"/>
          <w:color w:val="000000"/>
          <w:sz w:val="28"/>
        </w:rPr>
        <w:t>
      5. Нысанда Қазақстан Республикасының бейрезиденттермен жасалған тікелей және кіріс қайта сақтандыру шарттары бойынша есепті кезеңнің басындағы кезеңде қабылданған сақтандыру сыйлықақылары көрсетіледі.</w:t>
      </w:r>
    </w:p>
    <w:bookmarkEnd w:id="741"/>
    <w:bookmarkStart w:name="z900" w:id="742"/>
    <w:p>
      <w:pPr>
        <w:spacing w:after="0"/>
        <w:ind w:left="0"/>
        <w:jc w:val="both"/>
      </w:pPr>
      <w:r>
        <w:rPr>
          <w:rFonts w:ascii="Times New Roman"/>
          <w:b w:val="false"/>
          <w:i w:val="false"/>
          <w:color w:val="000000"/>
          <w:sz w:val="28"/>
        </w:rPr>
        <w:t>
      6. 2-бағанда сақтандыру (қайта сақтандыру) ұйымының, заңды тұлғаның және жеке тұлғаның атауы көрсетіледі.</w:t>
      </w:r>
    </w:p>
    <w:bookmarkEnd w:id="742"/>
    <w:bookmarkStart w:name="z901" w:id="743"/>
    <w:p>
      <w:pPr>
        <w:spacing w:after="0"/>
        <w:ind w:left="0"/>
        <w:jc w:val="both"/>
      </w:pPr>
      <w:r>
        <w:rPr>
          <w:rFonts w:ascii="Times New Roman"/>
          <w:b w:val="false"/>
          <w:i w:val="false"/>
          <w:color w:val="000000"/>
          <w:sz w:val="28"/>
        </w:rPr>
        <w:t>
      7. 3-бағанда елдің коды көрсетіледі.</w:t>
      </w:r>
    </w:p>
    <w:bookmarkEnd w:id="743"/>
    <w:bookmarkStart w:name="z902" w:id="744"/>
    <w:p>
      <w:pPr>
        <w:spacing w:after="0"/>
        <w:ind w:left="0"/>
        <w:jc w:val="both"/>
      </w:pPr>
      <w:r>
        <w:rPr>
          <w:rFonts w:ascii="Times New Roman"/>
          <w:b w:val="false"/>
          <w:i w:val="false"/>
          <w:color w:val="000000"/>
          <w:sz w:val="28"/>
        </w:rPr>
        <w:t>
      8. 4-бағанда сақтандыру сыйлықақыларының жиынтық сомасы сақтандыру сыйлықақылары туралы есептің 7 және 8-бағандарында көрсетілген Қазақстан Республикасының бейрезиденттерінен қабылданған сақтандыру сыйлықақылары сомасына сәйкес келеді.</w:t>
      </w:r>
    </w:p>
    <w:bookmarkEnd w:id="744"/>
    <w:bookmarkStart w:name="z903" w:id="745"/>
    <w:p>
      <w:pPr>
        <w:spacing w:after="0"/>
        <w:ind w:left="0"/>
        <w:jc w:val="both"/>
      </w:pPr>
      <w:r>
        <w:rPr>
          <w:rFonts w:ascii="Times New Roman"/>
          <w:b w:val="false"/>
          <w:i w:val="false"/>
          <w:color w:val="000000"/>
          <w:sz w:val="28"/>
        </w:rPr>
        <w:t>
      9. 5-бағанда сақтандыру сыйлықақыларының жиынтық сомасы сақтандыру сыйлықақылары туралы есептің 11-бағанында көрсетілген Қазақстан Республикасының бейрезиденттерінен қайта сақтандыру шарттары бойынша қабылданған қайта сақтандыру сыйлықақылары сомасына сәйкес келеді.</w:t>
      </w:r>
    </w:p>
    <w:bookmarkEnd w:id="745"/>
    <w:bookmarkStart w:name="z904" w:id="746"/>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19-қосымша</w:t>
            </w:r>
          </w:p>
        </w:tc>
      </w:tr>
    </w:tbl>
    <w:bookmarkStart w:name="z906" w:id="747"/>
    <w:p>
      <w:pPr>
        <w:spacing w:after="0"/>
        <w:ind w:left="0"/>
        <w:jc w:val="left"/>
      </w:pPr>
      <w:r>
        <w:rPr>
          <w:rFonts w:ascii="Times New Roman"/>
          <w:b/>
          <w:i w:val="false"/>
          <w:color w:val="000000"/>
        </w:rPr>
        <w:t xml:space="preserve"> Әкімшілік деректерді жинауға арналған нысан</w:t>
      </w:r>
    </w:p>
    <w:bookmarkEnd w:id="747"/>
    <w:bookmarkStart w:name="z907" w:id="748"/>
    <w:p>
      <w:pPr>
        <w:spacing w:after="0"/>
        <w:ind w:left="0"/>
        <w:jc w:val="left"/>
      </w:pPr>
      <w:r>
        <w:rPr>
          <w:rFonts w:ascii="Times New Roman"/>
          <w:b/>
          <w:i w:val="false"/>
          <w:color w:val="000000"/>
        </w:rPr>
        <w:t xml:space="preserve"> Қазақстан Республикасының бейрезиденттерімен жасалған сақтандыру (қайта сақтандыру) шарттары туралы есеп Есепті кезең: 20__жылғы "___"________ жағдай бойынша</w:t>
      </w:r>
    </w:p>
    <w:bookmarkEnd w:id="748"/>
    <w:p>
      <w:pPr>
        <w:spacing w:after="0"/>
        <w:ind w:left="0"/>
        <w:jc w:val="both"/>
      </w:pPr>
      <w:r>
        <w:rPr>
          <w:rFonts w:ascii="Times New Roman"/>
          <w:b w:val="false"/>
          <w:i w:val="false"/>
          <w:color w:val="000000"/>
          <w:sz w:val="28"/>
        </w:rPr>
        <w:t>
      Индекс: 19 -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51"/>
        <w:gridCol w:w="1166"/>
        <w:gridCol w:w="1660"/>
        <w:gridCol w:w="1664"/>
        <w:gridCol w:w="1660"/>
        <w:gridCol w:w="1666"/>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сақтандыру сыйлықақысы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міндеттемелер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бейрезиденттерімен</w:t>
            </w:r>
            <w:r>
              <w:br/>
            </w:r>
            <w:r>
              <w:rPr>
                <w:rFonts w:ascii="Times New Roman"/>
                <w:b w:val="false"/>
                <w:i w:val="false"/>
                <w:color w:val="000000"/>
                <w:sz w:val="20"/>
              </w:rPr>
              <w:t>жасалған сақтандыру</w:t>
            </w:r>
            <w:r>
              <w:br/>
            </w:r>
            <w:r>
              <w:rPr>
                <w:rFonts w:ascii="Times New Roman"/>
                <w:b w:val="false"/>
                <w:i w:val="false"/>
                <w:color w:val="000000"/>
                <w:sz w:val="20"/>
              </w:rPr>
              <w:t>(қайта 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10" w:id="74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49"/>
    <w:bookmarkStart w:name="z911" w:id="750"/>
    <w:p>
      <w:pPr>
        <w:spacing w:after="0"/>
        <w:ind w:left="0"/>
        <w:jc w:val="left"/>
      </w:pPr>
      <w:r>
        <w:rPr>
          <w:rFonts w:ascii="Times New Roman"/>
          <w:b/>
          <w:i w:val="false"/>
          <w:color w:val="000000"/>
        </w:rPr>
        <w:t xml:space="preserve"> Қазақстан Республикасының бейрезиденттерімен жасалған сақтандыру (қайта сақтандыру) шарттары туралы есеп</w:t>
      </w:r>
    </w:p>
    <w:bookmarkEnd w:id="750"/>
    <w:bookmarkStart w:name="z912" w:id="751"/>
    <w:p>
      <w:pPr>
        <w:spacing w:after="0"/>
        <w:ind w:left="0"/>
        <w:jc w:val="left"/>
      </w:pPr>
      <w:r>
        <w:rPr>
          <w:rFonts w:ascii="Times New Roman"/>
          <w:b/>
          <w:i w:val="false"/>
          <w:color w:val="000000"/>
        </w:rPr>
        <w:t xml:space="preserve"> 1-тарау. Жалпы ережелер</w:t>
      </w:r>
    </w:p>
    <w:bookmarkEnd w:id="751"/>
    <w:bookmarkStart w:name="z913" w:id="752"/>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бейрезиденттерімен жасалған сақтандыру (қайта сақтандыру) шарттары туралы есеп" нысанын (бұдан әрі – Нысан) толтыру бойынша бірыңғай талаптарды айқындайды.</w:t>
      </w:r>
    </w:p>
    <w:bookmarkEnd w:id="752"/>
    <w:bookmarkStart w:name="z914" w:id="75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753"/>
    <w:bookmarkStart w:name="z915" w:id="754"/>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754"/>
    <w:bookmarkStart w:name="z916" w:id="75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55"/>
    <w:bookmarkStart w:name="z917" w:id="756"/>
    <w:p>
      <w:pPr>
        <w:spacing w:after="0"/>
        <w:ind w:left="0"/>
        <w:jc w:val="left"/>
      </w:pPr>
      <w:r>
        <w:rPr>
          <w:rFonts w:ascii="Times New Roman"/>
          <w:b/>
          <w:i w:val="false"/>
          <w:color w:val="000000"/>
        </w:rPr>
        <w:t xml:space="preserve"> 2-тарау. Нысанды толтыру бойынша түсіндірме</w:t>
      </w:r>
    </w:p>
    <w:bookmarkEnd w:id="756"/>
    <w:bookmarkStart w:name="z918" w:id="757"/>
    <w:p>
      <w:pPr>
        <w:spacing w:after="0"/>
        <w:ind w:left="0"/>
        <w:jc w:val="both"/>
      </w:pPr>
      <w:r>
        <w:rPr>
          <w:rFonts w:ascii="Times New Roman"/>
          <w:b w:val="false"/>
          <w:i w:val="false"/>
          <w:color w:val="000000"/>
          <w:sz w:val="28"/>
        </w:rPr>
        <w:t>
      5. Нысанда Қазақстан Республикасының бейрезиденттермен жасалған тікелей және кіріс қайта сақтандыру шарттары бойынша есепті кезеңнің басындағы кезеңде қабылданған сақтандыру сыйлықақылары көрсетіледі.</w:t>
      </w:r>
    </w:p>
    <w:bookmarkEnd w:id="757"/>
    <w:bookmarkStart w:name="z919" w:id="758"/>
    <w:p>
      <w:pPr>
        <w:spacing w:after="0"/>
        <w:ind w:left="0"/>
        <w:jc w:val="both"/>
      </w:pPr>
      <w:r>
        <w:rPr>
          <w:rFonts w:ascii="Times New Roman"/>
          <w:b w:val="false"/>
          <w:i w:val="false"/>
          <w:color w:val="000000"/>
          <w:sz w:val="28"/>
        </w:rPr>
        <w:t>
      6. 2-бағанда сақтандыру (қайта сақтандыру) ұйымының, заңды тұлғаның және жеке тұлғаның атауы көрсетіледі.</w:t>
      </w:r>
    </w:p>
    <w:bookmarkEnd w:id="758"/>
    <w:bookmarkStart w:name="z920" w:id="759"/>
    <w:p>
      <w:pPr>
        <w:spacing w:after="0"/>
        <w:ind w:left="0"/>
        <w:jc w:val="both"/>
      </w:pPr>
      <w:r>
        <w:rPr>
          <w:rFonts w:ascii="Times New Roman"/>
          <w:b w:val="false"/>
          <w:i w:val="false"/>
          <w:color w:val="000000"/>
          <w:sz w:val="28"/>
        </w:rPr>
        <w:t>
      7. 3-бағанда елдің коды көрсетіледі.</w:t>
      </w:r>
    </w:p>
    <w:bookmarkEnd w:id="759"/>
    <w:bookmarkStart w:name="z921" w:id="760"/>
    <w:p>
      <w:pPr>
        <w:spacing w:after="0"/>
        <w:ind w:left="0"/>
        <w:jc w:val="both"/>
      </w:pPr>
      <w:r>
        <w:rPr>
          <w:rFonts w:ascii="Times New Roman"/>
          <w:b w:val="false"/>
          <w:i w:val="false"/>
          <w:color w:val="000000"/>
          <w:sz w:val="28"/>
        </w:rPr>
        <w:t>
      8. 4-бағанда сақтандыру сыйлықақыларының жиынтық сомасы сақтандыру сыйлықақылары туралы есептің 8 және 9-бағандарында көрсетілген Қазақстан Республикасының бейрезиденттерінен қабылданған сақтандыру сыйлықақылары сомасына сәйкес келеді.</w:t>
      </w:r>
    </w:p>
    <w:bookmarkEnd w:id="760"/>
    <w:bookmarkStart w:name="z922" w:id="761"/>
    <w:p>
      <w:pPr>
        <w:spacing w:after="0"/>
        <w:ind w:left="0"/>
        <w:jc w:val="both"/>
      </w:pPr>
      <w:r>
        <w:rPr>
          <w:rFonts w:ascii="Times New Roman"/>
          <w:b w:val="false"/>
          <w:i w:val="false"/>
          <w:color w:val="000000"/>
          <w:sz w:val="28"/>
        </w:rPr>
        <w:t>
      9. 5-бағанда сақтандыру сыйлықақыларының жиынтық сомасы сақтандыру сыйлықақылары туралы есептің 12-бағанында көрсетілген Қазақстан Республикасының бейрезиденттерінен қайта сақтандыру шарттары бойынша қабылданған қайта сақтандыру сыйлықақылары сомасына сәйкес келеді.</w:t>
      </w:r>
    </w:p>
    <w:bookmarkEnd w:id="761"/>
    <w:bookmarkStart w:name="z923" w:id="762"/>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20-қосымша</w:t>
            </w:r>
          </w:p>
        </w:tc>
      </w:tr>
    </w:tbl>
    <w:bookmarkStart w:name="z925" w:id="763"/>
    <w:p>
      <w:pPr>
        <w:spacing w:after="0"/>
        <w:ind w:left="0"/>
        <w:jc w:val="left"/>
      </w:pPr>
      <w:r>
        <w:rPr>
          <w:rFonts w:ascii="Times New Roman"/>
          <w:b/>
          <w:i w:val="false"/>
          <w:color w:val="000000"/>
        </w:rPr>
        <w:t xml:space="preserve"> Әкімшілік деректерді жинауға арналған нысан</w:t>
      </w:r>
    </w:p>
    <w:bookmarkEnd w:id="763"/>
    <w:bookmarkStart w:name="z926" w:id="764"/>
    <w:p>
      <w:pPr>
        <w:spacing w:after="0"/>
        <w:ind w:left="0"/>
        <w:jc w:val="left"/>
      </w:pPr>
      <w:r>
        <w:rPr>
          <w:rFonts w:ascii="Times New Roman"/>
          <w:b/>
          <w:i w:val="false"/>
          <w:color w:val="000000"/>
        </w:rPr>
        <w:t xml:space="preserve"> Исламдық қаржыландыру қағидаттары жөніндегі кеңестің мүшелері туралы есеп Есепті кезең: 20__жылғы "___"________ жағдай бойынша</w:t>
      </w:r>
    </w:p>
    <w:bookmarkEnd w:id="764"/>
    <w:p>
      <w:pPr>
        <w:spacing w:after="0"/>
        <w:ind w:left="0"/>
        <w:jc w:val="both"/>
      </w:pPr>
      <w:r>
        <w:rPr>
          <w:rFonts w:ascii="Times New Roman"/>
          <w:b w:val="false"/>
          <w:i w:val="false"/>
          <w:color w:val="000000"/>
          <w:sz w:val="28"/>
        </w:rPr>
        <w:t>
      Индекс: 20 -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2324"/>
        <w:gridCol w:w="4042"/>
        <w:gridCol w:w="2326"/>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мүшелері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(елі)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күні</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қаржыландыру</w:t>
            </w:r>
            <w:r>
              <w:br/>
            </w:r>
            <w:r>
              <w:rPr>
                <w:rFonts w:ascii="Times New Roman"/>
                <w:b w:val="false"/>
                <w:i w:val="false"/>
                <w:color w:val="000000"/>
                <w:sz w:val="20"/>
              </w:rPr>
              <w:t>қағидаттары жөніндегі</w:t>
            </w:r>
            <w:r>
              <w:br/>
            </w:r>
            <w:r>
              <w:rPr>
                <w:rFonts w:ascii="Times New Roman"/>
                <w:b w:val="false"/>
                <w:i w:val="false"/>
                <w:color w:val="000000"/>
                <w:sz w:val="20"/>
              </w:rPr>
              <w:t>кеңестің мүшелері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929" w:id="7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65"/>
    <w:bookmarkStart w:name="z930" w:id="766"/>
    <w:p>
      <w:pPr>
        <w:spacing w:after="0"/>
        <w:ind w:left="0"/>
        <w:jc w:val="left"/>
      </w:pPr>
      <w:r>
        <w:rPr>
          <w:rFonts w:ascii="Times New Roman"/>
          <w:b/>
          <w:i w:val="false"/>
          <w:color w:val="000000"/>
        </w:rPr>
        <w:t xml:space="preserve"> Исламдық қаржыландыру қағидаттары жөніндегі кеңестің мүшелері туралы есеп</w:t>
      </w:r>
    </w:p>
    <w:bookmarkEnd w:id="766"/>
    <w:bookmarkStart w:name="z931" w:id="767"/>
    <w:p>
      <w:pPr>
        <w:spacing w:after="0"/>
        <w:ind w:left="0"/>
        <w:jc w:val="left"/>
      </w:pPr>
      <w:r>
        <w:rPr>
          <w:rFonts w:ascii="Times New Roman"/>
          <w:b/>
          <w:i w:val="false"/>
          <w:color w:val="000000"/>
        </w:rPr>
        <w:t xml:space="preserve"> 1-тарау. Жалпы ережелер</w:t>
      </w:r>
    </w:p>
    <w:bookmarkEnd w:id="767"/>
    <w:bookmarkStart w:name="z932" w:id="76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"Исламдық қаржыландыру қағидаттары жөніндегі кеңестің мүшелері туралы есеп" нысанын (бұдан әрі – Нысан) толтыру бойынша бірыңғай талаптарды айқындайды.</w:t>
      </w:r>
    </w:p>
    <w:bookmarkEnd w:id="768"/>
    <w:bookmarkStart w:name="z933" w:id="76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769"/>
    <w:bookmarkStart w:name="z934" w:id="770"/>
    <w:p>
      <w:pPr>
        <w:spacing w:after="0"/>
        <w:ind w:left="0"/>
        <w:jc w:val="both"/>
      </w:pPr>
      <w:r>
        <w:rPr>
          <w:rFonts w:ascii="Times New Roman"/>
          <w:b w:val="false"/>
          <w:i w:val="false"/>
          <w:color w:val="000000"/>
          <w:sz w:val="28"/>
        </w:rPr>
        <w:t>
      3. Нысанды исламдық сақтандыру (қайта сақтандыру) ұйымы ай сайын есепті кезеңнің соңындағы жағдай бойынша толтырады.</w:t>
      </w:r>
    </w:p>
    <w:bookmarkEnd w:id="770"/>
    <w:bookmarkStart w:name="z935" w:id="77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71"/>
    <w:bookmarkStart w:name="z936" w:id="772"/>
    <w:p>
      <w:pPr>
        <w:spacing w:after="0"/>
        <w:ind w:left="0"/>
        <w:jc w:val="left"/>
      </w:pPr>
      <w:r>
        <w:rPr>
          <w:rFonts w:ascii="Times New Roman"/>
          <w:b/>
          <w:i w:val="false"/>
          <w:color w:val="000000"/>
        </w:rPr>
        <w:t xml:space="preserve"> 2-тарау. Нысанды толтыру бойынша түсіндірме</w:t>
      </w:r>
    </w:p>
    <w:bookmarkEnd w:id="772"/>
    <w:bookmarkStart w:name="z937" w:id="773"/>
    <w:p>
      <w:pPr>
        <w:spacing w:after="0"/>
        <w:ind w:left="0"/>
        <w:jc w:val="both"/>
      </w:pPr>
      <w:r>
        <w:rPr>
          <w:rFonts w:ascii="Times New Roman"/>
          <w:b w:val="false"/>
          <w:i w:val="false"/>
          <w:color w:val="000000"/>
          <w:sz w:val="28"/>
        </w:rPr>
        <w:t>
      5. 2-бағанда исламдық қаржыландыру қағидаттары жөніндегі кеңестің мүшелерінің болуы туралы ақпарат көрсетіледі.</w:t>
      </w:r>
    </w:p>
    <w:bookmarkEnd w:id="773"/>
    <w:bookmarkStart w:name="z938" w:id="774"/>
    <w:p>
      <w:pPr>
        <w:spacing w:after="0"/>
        <w:ind w:left="0"/>
        <w:jc w:val="both"/>
      </w:pPr>
      <w:r>
        <w:rPr>
          <w:rFonts w:ascii="Times New Roman"/>
          <w:b w:val="false"/>
          <w:i w:val="false"/>
          <w:color w:val="000000"/>
          <w:sz w:val="28"/>
        </w:rPr>
        <w:t>
      6. 3-бағанда исламдық қаржыландыру қағидаттары жөніндегі кеңес мүшесінің нақты тұрған жері көрсетіледі.</w:t>
      </w:r>
    </w:p>
    <w:bookmarkEnd w:id="774"/>
    <w:bookmarkStart w:name="z939" w:id="775"/>
    <w:p>
      <w:pPr>
        <w:spacing w:after="0"/>
        <w:ind w:left="0"/>
        <w:jc w:val="both"/>
      </w:pPr>
      <w:r>
        <w:rPr>
          <w:rFonts w:ascii="Times New Roman"/>
          <w:b w:val="false"/>
          <w:i w:val="false"/>
          <w:color w:val="000000"/>
          <w:sz w:val="28"/>
        </w:rPr>
        <w:t>
      7. Нысанда исламдық қаржыландыру қағидаттары жөніндегі кеңес мүшелерінің болуы туралы ақпарат болмаған жағдайда 2-бағанда "жоқ" деп көрсетіледі.</w:t>
      </w:r>
    </w:p>
    <w:bookmarkEnd w:id="7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21-қосымша</w:t>
            </w:r>
          </w:p>
        </w:tc>
      </w:tr>
    </w:tbl>
    <w:bookmarkStart w:name="z941" w:id="776"/>
    <w:p>
      <w:pPr>
        <w:spacing w:after="0"/>
        <w:ind w:left="0"/>
        <w:jc w:val="left"/>
      </w:pPr>
      <w:r>
        <w:rPr>
          <w:rFonts w:ascii="Times New Roman"/>
          <w:b/>
          <w:i w:val="false"/>
          <w:color w:val="000000"/>
        </w:rPr>
        <w:t xml:space="preserve"> Әкімшілік деректер жинауға арналған нысан</w:t>
      </w:r>
    </w:p>
    <w:bookmarkEnd w:id="776"/>
    <w:bookmarkStart w:name="z942" w:id="777"/>
    <w:p>
      <w:pPr>
        <w:spacing w:after="0"/>
        <w:ind w:left="0"/>
        <w:jc w:val="left"/>
      </w:pPr>
      <w:r>
        <w:rPr>
          <w:rFonts w:ascii="Times New Roman"/>
          <w:b/>
          <w:i w:val="false"/>
          <w:color w:val="000000"/>
        </w:rPr>
        <w:t xml:space="preserve"> Сақтандыру (қайта сақтандыру) ұйымының, исламдық сақтандыру (қайта сақтандыру) ұйымының үлестес тұлғаларымен мәмілелері туралы есеп Есепті кезең: 20__жылғы "___"________ жағдай бойынша</w:t>
      </w:r>
    </w:p>
    <w:bookmarkEnd w:id="777"/>
    <w:p>
      <w:pPr>
        <w:spacing w:after="0"/>
        <w:ind w:left="0"/>
        <w:jc w:val="both"/>
      </w:pPr>
      <w:r>
        <w:rPr>
          <w:rFonts w:ascii="Times New Roman"/>
          <w:b w:val="false"/>
          <w:i w:val="false"/>
          <w:color w:val="000000"/>
          <w:sz w:val="28"/>
        </w:rPr>
        <w:t>
      Индекс: 21 - I(R)O_M</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944" w:id="778"/>
    <w:p>
      <w:pPr>
        <w:spacing w:after="0"/>
        <w:ind w:left="0"/>
        <w:jc w:val="both"/>
      </w:pPr>
      <w:r>
        <w:rPr>
          <w:rFonts w:ascii="Times New Roman"/>
          <w:b w:val="false"/>
          <w:i w:val="false"/>
          <w:color w:val="000000"/>
          <w:sz w:val="28"/>
        </w:rPr>
        <w:t>
      1-кесте (Сақтандыру (қайта сақтандыру) шартын жасау)</w:t>
      </w:r>
    </w:p>
    <w:bookmarkEnd w:id="7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515"/>
        <w:gridCol w:w="2639"/>
        <w:gridCol w:w="2144"/>
        <w:gridCol w:w="1355"/>
        <w:gridCol w:w="1026"/>
        <w:gridCol w:w="901"/>
        <w:gridCol w:w="1027"/>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(қайта сақтанушының) атауы (тегі, аты, әкесінің аты (ол болған кезде)</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сақтандыру (қайта сақтандыру) ұйымымен ерекше қатынастарымен байланысты тұлғаға жатқызылған тұлға соған сәйкес белгі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түрі (сыныбы)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сыйақысының сомасы (мың теңгемен)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 (мың теңгемен)</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тарифі (сақтандыру сомасы пайызбен)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5" w:id="779"/>
    <w:p>
      <w:pPr>
        <w:spacing w:after="0"/>
        <w:ind w:left="0"/>
        <w:jc w:val="both"/>
      </w:pPr>
      <w:r>
        <w:rPr>
          <w:rFonts w:ascii="Times New Roman"/>
          <w:b w:val="false"/>
          <w:i w:val="false"/>
          <w:color w:val="000000"/>
          <w:sz w:val="28"/>
        </w:rPr>
        <w:t xml:space="preserve">
      кестенің жалғасы: </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345"/>
        <w:gridCol w:w="1476"/>
        <w:gridCol w:w="1083"/>
        <w:gridCol w:w="2176"/>
        <w:gridCol w:w="3531"/>
        <w:gridCol w:w="733"/>
      </w:tblGrid>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 бойынша комиссиялық сыйақы (мың теңгемен)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күні (талаптарды орындау басталған күн)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 аяқталған күн)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 бойынша</w:t>
            </w:r>
            <w:r>
              <w:br/>
            </w:r>
            <w:r>
              <w:rPr>
                <w:rFonts w:ascii="Times New Roman"/>
                <w:b w:val="false"/>
                <w:i w:val="false"/>
                <w:color w:val="000000"/>
                <w:sz w:val="20"/>
              </w:rPr>
              <w:t>
сақтандыру төлемдері сомасы (мың теңгемен)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атауы (тегі, аты, әкесінің аты (ол болған кезде)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үлестес тұлғалармен мәміле жасау туралы шешімінің деректемелері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6" w:id="780"/>
    <w:p>
      <w:pPr>
        <w:spacing w:after="0"/>
        <w:ind w:left="0"/>
        <w:jc w:val="both"/>
      </w:pPr>
      <w:r>
        <w:rPr>
          <w:rFonts w:ascii="Times New Roman"/>
          <w:b w:val="false"/>
          <w:i w:val="false"/>
          <w:color w:val="000000"/>
          <w:sz w:val="28"/>
        </w:rPr>
        <w:t>
      2-кесте (Өзге операциялар)</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747"/>
        <w:gridCol w:w="2732"/>
        <w:gridCol w:w="2219"/>
        <w:gridCol w:w="462"/>
        <w:gridCol w:w="462"/>
        <w:gridCol w:w="1191"/>
        <w:gridCol w:w="1320"/>
        <w:gridCol w:w="1449"/>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сақтандыру (қайта сақтандыру) ұйымымен ерекше қатынастарымен байланысты тұлғаға жатқызылған тұлға соған сәйкес белгі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түрі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(талаптарды орындауды бастаған күн)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орындауды аяқтаған күн)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7" w:id="781"/>
    <w:p>
      <w:pPr>
        <w:spacing w:after="0"/>
        <w:ind w:left="0"/>
        <w:jc w:val="both"/>
      </w:pPr>
      <w:r>
        <w:rPr>
          <w:rFonts w:ascii="Times New Roman"/>
          <w:b w:val="false"/>
          <w:i w:val="false"/>
          <w:color w:val="000000"/>
          <w:sz w:val="28"/>
        </w:rPr>
        <w:t xml:space="preserve">
      кестенің жалғасы: </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5"/>
        <w:gridCol w:w="1717"/>
        <w:gridCol w:w="1718"/>
        <w:gridCol w:w="4509"/>
        <w:gridCol w:w="1550"/>
        <w:gridCol w:w="9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сыйақы (жылдық пайызбен)</w:t>
            </w:r>
          </w:p>
        </w:tc>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үлестес тұлғалармен мәміле жасау туралы шешімінің деректемелері</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 (мың теңгемен)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пайдасына үлестес тұлға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пайдасына сақтандыру (қайта сақтандыру) ұйымы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Сақтандыру (қайта сақтандыру) ұйымының үлестес тұлғалармен сақтандыру (қайта сақтандыру) ұйымы мәмілелерінің жалпы сомасы (сақтандыру төлемдерін қоспағанда) (Нормативтік құқықтық актілерді мемлекеттік тіркеу тізілімінде №14794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№304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нақты төлем қабілеттілігі маржасының сақтандыру (қайта сақтандыру) ұйымының үлестес тұлғамен сақтандыру (қайта сақтандыру) ұйымының операцияларының әрбір түрі бойынша сомасы мөлшерінен жиынтықты 0,1 пайыздан аспайды, 20_жылғы "____" ________ жағдай бойынша __________ мың теңгені құрайды. </w:t>
      </w:r>
    </w:p>
    <w:p>
      <w:pPr>
        <w:spacing w:after="0"/>
        <w:ind w:left="0"/>
        <w:jc w:val="both"/>
      </w:pPr>
      <w:r>
        <w:rPr>
          <w:rFonts w:ascii="Times New Roman"/>
          <w:b w:val="false"/>
          <w:i w:val="false"/>
          <w:color w:val="000000"/>
          <w:sz w:val="28"/>
        </w:rPr>
        <w:t>
      Сақтандыру (қайта сақтандыру) ұйымы, исламдық сақтандыру (қайта сақтандыру) ұйымы есепті кезеңде сақтандыру (қайта сақтандыру) ұйымының үлестес тұлғаларға жеңілдікті талаптар ұсынылмағанын және осы Нысанда көрсетілгендерден басқа сақтандыру (қайта сақтандыру) ұйымының үлестес тұлғаларымен басқа мәмілелерді сақтандыру (қайта сақтандыру) ұйымы жүзеге асырылмағанын растайды.</w:t>
      </w:r>
    </w:p>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үлестес</w:t>
            </w:r>
            <w:r>
              <w:br/>
            </w:r>
            <w:r>
              <w:rPr>
                <w:rFonts w:ascii="Times New Roman"/>
                <w:b w:val="false"/>
                <w:i w:val="false"/>
                <w:color w:val="000000"/>
                <w:sz w:val="20"/>
              </w:rPr>
              <w:t>тұлғаларымен мәмілелері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49" w:id="78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782"/>
    <w:bookmarkStart w:name="z950" w:id="783"/>
    <w:p>
      <w:pPr>
        <w:spacing w:after="0"/>
        <w:ind w:left="0"/>
        <w:jc w:val="left"/>
      </w:pPr>
      <w:r>
        <w:rPr>
          <w:rFonts w:ascii="Times New Roman"/>
          <w:b/>
          <w:i w:val="false"/>
          <w:color w:val="000000"/>
        </w:rPr>
        <w:t xml:space="preserve"> Сақтандыру (қайта сақтандыру) ұйымының, исламдық сақтандыру (қайта сақтандыру) ұйымының үлестес тұлғаларымен мәмілелері туралы есеп</w:t>
      </w:r>
    </w:p>
    <w:bookmarkEnd w:id="783"/>
    <w:bookmarkStart w:name="z951" w:id="784"/>
    <w:p>
      <w:pPr>
        <w:spacing w:after="0"/>
        <w:ind w:left="0"/>
        <w:jc w:val="left"/>
      </w:pPr>
      <w:r>
        <w:rPr>
          <w:rFonts w:ascii="Times New Roman"/>
          <w:b/>
          <w:i w:val="false"/>
          <w:color w:val="000000"/>
        </w:rPr>
        <w:t xml:space="preserve"> 1-тарау. Жалпы ережелер</w:t>
      </w:r>
    </w:p>
    <w:bookmarkEnd w:id="784"/>
    <w:bookmarkStart w:name="z952" w:id="78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ұйымының, исламдық сақтандыру (қайта сақтандыру) ұйымының үлестес тұлғаларымен жасалған мәмілелері туралы есеп" нысанын (бұдан әрі – Нысан) толтыру бойынша бірыңғай талаптарды айқындайды.</w:t>
      </w:r>
    </w:p>
    <w:bookmarkEnd w:id="785"/>
    <w:bookmarkStart w:name="z953" w:id="78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786"/>
    <w:bookmarkStart w:name="z954" w:id="78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787"/>
    <w:bookmarkStart w:name="z955" w:id="78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88"/>
    <w:bookmarkStart w:name="z956" w:id="789"/>
    <w:p>
      <w:pPr>
        <w:spacing w:after="0"/>
        <w:ind w:left="0"/>
        <w:jc w:val="left"/>
      </w:pPr>
      <w:r>
        <w:rPr>
          <w:rFonts w:ascii="Times New Roman"/>
          <w:b/>
          <w:i w:val="false"/>
          <w:color w:val="000000"/>
        </w:rPr>
        <w:t xml:space="preserve"> 2-тарау. Нысанды толтыру бойынша түсіндірме</w:t>
      </w:r>
    </w:p>
    <w:bookmarkEnd w:id="789"/>
    <w:bookmarkStart w:name="z957" w:id="790"/>
    <w:p>
      <w:pPr>
        <w:spacing w:after="0"/>
        <w:ind w:left="0"/>
        <w:jc w:val="both"/>
      </w:pPr>
      <w:r>
        <w:rPr>
          <w:rFonts w:ascii="Times New Roman"/>
          <w:b w:val="false"/>
          <w:i w:val="false"/>
          <w:color w:val="000000"/>
          <w:sz w:val="28"/>
        </w:rPr>
        <w:t xml:space="preserve">
      5. Нысанда тиісті есепті күндегі жағдай бойынша, оның ішінде Нысанда көрсетілген мәмілелер бойынша (бірақ олармен шектелмей) (Нормативтік құқықтық актілерді мемлекеттік тіркеу тізілімінде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№304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нақты төлем қабілеттілігі маржасының сақтандыру (қайта сақтандыру) ұйымының үлестес тұлғамен сақтандыру (қайта сақтандыру) ұйымының операцияларының әрбір түрі бойынша сомасы мөлшерінен жиынтықты 0,1 пайыздан аспайтын сақтандыру (қайта сақтандыру) ұйымының үлестес тұлғалармен сақтандыру (қайта сақтандыру) ұйымының барлық мәмілесі туралы мәліметтер көрсетіледі.</w:t>
      </w:r>
    </w:p>
    <w:bookmarkEnd w:id="790"/>
    <w:bookmarkStart w:name="z958" w:id="791"/>
    <w:p>
      <w:pPr>
        <w:spacing w:after="0"/>
        <w:ind w:left="0"/>
        <w:jc w:val="both"/>
      </w:pPr>
      <w:r>
        <w:rPr>
          <w:rFonts w:ascii="Times New Roman"/>
          <w:b w:val="false"/>
          <w:i w:val="false"/>
          <w:color w:val="000000"/>
          <w:sz w:val="28"/>
        </w:rPr>
        <w:t>
      6. Сақтандыру (қайта сақтандыру) шарты бойынша мәмілелердің сомасын анықтаған кезде сақтандыру сыйлықақысы немесе сақтандыру төлемдері сомасы негізге алынады.</w:t>
      </w:r>
    </w:p>
    <w:bookmarkEnd w:id="791"/>
    <w:bookmarkStart w:name="z959" w:id="792"/>
    <w:p>
      <w:pPr>
        <w:spacing w:after="0"/>
        <w:ind w:left="0"/>
        <w:jc w:val="both"/>
      </w:pPr>
      <w:r>
        <w:rPr>
          <w:rFonts w:ascii="Times New Roman"/>
          <w:b w:val="false"/>
          <w:i w:val="false"/>
          <w:color w:val="000000"/>
          <w:sz w:val="28"/>
        </w:rPr>
        <w:t>
      7. Егер басқа операциялар бойынша мәмілелердің талаптары қамтамасыз етудің немесе сыйақы төлеудің болуын көздемесе, 10, 11 немесе 12, 13-бағандар толтырылмайды.</w:t>
      </w:r>
    </w:p>
    <w:bookmarkEnd w:id="792"/>
    <w:bookmarkStart w:name="z960" w:id="793"/>
    <w:p>
      <w:pPr>
        <w:spacing w:after="0"/>
        <w:ind w:left="0"/>
        <w:jc w:val="both"/>
      </w:pPr>
      <w:r>
        <w:rPr>
          <w:rFonts w:ascii="Times New Roman"/>
          <w:b w:val="false"/>
          <w:i w:val="false"/>
          <w:color w:val="000000"/>
          <w:sz w:val="28"/>
        </w:rPr>
        <w:t>
      8. Нысанда ағымдағы жылдың басынан басталған кезеңде жасалған мәмілелер бойынша мәліметтер көрсетіледі.</w:t>
      </w:r>
    </w:p>
    <w:bookmarkEnd w:id="793"/>
    <w:bookmarkStart w:name="z961" w:id="794"/>
    <w:p>
      <w:pPr>
        <w:spacing w:after="0"/>
        <w:ind w:left="0"/>
        <w:jc w:val="both"/>
      </w:pPr>
      <w:r>
        <w:rPr>
          <w:rFonts w:ascii="Times New Roman"/>
          <w:b w:val="false"/>
          <w:i w:val="false"/>
          <w:color w:val="000000"/>
          <w:sz w:val="28"/>
        </w:rPr>
        <w:t>
      9. Мәліметтер болмаған жағдайда, Нысан нөлдік қалдықтармен беріледі.</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21-қосымша</w:t>
            </w:r>
          </w:p>
        </w:tc>
      </w:tr>
    </w:tbl>
    <w:bookmarkStart w:name="z963" w:id="795"/>
    <w:p>
      <w:pPr>
        <w:spacing w:after="0"/>
        <w:ind w:left="0"/>
        <w:jc w:val="left"/>
      </w:pPr>
      <w:r>
        <w:rPr>
          <w:rFonts w:ascii="Times New Roman"/>
          <w:b/>
          <w:i w:val="false"/>
          <w:color w:val="000000"/>
        </w:rPr>
        <w:t xml:space="preserve"> Әкімшілік деректерді жинауға арналған нысан</w:t>
      </w:r>
    </w:p>
    <w:bookmarkEnd w:id="795"/>
    <w:bookmarkStart w:name="z964" w:id="796"/>
    <w:p>
      <w:pPr>
        <w:spacing w:after="0"/>
        <w:ind w:left="0"/>
        <w:jc w:val="left"/>
      </w:pPr>
      <w:r>
        <w:rPr>
          <w:rFonts w:ascii="Times New Roman"/>
          <w:b/>
          <w:i w:val="false"/>
          <w:color w:val="000000"/>
        </w:rPr>
        <w:t xml:space="preserve"> Сақтандыру (қайта сақтандыру) ұйымымен, исламдық сақтандыру (қайта сақтандыру) ұйымымен ерекше қатынастар арқылы байланысты тұлғалармен мәмілелер туралы есеп Есепті кезең: 20 __ жылғы "___" __________ жағдай бойынша</w:t>
      </w:r>
    </w:p>
    <w:bookmarkEnd w:id="796"/>
    <w:p>
      <w:pPr>
        <w:spacing w:after="0"/>
        <w:ind w:left="0"/>
        <w:jc w:val="both"/>
      </w:pPr>
      <w:r>
        <w:rPr>
          <w:rFonts w:ascii="Times New Roman"/>
          <w:b w:val="false"/>
          <w:i w:val="false"/>
          <w:color w:val="000000"/>
          <w:sz w:val="28"/>
        </w:rPr>
        <w:t>
      Индекс: 21 - I(R)O_M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оныншы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6" w:id="797"/>
    <w:p>
      <w:pPr>
        <w:spacing w:after="0"/>
        <w:ind w:left="0"/>
        <w:jc w:val="both"/>
      </w:pPr>
      <w:r>
        <w:rPr>
          <w:rFonts w:ascii="Times New Roman"/>
          <w:b w:val="false"/>
          <w:i w:val="false"/>
          <w:color w:val="000000"/>
          <w:sz w:val="28"/>
        </w:rPr>
        <w:t>
      1-кесте (Сақтандыру (қайта сақтандыру) шартын жасау)</w:t>
      </w:r>
    </w:p>
    <w:bookmarkEnd w:id="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489"/>
        <w:gridCol w:w="2613"/>
        <w:gridCol w:w="2245"/>
        <w:gridCol w:w="1342"/>
        <w:gridCol w:w="1016"/>
        <w:gridCol w:w="892"/>
        <w:gridCol w:w="101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(қайта сақтанушының) атауы (тегі, аты, әкесінің аты (ол болған кезде)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сақтандыру (қайта сақтандыру) ұйымымен ерекше қатынастар арқылы байланысты тұлғаға жатқызылған тұлға соған сәйкес белгі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түрі (сыныбы)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сыйақысының сомасы (мың теңгемен)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 (мың теңгемен)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тарифі (сақтандыру сомасының пайызымен)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7" w:id="798"/>
    <w:p>
      <w:pPr>
        <w:spacing w:after="0"/>
        <w:ind w:left="0"/>
        <w:jc w:val="both"/>
      </w:pPr>
      <w:r>
        <w:rPr>
          <w:rFonts w:ascii="Times New Roman"/>
          <w:b w:val="false"/>
          <w:i w:val="false"/>
          <w:color w:val="000000"/>
          <w:sz w:val="28"/>
        </w:rPr>
        <w:t>
      кестенің жалғасы:</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111"/>
        <w:gridCol w:w="1351"/>
        <w:gridCol w:w="991"/>
        <w:gridCol w:w="1992"/>
        <w:gridCol w:w="4394"/>
        <w:gridCol w:w="671"/>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 бойынша комиссиялық сыйақы (мың теңгемен)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күні (талаптарды орындау басталған күн)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 аяқталған күн)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шарты бойынша</w:t>
            </w:r>
            <w:r>
              <w:br/>
            </w:r>
            <w:r>
              <w:rPr>
                <w:rFonts w:ascii="Times New Roman"/>
                <w:b w:val="false"/>
                <w:i w:val="false"/>
                <w:color w:val="000000"/>
                <w:sz w:val="20"/>
              </w:rPr>
              <w:t>
сақтандыру төлемдері сомасы (мың теңгемен)</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атауы (тегі, аты, әкесінің аты (ол болған кезде)</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сақтандыру (қайта сақтандыру) ұйымымен ерекше қатынастар арқылы байланысты тұлғалармен мәміле жасау туралы шешімінің деректемелері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8" w:id="799"/>
    <w:p>
      <w:pPr>
        <w:spacing w:after="0"/>
        <w:ind w:left="0"/>
        <w:jc w:val="both"/>
      </w:pPr>
      <w:r>
        <w:rPr>
          <w:rFonts w:ascii="Times New Roman"/>
          <w:b w:val="false"/>
          <w:i w:val="false"/>
          <w:color w:val="000000"/>
          <w:sz w:val="28"/>
        </w:rPr>
        <w:t xml:space="preserve">
      2-кесте (Өзге операциялар) </w:t>
      </w:r>
    </w:p>
    <w:bookmarkEnd w:id="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410"/>
        <w:gridCol w:w="2530"/>
        <w:gridCol w:w="2174"/>
        <w:gridCol w:w="428"/>
        <w:gridCol w:w="428"/>
        <w:gridCol w:w="1102"/>
        <w:gridCol w:w="1222"/>
        <w:gridCol w:w="1342"/>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(қайта сақтанушының) атауы (тегі, аты, әкесінің аты (ол болған кезде)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(заңды тұлға үшін), Жеке сәйкестендіру нөмірі (жеке тұлға үшін болған кезде)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сақтандыру (қайта сақтандыру) ұйымымен ерекше қатынастар арқылы байланысты тұлғаға жатқызылған тұлға соған сәйкес белгі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түрі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 (талаптарды орындауды бастаған күн)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(талаптарды орындауды аяқтаған күн)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9" w:id="800"/>
    <w:p>
      <w:pPr>
        <w:spacing w:after="0"/>
        <w:ind w:left="0"/>
        <w:jc w:val="both"/>
      </w:pPr>
      <w:r>
        <w:rPr>
          <w:rFonts w:ascii="Times New Roman"/>
          <w:b w:val="false"/>
          <w:i w:val="false"/>
          <w:color w:val="000000"/>
          <w:sz w:val="28"/>
        </w:rPr>
        <w:t>
      кестенің жалғасы:</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2415"/>
        <w:gridCol w:w="2415"/>
        <w:gridCol w:w="4315"/>
        <w:gridCol w:w="1123"/>
        <w:gridCol w:w="6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сыйақы</w:t>
            </w:r>
            <w:r>
              <w:br/>
            </w:r>
            <w:r>
              <w:rPr>
                <w:rFonts w:ascii="Times New Roman"/>
                <w:b w:val="false"/>
                <w:i w:val="false"/>
                <w:color w:val="000000"/>
                <w:sz w:val="20"/>
              </w:rPr>
              <w:t>
(жылдық пайызбен)</w:t>
            </w:r>
          </w:p>
        </w:tc>
        <w:tc>
          <w:tcPr>
            <w:tcW w:w="4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директорлар кеңесі не акционерлерінің жалпы жиналысы (директорлар кеңесі болмаған жағдайда) сақтандыру (қайта сақтандыру) ұйымымен ерекше қатынастарымен байланысты тұлғалармен мәміле жасау туралы шешімінің деректемелері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ағымдағы қалдық (мың теңгемен)</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теңгемен</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пайдасына сақтандыру (қайта сақтандыру) ұйымымен ерекше қатынастар арқылы байланысты тұлға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ұйымымен ерекше қатынастар арқылы байланысты тұлғаның пайдасына сақтандыру (қайта сақтандыру) ұйымы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Сақтандыру (қайта сақтандыру) ұйымымен ерекше қатынастар арқылы байланысты тұлғалармен сақтандыру (қайта сақтандыру) ұйымы мәмілелерінің жалпы сомасы (сақтандыру төлемдерін қоспағанда) (Нормативтік құқықтық актілерді мемлекеттік тіркеу тізілімінде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№304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нақты төлем қабілеттілігі маржасының сақтандыру (қайта сақтандыру) ұйымымен ерекше қатынастар арқылы байланысты тұлғамен сақтандыру (қайта сақтандыру) ұйымының операцияларының әрбір түрі бойынша сомасы мөлшерінен жиынтықты 0,1 пайыздан аспайды, 20_жылғы "____" ________ жағдай бойынша __________ мың теңгені құрайды.</w:t>
      </w:r>
    </w:p>
    <w:p>
      <w:pPr>
        <w:spacing w:after="0"/>
        <w:ind w:left="0"/>
        <w:jc w:val="both"/>
      </w:pPr>
      <w:r>
        <w:rPr>
          <w:rFonts w:ascii="Times New Roman"/>
          <w:b w:val="false"/>
          <w:i w:val="false"/>
          <w:color w:val="000000"/>
          <w:sz w:val="28"/>
        </w:rPr>
        <w:t>
      Сақтандыру (қайта сақтандыру) ұйымы, исламдық сақтандыру (қайта сақтандыру) ұйымы есепті кезеңде сақтандыру (қайта сақтандыру) ұйымымен ерекше қатынастар арқылы байланысты тұлғаларға жеңілдікті талаптар ұсынылмағанын және осы Нысанда көрсетілгендерден басқа сақтандыру (қайта сақтандыру) ұйымымен ерекше қатынастар арқылы байланысты тұлғалармен басқа мәмілелерді сақтандыру (қайта сақтандыру) ұйымы жүзеге асырылмағанын растайды.</w:t>
      </w:r>
    </w:p>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ерекше қатынастар</w:t>
            </w:r>
            <w:r>
              <w:br/>
            </w:r>
            <w:r>
              <w:rPr>
                <w:rFonts w:ascii="Times New Roman"/>
                <w:b w:val="false"/>
                <w:i w:val="false"/>
                <w:color w:val="000000"/>
                <w:sz w:val="20"/>
              </w:rPr>
              <w:t>арқылы байланысты</w:t>
            </w:r>
            <w:r>
              <w:br/>
            </w:r>
            <w:r>
              <w:rPr>
                <w:rFonts w:ascii="Times New Roman"/>
                <w:b w:val="false"/>
                <w:i w:val="false"/>
                <w:color w:val="000000"/>
                <w:sz w:val="20"/>
              </w:rPr>
              <w:t>тұлғалармен мәмілелер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71" w:id="80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01"/>
    <w:bookmarkStart w:name="z972" w:id="802"/>
    <w:p>
      <w:pPr>
        <w:spacing w:after="0"/>
        <w:ind w:left="0"/>
        <w:jc w:val="left"/>
      </w:pPr>
      <w:r>
        <w:rPr>
          <w:rFonts w:ascii="Times New Roman"/>
          <w:b/>
          <w:i w:val="false"/>
          <w:color w:val="000000"/>
        </w:rPr>
        <w:t xml:space="preserve"> Сақтандыру (қайта сақтандыру) ұйымының, исламдық сақтандыру (қайта сақтандыру) ұйымының сақтандыру (қайта сақтандыру) ұйымымен ерекше қатынастар арқылы байланысты тұлғалармен мәмілелер туралы есеп</w:t>
      </w:r>
    </w:p>
    <w:bookmarkEnd w:id="802"/>
    <w:bookmarkStart w:name="z973" w:id="803"/>
    <w:p>
      <w:pPr>
        <w:spacing w:after="0"/>
        <w:ind w:left="0"/>
        <w:jc w:val="left"/>
      </w:pPr>
      <w:r>
        <w:rPr>
          <w:rFonts w:ascii="Times New Roman"/>
          <w:b/>
          <w:i w:val="false"/>
          <w:color w:val="000000"/>
        </w:rPr>
        <w:t xml:space="preserve"> 1-тарау. Жалпы ережелер</w:t>
      </w:r>
    </w:p>
    <w:bookmarkEnd w:id="803"/>
    <w:bookmarkStart w:name="z974" w:id="80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ұйымының, исламдық сақтандыру (қайта сақтандыру) ұйымының сақтандыру (қайта сақтандыру) ұйымымен ерекше қатынастар арқылы байланысты тұлғалармен мәмілелер туралы есеп" нысанын (бұдан әрі – Нысан) толтыру бойынша бірыңғай талаптарды айқындайды.</w:t>
      </w:r>
    </w:p>
    <w:bookmarkEnd w:id="804"/>
    <w:bookmarkStart w:name="z975" w:id="80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05"/>
    <w:bookmarkStart w:name="z976" w:id="806"/>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06"/>
    <w:bookmarkStart w:name="z977" w:id="80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807"/>
    <w:bookmarkStart w:name="z978" w:id="808"/>
    <w:p>
      <w:pPr>
        <w:spacing w:after="0"/>
        <w:ind w:left="0"/>
        <w:jc w:val="left"/>
      </w:pPr>
      <w:r>
        <w:rPr>
          <w:rFonts w:ascii="Times New Roman"/>
          <w:b/>
          <w:i w:val="false"/>
          <w:color w:val="000000"/>
        </w:rPr>
        <w:t xml:space="preserve"> 2-тарау. Нысанды толтыру бойынша түсіндірме</w:t>
      </w:r>
    </w:p>
    <w:bookmarkEnd w:id="808"/>
    <w:bookmarkStart w:name="z979" w:id="809"/>
    <w:p>
      <w:pPr>
        <w:spacing w:after="0"/>
        <w:ind w:left="0"/>
        <w:jc w:val="both"/>
      </w:pPr>
      <w:r>
        <w:rPr>
          <w:rFonts w:ascii="Times New Roman"/>
          <w:b w:val="false"/>
          <w:i w:val="false"/>
          <w:color w:val="000000"/>
          <w:sz w:val="28"/>
        </w:rPr>
        <w:t xml:space="preserve">
      5. Нысанда тиісті есепті күндегі жағдай бойынша, оның ішінде Нысанда көрсетілген мәмілелер бойынша (бірақ олармен шектелмей) (Нормативтік құқықтық актілерді мемлекеттік тіркеу тізілімінде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№304 </w:t>
      </w:r>
      <w:r>
        <w:rPr>
          <w:rFonts w:ascii="Times New Roman"/>
          <w:b w:val="false"/>
          <w:i w:val="false"/>
          <w:color w:val="000000"/>
          <w:sz w:val="28"/>
        </w:rPr>
        <w:t>қаулысына</w:t>
      </w:r>
      <w:r>
        <w:rPr>
          <w:rFonts w:ascii="Times New Roman"/>
          <w:b w:val="false"/>
          <w:i w:val="false"/>
          <w:color w:val="000000"/>
          <w:sz w:val="28"/>
        </w:rPr>
        <w:t xml:space="preserve"> сәйкес есептелетін нақты төлем қабілеттілігі маржасының сақтандыру (қайта сақтандыру) ұйымымен ерекше қатынастарымен байланысты тұлғамен сақтандыру (қайта сақтандыру) ұйымының операцияларының әрбір түрі бойынша сомасы мөлшерінен жиынтықты 0,1 пайыздан аспайтын сақтандыру (қайта сақтандыру) ұйымымен ерекше қатынастар арқылы байланысты тұлғалармен сақтандыру (қайта сақтандыру) ұйымының барлық мәмілесі туралы мәліметтер көрсетіледі.</w:t>
      </w:r>
    </w:p>
    <w:bookmarkEnd w:id="809"/>
    <w:bookmarkStart w:name="z980" w:id="810"/>
    <w:p>
      <w:pPr>
        <w:spacing w:after="0"/>
        <w:ind w:left="0"/>
        <w:jc w:val="both"/>
      </w:pPr>
      <w:r>
        <w:rPr>
          <w:rFonts w:ascii="Times New Roman"/>
          <w:b w:val="false"/>
          <w:i w:val="false"/>
          <w:color w:val="000000"/>
          <w:sz w:val="28"/>
        </w:rPr>
        <w:t>
      6. Сақтандыру (қайта сақтандыру) шарты бойынша мәмілелердің сомасын анықтаған кезде сақтандыру сыйлықақысы немесе сақтандыру төлемдері сомасы негізге алынады.</w:t>
      </w:r>
    </w:p>
    <w:bookmarkEnd w:id="810"/>
    <w:bookmarkStart w:name="z981" w:id="811"/>
    <w:p>
      <w:pPr>
        <w:spacing w:after="0"/>
        <w:ind w:left="0"/>
        <w:jc w:val="both"/>
      </w:pPr>
      <w:r>
        <w:rPr>
          <w:rFonts w:ascii="Times New Roman"/>
          <w:b w:val="false"/>
          <w:i w:val="false"/>
          <w:color w:val="000000"/>
          <w:sz w:val="28"/>
        </w:rPr>
        <w:t>
      7. Егер басқа операциялар бойынша мәмілелердің талаптары қамтамасыз етудің немесе сыйақы төлеудің болуын көздемесе, 10, 11 немесе 12, 13-бағандар толтырылмайды.</w:t>
      </w:r>
    </w:p>
    <w:bookmarkEnd w:id="811"/>
    <w:bookmarkStart w:name="z982" w:id="812"/>
    <w:p>
      <w:pPr>
        <w:spacing w:after="0"/>
        <w:ind w:left="0"/>
        <w:jc w:val="both"/>
      </w:pPr>
      <w:r>
        <w:rPr>
          <w:rFonts w:ascii="Times New Roman"/>
          <w:b w:val="false"/>
          <w:i w:val="false"/>
          <w:color w:val="000000"/>
          <w:sz w:val="28"/>
        </w:rPr>
        <w:t>
      8. Нысанда ағымдағы жылдың басынан басталған кезеңде жасалған мәмілелер бойынша мәліметтер көрсетіледі.</w:t>
      </w:r>
    </w:p>
    <w:bookmarkEnd w:id="812"/>
    <w:bookmarkStart w:name="z983" w:id="813"/>
    <w:p>
      <w:pPr>
        <w:spacing w:after="0"/>
        <w:ind w:left="0"/>
        <w:jc w:val="both"/>
      </w:pPr>
      <w:r>
        <w:rPr>
          <w:rFonts w:ascii="Times New Roman"/>
          <w:b w:val="false"/>
          <w:i w:val="false"/>
          <w:color w:val="000000"/>
          <w:sz w:val="28"/>
        </w:rPr>
        <w:t>
      9. Мәліметтер болмаған жағдайда, Нысан нөлдік қалдықтармен беріледі.</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22-қосымша</w:t>
            </w:r>
          </w:p>
        </w:tc>
      </w:tr>
    </w:tbl>
    <w:bookmarkStart w:name="z985" w:id="814"/>
    <w:p>
      <w:pPr>
        <w:spacing w:after="0"/>
        <w:ind w:left="0"/>
        <w:jc w:val="left"/>
      </w:pPr>
      <w:r>
        <w:rPr>
          <w:rFonts w:ascii="Times New Roman"/>
          <w:b/>
          <w:i w:val="false"/>
          <w:color w:val="000000"/>
        </w:rPr>
        <w:t xml:space="preserve"> Әкімшілік деректерді жинауға арналған нысан</w:t>
      </w:r>
    </w:p>
    <w:bookmarkEnd w:id="814"/>
    <w:bookmarkStart w:name="z986" w:id="815"/>
    <w:p>
      <w:pPr>
        <w:spacing w:after="0"/>
        <w:ind w:left="0"/>
        <w:jc w:val="left"/>
      </w:pPr>
      <w:r>
        <w:rPr>
          <w:rFonts w:ascii="Times New Roman"/>
          <w:b/>
          <w:i w:val="false"/>
          <w:color w:val="000000"/>
        </w:rPr>
        <w:t xml:space="preserve">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акционерлері туралы мәліметтер Есепті кезең: 20 __ жылғы "___" __________ жағдай бойынша</w:t>
      </w:r>
    </w:p>
    <w:bookmarkEnd w:id="815"/>
    <w:p>
      <w:pPr>
        <w:spacing w:after="0"/>
        <w:ind w:left="0"/>
        <w:jc w:val="both"/>
      </w:pPr>
      <w:r>
        <w:rPr>
          <w:rFonts w:ascii="Times New Roman"/>
          <w:b w:val="false"/>
          <w:i w:val="false"/>
          <w:color w:val="000000"/>
          <w:sz w:val="28"/>
        </w:rPr>
        <w:t>
      Индекс: 22 -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айдан кейінгі айдың оныншы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917"/>
        <w:gridCol w:w="1169"/>
        <w:gridCol w:w="1357"/>
        <w:gridCol w:w="982"/>
        <w:gridCol w:w="4847"/>
        <w:gridCol w:w="984"/>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Тармақша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атауы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үлесі</w:t>
            </w:r>
            <w:r>
              <w:br/>
            </w:r>
            <w:r>
              <w:rPr>
                <w:rFonts w:ascii="Times New Roman"/>
                <w:b w:val="false"/>
                <w:i w:val="false"/>
                <w:color w:val="000000"/>
                <w:sz w:val="20"/>
              </w:rPr>
              <w:t>
(мың теңгемен)</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орналастырылған (артықшылықты және өтелгендерді шегергенде) акциялардың санына немесе сақтандыру (қайта сақтандыру) ұйымының дауыс беретін акцияларының санына пайыздық қатынасы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акциялар үлесі</w:t>
            </w:r>
            <w:r>
              <w:br/>
            </w:r>
            <w:r>
              <w:rPr>
                <w:rFonts w:ascii="Times New Roman"/>
                <w:b w:val="false"/>
                <w:i w:val="false"/>
                <w:color w:val="000000"/>
                <w:sz w:val="20"/>
              </w:rPr>
              <w:t>
(мың теңгемен)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акционерлер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сатып алынған акциялары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8" w:id="816"/>
    <w:p>
      <w:pPr>
        <w:spacing w:after="0"/>
        <w:ind w:left="0"/>
        <w:jc w:val="both"/>
      </w:pPr>
      <w:r>
        <w:rPr>
          <w:rFonts w:ascii="Times New Roman"/>
          <w:b w:val="false"/>
          <w:i w:val="false"/>
          <w:color w:val="000000"/>
          <w:sz w:val="28"/>
        </w:rPr>
        <w:t>
      кестенің жалғасы:</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184"/>
        <w:gridCol w:w="1877"/>
        <w:gridCol w:w="1812"/>
        <w:gridCol w:w="2680"/>
        <w:gridCol w:w="1688"/>
        <w:gridCol w:w="1813"/>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акционердің атауы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(елі)</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жарғылық капиталына қатысушы</w:t>
            </w:r>
            <w:r>
              <w:br/>
            </w:r>
            <w:r>
              <w:rPr>
                <w:rFonts w:ascii="Times New Roman"/>
                <w:b w:val="false"/>
                <w:i w:val="false"/>
                <w:color w:val="000000"/>
                <w:sz w:val="20"/>
              </w:rPr>
              <w:t>
акционердің</w:t>
            </w:r>
            <w:r>
              <w:br/>
            </w:r>
            <w:r>
              <w:rPr>
                <w:rFonts w:ascii="Times New Roman"/>
                <w:b w:val="false"/>
                <w:i w:val="false"/>
                <w:color w:val="000000"/>
                <w:sz w:val="20"/>
              </w:rPr>
              <w:t>
қатысу пайызы</w:t>
            </w:r>
            <w:r>
              <w:br/>
            </w:r>
            <w:r>
              <w:rPr>
                <w:rFonts w:ascii="Times New Roman"/>
                <w:b w:val="false"/>
                <w:i w:val="false"/>
                <w:color w:val="000000"/>
                <w:sz w:val="20"/>
              </w:rPr>
              <w:t>
(% -бен)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сақтандыру (қайта сақтандыру) ұйымының жарғылық капиталындағы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сомасы</w:t>
            </w:r>
            <w:r>
              <w:br/>
            </w:r>
            <w:r>
              <w:rPr>
                <w:rFonts w:ascii="Times New Roman"/>
                <w:b w:val="false"/>
                <w:i w:val="false"/>
                <w:color w:val="000000"/>
                <w:sz w:val="20"/>
              </w:rPr>
              <w:t>
(тікелей қатысу сомасы:</w:t>
            </w:r>
            <w:r>
              <w:br/>
            </w:r>
            <w:r>
              <w:rPr>
                <w:rFonts w:ascii="Times New Roman"/>
                <w:b w:val="false"/>
                <w:i w:val="false"/>
                <w:color w:val="000000"/>
                <w:sz w:val="20"/>
              </w:rPr>
              <w:t>
(5-баған),</w:t>
            </w:r>
            <w:r>
              <w:br/>
            </w:r>
            <w:r>
              <w:rPr>
                <w:rFonts w:ascii="Times New Roman"/>
                <w:b w:val="false"/>
                <w:i w:val="false"/>
                <w:color w:val="000000"/>
                <w:sz w:val="20"/>
              </w:rPr>
              <w:t>
жанама қатысу сомасы:</w:t>
            </w:r>
            <w:r>
              <w:br/>
            </w:r>
            <w:r>
              <w:rPr>
                <w:rFonts w:ascii="Times New Roman"/>
                <w:b w:val="false"/>
                <w:i w:val="false"/>
                <w:color w:val="000000"/>
                <w:sz w:val="20"/>
              </w:rPr>
              <w:t>
(5-баған)*</w:t>
            </w:r>
            <w:r>
              <w:br/>
            </w:r>
            <w:r>
              <w:rPr>
                <w:rFonts w:ascii="Times New Roman"/>
                <w:b w:val="false"/>
                <w:i w:val="false"/>
                <w:color w:val="000000"/>
                <w:sz w:val="20"/>
              </w:rPr>
              <w:t>
(10-баған)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(%-бен)</w:t>
            </w:r>
            <w:r>
              <w:br/>
            </w:r>
            <w:r>
              <w:rPr>
                <w:rFonts w:ascii="Times New Roman"/>
                <w:b w:val="false"/>
                <w:i w:val="false"/>
                <w:color w:val="000000"/>
                <w:sz w:val="20"/>
              </w:rPr>
              <w:t>
((13-баған) +</w:t>
            </w:r>
            <w:r>
              <w:br/>
            </w:r>
            <w:r>
              <w:rPr>
                <w:rFonts w:ascii="Times New Roman"/>
                <w:b w:val="false"/>
                <w:i w:val="false"/>
                <w:color w:val="000000"/>
                <w:sz w:val="20"/>
              </w:rPr>
              <w:t>
(14-баған))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r>
              <w:br/>
            </w:r>
            <w:r>
              <w:rPr>
                <w:rFonts w:ascii="Times New Roman"/>
                <w:b w:val="false"/>
                <w:i w:val="false"/>
                <w:color w:val="000000"/>
                <w:sz w:val="20"/>
              </w:rPr>
              <w:t>
(%-бен)</w:t>
            </w:r>
            <w:r>
              <w:br/>
            </w:r>
            <w:r>
              <w:rPr>
                <w:rFonts w:ascii="Times New Roman"/>
                <w:b w:val="false"/>
                <w:i w:val="false"/>
                <w:color w:val="000000"/>
                <w:sz w:val="20"/>
              </w:rPr>
              <w:t>
(6-баған)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r>
              <w:br/>
            </w:r>
            <w:r>
              <w:rPr>
                <w:rFonts w:ascii="Times New Roman"/>
                <w:b w:val="false"/>
                <w:i w:val="false"/>
                <w:color w:val="000000"/>
                <w:sz w:val="20"/>
              </w:rPr>
              <w:t>
(%-бен)</w:t>
            </w:r>
            <w:r>
              <w:br/>
            </w:r>
            <w:r>
              <w:rPr>
                <w:rFonts w:ascii="Times New Roman"/>
                <w:b w:val="false"/>
                <w:i w:val="false"/>
                <w:color w:val="000000"/>
                <w:sz w:val="20"/>
              </w:rPr>
              <w:t>
(6-баған)*</w:t>
            </w:r>
            <w:r>
              <w:br/>
            </w:r>
            <w:r>
              <w:rPr>
                <w:rFonts w:ascii="Times New Roman"/>
                <w:b w:val="false"/>
                <w:i w:val="false"/>
                <w:color w:val="000000"/>
                <w:sz w:val="20"/>
              </w:rPr>
              <w:t>
(10-баған)</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Ірі қатысушыларды немесе</w:t>
            </w:r>
            <w:r>
              <w:br/>
            </w:r>
            <w:r>
              <w:rPr>
                <w:rFonts w:ascii="Times New Roman"/>
                <w:b w:val="false"/>
                <w:i w:val="false"/>
                <w:color w:val="000000"/>
                <w:sz w:val="20"/>
              </w:rPr>
              <w:t>сақтандыру холдингтерін қоса</w:t>
            </w:r>
            <w:r>
              <w:br/>
            </w:r>
            <w:r>
              <w:rPr>
                <w:rFonts w:ascii="Times New Roman"/>
                <w:b w:val="false"/>
                <w:i w:val="false"/>
                <w:color w:val="000000"/>
                <w:sz w:val="20"/>
              </w:rPr>
              <w:t>алғанда,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исламдық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акционерлерi туралы мәлiметтер</w:t>
            </w:r>
            <w:r>
              <w:br/>
            </w:r>
            <w:r>
              <w:rPr>
                <w:rFonts w:ascii="Times New Roman"/>
                <w:b w:val="false"/>
                <w:i w:val="false"/>
                <w:color w:val="000000"/>
                <w:sz w:val="20"/>
              </w:rPr>
              <w:t>нысанына қосымша</w:t>
            </w:r>
          </w:p>
        </w:tc>
      </w:tr>
    </w:tbl>
    <w:bookmarkStart w:name="z990" w:id="81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17"/>
    <w:bookmarkStart w:name="z991" w:id="818"/>
    <w:p>
      <w:pPr>
        <w:spacing w:after="0"/>
        <w:ind w:left="0"/>
        <w:jc w:val="left"/>
      </w:pPr>
      <w:r>
        <w:rPr>
          <w:rFonts w:ascii="Times New Roman"/>
          <w:b/>
          <w:i w:val="false"/>
          <w:color w:val="000000"/>
        </w:rPr>
        <w:t xml:space="preserve">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акционерлерi туралы мәлiметтер</w:t>
      </w:r>
    </w:p>
    <w:bookmarkEnd w:id="818"/>
    <w:bookmarkStart w:name="z992" w:id="819"/>
    <w:p>
      <w:pPr>
        <w:spacing w:after="0"/>
        <w:ind w:left="0"/>
        <w:jc w:val="left"/>
      </w:pPr>
      <w:r>
        <w:rPr>
          <w:rFonts w:ascii="Times New Roman"/>
          <w:b/>
          <w:i w:val="false"/>
          <w:color w:val="000000"/>
        </w:rPr>
        <w:t xml:space="preserve"> 1-тарау. Жалпы ережелер</w:t>
      </w:r>
    </w:p>
    <w:bookmarkEnd w:id="819"/>
    <w:bookmarkStart w:name="z993" w:id="820"/>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"Ірі қатысушыларды немесе сақтандыру холдингтерін қоса алғанда, сақтандыру (қайта сақтандыру) ұйымының, исламдық сақтандыру (қайта сақтандыру) ұйымының акционерлерi туралы мәлiметтер" нысанын (бұдан әрі – Нысан) толтыру бойынша бірыңғай талаптарды айқындайды.</w:t>
      </w:r>
    </w:p>
    <w:bookmarkEnd w:id="820"/>
    <w:bookmarkStart w:name="z994" w:id="82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21"/>
    <w:bookmarkStart w:name="z995" w:id="822"/>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w:t>
      </w:r>
    </w:p>
    <w:bookmarkEnd w:id="822"/>
    <w:bookmarkStart w:name="z996" w:id="82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адамар және орындаушы қол қояды.</w:t>
      </w:r>
    </w:p>
    <w:bookmarkEnd w:id="823"/>
    <w:bookmarkStart w:name="z997" w:id="824"/>
    <w:p>
      <w:pPr>
        <w:spacing w:after="0"/>
        <w:ind w:left="0"/>
        <w:jc w:val="left"/>
      </w:pPr>
      <w:r>
        <w:rPr>
          <w:rFonts w:ascii="Times New Roman"/>
          <w:b/>
          <w:i w:val="false"/>
          <w:color w:val="000000"/>
        </w:rPr>
        <w:t xml:space="preserve"> 2-тарау. Нысанды толтыру бойынша түсіндірме</w:t>
      </w:r>
    </w:p>
    <w:bookmarkEnd w:id="824"/>
    <w:bookmarkStart w:name="z998" w:id="825"/>
    <w:p>
      <w:pPr>
        <w:spacing w:after="0"/>
        <w:ind w:left="0"/>
        <w:jc w:val="both"/>
      </w:pPr>
      <w:r>
        <w:rPr>
          <w:rFonts w:ascii="Times New Roman"/>
          <w:b w:val="false"/>
          <w:i w:val="false"/>
          <w:color w:val="000000"/>
          <w:sz w:val="28"/>
        </w:rPr>
        <w:t>
      5. Нысанда ірі қатысушыларды немесе сақтандыру холдингтерін қоса алғанда, сақтандыру (қайта сақтандыру) ұйымы, исламдық сақтандыру (қайта сақтандыру) ұйымының акционерлері, сақтандыру (қайта сақтандыру) ұйымының акционерлерінің қатысушылары (акционерлері), сондай-ақ Қазақстан Республикасының бейрезиденттері-сақтандыру (қайта сақтандыру) ұйымының жарғылық капиталында үлесі бойынша, оның ішінде тікелей және жанама қатысу үлесі бойынша ақпарат көрсетіледі. Акционерлердің тікелей қатысу үлесі бухгалтерлік теңгерім бойынша төленген жарғылық капиталдың сомасына, ал жалпы қатысу үлесі – жүз пайызға тең. Орналастырылған акциялардың жалпы санынан бес және одан да көп пайызға ие акционерлер туралы мәліметтер әрбір акционер бойынша жеке көрсетіледі. Қалған акционерлер бойыша мәліметтер "өзге акционерлер" жолы бойынша көрсетіледі.</w:t>
      </w:r>
    </w:p>
    <w:bookmarkEnd w:id="825"/>
    <w:bookmarkStart w:name="z999" w:id="826"/>
    <w:p>
      <w:pPr>
        <w:spacing w:after="0"/>
        <w:ind w:left="0"/>
        <w:jc w:val="both"/>
      </w:pPr>
      <w:r>
        <w:rPr>
          <w:rFonts w:ascii="Times New Roman"/>
          <w:b w:val="false"/>
          <w:i w:val="false"/>
          <w:color w:val="000000"/>
          <w:sz w:val="28"/>
        </w:rPr>
        <w:t>
      6. Қазақстан Республикасының бейрезидентінің сақтандыру (қайта сақтандыру) ұйымының жарғылық капиталында үлесі Қазақстан Республикасының бейрезиденттері-сақтандыру (қайта сақтандыру) ұйымының тікелей акционерлеріне тиесілі акциялар санының пайыздық үлесі (бағанда реттік нөмірі 6) және Қазақстан Республикасының бейрезиденттері сақтандырудың (қайта сақтандыру) жарғылық капиталына жанама қатысуға тиесілі акциялар санының пайыздық арақатынасы ретінде есептеледі. Жанама қатысу пайызы Қазақстан Республикасының резиденті-акционердің тікелей қатысу пайызын Қазақстан Республикасының бейрезиденті–қатысушы акционердің сақтандыру (қайта сақтандыру) ұйымының жарғылық капиталындағы қатысу пайызына көбейту жолымен анықталады (бағандардың реттік нөмірі 6 және 10).</w:t>
      </w:r>
    </w:p>
    <w:bookmarkEnd w:id="826"/>
    <w:bookmarkStart w:name="z1000" w:id="827"/>
    <w:p>
      <w:pPr>
        <w:spacing w:after="0"/>
        <w:ind w:left="0"/>
        <w:jc w:val="both"/>
      </w:pPr>
      <w:r>
        <w:rPr>
          <w:rFonts w:ascii="Times New Roman"/>
          <w:b w:val="false"/>
          <w:i w:val="false"/>
          <w:color w:val="000000"/>
          <w:sz w:val="28"/>
        </w:rPr>
        <w:t>
      7. 7-бағанда сақтандыру (қайта сақтандыру) ұйымы акционерлерінің акцияларына ауыртпалық салынған болса, ауыртпалық сомасы мың теңгемен және ауыртпалықтың негізі көрсетіледі.</w:t>
      </w:r>
    </w:p>
    <w:bookmarkEnd w:id="827"/>
    <w:bookmarkStart w:name="z1001" w:id="828"/>
    <w:p>
      <w:pPr>
        <w:spacing w:after="0"/>
        <w:ind w:left="0"/>
        <w:jc w:val="both"/>
      </w:pPr>
      <w:r>
        <w:rPr>
          <w:rFonts w:ascii="Times New Roman"/>
          <w:b w:val="false"/>
          <w:i w:val="false"/>
          <w:color w:val="000000"/>
          <w:sz w:val="28"/>
        </w:rPr>
        <w:t>
      8. "Сақтандыру (қайта сақтандыру) ұйымының сатып алынған акциялары" жолында сақтандыру (қайта сақтандыру) ұйымы сатып алған акцияларының саны көрсетіледі.</w:t>
      </w:r>
    </w:p>
    <w:bookmarkEnd w:id="828"/>
    <w:bookmarkStart w:name="z1002" w:id="829"/>
    <w:p>
      <w:pPr>
        <w:spacing w:after="0"/>
        <w:ind w:left="0"/>
        <w:jc w:val="both"/>
      </w:pPr>
      <w:r>
        <w:rPr>
          <w:rFonts w:ascii="Times New Roman"/>
          <w:b w:val="false"/>
          <w:i w:val="false"/>
          <w:color w:val="000000"/>
          <w:sz w:val="28"/>
        </w:rPr>
        <w:t>
      9. Мәліметтер болмаған жағдайда, Нысан нөлдік қалдықтармен беріледі.</w:t>
      </w:r>
    </w:p>
    <w:bookmarkEnd w:id="8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23-қосымша</w:t>
            </w:r>
          </w:p>
        </w:tc>
      </w:tr>
    </w:tbl>
    <w:bookmarkStart w:name="z1004" w:id="830"/>
    <w:p>
      <w:pPr>
        <w:spacing w:after="0"/>
        <w:ind w:left="0"/>
        <w:jc w:val="left"/>
      </w:pPr>
      <w:r>
        <w:rPr>
          <w:rFonts w:ascii="Times New Roman"/>
          <w:b/>
          <w:i w:val="false"/>
          <w:color w:val="000000"/>
        </w:rPr>
        <w:t xml:space="preserve"> Әкімшілік деректерді жинауға арналған нысан</w:t>
      </w:r>
    </w:p>
    <w:bookmarkEnd w:id="830"/>
    <w:bookmarkStart w:name="z1005" w:id="831"/>
    <w:p>
      <w:pPr>
        <w:spacing w:after="0"/>
        <w:ind w:left="0"/>
        <w:jc w:val="left"/>
      </w:pPr>
      <w:r>
        <w:rPr>
          <w:rFonts w:ascii="Times New Roman"/>
          <w:b/>
          <w:i w:val="false"/>
          <w:color w:val="000000"/>
        </w:rPr>
        <w:t xml:space="preserve"> Ұлттық және шетел валюталарындағы активтер мен міндеттемелердің мерзімдерін салыстыру туралы есеп Есепті кезең: 20 __ жылғы "___" __________ жағдай бойынша</w:t>
      </w:r>
    </w:p>
    <w:bookmarkEnd w:id="831"/>
    <w:p>
      <w:pPr>
        <w:spacing w:after="0"/>
        <w:ind w:left="0"/>
        <w:jc w:val="both"/>
      </w:pPr>
      <w:r>
        <w:rPr>
          <w:rFonts w:ascii="Times New Roman"/>
          <w:b w:val="false"/>
          <w:i w:val="false"/>
          <w:color w:val="000000"/>
          <w:sz w:val="28"/>
        </w:rPr>
        <w:t>
      Индекс: 23 - I(R)O_М</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475"/>
        <w:gridCol w:w="579"/>
        <w:gridCol w:w="579"/>
        <w:gridCol w:w="579"/>
        <w:gridCol w:w="579"/>
        <w:gridCol w:w="579"/>
        <w:gridCol w:w="793"/>
        <w:gridCol w:w="579"/>
        <w:gridCol w:w="899"/>
        <w:gridCol w:w="899"/>
        <w:gridCol w:w="900"/>
        <w:gridCol w:w="900"/>
        <w:gridCol w:w="900"/>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w:t>
            </w:r>
            <w:r>
              <w:br/>
            </w:r>
            <w:r>
              <w:rPr>
                <w:rFonts w:ascii="Times New Roman"/>
                <w:b w:val="false"/>
                <w:i w:val="false"/>
                <w:color w:val="000000"/>
                <w:sz w:val="20"/>
              </w:rPr>
              <w:t>
сымен</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w:t>
            </w:r>
            <w:r>
              <w:br/>
            </w:r>
            <w:r>
              <w:rPr>
                <w:rFonts w:ascii="Times New Roman"/>
                <w:b w:val="false"/>
                <w:i w:val="false"/>
                <w:color w:val="000000"/>
                <w:sz w:val="20"/>
              </w:rPr>
              <w:t>
қолда бар бағалы</w:t>
            </w:r>
            <w:r>
              <w:br/>
            </w:r>
            <w:r>
              <w:rPr>
                <w:rFonts w:ascii="Times New Roman"/>
                <w:b w:val="false"/>
                <w:i w:val="false"/>
                <w:color w:val="000000"/>
                <w:sz w:val="20"/>
              </w:rPr>
              <w:t>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шығын құрамында өзгерістері көрсетілетін әділ құны бойынша бағаланатын бағалы қағаздар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Сақтандырушылардан (қайта сақтандырушылардан) және делдалдардан алуға сақтандыру сыйлықақылары, 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90 күннен асқан берешек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жоқ басқа активтер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оның ішінде: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шығындар резерві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шығындар резерві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шығындар</w:t>
            </w:r>
            <w:r>
              <w:br/>
            </w:r>
            <w:r>
              <w:rPr>
                <w:rFonts w:ascii="Times New Roman"/>
                <w:b w:val="false"/>
                <w:i w:val="false"/>
                <w:color w:val="000000"/>
                <w:sz w:val="20"/>
              </w:rPr>
              <w:t>
бойынша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бойынша резервтер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жоқ басқа міндеттемелер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 w:id="832"/>
    <w:p>
      <w:pPr>
        <w:spacing w:after="0"/>
        <w:ind w:left="0"/>
        <w:jc w:val="both"/>
      </w:pPr>
      <w:r>
        <w:rPr>
          <w:rFonts w:ascii="Times New Roman"/>
          <w:b w:val="false"/>
          <w:i w:val="false"/>
          <w:color w:val="000000"/>
          <w:sz w:val="28"/>
        </w:rPr>
        <w:t>
      кестенің жалғасы:</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 w:id="833"/>
    <w:p>
      <w:pPr>
        <w:spacing w:after="0"/>
        <w:ind w:left="0"/>
        <w:jc w:val="both"/>
      </w:pPr>
      <w:r>
        <w:rPr>
          <w:rFonts w:ascii="Times New Roman"/>
          <w:b w:val="false"/>
          <w:i w:val="false"/>
          <w:color w:val="000000"/>
          <w:sz w:val="28"/>
        </w:rPr>
        <w:t>
      кестенің жалғасы:</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 w:id="834"/>
    <w:p>
      <w:pPr>
        <w:spacing w:after="0"/>
        <w:ind w:left="0"/>
        <w:jc w:val="both"/>
      </w:pPr>
      <w:r>
        <w:rPr>
          <w:rFonts w:ascii="Times New Roman"/>
          <w:b w:val="false"/>
          <w:i w:val="false"/>
          <w:color w:val="000000"/>
          <w:sz w:val="28"/>
        </w:rPr>
        <w:t>
      кестенің жалғасы:</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 w:id="835"/>
    <w:p>
      <w:pPr>
        <w:spacing w:after="0"/>
        <w:ind w:left="0"/>
        <w:jc w:val="both"/>
      </w:pPr>
      <w:r>
        <w:rPr>
          <w:rFonts w:ascii="Times New Roman"/>
          <w:b w:val="false"/>
          <w:i w:val="false"/>
          <w:color w:val="000000"/>
          <w:sz w:val="28"/>
        </w:rPr>
        <w:t>
      кестенің жалғасы:</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w:t>
            </w:r>
            <w:r>
              <w:br/>
            </w:r>
            <w:r>
              <w:rPr>
                <w:rFonts w:ascii="Times New Roman"/>
                <w:b w:val="false"/>
                <w:i w:val="false"/>
                <w:color w:val="000000"/>
                <w:sz w:val="20"/>
              </w:rPr>
              <w:t>
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1" w:id="836"/>
    <w:p>
      <w:pPr>
        <w:spacing w:after="0"/>
        <w:ind w:left="0"/>
        <w:jc w:val="both"/>
      </w:pPr>
      <w:r>
        <w:rPr>
          <w:rFonts w:ascii="Times New Roman"/>
          <w:b w:val="false"/>
          <w:i w:val="false"/>
          <w:color w:val="000000"/>
          <w:sz w:val="28"/>
        </w:rPr>
        <w:t>
      кестенің жалғасы:</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r>
              <w:br/>
            </w:r>
            <w:r>
              <w:rPr>
                <w:rFonts w:ascii="Times New Roman"/>
                <w:b w:val="false"/>
                <w:i w:val="false"/>
                <w:color w:val="000000"/>
                <w:sz w:val="20"/>
              </w:rPr>
              <w:t>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және шетел</w:t>
            </w:r>
            <w:r>
              <w:br/>
            </w:r>
            <w:r>
              <w:rPr>
                <w:rFonts w:ascii="Times New Roman"/>
                <w:b w:val="false"/>
                <w:i w:val="false"/>
                <w:color w:val="000000"/>
                <w:sz w:val="20"/>
              </w:rPr>
              <w:t>валюталарындағы</w:t>
            </w:r>
            <w:r>
              <w:br/>
            </w:r>
            <w:r>
              <w:rPr>
                <w:rFonts w:ascii="Times New Roman"/>
                <w:b w:val="false"/>
                <w:i w:val="false"/>
                <w:color w:val="000000"/>
                <w:sz w:val="20"/>
              </w:rPr>
              <w:t>активтер мен міндеттемелердің</w:t>
            </w:r>
            <w:r>
              <w:br/>
            </w:r>
            <w:r>
              <w:rPr>
                <w:rFonts w:ascii="Times New Roman"/>
                <w:b w:val="false"/>
                <w:i w:val="false"/>
                <w:color w:val="000000"/>
                <w:sz w:val="20"/>
              </w:rPr>
              <w:t>мерзімдерін салыстыру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13" w:id="8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37"/>
    <w:bookmarkStart w:name="z1014" w:id="838"/>
    <w:p>
      <w:pPr>
        <w:spacing w:after="0"/>
        <w:ind w:left="0"/>
        <w:jc w:val="left"/>
      </w:pPr>
      <w:r>
        <w:rPr>
          <w:rFonts w:ascii="Times New Roman"/>
          <w:b/>
          <w:i w:val="false"/>
          <w:color w:val="000000"/>
        </w:rPr>
        <w:t xml:space="preserve"> Ұлттық және шетел валюталарындағы активтер мен міндеттемелердің мерзімдерін салыстыру туралы есеп</w:t>
      </w:r>
    </w:p>
    <w:bookmarkEnd w:id="838"/>
    <w:bookmarkStart w:name="z1015" w:id="839"/>
    <w:p>
      <w:pPr>
        <w:spacing w:after="0"/>
        <w:ind w:left="0"/>
        <w:jc w:val="left"/>
      </w:pPr>
      <w:r>
        <w:rPr>
          <w:rFonts w:ascii="Times New Roman"/>
          <w:b/>
          <w:i w:val="false"/>
          <w:color w:val="000000"/>
        </w:rPr>
        <w:t xml:space="preserve"> 1-тарау. Жалпы ережелер</w:t>
      </w:r>
    </w:p>
    <w:bookmarkEnd w:id="839"/>
    <w:bookmarkStart w:name="z1016" w:id="840"/>
    <w:p>
      <w:pPr>
        <w:spacing w:after="0"/>
        <w:ind w:left="0"/>
        <w:jc w:val="both"/>
      </w:pPr>
      <w:r>
        <w:rPr>
          <w:rFonts w:ascii="Times New Roman"/>
          <w:b w:val="false"/>
          <w:i w:val="false"/>
          <w:color w:val="000000"/>
          <w:sz w:val="28"/>
        </w:rPr>
        <w:t xml:space="preserve">
      1. Осы түсіндірме (бұдан әрі – Түсіндірме) әкімшілік деректерді жинауға арналған "Ұлттық және шетел валюталарындағы активтер мен міндеттемелердің мерзімдерін салыстыру туралы есеп" нысанын (бұдан әрі – Нысан) толтыру бойынша бірыңғай талаптарды айқындайды. </w:t>
      </w:r>
    </w:p>
    <w:bookmarkEnd w:id="840"/>
    <w:bookmarkStart w:name="z1017" w:id="84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41"/>
    <w:bookmarkStart w:name="z1018" w:id="842"/>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42"/>
    <w:bookmarkStart w:name="z1019" w:id="84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843"/>
    <w:bookmarkStart w:name="z1020" w:id="844"/>
    <w:p>
      <w:pPr>
        <w:spacing w:after="0"/>
        <w:ind w:left="0"/>
        <w:jc w:val="left"/>
      </w:pPr>
      <w:r>
        <w:rPr>
          <w:rFonts w:ascii="Times New Roman"/>
          <w:b/>
          <w:i w:val="false"/>
          <w:color w:val="000000"/>
        </w:rPr>
        <w:t xml:space="preserve"> 2-тарау. Нысанды толтыру бойынша түсіндірме</w:t>
      </w:r>
    </w:p>
    <w:bookmarkEnd w:id="844"/>
    <w:bookmarkStart w:name="z1021" w:id="845"/>
    <w:p>
      <w:pPr>
        <w:spacing w:after="0"/>
        <w:ind w:left="0"/>
        <w:jc w:val="both"/>
      </w:pPr>
      <w:r>
        <w:rPr>
          <w:rFonts w:ascii="Times New Roman"/>
          <w:b w:val="false"/>
          <w:i w:val="false"/>
          <w:color w:val="000000"/>
          <w:sz w:val="28"/>
        </w:rPr>
        <w:t>
      5. Әрбір активке (міндеттемеге) арналған Нысанды толтырған кезде сақтандыру (қайта сақтандыру) ұйымы дебиторлардың міндеттемелерді орындауын талап ететін және кредиторлардың талаптарын орындайтын барынша аз мерзім көзделеді.</w:t>
      </w:r>
    </w:p>
    <w:bookmarkEnd w:id="845"/>
    <w:bookmarkStart w:name="z1022" w:id="846"/>
    <w:p>
      <w:pPr>
        <w:spacing w:after="0"/>
        <w:ind w:left="0"/>
        <w:jc w:val="both"/>
      </w:pPr>
      <w:r>
        <w:rPr>
          <w:rFonts w:ascii="Times New Roman"/>
          <w:b w:val="false"/>
          <w:i w:val="false"/>
          <w:color w:val="000000"/>
          <w:sz w:val="28"/>
        </w:rPr>
        <w:t>
      6. Активтер күмәнді борыштар бойынша қалыптастырылған резервтерді шегере отырып енгізіледі.</w:t>
      </w:r>
    </w:p>
    <w:bookmarkEnd w:id="846"/>
    <w:bookmarkStart w:name="z1023" w:id="847"/>
    <w:p>
      <w:pPr>
        <w:spacing w:after="0"/>
        <w:ind w:left="0"/>
        <w:jc w:val="both"/>
      </w:pPr>
      <w:r>
        <w:rPr>
          <w:rFonts w:ascii="Times New Roman"/>
          <w:b w:val="false"/>
          <w:i w:val="false"/>
          <w:color w:val="000000"/>
          <w:sz w:val="28"/>
        </w:rPr>
        <w:t>
      7. "Басқа активтер" деген 7-жол бойынша, сақтандыру (қайта сақтандыру) ұйымы Нысанның 1, 2, 3, 4, 5 және 6-жолдарында көрсетілгендерді қоспағанда, дебиторлардың міндеттемелерді орындауын талап ететін мерзімі бар активтер көрсетіледі.</w:t>
      </w:r>
    </w:p>
    <w:bookmarkEnd w:id="847"/>
    <w:bookmarkStart w:name="z1024" w:id="848"/>
    <w:p>
      <w:pPr>
        <w:spacing w:after="0"/>
        <w:ind w:left="0"/>
        <w:jc w:val="both"/>
      </w:pPr>
      <w:r>
        <w:rPr>
          <w:rFonts w:ascii="Times New Roman"/>
          <w:b w:val="false"/>
          <w:i w:val="false"/>
          <w:color w:val="000000"/>
          <w:sz w:val="28"/>
        </w:rPr>
        <w:t>
      8. "Басқа міндеттемелер" деген 11-жол бойынша, сақтандыру (қайта сақтандыру) ұйымы Нысанның 9 және 10-жолдарында көрсетілгендерді қоспағанда, кредиторлардың талаптарды орындауын талап ететін мерзімі бар міндеттемелер көрсетіледі.</w:t>
      </w:r>
    </w:p>
    <w:bookmarkEnd w:id="848"/>
    <w:bookmarkStart w:name="z1025" w:id="849"/>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24-қосымша</w:t>
            </w:r>
          </w:p>
        </w:tc>
      </w:tr>
    </w:tbl>
    <w:bookmarkStart w:name="z1027" w:id="850"/>
    <w:p>
      <w:pPr>
        <w:spacing w:after="0"/>
        <w:ind w:left="0"/>
        <w:jc w:val="left"/>
      </w:pPr>
      <w:r>
        <w:rPr>
          <w:rFonts w:ascii="Times New Roman"/>
          <w:b/>
          <w:i w:val="false"/>
          <w:color w:val="000000"/>
        </w:rPr>
        <w:t xml:space="preserve"> Әкімшілік деректерді жинауға арналған нысан</w:t>
      </w:r>
    </w:p>
    <w:bookmarkEnd w:id="850"/>
    <w:bookmarkStart w:name="z1028" w:id="851"/>
    <w:p>
      <w:pPr>
        <w:spacing w:after="0"/>
        <w:ind w:left="0"/>
        <w:jc w:val="left"/>
      </w:pPr>
      <w:r>
        <w:rPr>
          <w:rFonts w:ascii="Times New Roman"/>
          <w:b/>
          <w:i w:val="false"/>
          <w:color w:val="000000"/>
        </w:rPr>
        <w:t xml:space="preserve"> Өзге дебиторлық және кредиторлық берешектер туралы есеп Есепті кезең: 20__жылғы "___"________ жағдай бойынша</w:t>
      </w:r>
    </w:p>
    <w:bookmarkEnd w:id="851"/>
    <w:p>
      <w:pPr>
        <w:spacing w:after="0"/>
        <w:ind w:left="0"/>
        <w:jc w:val="both"/>
      </w:pPr>
      <w:r>
        <w:rPr>
          <w:rFonts w:ascii="Times New Roman"/>
          <w:b w:val="false"/>
          <w:i w:val="false"/>
          <w:color w:val="000000"/>
          <w:sz w:val="28"/>
        </w:rPr>
        <w:t>
      Индекс: 24 - I(R)O_Q</w:t>
      </w:r>
    </w:p>
    <w:p>
      <w:pPr>
        <w:spacing w:after="0"/>
        <w:ind w:left="0"/>
        <w:jc w:val="both"/>
      </w:pPr>
      <w:r>
        <w:rPr>
          <w:rFonts w:ascii="Times New Roman"/>
          <w:b w:val="false"/>
          <w:i w:val="false"/>
          <w:color w:val="000000"/>
          <w:sz w:val="28"/>
        </w:rPr>
        <w:t>
      Кезеңділігі: жартыжылдықтар бойынша</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жартыжылдықтар бойынша есепті жартыжылдықтан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7653"/>
        <w:gridCol w:w="863"/>
        <w:gridCol w:w="863"/>
        <w:gridCol w:w="863"/>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түрі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 оның ішінде мынадай түрлері бойынша: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сатуға байланысты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жарна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төленген аванстар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талан-тараж, ысырап және басқа да теріс пайдалану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өсімпұл және тұрақсыздық айыбы бойынша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көмек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мүлікті күрделі жөндеу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делдалдарға берілген аванстар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сақтандыру (қайта сақтандыру) ұйымының ақшасы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 оның ішінде мынадай түрлері бойынша: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есептелген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есептелген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өкілеттік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басқа да жалпы шаруашылық шығыстары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шығыстар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байланысты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қаржылық лизинг</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АҚ-қа міндетті жарналар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АҚ-қа төтенше жарналар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кредиторлық берешек</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дебиторлық және</w:t>
            </w:r>
            <w:r>
              <w:br/>
            </w:r>
            <w:r>
              <w:rPr>
                <w:rFonts w:ascii="Times New Roman"/>
                <w:b w:val="false"/>
                <w:i w:val="false"/>
                <w:color w:val="000000"/>
                <w:sz w:val="20"/>
              </w:rPr>
              <w:t>кредиторлық берешектер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31" w:id="85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52"/>
    <w:bookmarkStart w:name="z1032" w:id="853"/>
    <w:p>
      <w:pPr>
        <w:spacing w:after="0"/>
        <w:ind w:left="0"/>
        <w:jc w:val="left"/>
      </w:pPr>
      <w:r>
        <w:rPr>
          <w:rFonts w:ascii="Times New Roman"/>
          <w:b/>
          <w:i w:val="false"/>
          <w:color w:val="000000"/>
        </w:rPr>
        <w:t xml:space="preserve"> Өзге дебиторлық және кредиторлық берешектер туралы есеп</w:t>
      </w:r>
    </w:p>
    <w:bookmarkEnd w:id="853"/>
    <w:bookmarkStart w:name="z1033" w:id="854"/>
    <w:p>
      <w:pPr>
        <w:spacing w:after="0"/>
        <w:ind w:left="0"/>
        <w:jc w:val="left"/>
      </w:pPr>
      <w:r>
        <w:rPr>
          <w:rFonts w:ascii="Times New Roman"/>
          <w:b/>
          <w:i w:val="false"/>
          <w:color w:val="000000"/>
        </w:rPr>
        <w:t xml:space="preserve"> 1-тарау. Жалпы ережелер</w:t>
      </w:r>
    </w:p>
    <w:bookmarkEnd w:id="854"/>
    <w:bookmarkStart w:name="z1034" w:id="85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"Өзге дебиторлық және кредиторлық берешектер туралы есеп" нысанын (бұдан әрі – Нысан) толтыру бойынша бірыңғай талаптарды айқындайды.</w:t>
      </w:r>
    </w:p>
    <w:bookmarkEnd w:id="855"/>
    <w:bookmarkStart w:name="z1035" w:id="85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56"/>
    <w:bookmarkStart w:name="z1036" w:id="85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57"/>
    <w:bookmarkStart w:name="z1037" w:id="85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858"/>
    <w:bookmarkStart w:name="z1038" w:id="859"/>
    <w:p>
      <w:pPr>
        <w:spacing w:after="0"/>
        <w:ind w:left="0"/>
        <w:jc w:val="left"/>
      </w:pPr>
      <w:r>
        <w:rPr>
          <w:rFonts w:ascii="Times New Roman"/>
          <w:b/>
          <w:i w:val="false"/>
          <w:color w:val="000000"/>
        </w:rPr>
        <w:t xml:space="preserve"> 2-тарау. Нысанды толтыру бойынша түсіндірме</w:t>
      </w:r>
    </w:p>
    <w:bookmarkEnd w:id="859"/>
    <w:bookmarkStart w:name="z1039" w:id="860"/>
    <w:p>
      <w:pPr>
        <w:spacing w:after="0"/>
        <w:ind w:left="0"/>
        <w:jc w:val="both"/>
      </w:pPr>
      <w:r>
        <w:rPr>
          <w:rFonts w:ascii="Times New Roman"/>
          <w:b w:val="false"/>
          <w:i w:val="false"/>
          <w:color w:val="000000"/>
          <w:sz w:val="28"/>
        </w:rPr>
        <w:t>
      5. "Өзге дебиторлық берешек" деген 1.15-жолда берешек сомасы Нысанға түсіндірме жазбада ашып көрсетіледі.</w:t>
      </w:r>
    </w:p>
    <w:bookmarkEnd w:id="860"/>
    <w:bookmarkStart w:name="z1040" w:id="861"/>
    <w:p>
      <w:pPr>
        <w:spacing w:after="0"/>
        <w:ind w:left="0"/>
        <w:jc w:val="both"/>
      </w:pPr>
      <w:r>
        <w:rPr>
          <w:rFonts w:ascii="Times New Roman"/>
          <w:b w:val="false"/>
          <w:i w:val="false"/>
          <w:color w:val="000000"/>
          <w:sz w:val="28"/>
        </w:rPr>
        <w:t>
      6. "Өзге кредиторлық берешек" деген 2.11-жолда берешек сомасы Нысанға түсіндірме жазбада ашып көрсетіледі.</w:t>
      </w:r>
    </w:p>
    <w:bookmarkEnd w:id="861"/>
    <w:bookmarkStart w:name="z1041" w:id="862"/>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25-қосымша</w:t>
            </w:r>
          </w:p>
        </w:tc>
      </w:tr>
    </w:tbl>
    <w:bookmarkStart w:name="z1043" w:id="863"/>
    <w:p>
      <w:pPr>
        <w:spacing w:after="0"/>
        <w:ind w:left="0"/>
        <w:jc w:val="left"/>
      </w:pPr>
      <w:r>
        <w:rPr>
          <w:rFonts w:ascii="Times New Roman"/>
          <w:b/>
          <w:i w:val="false"/>
          <w:color w:val="000000"/>
        </w:rPr>
        <w:t xml:space="preserve"> Әкімшілік деректерді жинауға арналған нысан</w:t>
      </w:r>
    </w:p>
    <w:bookmarkEnd w:id="863"/>
    <w:bookmarkStart w:name="z1044" w:id="864"/>
    <w:p>
      <w:pPr>
        <w:spacing w:after="0"/>
        <w:ind w:left="0"/>
        <w:jc w:val="left"/>
      </w:pPr>
      <w:r>
        <w:rPr>
          <w:rFonts w:ascii="Times New Roman"/>
          <w:b/>
          <w:i w:val="false"/>
          <w:color w:val="000000"/>
        </w:rPr>
        <w:t xml:space="preserve"> Басқа заңды тұлғалардың капиталына исламдық сақтандыру қоры есебінен инвестицияланған инвестициялар туралы есеп Есепті кезең: 20 __ жылғы "___" __________ жағдай бойынша</w:t>
      </w:r>
    </w:p>
    <w:bookmarkEnd w:id="864"/>
    <w:p>
      <w:pPr>
        <w:spacing w:after="0"/>
        <w:ind w:left="0"/>
        <w:jc w:val="both"/>
      </w:pPr>
      <w:r>
        <w:rPr>
          <w:rFonts w:ascii="Times New Roman"/>
          <w:b w:val="false"/>
          <w:i w:val="false"/>
          <w:color w:val="000000"/>
          <w:sz w:val="28"/>
        </w:rPr>
        <w:t>
      Индекс: 25 - FI(R)O_Q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787"/>
        <w:gridCol w:w="561"/>
        <w:gridCol w:w="384"/>
        <w:gridCol w:w="598"/>
        <w:gridCol w:w="668"/>
        <w:gridCol w:w="2984"/>
        <w:gridCol w:w="3590"/>
        <w:gridCol w:w="385"/>
      </w:tblGrid>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r>
              <w:br/>
            </w:r>
            <w:r>
              <w:rPr>
                <w:rFonts w:ascii="Times New Roman"/>
                <w:b w:val="false"/>
                <w:i w:val="false"/>
                <w:color w:val="000000"/>
                <w:sz w:val="20"/>
              </w:rPr>
              <w:t>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тиесілі акциялар санының эмитенттің дауыс беретін акцияларының жалпы санына арақатынасы немесе заңды тұлғаның жарғылық капиталына қатысу үлесі (пайызбен)</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акциялары баланстық құнының сақтандыру (қайта сақтандыру) ұйымының меншікті капиталына қатынасы немесе сақтандыру (қайта сақтандыру) ұйымының меншікті капиталына заңды тұлғаның жарғылық капиталына қатысу үлестері (пайызбен)</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жиынтық есептелген сыйақы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қаржы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инвести-циялық қорлар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 болып табылмайтын заңды тұлғалар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 автоматтандыруды/міндетті сақтандыру түрлері бойынша деректер базасын қалыптастыруды және жүргізуді жүзеге асыратын заңды тұлғалар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 түрі ретінде сақтандыру агентінің қызметін жүзеге асыратын заңды тұлғалар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қаржы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кәсіби қатысушылары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үлестері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исламдық</w:t>
            </w:r>
            <w:r>
              <w:br/>
            </w:r>
            <w:r>
              <w:rPr>
                <w:rFonts w:ascii="Times New Roman"/>
                <w:b w:val="false"/>
                <w:i w:val="false"/>
                <w:color w:val="000000"/>
                <w:sz w:val="20"/>
              </w:rPr>
              <w:t>сақтандыру қоры есебінен</w:t>
            </w:r>
            <w:r>
              <w:br/>
            </w:r>
            <w:r>
              <w:rPr>
                <w:rFonts w:ascii="Times New Roman"/>
                <w:b w:val="false"/>
                <w:i w:val="false"/>
                <w:color w:val="000000"/>
                <w:sz w:val="20"/>
              </w:rPr>
              <w:t>инвестицияланған</w:t>
            </w:r>
            <w:r>
              <w:br/>
            </w:r>
            <w:r>
              <w:rPr>
                <w:rFonts w:ascii="Times New Roman"/>
                <w:b w:val="false"/>
                <w:i w:val="false"/>
                <w:color w:val="000000"/>
                <w:sz w:val="20"/>
              </w:rPr>
              <w:t>инвестициялар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47" w:id="86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65"/>
    <w:bookmarkStart w:name="z1048" w:id="866"/>
    <w:p>
      <w:pPr>
        <w:spacing w:after="0"/>
        <w:ind w:left="0"/>
        <w:jc w:val="left"/>
      </w:pPr>
      <w:r>
        <w:rPr>
          <w:rFonts w:ascii="Times New Roman"/>
          <w:b/>
          <w:i w:val="false"/>
          <w:color w:val="000000"/>
        </w:rPr>
        <w:t xml:space="preserve"> Басқа заңды тұлғалардың капиталына исламдық сақтандыру қоры есебінен инвестицияланған инвестициялар туралы есеп</w:t>
      </w:r>
    </w:p>
    <w:bookmarkEnd w:id="866"/>
    <w:bookmarkStart w:name="z1049" w:id="867"/>
    <w:p>
      <w:pPr>
        <w:spacing w:after="0"/>
        <w:ind w:left="0"/>
        <w:jc w:val="left"/>
      </w:pPr>
      <w:r>
        <w:rPr>
          <w:rFonts w:ascii="Times New Roman"/>
          <w:b/>
          <w:i w:val="false"/>
          <w:color w:val="000000"/>
        </w:rPr>
        <w:t xml:space="preserve"> 1-тарау. Жалпы ережелер</w:t>
      </w:r>
    </w:p>
    <w:bookmarkEnd w:id="867"/>
    <w:bookmarkStart w:name="z1050" w:id="86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"Басқа заңды тұлғалардың капиталына исламдық сақтандыру қоры есебінен инвестицияланған инвестициялар туралы есеп" нысанын (бұдан әрі – Нысан) толтыру бойынша бірыңғай талаптарды айқындайды.</w:t>
      </w:r>
    </w:p>
    <w:bookmarkEnd w:id="868"/>
    <w:bookmarkStart w:name="z1051" w:id="86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69"/>
    <w:bookmarkStart w:name="z1052" w:id="870"/>
    <w:p>
      <w:pPr>
        <w:spacing w:after="0"/>
        <w:ind w:left="0"/>
        <w:jc w:val="both"/>
      </w:pPr>
      <w:r>
        <w:rPr>
          <w:rFonts w:ascii="Times New Roman"/>
          <w:b w:val="false"/>
          <w:i w:val="false"/>
          <w:color w:val="000000"/>
          <w:sz w:val="28"/>
        </w:rPr>
        <w:t>
      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70"/>
    <w:bookmarkStart w:name="z1053" w:id="87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871"/>
    <w:bookmarkStart w:name="z1054" w:id="872"/>
    <w:p>
      <w:pPr>
        <w:spacing w:after="0"/>
        <w:ind w:left="0"/>
        <w:jc w:val="left"/>
      </w:pPr>
      <w:r>
        <w:rPr>
          <w:rFonts w:ascii="Times New Roman"/>
          <w:b/>
          <w:i w:val="false"/>
          <w:color w:val="000000"/>
        </w:rPr>
        <w:t xml:space="preserve"> 2-тарау. Нысанды толтыру бойынша түсіндірме</w:t>
      </w:r>
    </w:p>
    <w:bookmarkEnd w:id="872"/>
    <w:bookmarkStart w:name="z1055" w:id="873"/>
    <w:p>
      <w:pPr>
        <w:spacing w:after="0"/>
        <w:ind w:left="0"/>
        <w:jc w:val="both"/>
      </w:pPr>
      <w:r>
        <w:rPr>
          <w:rFonts w:ascii="Times New Roman"/>
          <w:b w:val="false"/>
          <w:i w:val="false"/>
          <w:color w:val="000000"/>
          <w:sz w:val="28"/>
        </w:rPr>
        <w:t>
      5. Нысанда еншілес және қауымдасқан ұйымдарға инвестициялардың сомасы көрсетіледі.</w:t>
      </w:r>
    </w:p>
    <w:bookmarkEnd w:id="873"/>
    <w:bookmarkStart w:name="z1056" w:id="874"/>
    <w:p>
      <w:pPr>
        <w:spacing w:after="0"/>
        <w:ind w:left="0"/>
        <w:jc w:val="both"/>
      </w:pPr>
      <w:r>
        <w:rPr>
          <w:rFonts w:ascii="Times New Roman"/>
          <w:b w:val="false"/>
          <w:i w:val="false"/>
          <w:color w:val="000000"/>
          <w:sz w:val="28"/>
        </w:rPr>
        <w:t>
      6. "Жай акциялар" және "артықшылықты акциялар" деген жолдарда акционерлік қоғамдар нысанында құрылған заңды тұлғаларға сақтандыру (қайта сақтандыру) ұйымының қатысуы бойынша ақпарат көрсетіледі.</w:t>
      </w:r>
    </w:p>
    <w:bookmarkEnd w:id="874"/>
    <w:bookmarkStart w:name="z1057" w:id="875"/>
    <w:p>
      <w:pPr>
        <w:spacing w:after="0"/>
        <w:ind w:left="0"/>
        <w:jc w:val="both"/>
      </w:pPr>
      <w:r>
        <w:rPr>
          <w:rFonts w:ascii="Times New Roman"/>
          <w:b w:val="false"/>
          <w:i w:val="false"/>
          <w:color w:val="000000"/>
          <w:sz w:val="28"/>
        </w:rPr>
        <w:t>
      7. "Жарғылық капиталда қатысу үлестері" деген жолда акционерлік қоғамнан басқа, шаруашылық серіктестігі нысанында және өзге де ұйымдық-құқықтық нысанда құрылған заңды тұлғаларға сақтандыру (қайта сақтандыру) ұйымының қатысуы бойынша ақпарат көрсетіледі.</w:t>
      </w:r>
    </w:p>
    <w:bookmarkEnd w:id="875"/>
    <w:bookmarkStart w:name="z1058" w:id="876"/>
    <w:p>
      <w:pPr>
        <w:spacing w:after="0"/>
        <w:ind w:left="0"/>
        <w:jc w:val="both"/>
      </w:pPr>
      <w:r>
        <w:rPr>
          <w:rFonts w:ascii="Times New Roman"/>
          <w:b w:val="false"/>
          <w:i w:val="false"/>
          <w:color w:val="000000"/>
          <w:sz w:val="28"/>
        </w:rPr>
        <w:t>
      8. 3-бағанда сатып алу күніне акциялардың сатып алу құны көрсетіледі.</w:t>
      </w:r>
    </w:p>
    <w:bookmarkEnd w:id="876"/>
    <w:bookmarkStart w:name="z1059" w:id="877"/>
    <w:p>
      <w:pPr>
        <w:spacing w:after="0"/>
        <w:ind w:left="0"/>
        <w:jc w:val="both"/>
      </w:pPr>
      <w:r>
        <w:rPr>
          <w:rFonts w:ascii="Times New Roman"/>
          <w:b w:val="false"/>
          <w:i w:val="false"/>
          <w:color w:val="000000"/>
          <w:sz w:val="28"/>
        </w:rPr>
        <w:t>
      9. 4-бағанда бухгалтерлік есепте көрсетілген басқа заңды тұлғалардың капиталына инвестициялардың баланстық құны көрсетіледі.</w:t>
      </w:r>
    </w:p>
    <w:bookmarkEnd w:id="877"/>
    <w:bookmarkStart w:name="z1060" w:id="878"/>
    <w:p>
      <w:pPr>
        <w:spacing w:after="0"/>
        <w:ind w:left="0"/>
        <w:jc w:val="both"/>
      </w:pPr>
      <w:r>
        <w:rPr>
          <w:rFonts w:ascii="Times New Roman"/>
          <w:b w:val="false"/>
          <w:i w:val="false"/>
          <w:color w:val="000000"/>
          <w:sz w:val="28"/>
        </w:rPr>
        <w:t>
      10. 6-бағанда сатып алынған акциялардың саны көрсетіледі.</w:t>
      </w:r>
    </w:p>
    <w:bookmarkEnd w:id="878"/>
    <w:bookmarkStart w:name="z1061" w:id="879"/>
    <w:p>
      <w:pPr>
        <w:spacing w:after="0"/>
        <w:ind w:left="0"/>
        <w:jc w:val="both"/>
      </w:pPr>
      <w:r>
        <w:rPr>
          <w:rFonts w:ascii="Times New Roman"/>
          <w:b w:val="false"/>
          <w:i w:val="false"/>
          <w:color w:val="000000"/>
          <w:sz w:val="28"/>
        </w:rPr>
        <w:t>
      11. 9-бағанда бухгалтерлік есепте бастапқы танылған күні көрсетіледі.</w:t>
      </w:r>
    </w:p>
    <w:bookmarkEnd w:id="879"/>
    <w:bookmarkStart w:name="z1062" w:id="880"/>
    <w:p>
      <w:pPr>
        <w:spacing w:after="0"/>
        <w:ind w:left="0"/>
        <w:jc w:val="both"/>
      </w:pPr>
      <w:r>
        <w:rPr>
          <w:rFonts w:ascii="Times New Roman"/>
          <w:b w:val="false"/>
          <w:i w:val="false"/>
          <w:color w:val="000000"/>
          <w:sz w:val="28"/>
        </w:rPr>
        <w:t xml:space="preserve">
      12. Мәліметтер болмаған жағдайда, Нысан нөлдік қалдықтармен ұсынылады. </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26-қосымша</w:t>
            </w:r>
          </w:p>
        </w:tc>
      </w:tr>
    </w:tbl>
    <w:bookmarkStart w:name="z1064" w:id="881"/>
    <w:p>
      <w:pPr>
        <w:spacing w:after="0"/>
        <w:ind w:left="0"/>
        <w:jc w:val="left"/>
      </w:pPr>
      <w:r>
        <w:rPr>
          <w:rFonts w:ascii="Times New Roman"/>
          <w:b/>
          <w:i w:val="false"/>
          <w:color w:val="000000"/>
        </w:rPr>
        <w:t xml:space="preserve"> Әкімшілік деректерді жинауға арналған нысан</w:t>
      </w:r>
    </w:p>
    <w:bookmarkEnd w:id="881"/>
    <w:bookmarkStart w:name="z1065" w:id="882"/>
    <w:p>
      <w:pPr>
        <w:spacing w:after="0"/>
        <w:ind w:left="0"/>
        <w:jc w:val="left"/>
      </w:pPr>
      <w:r>
        <w:rPr>
          <w:rFonts w:ascii="Times New Roman"/>
          <w:b/>
          <w:i w:val="false"/>
          <w:color w:val="000000"/>
        </w:rPr>
        <w:t xml:space="preserve">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 Есепті кезең: 20 __ жылғы "___" __________ жағдай бойынша</w:t>
      </w:r>
    </w:p>
    <w:bookmarkEnd w:id="882"/>
    <w:p>
      <w:pPr>
        <w:spacing w:after="0"/>
        <w:ind w:left="0"/>
        <w:jc w:val="both"/>
      </w:pPr>
      <w:r>
        <w:rPr>
          <w:rFonts w:ascii="Times New Roman"/>
          <w:b w:val="false"/>
          <w:i w:val="false"/>
          <w:color w:val="000000"/>
          <w:sz w:val="28"/>
        </w:rPr>
        <w:t>
      Индекс: 26 -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5511"/>
        <w:gridCol w:w="702"/>
        <w:gridCol w:w="703"/>
        <w:gridCol w:w="703"/>
        <w:gridCol w:w="703"/>
        <w:gridCol w:w="703"/>
        <w:gridCol w:w="703"/>
        <w:gridCol w:w="703"/>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 (бірліктер)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мүлікті зияннан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жауапкершілікті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шығыстарын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7" w:id="883"/>
    <w:p>
      <w:pPr>
        <w:spacing w:after="0"/>
        <w:ind w:left="0"/>
        <w:jc w:val="both"/>
      </w:pPr>
      <w:r>
        <w:rPr>
          <w:rFonts w:ascii="Times New Roman"/>
          <w:b w:val="false"/>
          <w:i w:val="false"/>
          <w:color w:val="000000"/>
          <w:sz w:val="28"/>
        </w:rPr>
        <w:t>
      кестенің жалғасы:</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219"/>
        <w:gridCol w:w="1219"/>
        <w:gridCol w:w="1219"/>
        <w:gridCol w:w="1219"/>
        <w:gridCol w:w="1219"/>
        <w:gridCol w:w="1219"/>
        <w:gridCol w:w="37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жүзеге асырылған сақтандыру төлемдері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міндеттемелер көлемі</w:t>
            </w:r>
          </w:p>
        </w:tc>
        <w:tc>
          <w:tcPr>
            <w:tcW w:w="3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және сақтандыру (қайта сақтандыру) ұйымдарымен жасалған қайта сақтандыру шарттары бойынша қабылданған сақтандыру сыйлықақылары</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8" w:id="884"/>
    <w:p>
      <w:pPr>
        <w:spacing w:after="0"/>
        <w:ind w:left="0"/>
        <w:jc w:val="both"/>
      </w:pPr>
      <w:r>
        <w:rPr>
          <w:rFonts w:ascii="Times New Roman"/>
          <w:b w:val="false"/>
          <w:i w:val="false"/>
          <w:color w:val="000000"/>
          <w:sz w:val="28"/>
        </w:rPr>
        <w:t>
      кестенің жалғасы:</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1"/>
        <w:gridCol w:w="2585"/>
        <w:gridCol w:w="2447"/>
        <w:gridCol w:w="2236"/>
        <w:gridCol w:w="1181"/>
      </w:tblGrid>
      <w:tr>
        <w:trPr>
          <w:trHeight w:val="30" w:hRule="atLeast"/>
        </w:trPr>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және сақтандыру (қайта сақтандыру) ұйымдарымен жасалған қайта сақтандыру шарттары бойынша жүзеге асырылған сақтандыру төлемдері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міндеттемелер көлемі (жауапкершілік лимиті)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қайта сақтандыру ұйымдарына қайта сақтандыру шарттары бойынша берілген сақтандыру сыйлықақылары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қайта сақтандыру ұйымдарынан қайта сақтандыру шарттары бойынша алынған өтеу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w:t>
            </w:r>
          </w:p>
        </w:tc>
      </w:tr>
      <w:tr>
        <w:trPr>
          <w:trHeight w:val="30" w:hRule="atLeast"/>
        </w:trPr>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үлестес</w:t>
            </w:r>
            <w:r>
              <w:br/>
            </w:r>
            <w:r>
              <w:rPr>
                <w:rFonts w:ascii="Times New Roman"/>
                <w:b w:val="false"/>
                <w:i w:val="false"/>
                <w:color w:val="000000"/>
                <w:sz w:val="20"/>
              </w:rPr>
              <w:t>тұлғаларымен жасалған</w:t>
            </w:r>
            <w:r>
              <w:br/>
            </w:r>
            <w:r>
              <w:rPr>
                <w:rFonts w:ascii="Times New Roman"/>
                <w:b w:val="false"/>
                <w:i w:val="false"/>
                <w:color w:val="000000"/>
                <w:sz w:val="20"/>
              </w:rPr>
              <w:t>сақтандыру және қайта</w:t>
            </w:r>
            <w:r>
              <w:br/>
            </w:r>
            <w:r>
              <w:rPr>
                <w:rFonts w:ascii="Times New Roman"/>
                <w:b w:val="false"/>
                <w:i w:val="false"/>
                <w:color w:val="000000"/>
                <w:sz w:val="20"/>
              </w:rPr>
              <w:t>сақтандыру шарттары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70" w:id="88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885"/>
    <w:bookmarkStart w:name="z1071" w:id="886"/>
    <w:p>
      <w:pPr>
        <w:spacing w:after="0"/>
        <w:ind w:left="0"/>
        <w:jc w:val="left"/>
      </w:pPr>
      <w:r>
        <w:rPr>
          <w:rFonts w:ascii="Times New Roman"/>
          <w:b/>
          <w:i w:val="false"/>
          <w:color w:val="000000"/>
        </w:rPr>
        <w:t xml:space="preserve">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w:t>
      </w:r>
    </w:p>
    <w:bookmarkEnd w:id="886"/>
    <w:bookmarkStart w:name="z1072" w:id="887"/>
    <w:p>
      <w:pPr>
        <w:spacing w:after="0"/>
        <w:ind w:left="0"/>
        <w:jc w:val="left"/>
      </w:pPr>
      <w:r>
        <w:rPr>
          <w:rFonts w:ascii="Times New Roman"/>
          <w:b/>
          <w:i w:val="false"/>
          <w:color w:val="000000"/>
        </w:rPr>
        <w:t xml:space="preserve"> 1-тарау. Жалпы ережелер</w:t>
      </w:r>
    </w:p>
    <w:bookmarkEnd w:id="887"/>
    <w:bookmarkStart w:name="z1073" w:id="88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 нысанын (бұдан әрі – Нысан) толтыру бойынша бірыңғай талаптарды айқындайды.</w:t>
      </w:r>
    </w:p>
    <w:bookmarkEnd w:id="888"/>
    <w:bookmarkStart w:name="z1074" w:id="88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889"/>
    <w:bookmarkStart w:name="z1075" w:id="89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90"/>
    <w:bookmarkStart w:name="z1076" w:id="89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891"/>
    <w:bookmarkStart w:name="z1077" w:id="892"/>
    <w:p>
      <w:pPr>
        <w:spacing w:after="0"/>
        <w:ind w:left="0"/>
        <w:jc w:val="left"/>
      </w:pPr>
      <w:r>
        <w:rPr>
          <w:rFonts w:ascii="Times New Roman"/>
          <w:b/>
          <w:i w:val="false"/>
          <w:color w:val="000000"/>
        </w:rPr>
        <w:t xml:space="preserve"> 2-тарау. Нысанды толтыру бойынша түсіндірме</w:t>
      </w:r>
    </w:p>
    <w:bookmarkEnd w:id="892"/>
    <w:bookmarkStart w:name="z1078" w:id="893"/>
    <w:p>
      <w:pPr>
        <w:spacing w:after="0"/>
        <w:ind w:left="0"/>
        <w:jc w:val="both"/>
      </w:pPr>
      <w:r>
        <w:rPr>
          <w:rFonts w:ascii="Times New Roman"/>
          <w:b w:val="false"/>
          <w:i w:val="false"/>
          <w:color w:val="000000"/>
          <w:sz w:val="28"/>
        </w:rPr>
        <w:t>
      5. Нысанда сақтандыру (қайта сақтандыру) ұйымының үлестес тұлғаларымен ағымдағы жыл басындағы кезеңде (өспелі жиынтығымен) жасалған сақтандыру және қайта сақтандыру шарттары бойынша ақпарат көрсетіледі.</w:t>
      </w:r>
    </w:p>
    <w:bookmarkEnd w:id="893"/>
    <w:bookmarkStart w:name="z1079" w:id="894"/>
    <w:p>
      <w:pPr>
        <w:spacing w:after="0"/>
        <w:ind w:left="0"/>
        <w:jc w:val="both"/>
      </w:pPr>
      <w:r>
        <w:rPr>
          <w:rFonts w:ascii="Times New Roman"/>
          <w:b w:val="false"/>
          <w:i w:val="false"/>
          <w:color w:val="000000"/>
          <w:sz w:val="28"/>
        </w:rPr>
        <w:t>
      6. 3-бағанда есепті кезеңде сақтандыру шарттарын бұзуға байланысты шығыстарды есептегенде, сақтандыру (қайта сақтандыру) ұйымының үлестес тұлғаларымен жасалған тікелей сақтандыру шарттары бойынша қабылданған сақтандыру сыйлықақыларының сомасы көрсетіледі.</w:t>
      </w:r>
    </w:p>
    <w:bookmarkEnd w:id="894"/>
    <w:bookmarkStart w:name="z1080" w:id="895"/>
    <w:p>
      <w:pPr>
        <w:spacing w:after="0"/>
        <w:ind w:left="0"/>
        <w:jc w:val="both"/>
      </w:pPr>
      <w:r>
        <w:rPr>
          <w:rFonts w:ascii="Times New Roman"/>
          <w:b w:val="false"/>
          <w:i w:val="false"/>
          <w:color w:val="000000"/>
          <w:sz w:val="28"/>
        </w:rPr>
        <w:t>
      7. 10-бағанда сақтандыру (қайта сақтандыру) ұйымының үлестес тұлғаларымен жасалған тікелей сақтандыру шарттары бойынша жүзеге асырылған сақтандыру төлемдерінің сомасы көрсетіледі.</w:t>
      </w:r>
    </w:p>
    <w:bookmarkEnd w:id="895"/>
    <w:bookmarkStart w:name="z1081" w:id="896"/>
    <w:p>
      <w:pPr>
        <w:spacing w:after="0"/>
        <w:ind w:left="0"/>
        <w:jc w:val="both"/>
      </w:pPr>
      <w:r>
        <w:rPr>
          <w:rFonts w:ascii="Times New Roman"/>
          <w:b w:val="false"/>
          <w:i w:val="false"/>
          <w:color w:val="000000"/>
          <w:sz w:val="28"/>
        </w:rPr>
        <w:t>
      8. 17-бағанда есепті кезеңде сақтандыру шарттарын бұзуға байланысты шығыстарды есептегенде, сақтандыру (қайта сақтандыру) ұйымының үлестес тұлғаларымен жасалған кіріс қайта сақтандыру шарттары бойынша қабылданған сақтандыру сыйлықақыларының сомасы көрсетіледі.</w:t>
      </w:r>
    </w:p>
    <w:bookmarkEnd w:id="896"/>
    <w:bookmarkStart w:name="z1082" w:id="897"/>
    <w:p>
      <w:pPr>
        <w:spacing w:after="0"/>
        <w:ind w:left="0"/>
        <w:jc w:val="both"/>
      </w:pPr>
      <w:r>
        <w:rPr>
          <w:rFonts w:ascii="Times New Roman"/>
          <w:b w:val="false"/>
          <w:i w:val="false"/>
          <w:color w:val="000000"/>
          <w:sz w:val="28"/>
        </w:rPr>
        <w:t>
      9. 18-бағанда сақтандыру (қайта сақтандыру) ұйымының үлестес тұлғаларымен жасалған кіріс қайта сақтандыру шарттары бойынша жүзеге асырылған сақтандыру төлемдерінің сомасы көрсетіледі.</w:t>
      </w:r>
    </w:p>
    <w:bookmarkEnd w:id="897"/>
    <w:bookmarkStart w:name="z1083" w:id="898"/>
    <w:p>
      <w:pPr>
        <w:spacing w:after="0"/>
        <w:ind w:left="0"/>
        <w:jc w:val="both"/>
      </w:pPr>
      <w:r>
        <w:rPr>
          <w:rFonts w:ascii="Times New Roman"/>
          <w:b w:val="false"/>
          <w:i w:val="false"/>
          <w:color w:val="000000"/>
          <w:sz w:val="28"/>
        </w:rPr>
        <w:t>
      10. 20-бағанда сақтандыру (қайта сақтандыру) ұйымының үлестес сақтандыру (қайта сақтандыру) ұйымдарына қайта сақтандыруға берілген сақтандыру сыйлықақыларының сомасы көрсетіледі.</w:t>
      </w:r>
    </w:p>
    <w:bookmarkEnd w:id="898"/>
    <w:bookmarkStart w:name="z1084" w:id="899"/>
    <w:p>
      <w:pPr>
        <w:spacing w:after="0"/>
        <w:ind w:left="0"/>
        <w:jc w:val="both"/>
      </w:pPr>
      <w:r>
        <w:rPr>
          <w:rFonts w:ascii="Times New Roman"/>
          <w:b w:val="false"/>
          <w:i w:val="false"/>
          <w:color w:val="000000"/>
          <w:sz w:val="28"/>
        </w:rPr>
        <w:t>
      11. 21-бағанда сақтандыру (қайта сақтандыру) ұйымының үлестес сақтандыру (қайта сақтандыру) ұйымдарынан алынған өтемақы сомасы көрсетіледі.</w:t>
      </w:r>
    </w:p>
    <w:bookmarkEnd w:id="899"/>
    <w:bookmarkStart w:name="z1085" w:id="900"/>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900"/>
    <w:bookmarkStart w:name="z1086" w:id="901"/>
    <w:p>
      <w:pPr>
        <w:spacing w:after="0"/>
        <w:ind w:left="0"/>
        <w:jc w:val="both"/>
      </w:pPr>
      <w:r>
        <w:rPr>
          <w:rFonts w:ascii="Times New Roman"/>
          <w:b w:val="false"/>
          <w:i w:val="false"/>
          <w:color w:val="000000"/>
          <w:sz w:val="28"/>
        </w:rPr>
        <w:t xml:space="preserve">
      13. 2.2.2-жолда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шарттары көрсетіледі.</w:t>
      </w:r>
    </w:p>
    <w:bookmarkEnd w:id="901"/>
    <w:bookmarkStart w:name="z1087" w:id="902"/>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9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26-қосымша</w:t>
            </w:r>
          </w:p>
        </w:tc>
      </w:tr>
    </w:tbl>
    <w:bookmarkStart w:name="z1089" w:id="903"/>
    <w:p>
      <w:pPr>
        <w:spacing w:after="0"/>
        <w:ind w:left="0"/>
        <w:jc w:val="left"/>
      </w:pPr>
      <w:r>
        <w:rPr>
          <w:rFonts w:ascii="Times New Roman"/>
          <w:b/>
          <w:i w:val="false"/>
          <w:color w:val="000000"/>
        </w:rPr>
        <w:t xml:space="preserve"> Әкімшілік деректерді жинауға арналған нысан</w:t>
      </w:r>
    </w:p>
    <w:bookmarkEnd w:id="903"/>
    <w:bookmarkStart w:name="z1090" w:id="904"/>
    <w:p>
      <w:pPr>
        <w:spacing w:after="0"/>
        <w:ind w:left="0"/>
        <w:jc w:val="left"/>
      </w:pPr>
      <w:r>
        <w:rPr>
          <w:rFonts w:ascii="Times New Roman"/>
          <w:b/>
          <w:i w:val="false"/>
          <w:color w:val="000000"/>
        </w:rPr>
        <w:t xml:space="preserve"> Сақтандыру (қайта сақтандыру) ұйымымен, исламдық сақтандыру (қайта сақтандыру) ұйымымен ерекше қатынастар арқылы байланысты тұлғалармен жасалған сақтандыру және қайта сақтандыру шарттары туралы есеп  Есепті кезең: 20 __ жылғы "___" __________ жағдай бойынша</w:t>
      </w:r>
    </w:p>
    <w:bookmarkEnd w:id="904"/>
    <w:p>
      <w:pPr>
        <w:spacing w:after="0"/>
        <w:ind w:left="0"/>
        <w:jc w:val="both"/>
      </w:pPr>
      <w:r>
        <w:rPr>
          <w:rFonts w:ascii="Times New Roman"/>
          <w:b w:val="false"/>
          <w:i w:val="false"/>
          <w:color w:val="000000"/>
          <w:sz w:val="28"/>
        </w:rPr>
        <w:t>
      Индекс: 26 -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5511"/>
        <w:gridCol w:w="702"/>
        <w:gridCol w:w="703"/>
        <w:gridCol w:w="703"/>
        <w:gridCol w:w="703"/>
        <w:gridCol w:w="703"/>
        <w:gridCol w:w="703"/>
        <w:gridCol w:w="703"/>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шарттар (бірліктер)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нотариустардың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еңбек (қызмет) мiндеттерiн атқарған кезде жазатайым жағдайлардан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мүлікті зияннан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көлік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3.8-3.12-жолдарында көрсетілген сыныптарды қоспағанда, азаматтық-құқықтық жауапкершілікті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шығындардан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шығыстарын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2" w:id="905"/>
    <w:p>
      <w:pPr>
        <w:spacing w:after="0"/>
        <w:ind w:left="0"/>
        <w:jc w:val="both"/>
      </w:pPr>
      <w:r>
        <w:rPr>
          <w:rFonts w:ascii="Times New Roman"/>
          <w:b w:val="false"/>
          <w:i w:val="false"/>
          <w:color w:val="000000"/>
          <w:sz w:val="28"/>
        </w:rPr>
        <w:t xml:space="preserve">
      кестенің жалғасы: </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177"/>
        <w:gridCol w:w="1177"/>
        <w:gridCol w:w="1177"/>
        <w:gridCol w:w="1177"/>
        <w:gridCol w:w="1177"/>
        <w:gridCol w:w="1177"/>
        <w:gridCol w:w="40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жүзеге асырылған сақтандыру төлемдері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міндеттемелер көлемі</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жасасқан шарттар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тұлғалармен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3" w:id="906"/>
    <w:p>
      <w:pPr>
        <w:spacing w:after="0"/>
        <w:ind w:left="0"/>
        <w:jc w:val="both"/>
      </w:pPr>
      <w:r>
        <w:rPr>
          <w:rFonts w:ascii="Times New Roman"/>
          <w:b w:val="false"/>
          <w:i w:val="false"/>
          <w:color w:val="000000"/>
          <w:sz w:val="28"/>
        </w:rPr>
        <w:t>
      кестенің жалғасы:</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2273"/>
        <w:gridCol w:w="2708"/>
        <w:gridCol w:w="2523"/>
        <w:gridCol w:w="1039"/>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міндеттемелер көлемі (жауапкершілік лимиті)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қайта сақтандыру ұйымдарына қайта сақтандыру шарттары бойынша берілген сақтандыру сыйлықақылары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қатынастар арқылы байланысты қайта сақтандыру ұйымдарынан қайта сақтандыру шарттары бойынша алынған өтеу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міндеттемелер көлемі</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исламдық</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ұйымымен ерекше қатынастар</w:t>
            </w:r>
            <w:r>
              <w:br/>
            </w:r>
            <w:r>
              <w:rPr>
                <w:rFonts w:ascii="Times New Roman"/>
                <w:b w:val="false"/>
                <w:i w:val="false"/>
                <w:color w:val="000000"/>
                <w:sz w:val="20"/>
              </w:rPr>
              <w:t>арқылы байланысты</w:t>
            </w:r>
            <w:r>
              <w:br/>
            </w:r>
            <w:r>
              <w:rPr>
                <w:rFonts w:ascii="Times New Roman"/>
                <w:b w:val="false"/>
                <w:i w:val="false"/>
                <w:color w:val="000000"/>
                <w:sz w:val="20"/>
              </w:rPr>
              <w:t>тұлғалармен жасалған</w:t>
            </w:r>
            <w:r>
              <w:br/>
            </w:r>
            <w:r>
              <w:rPr>
                <w:rFonts w:ascii="Times New Roman"/>
                <w:b w:val="false"/>
                <w:i w:val="false"/>
                <w:color w:val="000000"/>
                <w:sz w:val="20"/>
              </w:rPr>
              <w:t>сақтандыру және қайта</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95" w:id="90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907"/>
    <w:bookmarkStart w:name="z1096" w:id="908"/>
    <w:p>
      <w:pPr>
        <w:spacing w:after="0"/>
        <w:ind w:left="0"/>
        <w:jc w:val="left"/>
      </w:pPr>
      <w:r>
        <w:rPr>
          <w:rFonts w:ascii="Times New Roman"/>
          <w:b/>
          <w:i w:val="false"/>
          <w:color w:val="000000"/>
        </w:rPr>
        <w:t xml:space="preserve"> Сақтандыру (қайта сақтандыру) ұйымымен, исламдық сақтандыру (қайта сақтандыру) ұйымымен ерекше қатынастар арқылы байланысты тұлғалармен жасалған сақтандыру және қайта сақтандыру шарттары туралы есеп</w:t>
      </w:r>
    </w:p>
    <w:bookmarkEnd w:id="908"/>
    <w:bookmarkStart w:name="z1097" w:id="909"/>
    <w:p>
      <w:pPr>
        <w:spacing w:after="0"/>
        <w:ind w:left="0"/>
        <w:jc w:val="left"/>
      </w:pPr>
      <w:r>
        <w:rPr>
          <w:rFonts w:ascii="Times New Roman"/>
          <w:b/>
          <w:i w:val="false"/>
          <w:color w:val="000000"/>
        </w:rPr>
        <w:t xml:space="preserve"> 1-тарау. Жалпы ережелер</w:t>
      </w:r>
    </w:p>
    <w:bookmarkEnd w:id="909"/>
    <w:bookmarkStart w:name="z1098" w:id="910"/>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ұйымының, исламдық сақтандыру (қайта сақтандыру) ұйымының үлестес тұлғаларымен жасалған сақтандыру және қайта сақтандыру шарттары туралы есеп" нысанын (бұдан әрі – Нысан) толтыру бойынша бірыңғай талаптарды айқындайды.</w:t>
      </w:r>
    </w:p>
    <w:bookmarkEnd w:id="910"/>
    <w:bookmarkStart w:name="z1099" w:id="91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911"/>
    <w:bookmarkStart w:name="z1100" w:id="912"/>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сома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12"/>
    <w:bookmarkStart w:name="z1101" w:id="91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913"/>
    <w:bookmarkStart w:name="z1102" w:id="914"/>
    <w:p>
      <w:pPr>
        <w:spacing w:after="0"/>
        <w:ind w:left="0"/>
        <w:jc w:val="left"/>
      </w:pPr>
      <w:r>
        <w:rPr>
          <w:rFonts w:ascii="Times New Roman"/>
          <w:b/>
          <w:i w:val="false"/>
          <w:color w:val="000000"/>
        </w:rPr>
        <w:t xml:space="preserve"> 2-тарау. Нысанды толтыру бойынша түсіндірме</w:t>
      </w:r>
    </w:p>
    <w:bookmarkEnd w:id="914"/>
    <w:bookmarkStart w:name="z1103" w:id="915"/>
    <w:p>
      <w:pPr>
        <w:spacing w:after="0"/>
        <w:ind w:left="0"/>
        <w:jc w:val="both"/>
      </w:pPr>
      <w:r>
        <w:rPr>
          <w:rFonts w:ascii="Times New Roman"/>
          <w:b w:val="false"/>
          <w:i w:val="false"/>
          <w:color w:val="000000"/>
          <w:sz w:val="28"/>
        </w:rPr>
        <w:t>
      5. Нысанда сақтандыру (қайта сақтандыру) ұйымымен ерекше қатынастар арқылы байланысты тұлғалармен ағымдағы жыл басындағы кезеңде (өспелі жиынтығымен) жасалған сақтандыру және қайта сақтандыру шарттары бойынша ақпарат көрсетіледі.</w:t>
      </w:r>
    </w:p>
    <w:bookmarkEnd w:id="915"/>
    <w:bookmarkStart w:name="z1104" w:id="916"/>
    <w:p>
      <w:pPr>
        <w:spacing w:after="0"/>
        <w:ind w:left="0"/>
        <w:jc w:val="both"/>
      </w:pPr>
      <w:r>
        <w:rPr>
          <w:rFonts w:ascii="Times New Roman"/>
          <w:b w:val="false"/>
          <w:i w:val="false"/>
          <w:color w:val="000000"/>
          <w:sz w:val="28"/>
        </w:rPr>
        <w:t>
      6. 3-бағанда есепті кезеңде сақтандыру шарттарын бұзуға байланысты шығыстарды есептегенде,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bookmarkEnd w:id="916"/>
    <w:bookmarkStart w:name="z1105" w:id="917"/>
    <w:p>
      <w:pPr>
        <w:spacing w:after="0"/>
        <w:ind w:left="0"/>
        <w:jc w:val="both"/>
      </w:pPr>
      <w:r>
        <w:rPr>
          <w:rFonts w:ascii="Times New Roman"/>
          <w:b w:val="false"/>
          <w:i w:val="false"/>
          <w:color w:val="000000"/>
          <w:sz w:val="28"/>
        </w:rPr>
        <w:t>
      7. 10-бағанда сақтандыру (қайта сақтандыру) ұйымымен ерекше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p>
    <w:bookmarkEnd w:id="917"/>
    <w:bookmarkStart w:name="z1106" w:id="918"/>
    <w:p>
      <w:pPr>
        <w:spacing w:after="0"/>
        <w:ind w:left="0"/>
        <w:jc w:val="both"/>
      </w:pPr>
      <w:r>
        <w:rPr>
          <w:rFonts w:ascii="Times New Roman"/>
          <w:b w:val="false"/>
          <w:i w:val="false"/>
          <w:color w:val="000000"/>
          <w:sz w:val="28"/>
        </w:rPr>
        <w:t>
      8. 17-бағанда есепті кезеңде сақтандыру шарттарын бұзуға байланысты шығыстарды есептегенде,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bookmarkEnd w:id="918"/>
    <w:bookmarkStart w:name="z1107" w:id="919"/>
    <w:p>
      <w:pPr>
        <w:spacing w:after="0"/>
        <w:ind w:left="0"/>
        <w:jc w:val="both"/>
      </w:pPr>
      <w:r>
        <w:rPr>
          <w:rFonts w:ascii="Times New Roman"/>
          <w:b w:val="false"/>
          <w:i w:val="false"/>
          <w:color w:val="000000"/>
          <w:sz w:val="28"/>
        </w:rPr>
        <w:t>
      9.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bookmarkEnd w:id="919"/>
    <w:bookmarkStart w:name="z1108" w:id="920"/>
    <w:p>
      <w:pPr>
        <w:spacing w:after="0"/>
        <w:ind w:left="0"/>
        <w:jc w:val="both"/>
      </w:pPr>
      <w:r>
        <w:rPr>
          <w:rFonts w:ascii="Times New Roman"/>
          <w:b w:val="false"/>
          <w:i w:val="false"/>
          <w:color w:val="000000"/>
          <w:sz w:val="28"/>
        </w:rPr>
        <w:t>
      10. 20-бағанда сақтандыру (қайта сақтандыру) ұйымымен ерекше қатынастар арқылы байланысты сақтандыру (қайта сақтандыру) ұйымдарына қайта сақтандыруға берілген сақтандыру сыйлықақыларының сомасы көрсетіледі.</w:t>
      </w:r>
    </w:p>
    <w:bookmarkEnd w:id="920"/>
    <w:bookmarkStart w:name="z1109" w:id="921"/>
    <w:p>
      <w:pPr>
        <w:spacing w:after="0"/>
        <w:ind w:left="0"/>
        <w:jc w:val="both"/>
      </w:pPr>
      <w:r>
        <w:rPr>
          <w:rFonts w:ascii="Times New Roman"/>
          <w:b w:val="false"/>
          <w:i w:val="false"/>
          <w:color w:val="000000"/>
          <w:sz w:val="28"/>
        </w:rPr>
        <w:t>
      11. 21-бағанда сақтандыру (қайта сақтандыру) ұйымымен ерекше қатынастар арқылы байланысты сақтандыру (қайта сақтандыру) ұйымдарынан алынған өтемақы сомасы көрсетіледі.</w:t>
      </w:r>
    </w:p>
    <w:bookmarkEnd w:id="921"/>
    <w:bookmarkStart w:name="z1110" w:id="922"/>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922"/>
    <w:bookmarkStart w:name="z1111" w:id="923"/>
    <w:p>
      <w:pPr>
        <w:spacing w:after="0"/>
        <w:ind w:left="0"/>
        <w:jc w:val="both"/>
      </w:pPr>
      <w:r>
        <w:rPr>
          <w:rFonts w:ascii="Times New Roman"/>
          <w:b w:val="false"/>
          <w:i w:val="false"/>
          <w:color w:val="000000"/>
          <w:sz w:val="28"/>
        </w:rPr>
        <w:t xml:space="preserve">
      13. 2.2.2-жолда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923"/>
    <w:bookmarkStart w:name="z1112" w:id="924"/>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27-қосымша</w:t>
            </w:r>
          </w:p>
        </w:tc>
      </w:tr>
    </w:tbl>
    <w:bookmarkStart w:name="z1114" w:id="925"/>
    <w:p>
      <w:pPr>
        <w:spacing w:after="0"/>
        <w:ind w:left="0"/>
        <w:jc w:val="left"/>
      </w:pPr>
      <w:r>
        <w:rPr>
          <w:rFonts w:ascii="Times New Roman"/>
          <w:b/>
          <w:i w:val="false"/>
          <w:color w:val="000000"/>
        </w:rPr>
        <w:t xml:space="preserve"> Әкімшілік деректерді жинауға арналған нысан </w:t>
      </w:r>
    </w:p>
    <w:bookmarkEnd w:id="925"/>
    <w:bookmarkStart w:name="z1115" w:id="926"/>
    <w:p>
      <w:pPr>
        <w:spacing w:after="0"/>
        <w:ind w:left="0"/>
        <w:jc w:val="left"/>
      </w:pPr>
      <w:r>
        <w:rPr>
          <w:rFonts w:ascii="Times New Roman"/>
          <w:b/>
          <w:i w:val="false"/>
          <w:color w:val="000000"/>
        </w:rPr>
        <w:t xml:space="preserve"> Екінші деңгейдегі банктердің қатысуымен жасалған сақтандыру шарттары туралы есеп  Есепті кезең: 20__ жылғы "___"________ жағдай бойынша</w:t>
      </w:r>
    </w:p>
    <w:bookmarkEnd w:id="926"/>
    <w:p>
      <w:pPr>
        <w:spacing w:after="0"/>
        <w:ind w:left="0"/>
        <w:jc w:val="both"/>
      </w:pPr>
      <w:r>
        <w:rPr>
          <w:rFonts w:ascii="Times New Roman"/>
          <w:b w:val="false"/>
          <w:i w:val="false"/>
          <w:color w:val="000000"/>
          <w:sz w:val="28"/>
        </w:rPr>
        <w:t>
      Индекс: 27 - I(R)O_Q</w:t>
      </w:r>
    </w:p>
    <w:p>
      <w:pPr>
        <w:spacing w:after="0"/>
        <w:ind w:left="0"/>
        <w:jc w:val="both"/>
      </w:pPr>
      <w:r>
        <w:rPr>
          <w:rFonts w:ascii="Times New Roman"/>
          <w:b w:val="false"/>
          <w:i w:val="false"/>
          <w:color w:val="000000"/>
          <w:sz w:val="28"/>
        </w:rPr>
        <w:t xml:space="preserve">
      Кезеңділігі: жартыжылдықтар бойынша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жартыжылдықтар бойынша есепті жартыжылдықтан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117" w:id="927"/>
    <w:p>
      <w:pPr>
        <w:spacing w:after="0"/>
        <w:ind w:left="0"/>
        <w:jc w:val="both"/>
      </w:pPr>
      <w:r>
        <w:rPr>
          <w:rFonts w:ascii="Times New Roman"/>
          <w:b w:val="false"/>
          <w:i w:val="false"/>
          <w:color w:val="000000"/>
          <w:sz w:val="28"/>
        </w:rPr>
        <w:t>
      1-кесте</w:t>
      </w:r>
    </w:p>
    <w:bookmarkEnd w:id="9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4405"/>
        <w:gridCol w:w="561"/>
        <w:gridCol w:w="1186"/>
        <w:gridCol w:w="1030"/>
        <w:gridCol w:w="655"/>
        <w:gridCol w:w="655"/>
        <w:gridCol w:w="657"/>
        <w:gridCol w:w="1657"/>
      </w:tblGrid>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жүзеге асырылған сақтандыру төлемдері</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міндеттемелер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пайда алушы болып табылады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пайда алушы болып табылады</w:t>
            </w: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банкке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w:t>
            </w:r>
          </w:p>
        </w:tc>
        <w:tc>
          <w:tcPr>
            <w:tcW w:w="0" w:type="auto"/>
            <w:vMerge/>
            <w:tcBorders>
              <w:top w:val="nil"/>
              <w:left w:val="single" w:color="cfcfcf" w:sz="5"/>
              <w:bottom w:val="single" w:color="cfcfcf" w:sz="5"/>
              <w:right w:val="single" w:color="cfcfcf" w:sz="5"/>
            </w:tcBorders>
          </w:tcP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турагенттің азаматтық-құқықтық жауапкершілігі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мiндеттерiн атқарған кезде оны жазатайым жағдайлардан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шығушылар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3.1 - 3.5-жолдарында көрсетілген сыныптарды қоспағанда, мүлiктi залалдан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жауапкершiлiкті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 қаржы ұйымдарының шығындарын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шығындарынан сақтандыру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8" w:id="928"/>
    <w:p>
      <w:pPr>
        <w:spacing w:after="0"/>
        <w:ind w:left="0"/>
        <w:jc w:val="both"/>
      </w:pPr>
      <w:r>
        <w:rPr>
          <w:rFonts w:ascii="Times New Roman"/>
          <w:b w:val="false"/>
          <w:i w:val="false"/>
          <w:color w:val="000000"/>
          <w:sz w:val="28"/>
        </w:rPr>
        <w:t>
      кестенің жалғасы:</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550"/>
        <w:gridCol w:w="2551"/>
        <w:gridCol w:w="4649"/>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сыйлықақылары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төлемдері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міндеттемелер көлемі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және қарыз алу операцияларына байланысты емес екінші деңгейдегі банктердің тәуекелдерді сақтандыру шарттары бойынша қабылданған сақтандыру сыйлықақыларының жалпы сомасы</w:t>
            </w:r>
            <w:r>
              <w:br/>
            </w:r>
            <w:r>
              <w:rPr>
                <w:rFonts w:ascii="Times New Roman"/>
                <w:b w:val="false"/>
                <w:i w:val="false"/>
                <w:color w:val="000000"/>
                <w:sz w:val="20"/>
              </w:rPr>
              <w:t>
(3-баған + 10-баған)</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9" w:id="929"/>
    <w:p>
      <w:pPr>
        <w:spacing w:after="0"/>
        <w:ind w:left="0"/>
        <w:jc w:val="both"/>
      </w:pPr>
      <w:r>
        <w:rPr>
          <w:rFonts w:ascii="Times New Roman"/>
          <w:b w:val="false"/>
          <w:i w:val="false"/>
          <w:color w:val="000000"/>
          <w:sz w:val="28"/>
        </w:rPr>
        <w:t>
      2-кесте</w:t>
      </w:r>
    </w:p>
    <w:bookmarkEnd w:id="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118"/>
        <w:gridCol w:w="1118"/>
        <w:gridCol w:w="2361"/>
        <w:gridCol w:w="2051"/>
        <w:gridCol w:w="1304"/>
        <w:gridCol w:w="1304"/>
        <w:gridCol w:w="1309"/>
      </w:tblGrid>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жүзеге асырылған сақтандыру төлемдері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пайда алушы болып табылады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пайда алушы болып табылады</w:t>
            </w: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0" w:id="930"/>
    <w:p>
      <w:pPr>
        <w:spacing w:after="0"/>
        <w:ind w:left="0"/>
        <w:jc w:val="both"/>
      </w:pPr>
      <w:r>
        <w:rPr>
          <w:rFonts w:ascii="Times New Roman"/>
          <w:b w:val="false"/>
          <w:i w:val="false"/>
          <w:color w:val="000000"/>
          <w:sz w:val="28"/>
        </w:rPr>
        <w:t>
      кестенің жалғасы:</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217"/>
        <w:gridCol w:w="2217"/>
        <w:gridCol w:w="2217"/>
        <w:gridCol w:w="404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міндеттемелер көлемі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сыйлықақылары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төлемдері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міндеттемелерінің көлемі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және қарыз алу операцияларына байланысты емес екінші деңгейдегі банктердің тәуекелдерді сақтандыру шарттары бойынша қабылданған сақтандыру сыйлықақыларының жалпы сомасы</w:t>
            </w:r>
            <w:r>
              <w:br/>
            </w:r>
            <w:r>
              <w:rPr>
                <w:rFonts w:ascii="Times New Roman"/>
                <w:b w:val="false"/>
                <w:i w:val="false"/>
                <w:color w:val="000000"/>
                <w:sz w:val="20"/>
              </w:rPr>
              <w:t>
(3-баған + 10-баған)</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қатысуымен жасалған</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22" w:id="93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931"/>
    <w:bookmarkStart w:name="z1123" w:id="932"/>
    <w:p>
      <w:pPr>
        <w:spacing w:after="0"/>
        <w:ind w:left="0"/>
        <w:jc w:val="left"/>
      </w:pPr>
      <w:r>
        <w:rPr>
          <w:rFonts w:ascii="Times New Roman"/>
          <w:b/>
          <w:i w:val="false"/>
          <w:color w:val="000000"/>
        </w:rPr>
        <w:t xml:space="preserve"> Екінші деңгейдегі банктердің қатысуымен жасалған сақтандыру шарттары туралы есеп</w:t>
      </w:r>
    </w:p>
    <w:bookmarkEnd w:id="932"/>
    <w:bookmarkStart w:name="z1124" w:id="933"/>
    <w:p>
      <w:pPr>
        <w:spacing w:after="0"/>
        <w:ind w:left="0"/>
        <w:jc w:val="left"/>
      </w:pPr>
      <w:r>
        <w:rPr>
          <w:rFonts w:ascii="Times New Roman"/>
          <w:b/>
          <w:i w:val="false"/>
          <w:color w:val="000000"/>
        </w:rPr>
        <w:t xml:space="preserve"> 1-тарау. Жалпы ережелер</w:t>
      </w:r>
    </w:p>
    <w:bookmarkEnd w:id="933"/>
    <w:bookmarkStart w:name="z1125" w:id="93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"Екінші деңгейдегі банктердің қатысуымен жасалған сақтандыру шарттары туралы есеп" нысанын (бұдан әрі – Нысан) толтыру бойынша бірыңғай талаптарды айқындайды.</w:t>
      </w:r>
    </w:p>
    <w:bookmarkEnd w:id="934"/>
    <w:bookmarkStart w:name="z1126" w:id="93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w:t>
      </w:r>
    </w:p>
    <w:bookmarkEnd w:id="935"/>
    <w:bookmarkStart w:name="z1127" w:id="936"/>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36"/>
    <w:bookmarkStart w:name="z1128" w:id="93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937"/>
    <w:bookmarkStart w:name="z1129" w:id="938"/>
    <w:p>
      <w:pPr>
        <w:spacing w:after="0"/>
        <w:ind w:left="0"/>
        <w:jc w:val="left"/>
      </w:pPr>
      <w:r>
        <w:rPr>
          <w:rFonts w:ascii="Times New Roman"/>
          <w:b/>
          <w:i w:val="false"/>
          <w:color w:val="000000"/>
        </w:rPr>
        <w:t xml:space="preserve"> 2-тарау. Нысанды толтыру бойынша түсіндірме</w:t>
      </w:r>
    </w:p>
    <w:bookmarkEnd w:id="938"/>
    <w:bookmarkStart w:name="z1130" w:id="939"/>
    <w:p>
      <w:pPr>
        <w:spacing w:after="0"/>
        <w:ind w:left="0"/>
        <w:jc w:val="both"/>
      </w:pPr>
      <w:r>
        <w:rPr>
          <w:rFonts w:ascii="Times New Roman"/>
          <w:b w:val="false"/>
          <w:i w:val="false"/>
          <w:color w:val="000000"/>
          <w:sz w:val="28"/>
        </w:rPr>
        <w:t>
      5. Нысанда сақтанушы (сақтандырылушы) немесе пайда алушы екінші деңгейдегі банк болып табылатын есепті жылдың басындағы кезеңде екінші деңгейдегі банктердің қатысуымен жасалған сақтандыру шарттары бойынша ақпарат (өспелі жиынтығымен) көрсетіледі.</w:t>
      </w:r>
    </w:p>
    <w:bookmarkEnd w:id="939"/>
    <w:bookmarkStart w:name="z1131" w:id="940"/>
    <w:p>
      <w:pPr>
        <w:spacing w:after="0"/>
        <w:ind w:left="0"/>
        <w:jc w:val="both"/>
      </w:pPr>
      <w:r>
        <w:rPr>
          <w:rFonts w:ascii="Times New Roman"/>
          <w:b w:val="false"/>
          <w:i w:val="false"/>
          <w:color w:val="000000"/>
          <w:sz w:val="28"/>
        </w:rPr>
        <w:t>
      6. 1 және 2-кестелердің 3, 4, 5 және 10-бағандарында есепті кезеңде сақтандыру шарттарын бұзуға байланысты шығыстарды есептегенде, сақтандыру сыйлықақылары көрсетіледі.</w:t>
      </w:r>
    </w:p>
    <w:bookmarkEnd w:id="940"/>
    <w:bookmarkStart w:name="z1132" w:id="941"/>
    <w:p>
      <w:pPr>
        <w:spacing w:after="0"/>
        <w:ind w:left="0"/>
        <w:jc w:val="both"/>
      </w:pPr>
      <w:r>
        <w:rPr>
          <w:rFonts w:ascii="Times New Roman"/>
          <w:b w:val="false"/>
          <w:i w:val="false"/>
          <w:color w:val="000000"/>
          <w:sz w:val="28"/>
        </w:rPr>
        <w:t>
      7. Нысанның 1-кестесі Сақтандыру қызметі туралы заңның 6-бабына сәйкес сақтандыру сыныптары бойынша бөліп толтырылады.</w:t>
      </w:r>
    </w:p>
    <w:bookmarkEnd w:id="941"/>
    <w:bookmarkStart w:name="z1133" w:id="942"/>
    <w:p>
      <w:pPr>
        <w:spacing w:after="0"/>
        <w:ind w:left="0"/>
        <w:jc w:val="both"/>
      </w:pPr>
      <w:r>
        <w:rPr>
          <w:rFonts w:ascii="Times New Roman"/>
          <w:b w:val="false"/>
          <w:i w:val="false"/>
          <w:color w:val="000000"/>
          <w:sz w:val="28"/>
        </w:rPr>
        <w:t xml:space="preserve">
      8. 1-кестенің 2.2.1-жолында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942"/>
    <w:bookmarkStart w:name="z1134" w:id="943"/>
    <w:p>
      <w:pPr>
        <w:spacing w:after="0"/>
        <w:ind w:left="0"/>
        <w:jc w:val="both"/>
      </w:pPr>
      <w:r>
        <w:rPr>
          <w:rFonts w:ascii="Times New Roman"/>
          <w:b w:val="false"/>
          <w:i w:val="false"/>
          <w:color w:val="000000"/>
          <w:sz w:val="28"/>
        </w:rPr>
        <w:t xml:space="preserve">
      9. 1-кестенің 2.2.2-жолында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943"/>
    <w:bookmarkStart w:name="z1135" w:id="944"/>
    <w:p>
      <w:pPr>
        <w:spacing w:after="0"/>
        <w:ind w:left="0"/>
        <w:jc w:val="both"/>
      </w:pPr>
      <w:r>
        <w:rPr>
          <w:rFonts w:ascii="Times New Roman"/>
          <w:b w:val="false"/>
          <w:i w:val="false"/>
          <w:color w:val="000000"/>
          <w:sz w:val="28"/>
        </w:rPr>
        <w:t>
      10. Нысанның 2-кестесі екінші деңгейдегі банктер бойынша бөліп толтырылады.</w:t>
      </w:r>
    </w:p>
    <w:bookmarkEnd w:id="944"/>
    <w:bookmarkStart w:name="z1136" w:id="945"/>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9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27-қосымша</w:t>
            </w:r>
          </w:p>
        </w:tc>
      </w:tr>
    </w:tbl>
    <w:bookmarkStart w:name="z1138" w:id="946"/>
    <w:p>
      <w:pPr>
        <w:spacing w:after="0"/>
        <w:ind w:left="0"/>
        <w:jc w:val="left"/>
      </w:pPr>
      <w:r>
        <w:rPr>
          <w:rFonts w:ascii="Times New Roman"/>
          <w:b/>
          <w:i w:val="false"/>
          <w:color w:val="000000"/>
        </w:rPr>
        <w:t xml:space="preserve"> Әкімшілік деректерді жинауға арналған нысан </w:t>
      </w:r>
    </w:p>
    <w:bookmarkEnd w:id="946"/>
    <w:bookmarkStart w:name="z1139" w:id="947"/>
    <w:p>
      <w:pPr>
        <w:spacing w:after="0"/>
        <w:ind w:left="0"/>
        <w:jc w:val="left"/>
      </w:pPr>
      <w:r>
        <w:rPr>
          <w:rFonts w:ascii="Times New Roman"/>
          <w:b/>
          <w:i w:val="false"/>
          <w:color w:val="000000"/>
        </w:rPr>
        <w:t xml:space="preserve"> Екінші деңгейдегі банктердің қатысуымен жасалған сақтандыру шарттары туралы есеп Есепті кезең: 20__ жылғы "___"________ жағдай бойынша</w:t>
      </w:r>
    </w:p>
    <w:bookmarkEnd w:id="947"/>
    <w:p>
      <w:pPr>
        <w:spacing w:after="0"/>
        <w:ind w:left="0"/>
        <w:jc w:val="both"/>
      </w:pPr>
      <w:r>
        <w:rPr>
          <w:rFonts w:ascii="Times New Roman"/>
          <w:b w:val="false"/>
          <w:i w:val="false"/>
          <w:color w:val="000000"/>
          <w:sz w:val="28"/>
        </w:rPr>
        <w:t>
      Индекс: 27 - I(R)O_Q</w:t>
      </w:r>
    </w:p>
    <w:p>
      <w:pPr>
        <w:spacing w:after="0"/>
        <w:ind w:left="0"/>
        <w:jc w:val="both"/>
      </w:pPr>
      <w:r>
        <w:rPr>
          <w:rFonts w:ascii="Times New Roman"/>
          <w:b w:val="false"/>
          <w:i w:val="false"/>
          <w:color w:val="000000"/>
          <w:sz w:val="28"/>
        </w:rPr>
        <w:t xml:space="preserve">
      Кезеңділігі: жартыжылдықтар бойынша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жартыжылдықтар бойынша есепті жартыжылдықтан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1" w:id="948"/>
    <w:p>
      <w:pPr>
        <w:spacing w:after="0"/>
        <w:ind w:left="0"/>
        <w:jc w:val="both"/>
      </w:pPr>
      <w:r>
        <w:rPr>
          <w:rFonts w:ascii="Times New Roman"/>
          <w:b w:val="false"/>
          <w:i w:val="false"/>
          <w:color w:val="000000"/>
          <w:sz w:val="28"/>
        </w:rPr>
        <w:t>
      1-кесте</w:t>
      </w:r>
    </w:p>
    <w:bookmarkEnd w:id="9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4654"/>
        <w:gridCol w:w="544"/>
        <w:gridCol w:w="1149"/>
        <w:gridCol w:w="998"/>
        <w:gridCol w:w="634"/>
        <w:gridCol w:w="634"/>
        <w:gridCol w:w="637"/>
        <w:gridCol w:w="1604"/>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жүзеге асырылған сақтандыру төлемдері</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міндеттемелер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пайда алушы болып табылады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пайда алушы болып табылады</w:t>
            </w: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банкке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w:t>
            </w:r>
          </w:p>
        </w:tc>
        <w:tc>
          <w:tcPr>
            <w:tcW w:w="0" w:type="auto"/>
            <w:vMerge/>
            <w:tcBorders>
              <w:top w:val="nil"/>
              <w:left w:val="single" w:color="cfcfcf" w:sz="5"/>
              <w:bottom w:val="single" w:color="cfcfcf" w:sz="5"/>
              <w:right w:val="single" w:color="cfcfcf" w:sz="5"/>
            </w:tcBorders>
          </w:tcP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тұлғаға зиян келтіру қаупімен байланысты болатын объект иелерінің азаматтық-құқықтық жауапкершілігі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мiндеттерiн атқарған кезде оны жазатайым жағдайлардан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шығушылар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3.1 - 3.6-жолдарында көрсетілген сыныптарды қоспағанда, мүлiктi залалдан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3.8 - 3.12-жолдарында көрсетілген сыныптарды қоспағанда, азаматтық-құқықтық жауапкершiлiкті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3.14 - 3.17-жолдарында көрсетілген сыныптарды қоспағанда, қаржы ұйымдарының шығындарын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шығындарынан сақтандыру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2" w:id="949"/>
    <w:p>
      <w:pPr>
        <w:spacing w:after="0"/>
        <w:ind w:left="0"/>
        <w:jc w:val="both"/>
      </w:pPr>
      <w:r>
        <w:rPr>
          <w:rFonts w:ascii="Times New Roman"/>
          <w:b w:val="false"/>
          <w:i w:val="false"/>
          <w:color w:val="000000"/>
          <w:sz w:val="28"/>
        </w:rPr>
        <w:t>
      кестенің жалғасы:</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550"/>
        <w:gridCol w:w="2551"/>
        <w:gridCol w:w="4649"/>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сыйлықақылары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төлемдері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міндеттемелер көлемі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және қарыз алу операцияларына байланысты емес екінші деңгейдегі банктердің тәуекелдерді сақтандыру шарттары бойынша қабылданған сақтандыру сыйлықақыларының жалпы сомасы</w:t>
            </w:r>
            <w:r>
              <w:br/>
            </w:r>
            <w:r>
              <w:rPr>
                <w:rFonts w:ascii="Times New Roman"/>
                <w:b w:val="false"/>
                <w:i w:val="false"/>
                <w:color w:val="000000"/>
                <w:sz w:val="20"/>
              </w:rPr>
              <w:t>
(3-баған + 10-баған)</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3" w:id="950"/>
    <w:p>
      <w:pPr>
        <w:spacing w:after="0"/>
        <w:ind w:left="0"/>
        <w:jc w:val="both"/>
      </w:pPr>
      <w:r>
        <w:rPr>
          <w:rFonts w:ascii="Times New Roman"/>
          <w:b w:val="false"/>
          <w:i w:val="false"/>
          <w:color w:val="000000"/>
          <w:sz w:val="28"/>
        </w:rPr>
        <w:t>
      2-кесте</w:t>
      </w:r>
    </w:p>
    <w:bookmarkEnd w:id="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118"/>
        <w:gridCol w:w="1118"/>
        <w:gridCol w:w="2361"/>
        <w:gridCol w:w="2051"/>
        <w:gridCol w:w="1304"/>
        <w:gridCol w:w="1304"/>
        <w:gridCol w:w="1309"/>
      </w:tblGrid>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қабылданған сақтандыру сыйлықақылары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жүзеге асырылған сақтандыру төлемдері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пайда алушы болып табылады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пайда алушы болып табылады</w:t>
            </w: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банкке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алушыға</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4" w:id="951"/>
    <w:p>
      <w:pPr>
        <w:spacing w:after="0"/>
        <w:ind w:left="0"/>
        <w:jc w:val="both"/>
      </w:pPr>
      <w:r>
        <w:rPr>
          <w:rFonts w:ascii="Times New Roman"/>
          <w:b w:val="false"/>
          <w:i w:val="false"/>
          <w:color w:val="000000"/>
          <w:sz w:val="28"/>
        </w:rPr>
        <w:t>
      кестенің жалғасы:</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217"/>
        <w:gridCol w:w="2217"/>
        <w:gridCol w:w="2217"/>
        <w:gridCol w:w="404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міндеттемелер көлемі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сыйлықақылары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сақтандыру төлемдері</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емес екінші деңгейдегі банктердің тәуекелдерді сақтандыру шарттары бойынша міндеттемелерінің көлемі</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операцияларына байланысты тәуекелдерді сақтандыру шарттары бойынша және қарыз алу операцияларына байланысты емес екінші деңгейдегі банктердің тәуекелдерді сақтандыру шарттары бойынша қабылданған сақтандыру сыйлықақыларының жалпы сомасы</w:t>
            </w:r>
            <w:r>
              <w:br/>
            </w:r>
            <w:r>
              <w:rPr>
                <w:rFonts w:ascii="Times New Roman"/>
                <w:b w:val="false"/>
                <w:i w:val="false"/>
                <w:color w:val="000000"/>
                <w:sz w:val="20"/>
              </w:rPr>
              <w:t>
(3-баған + 10-баған)</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қатысуымен жасалған</w:t>
            </w:r>
            <w:r>
              <w:br/>
            </w:r>
            <w:r>
              <w:rPr>
                <w:rFonts w:ascii="Times New Roman"/>
                <w:b w:val="false"/>
                <w:i w:val="false"/>
                <w:color w:val="000000"/>
                <w:sz w:val="20"/>
              </w:rPr>
              <w:t>сақтандыру шарттары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46" w:id="95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952"/>
    <w:bookmarkStart w:name="z1147" w:id="953"/>
    <w:p>
      <w:pPr>
        <w:spacing w:after="0"/>
        <w:ind w:left="0"/>
        <w:jc w:val="left"/>
      </w:pPr>
      <w:r>
        <w:rPr>
          <w:rFonts w:ascii="Times New Roman"/>
          <w:b/>
          <w:i w:val="false"/>
          <w:color w:val="000000"/>
        </w:rPr>
        <w:t xml:space="preserve"> Екінші деңгейдегі банктердің қатысуымен жасалған сақтандыру шарттары туралы есеп</w:t>
      </w:r>
    </w:p>
    <w:bookmarkEnd w:id="953"/>
    <w:bookmarkStart w:name="z1148" w:id="954"/>
    <w:p>
      <w:pPr>
        <w:spacing w:after="0"/>
        <w:ind w:left="0"/>
        <w:jc w:val="left"/>
      </w:pPr>
      <w:r>
        <w:rPr>
          <w:rFonts w:ascii="Times New Roman"/>
          <w:b/>
          <w:i w:val="false"/>
          <w:color w:val="000000"/>
        </w:rPr>
        <w:t xml:space="preserve"> 1-тарау. Жалпы ережелер</w:t>
      </w:r>
    </w:p>
    <w:bookmarkEnd w:id="954"/>
    <w:bookmarkStart w:name="z1149" w:id="95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"Екінші деңгейдегі банктердің қатысуымен жасалған сақтандыру шарттары туралы есеп" нысанын (бұдан әрі – Нысан) толтыру бойынша бірыңғай талаптарды айқындайды.</w:t>
      </w:r>
    </w:p>
    <w:bookmarkEnd w:id="955"/>
    <w:bookmarkStart w:name="z1150" w:id="95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 (бұдан әрі – Сақтандыру қызметі туралы заң)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w:t>
      </w:r>
    </w:p>
    <w:bookmarkEnd w:id="956"/>
    <w:bookmarkStart w:name="z1151" w:id="95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57"/>
    <w:bookmarkStart w:name="z1152" w:id="95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958"/>
    <w:bookmarkStart w:name="z1153" w:id="959"/>
    <w:p>
      <w:pPr>
        <w:spacing w:after="0"/>
        <w:ind w:left="0"/>
        <w:jc w:val="left"/>
      </w:pPr>
      <w:r>
        <w:rPr>
          <w:rFonts w:ascii="Times New Roman"/>
          <w:b/>
          <w:i w:val="false"/>
          <w:color w:val="000000"/>
        </w:rPr>
        <w:t xml:space="preserve"> 2-тарау. Нысанды толтыру бойынша түсіндірме</w:t>
      </w:r>
    </w:p>
    <w:bookmarkEnd w:id="959"/>
    <w:bookmarkStart w:name="z1154" w:id="960"/>
    <w:p>
      <w:pPr>
        <w:spacing w:after="0"/>
        <w:ind w:left="0"/>
        <w:jc w:val="both"/>
      </w:pPr>
      <w:r>
        <w:rPr>
          <w:rFonts w:ascii="Times New Roman"/>
          <w:b w:val="false"/>
          <w:i w:val="false"/>
          <w:color w:val="000000"/>
          <w:sz w:val="28"/>
        </w:rPr>
        <w:t>
      5. Нысанда сақтанушы (сақтандырылушы) немесе пайда алушы екінші деңгейдегі банк болып табылатын есепті жылдың басындағы кезеңде екінші деңгейдегі банктердің қатысуымен жасалған сақтандыру шарттары бойынша ақпарат (өспелі жиынтығымен) көрсетіледі.</w:t>
      </w:r>
    </w:p>
    <w:bookmarkEnd w:id="960"/>
    <w:bookmarkStart w:name="z1155" w:id="961"/>
    <w:p>
      <w:pPr>
        <w:spacing w:after="0"/>
        <w:ind w:left="0"/>
        <w:jc w:val="both"/>
      </w:pPr>
      <w:r>
        <w:rPr>
          <w:rFonts w:ascii="Times New Roman"/>
          <w:b w:val="false"/>
          <w:i w:val="false"/>
          <w:color w:val="000000"/>
          <w:sz w:val="28"/>
        </w:rPr>
        <w:t>
      6. 1 және 2-кестелердің 3, 4, 5 және 10-бағандарында есепті кезеңде сақтандыру шарттарын бұзуға байланысты шығыстарды есептегенде, сақтандыру сыйлықақылары көрсетіледі.</w:t>
      </w:r>
    </w:p>
    <w:bookmarkEnd w:id="961"/>
    <w:bookmarkStart w:name="z1156" w:id="962"/>
    <w:p>
      <w:pPr>
        <w:spacing w:after="0"/>
        <w:ind w:left="0"/>
        <w:jc w:val="both"/>
      </w:pPr>
      <w:r>
        <w:rPr>
          <w:rFonts w:ascii="Times New Roman"/>
          <w:b w:val="false"/>
          <w:i w:val="false"/>
          <w:color w:val="000000"/>
          <w:sz w:val="28"/>
        </w:rPr>
        <w:t xml:space="preserve">
      7. Нысанның 1-кестесі Сақтандыру қызметі туралы заңның </w:t>
      </w:r>
      <w:r>
        <w:rPr>
          <w:rFonts w:ascii="Times New Roman"/>
          <w:b w:val="false"/>
          <w:i w:val="false"/>
          <w:color w:val="000000"/>
          <w:sz w:val="28"/>
        </w:rPr>
        <w:t>6-бабына</w:t>
      </w:r>
      <w:r>
        <w:rPr>
          <w:rFonts w:ascii="Times New Roman"/>
          <w:b w:val="false"/>
          <w:i w:val="false"/>
          <w:color w:val="000000"/>
          <w:sz w:val="28"/>
        </w:rPr>
        <w:t xml:space="preserve"> сәйкес сақтандыру сыныптары бойынша бөліп толтырылады.</w:t>
      </w:r>
    </w:p>
    <w:bookmarkEnd w:id="962"/>
    <w:bookmarkStart w:name="z1157" w:id="963"/>
    <w:p>
      <w:pPr>
        <w:spacing w:after="0"/>
        <w:ind w:left="0"/>
        <w:jc w:val="both"/>
      </w:pPr>
      <w:r>
        <w:rPr>
          <w:rFonts w:ascii="Times New Roman"/>
          <w:b w:val="false"/>
          <w:i w:val="false"/>
          <w:color w:val="000000"/>
          <w:sz w:val="28"/>
        </w:rPr>
        <w:t xml:space="preserve">
      8. 1-кестенің 2.2.1-жолында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963"/>
    <w:bookmarkStart w:name="z1158" w:id="964"/>
    <w:p>
      <w:pPr>
        <w:spacing w:after="0"/>
        <w:ind w:left="0"/>
        <w:jc w:val="both"/>
      </w:pPr>
      <w:r>
        <w:rPr>
          <w:rFonts w:ascii="Times New Roman"/>
          <w:b w:val="false"/>
          <w:i w:val="false"/>
          <w:color w:val="000000"/>
          <w:sz w:val="28"/>
        </w:rPr>
        <w:t xml:space="preserve">
      9. 1-кестенің 2.2.2-жолында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964"/>
    <w:bookmarkStart w:name="z1159" w:id="965"/>
    <w:p>
      <w:pPr>
        <w:spacing w:after="0"/>
        <w:ind w:left="0"/>
        <w:jc w:val="both"/>
      </w:pPr>
      <w:r>
        <w:rPr>
          <w:rFonts w:ascii="Times New Roman"/>
          <w:b w:val="false"/>
          <w:i w:val="false"/>
          <w:color w:val="000000"/>
          <w:sz w:val="28"/>
        </w:rPr>
        <w:t>
      10. Нысанның 2-кестесі екінші деңгейдегі банктер бойынша бөліп толтырылады.</w:t>
      </w:r>
    </w:p>
    <w:bookmarkEnd w:id="965"/>
    <w:bookmarkStart w:name="z1160" w:id="966"/>
    <w:p>
      <w:pPr>
        <w:spacing w:after="0"/>
        <w:ind w:left="0"/>
        <w:jc w:val="both"/>
      </w:pPr>
      <w:r>
        <w:rPr>
          <w:rFonts w:ascii="Times New Roman"/>
          <w:b w:val="false"/>
          <w:i w:val="false"/>
          <w:color w:val="000000"/>
          <w:sz w:val="28"/>
        </w:rPr>
        <w:t>
      11. Мәліметтер болмаған жағдайда Нысан нөлдік қалдықтармен ұсынылады.</w:t>
      </w:r>
    </w:p>
    <w:bookmarkEnd w:id="9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245 қаулысына</w:t>
            </w:r>
            <w:r>
              <w:br/>
            </w:r>
            <w:r>
              <w:rPr>
                <w:rFonts w:ascii="Times New Roman"/>
                <w:b w:val="false"/>
                <w:i w:val="false"/>
                <w:color w:val="000000"/>
                <w:sz w:val="20"/>
              </w:rPr>
              <w:t>28-қосымша</w:t>
            </w:r>
          </w:p>
        </w:tc>
      </w:tr>
    </w:tbl>
    <w:bookmarkStart w:name="z1162" w:id="967"/>
    <w:p>
      <w:pPr>
        <w:spacing w:after="0"/>
        <w:ind w:left="0"/>
        <w:jc w:val="left"/>
      </w:pPr>
      <w:r>
        <w:rPr>
          <w:rFonts w:ascii="Times New Roman"/>
          <w:b/>
          <w:i w:val="false"/>
          <w:color w:val="000000"/>
        </w:rPr>
        <w:t xml:space="preserve"> Әкімшілік деректерді жинауға арналған нысан </w:t>
      </w:r>
    </w:p>
    <w:bookmarkEnd w:id="967"/>
    <w:bookmarkStart w:name="z1163" w:id="968"/>
    <w:p>
      <w:pPr>
        <w:spacing w:after="0"/>
        <w:ind w:left="0"/>
        <w:jc w:val="left"/>
      </w:pPr>
      <w:r>
        <w:rPr>
          <w:rFonts w:ascii="Times New Roman"/>
          <w:b/>
          <w:i w:val="false"/>
          <w:color w:val="000000"/>
        </w:rPr>
        <w:t xml:space="preserve"> Жалпы және әкімшілік шығыстар туралы есеп Есепті кезең: 20__ жылғы "___"________ жағдай бойынша</w:t>
      </w:r>
    </w:p>
    <w:bookmarkEnd w:id="968"/>
    <w:p>
      <w:pPr>
        <w:spacing w:after="0"/>
        <w:ind w:left="0"/>
        <w:jc w:val="both"/>
      </w:pPr>
      <w:r>
        <w:rPr>
          <w:rFonts w:ascii="Times New Roman"/>
          <w:b w:val="false"/>
          <w:i w:val="false"/>
          <w:color w:val="000000"/>
          <w:sz w:val="28"/>
        </w:rPr>
        <w:t xml:space="preserve">
      Индекс: 28 - I(R)O_ М </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5611"/>
        <w:gridCol w:w="1883"/>
        <w:gridCol w:w="1884"/>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жіктеу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пен іссапарға ақы төлеу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кеңсе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арттыруға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қызметтері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жөндеу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өнімдерін дайындау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қызмет көрсету және оны пайдалану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техникасына қызмет көрсету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қызметіне ақы төлеу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және ақпараттық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қызметтері және активтерді басқару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өнімдерін ұйымдастыруға және дамытуға арналған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эмиссиясын тіркеу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ұстаушыларының тізілімін жүргізу бойынша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есептелген айыппұлдар, өсімпұлдар, тұрақсыздық айыбы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Инкассаторлық шығыстар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 салығы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Толық жұмыс күні жұмыс істейтін қызметкерлердің саны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және әкімшілік</w:t>
            </w:r>
            <w:r>
              <w:br/>
            </w:r>
            <w:r>
              <w:rPr>
                <w:rFonts w:ascii="Times New Roman"/>
                <w:b w:val="false"/>
                <w:i w:val="false"/>
                <w:color w:val="000000"/>
                <w:sz w:val="20"/>
              </w:rPr>
              <w:t>шығыстар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166" w:id="96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969"/>
    <w:bookmarkStart w:name="z1167" w:id="970"/>
    <w:p>
      <w:pPr>
        <w:spacing w:after="0"/>
        <w:ind w:left="0"/>
        <w:jc w:val="left"/>
      </w:pPr>
      <w:r>
        <w:rPr>
          <w:rFonts w:ascii="Times New Roman"/>
          <w:b/>
          <w:i w:val="false"/>
          <w:color w:val="000000"/>
        </w:rPr>
        <w:t xml:space="preserve"> Жалпы және әкімшілік шығыстар туралы есеп</w:t>
      </w:r>
    </w:p>
    <w:bookmarkEnd w:id="970"/>
    <w:bookmarkStart w:name="z1168" w:id="971"/>
    <w:p>
      <w:pPr>
        <w:spacing w:after="0"/>
        <w:ind w:left="0"/>
        <w:jc w:val="left"/>
      </w:pPr>
      <w:r>
        <w:rPr>
          <w:rFonts w:ascii="Times New Roman"/>
          <w:b/>
          <w:i w:val="false"/>
          <w:color w:val="000000"/>
        </w:rPr>
        <w:t xml:space="preserve"> 1-тарау. Жалпы ережелер</w:t>
      </w:r>
    </w:p>
    <w:bookmarkEnd w:id="971"/>
    <w:bookmarkStart w:name="z1169" w:id="972"/>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"Жалпы және әкімшілік шығыстар туралы есеп" нысанын (бұдан әрі – Нысан) толтыру бойынша бірыңғай талаптарды айқындайды.</w:t>
      </w:r>
    </w:p>
    <w:bookmarkEnd w:id="972"/>
    <w:bookmarkStart w:name="z1170" w:id="97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973"/>
    <w:bookmarkStart w:name="z1171" w:id="974"/>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74"/>
    <w:bookmarkStart w:name="z1172" w:id="97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975"/>
    <w:bookmarkStart w:name="z1173" w:id="976"/>
    <w:p>
      <w:pPr>
        <w:spacing w:after="0"/>
        <w:ind w:left="0"/>
        <w:jc w:val="left"/>
      </w:pPr>
      <w:r>
        <w:rPr>
          <w:rFonts w:ascii="Times New Roman"/>
          <w:b/>
          <w:i w:val="false"/>
          <w:color w:val="000000"/>
        </w:rPr>
        <w:t xml:space="preserve"> 2-тарау. Нысанды толтыру бойынша түсіндірме</w:t>
      </w:r>
    </w:p>
    <w:bookmarkEnd w:id="976"/>
    <w:bookmarkStart w:name="z1174" w:id="977"/>
    <w:p>
      <w:pPr>
        <w:spacing w:after="0"/>
        <w:ind w:left="0"/>
        <w:jc w:val="both"/>
      </w:pPr>
      <w:r>
        <w:rPr>
          <w:rFonts w:ascii="Times New Roman"/>
          <w:b w:val="false"/>
          <w:i w:val="false"/>
          <w:color w:val="000000"/>
          <w:sz w:val="28"/>
        </w:rPr>
        <w:t>
      5. "Өзгелер" деген 33-жолдағы ақпарат Нысанға түсіндірме жазбада ашып көрсетіледі.</w:t>
      </w:r>
    </w:p>
    <w:bookmarkEnd w:id="977"/>
    <w:bookmarkStart w:name="z1175" w:id="978"/>
    <w:p>
      <w:pPr>
        <w:spacing w:after="0"/>
        <w:ind w:left="0"/>
        <w:jc w:val="both"/>
      </w:pPr>
      <w:r>
        <w:rPr>
          <w:rFonts w:ascii="Times New Roman"/>
          <w:b w:val="false"/>
          <w:i w:val="false"/>
          <w:color w:val="000000"/>
          <w:sz w:val="28"/>
        </w:rPr>
        <w:t>
      6. 35-жолда толық жұмыс күні жұмыс істейтін қызметкерлердің саны мен баламалары (жарты мөлшерлемеде жұмыс істейтін екі қызметкер толық жұмыс күні жұмыс істейтін бір қызметкер болып есептеледі) анықтама ретінде көрсетіледі.</w:t>
      </w:r>
    </w:p>
    <w:bookmarkEnd w:id="978"/>
    <w:bookmarkStart w:name="z1176" w:id="979"/>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9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245 қаулысына</w:t>
            </w:r>
            <w:r>
              <w:br/>
            </w:r>
            <w:r>
              <w:rPr>
                <w:rFonts w:ascii="Times New Roman"/>
                <w:b w:val="false"/>
                <w:i w:val="false"/>
                <w:color w:val="000000"/>
                <w:sz w:val="20"/>
              </w:rPr>
              <w:t>29-қосымша</w:t>
            </w:r>
          </w:p>
        </w:tc>
      </w:tr>
    </w:tbl>
    <w:bookmarkStart w:name="z1178" w:id="980"/>
    <w:p>
      <w:pPr>
        <w:spacing w:after="0"/>
        <w:ind w:left="0"/>
        <w:jc w:val="left"/>
      </w:pPr>
      <w:r>
        <w:rPr>
          <w:rFonts w:ascii="Times New Roman"/>
          <w:b/>
          <w:i w:val="false"/>
          <w:color w:val="000000"/>
        </w:rPr>
        <w:t xml:space="preserve"> Әкімшілік деректерді жинауға арналған нысан </w:t>
      </w:r>
    </w:p>
    <w:bookmarkEnd w:id="980"/>
    <w:bookmarkStart w:name="z1179" w:id="981"/>
    <w:p>
      <w:pPr>
        <w:spacing w:after="0"/>
        <w:ind w:left="0"/>
        <w:jc w:val="left"/>
      </w:pPr>
      <w:r>
        <w:rPr>
          <w:rFonts w:ascii="Times New Roman"/>
          <w:b/>
          <w:i w:val="false"/>
          <w:color w:val="000000"/>
        </w:rPr>
        <w:t xml:space="preserve"> Баланстан тыс шоттар бойынша қалдықтар туралы есеп  Есепті кезең: 20__ жылғы "___"________ жағдай бойынша</w:t>
      </w:r>
    </w:p>
    <w:bookmarkEnd w:id="981"/>
    <w:p>
      <w:pPr>
        <w:spacing w:after="0"/>
        <w:ind w:left="0"/>
        <w:jc w:val="both"/>
      </w:pPr>
      <w:r>
        <w:rPr>
          <w:rFonts w:ascii="Times New Roman"/>
          <w:b w:val="false"/>
          <w:i w:val="false"/>
          <w:color w:val="000000"/>
          <w:sz w:val="28"/>
        </w:rPr>
        <w:t xml:space="preserve">
      Индекс: 29 - I(R)O_Q </w:t>
      </w:r>
    </w:p>
    <w:p>
      <w:pPr>
        <w:spacing w:after="0"/>
        <w:ind w:left="0"/>
        <w:jc w:val="both"/>
      </w:pPr>
      <w:r>
        <w:rPr>
          <w:rFonts w:ascii="Times New Roman"/>
          <w:b w:val="false"/>
          <w:i w:val="false"/>
          <w:color w:val="000000"/>
          <w:sz w:val="28"/>
        </w:rPr>
        <w:t xml:space="preserve">
      Кезеңділігі: тоқсан сайын </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6239"/>
        <w:gridCol w:w="1301"/>
        <w:gridCol w:w="1301"/>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шоттардың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соңында</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талаптар мен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талаптар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заңнамасына сәйкес шартты төтенше жарналар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беру (алу) бойынша талаптар</w:t>
            </w:r>
            <w:r>
              <w:br/>
            </w:r>
            <w:r>
              <w:rPr>
                <w:rFonts w:ascii="Times New Roman"/>
                <w:b w:val="false"/>
                <w:i w:val="false"/>
                <w:color w:val="000000"/>
                <w:sz w:val="20"/>
              </w:rPr>
              <w:t>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қарыздар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алу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талаптар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 "колл"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 "пут"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 контршот туралы сатып алынған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туралы іске асырылған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талаптар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міндеттемелер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немесе расталған кепілдіктер бойынша ықтимал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 ықтимал азайту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беру (алу) бойынша міндеттемелер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беру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қарыздар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міндеттемелер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 контршот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туралы сатып алынған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сыйақы - контршот туралы іске асырылған келісім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міндеттемелер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активтер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жабдықтар, көлік және басқа да құрал-жабдықтар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төлеу арқылы сатылатын негізгі құрал-жабдықтар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залалға есептен шығарылған борыштар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жіберілген құжаттар мен құндылықтар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етуге (кепілге) берілген мүлік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оригинаторға сенімгерлік басқаруға берілген акциялар (қатысу үлестері)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пассивтер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үшін қабылданған машиналар, жабдықтар, көлік және басқа да құрал-жабдықтар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инкассоға қабылданған құжаттар мен құндылықтар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міндеттемесін қамтамасыз етуге (кепілге) қабылданған мүлік</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есептелген сыйақы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 сенімгерлік басқаруға қабылданған ипотекалық қарыздар бойынша тұрақсыздық айыбы (айыппұл, өсімпұл)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басқалары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төленбеген төлем құжаттары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 және шетел банктері ашқан кредиттік желілер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құндылықтар мен құжаттар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 жіберілген және берілген әртүрлі құндылықтар мен құжаттар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аффинирленген бағалы металдар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сақтаудағы акциялар және басқа бағалы қағаздар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 шоты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Баланстан тыс шоттар</w:t>
            </w:r>
            <w:r>
              <w:br/>
            </w:r>
            <w:r>
              <w:rPr>
                <w:rFonts w:ascii="Times New Roman"/>
                <w:b w:val="false"/>
                <w:i w:val="false"/>
                <w:color w:val="000000"/>
                <w:sz w:val="20"/>
              </w:rPr>
              <w:t>бойынша қалдықтар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82" w:id="98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982"/>
    <w:bookmarkStart w:name="z1183" w:id="983"/>
    <w:p>
      <w:pPr>
        <w:spacing w:after="0"/>
        <w:ind w:left="0"/>
        <w:jc w:val="left"/>
      </w:pPr>
      <w:r>
        <w:rPr>
          <w:rFonts w:ascii="Times New Roman"/>
          <w:b/>
          <w:i w:val="false"/>
          <w:color w:val="000000"/>
        </w:rPr>
        <w:t xml:space="preserve"> Баланстан тыс шоттар бойынша қалдықтар туралы есеп</w:t>
      </w:r>
    </w:p>
    <w:bookmarkEnd w:id="983"/>
    <w:bookmarkStart w:name="z1184" w:id="984"/>
    <w:p>
      <w:pPr>
        <w:spacing w:after="0"/>
        <w:ind w:left="0"/>
        <w:jc w:val="left"/>
      </w:pPr>
      <w:r>
        <w:rPr>
          <w:rFonts w:ascii="Times New Roman"/>
          <w:b/>
          <w:i w:val="false"/>
          <w:color w:val="000000"/>
        </w:rPr>
        <w:t xml:space="preserve"> 1-тарау. Жалпы ережелер</w:t>
      </w:r>
    </w:p>
    <w:bookmarkEnd w:id="984"/>
    <w:bookmarkStart w:name="z1185" w:id="985"/>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"Баланстан тыс шоттар бойынша қалдықтар туралы есеп" нысанын (бұдан әрі – Нысан) толтыру бойынша бірыңғай талаптарды айқындайды.</w:t>
      </w:r>
    </w:p>
    <w:bookmarkEnd w:id="985"/>
    <w:bookmarkStart w:name="z1186" w:id="986"/>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986"/>
    <w:bookmarkStart w:name="z1187" w:id="987"/>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87"/>
    <w:bookmarkStart w:name="z1188" w:id="98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988"/>
    <w:bookmarkStart w:name="z1189" w:id="989"/>
    <w:p>
      <w:pPr>
        <w:spacing w:after="0"/>
        <w:ind w:left="0"/>
        <w:jc w:val="left"/>
      </w:pPr>
      <w:r>
        <w:rPr>
          <w:rFonts w:ascii="Times New Roman"/>
          <w:b/>
          <w:i w:val="false"/>
          <w:color w:val="000000"/>
        </w:rPr>
        <w:t xml:space="preserve"> 2-тарау. Нысанды толтыру бойынша түсіндірме</w:t>
      </w:r>
    </w:p>
    <w:bookmarkEnd w:id="989"/>
    <w:bookmarkStart w:name="z1190" w:id="990"/>
    <w:p>
      <w:pPr>
        <w:spacing w:after="0"/>
        <w:ind w:left="0"/>
        <w:jc w:val="both"/>
      </w:pPr>
      <w:r>
        <w:rPr>
          <w:rFonts w:ascii="Times New Roman"/>
          <w:b w:val="false"/>
          <w:i w:val="false"/>
          <w:color w:val="000000"/>
          <w:sz w:val="28"/>
        </w:rPr>
        <w:t xml:space="preserve">
      5. 2-бағанда (Нормативтік құқықтық актілерді мемлекеттік тіркеу тізілімінде № 5348 болып тіркелген)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сәйкес баланстан тыс шоттардың атауы көрсетіледі.</w:t>
      </w:r>
    </w:p>
    <w:bookmarkEnd w:id="990"/>
    <w:bookmarkStart w:name="z1191" w:id="991"/>
    <w:p>
      <w:pPr>
        <w:spacing w:after="0"/>
        <w:ind w:left="0"/>
        <w:jc w:val="both"/>
      </w:pPr>
      <w:r>
        <w:rPr>
          <w:rFonts w:ascii="Times New Roman"/>
          <w:b w:val="false"/>
          <w:i w:val="false"/>
          <w:color w:val="000000"/>
          <w:sz w:val="28"/>
        </w:rPr>
        <w:t>
      6. 3-бағанда баланстан тыс шоттар бойынша есепті кезеңнің соңындағы жиынтық сома көрсетіледі.</w:t>
      </w:r>
    </w:p>
    <w:bookmarkEnd w:id="991"/>
    <w:bookmarkStart w:name="z1192" w:id="992"/>
    <w:p>
      <w:pPr>
        <w:spacing w:after="0"/>
        <w:ind w:left="0"/>
        <w:jc w:val="both"/>
      </w:pPr>
      <w:r>
        <w:rPr>
          <w:rFonts w:ascii="Times New Roman"/>
          <w:b w:val="false"/>
          <w:i w:val="false"/>
          <w:color w:val="000000"/>
          <w:sz w:val="28"/>
        </w:rPr>
        <w:t>
      7. 4-бағанда баланстан тыс шоттар бойынша өткен жылдың соңындағы жиынтық сома көрсетіледі.</w:t>
      </w:r>
    </w:p>
    <w:bookmarkEnd w:id="992"/>
    <w:bookmarkStart w:name="z1193" w:id="993"/>
    <w:p>
      <w:pPr>
        <w:spacing w:after="0"/>
        <w:ind w:left="0"/>
        <w:jc w:val="both"/>
      </w:pPr>
      <w:r>
        <w:rPr>
          <w:rFonts w:ascii="Times New Roman"/>
          <w:b w:val="false"/>
          <w:i w:val="false"/>
          <w:color w:val="000000"/>
          <w:sz w:val="28"/>
        </w:rPr>
        <w:t xml:space="preserve">
      8. Мәліметтер болмаған жағдайда, Нысан нөлдік қалдықтармен ұсынылады. </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30-қосымша</w:t>
            </w:r>
          </w:p>
        </w:tc>
      </w:tr>
    </w:tbl>
    <w:bookmarkStart w:name="z1195" w:id="994"/>
    <w:p>
      <w:pPr>
        <w:spacing w:after="0"/>
        <w:ind w:left="0"/>
        <w:jc w:val="left"/>
      </w:pPr>
      <w:r>
        <w:rPr>
          <w:rFonts w:ascii="Times New Roman"/>
          <w:b/>
          <w:i w:val="false"/>
          <w:color w:val="000000"/>
        </w:rPr>
        <w:t xml:space="preserve"> Әкімшілік деректерді жинауға арналған нысан</w:t>
      </w:r>
    </w:p>
    <w:bookmarkEnd w:id="994"/>
    <w:bookmarkStart w:name="z1196" w:id="995"/>
    <w:p>
      <w:pPr>
        <w:spacing w:after="0"/>
        <w:ind w:left="0"/>
        <w:jc w:val="left"/>
      </w:pPr>
      <w:r>
        <w:rPr>
          <w:rFonts w:ascii="Times New Roman"/>
          <w:b/>
          <w:i w:val="false"/>
          <w:color w:val="000000"/>
        </w:rPr>
        <w:t xml:space="preserve"> Экономикалық қызмет түрлері бойынша сақтандыру сыйлықақыларын және сақтандыру төлемдерін жіктеу туралы есеп Есепті кезең: 20 __ жылғы "___" __________ жағдай бойынша</w:t>
      </w:r>
    </w:p>
    <w:bookmarkEnd w:id="995"/>
    <w:p>
      <w:pPr>
        <w:spacing w:after="0"/>
        <w:ind w:left="0"/>
        <w:jc w:val="both"/>
      </w:pPr>
      <w:r>
        <w:rPr>
          <w:rFonts w:ascii="Times New Roman"/>
          <w:b w:val="false"/>
          <w:i w:val="false"/>
          <w:color w:val="000000"/>
          <w:sz w:val="28"/>
        </w:rPr>
        <w:t>
      Индекс: 30 - I(R)O_Y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6086"/>
        <w:gridCol w:w="1236"/>
        <w:gridCol w:w="1236"/>
      </w:tblGrid>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атауы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аң аулау, осы салаларда көрсетілетін қызметтерді қоса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аквамәдениет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өнеркәсібінің басқа салалары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саласындағы техникалық кызметтер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бұйымдарды өндіру; сабаннан және өруге арналған материалдардан жасалған бұйымдар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қайта басып шығару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мұнайдың өңделген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фармацевтік өнімдер және препараттар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Резіңке және пластмасса бұйымдар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минералдық өнімдер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жабдықтарды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тіркемелер және жартылай тіркемелерді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бұйымдарды өндіру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ауаны кондиционерлеу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жиналуына және таратылуына бақылау жасау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және қалдықтарды жою саласындағы өзге де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құрылыс жұмыстары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сату және оларды жөндеу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қоспағанда, көтерме сауда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қоспағанда, бөлшек сауда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жинақтау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Құрылықтағы көлік қызметі және құбырмен тасымалдау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жөнінде қызмет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жөнінде қызмет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және сусындарды ұсыну жөнінде қызмет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фонограмма және музыкалық жазбалар шығару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және теле-радио хабарлама жасау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консультациялар және басқа ілеспе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қызметтердің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және сақтандыру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 қорлары қызметтерін қоспағанда қаржылық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сақтандырудан басқа, сақтандыру, қайта сақтандыру және зейнетақы қорларының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және сақтандыру қызметтерін ұсыну бойынша қосалқы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 басқару мәселелері бойынша консультациялар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 инженерлік ізденістер, техникалық сынақтар мен талдау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және әзірлемелер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қызметі және нарық конъюктурасын зерттеу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кәсіби, ғылыми және техникалық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жалға беру және лизинг</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операторлардың, туристік агенттіктердің және туризм саласындағы қызметтерді ұсынатын басқа ұйымдардың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және тергеу жүргізу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аймақтарға қызмет көрсету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шаруашылық</w:t>
            </w:r>
            <w:r>
              <w:br/>
            </w:r>
            <w:r>
              <w:rPr>
                <w:rFonts w:ascii="Times New Roman"/>
                <w:b w:val="false"/>
                <w:i w:val="false"/>
                <w:color w:val="000000"/>
                <w:sz w:val="20"/>
              </w:rPr>
              <w:t>
және басқа қосалқы қызмет көрсету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орынмен қамтамасыз ете отырып күтіп-баптау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жермен қамтамасыз етпей әлеуметтік қызметтер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мұрағаттардың, мұражайлардың және мәдени қызмет көрсететін басқа мекемелердің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жөніндегі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және демалыс пен ойын-сауықты ұйымдастырудағы қызмет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ұйымдар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бұйымдарды жөндеу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дербес қызметтер көрсету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және өзі тұтыну үшін тауарлар мен қызметтер өндіретін үй шаруашылықтары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аумақтық ұйымдардың және органдардың қызметі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жеке тұлғалар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Экономикалық қызмет түрлері</w:t>
            </w:r>
            <w:r>
              <w:br/>
            </w:r>
            <w:r>
              <w:rPr>
                <w:rFonts w:ascii="Times New Roman"/>
                <w:b w:val="false"/>
                <w:i w:val="false"/>
                <w:color w:val="000000"/>
                <w:sz w:val="20"/>
              </w:rPr>
              <w:t>бойынша сақтандыру</w:t>
            </w:r>
            <w:r>
              <w:br/>
            </w:r>
            <w:r>
              <w:rPr>
                <w:rFonts w:ascii="Times New Roman"/>
                <w:b w:val="false"/>
                <w:i w:val="false"/>
                <w:color w:val="000000"/>
                <w:sz w:val="20"/>
              </w:rPr>
              <w:t>сыйлықақыларын</w:t>
            </w:r>
            <w:r>
              <w:br/>
            </w:r>
            <w:r>
              <w:rPr>
                <w:rFonts w:ascii="Times New Roman"/>
                <w:b w:val="false"/>
                <w:i w:val="false"/>
                <w:color w:val="000000"/>
                <w:sz w:val="20"/>
              </w:rPr>
              <w:t>және сақтандыру төлемдерін</w:t>
            </w:r>
            <w:r>
              <w:br/>
            </w:r>
            <w:r>
              <w:rPr>
                <w:rFonts w:ascii="Times New Roman"/>
                <w:b w:val="false"/>
                <w:i w:val="false"/>
                <w:color w:val="000000"/>
                <w:sz w:val="20"/>
              </w:rPr>
              <w:t>жіктеу туралы есеп нысанына</w:t>
            </w:r>
            <w:r>
              <w:br/>
            </w:r>
            <w:r>
              <w:rPr>
                <w:rFonts w:ascii="Times New Roman"/>
                <w:b w:val="false"/>
                <w:i w:val="false"/>
                <w:color w:val="000000"/>
                <w:sz w:val="20"/>
              </w:rPr>
              <w:t>қосымша</w:t>
            </w:r>
          </w:p>
        </w:tc>
      </w:tr>
    </w:tbl>
    <w:bookmarkStart w:name="z1198" w:id="99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996"/>
    <w:bookmarkStart w:name="z1199" w:id="997"/>
    <w:p>
      <w:pPr>
        <w:spacing w:after="0"/>
        <w:ind w:left="0"/>
        <w:jc w:val="left"/>
      </w:pPr>
      <w:r>
        <w:rPr>
          <w:rFonts w:ascii="Times New Roman"/>
          <w:b/>
          <w:i w:val="false"/>
          <w:color w:val="000000"/>
        </w:rPr>
        <w:t xml:space="preserve"> Экономикалық қызмет түрлері бойынша сақтандыру сыйлықақыларын және сақтандыру төлемдерін жіктеу туралы есеп</w:t>
      </w:r>
    </w:p>
    <w:bookmarkEnd w:id="997"/>
    <w:bookmarkStart w:name="z1200" w:id="998"/>
    <w:p>
      <w:pPr>
        <w:spacing w:after="0"/>
        <w:ind w:left="0"/>
        <w:jc w:val="left"/>
      </w:pPr>
      <w:r>
        <w:rPr>
          <w:rFonts w:ascii="Times New Roman"/>
          <w:b/>
          <w:i w:val="false"/>
          <w:color w:val="000000"/>
        </w:rPr>
        <w:t xml:space="preserve"> 1-тарау. Жалпы ережелер</w:t>
      </w:r>
    </w:p>
    <w:bookmarkEnd w:id="998"/>
    <w:bookmarkStart w:name="z1201" w:id="99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"Экономикалық қызмет түрлері бойынша сақтандыру сыйлықақыларын және сақтандыру төлемдерін жіктеу туралы есеп" нысанын (бұдан әрі – Нысан) толтыру бойынша бірыңғай талаптарды айқындайды.</w:t>
      </w:r>
    </w:p>
    <w:bookmarkEnd w:id="999"/>
    <w:bookmarkStart w:name="z1202" w:id="100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00"/>
    <w:bookmarkStart w:name="z1203" w:id="100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001"/>
    <w:bookmarkStart w:name="z1204" w:id="100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002"/>
    <w:bookmarkStart w:name="z1205" w:id="1003"/>
    <w:p>
      <w:pPr>
        <w:spacing w:after="0"/>
        <w:ind w:left="0"/>
        <w:jc w:val="left"/>
      </w:pPr>
      <w:r>
        <w:rPr>
          <w:rFonts w:ascii="Times New Roman"/>
          <w:b/>
          <w:i w:val="false"/>
          <w:color w:val="000000"/>
        </w:rPr>
        <w:t xml:space="preserve"> 2-тарау. Нысанды толтыру бойынша түсіндірме</w:t>
      </w:r>
    </w:p>
    <w:bookmarkEnd w:id="1003"/>
    <w:bookmarkStart w:name="z1206" w:id="1004"/>
    <w:p>
      <w:pPr>
        <w:spacing w:after="0"/>
        <w:ind w:left="0"/>
        <w:jc w:val="both"/>
      </w:pPr>
      <w:r>
        <w:rPr>
          <w:rFonts w:ascii="Times New Roman"/>
          <w:b w:val="false"/>
          <w:i w:val="false"/>
          <w:color w:val="000000"/>
          <w:sz w:val="28"/>
        </w:rPr>
        <w:t>
      5. Нысанда Қазақстан Республикасы Индустрия және сауда министрілігінің Техникалық реттеу және метрология комитетінің 2007 жылғы 14 желтоқсандағы № 683-од бұйрығымен бекітілген Экономикалық қызмет түрлерінің жалпы жіктеуішіне сәйкес экономикалық қызмет түрлерінің атауы пайдаланылады.</w:t>
      </w:r>
    </w:p>
    <w:bookmarkEnd w:id="1004"/>
    <w:bookmarkStart w:name="z1207" w:id="1005"/>
    <w:p>
      <w:pPr>
        <w:spacing w:after="0"/>
        <w:ind w:left="0"/>
        <w:jc w:val="both"/>
      </w:pPr>
      <w:r>
        <w:rPr>
          <w:rFonts w:ascii="Times New Roman"/>
          <w:b w:val="false"/>
          <w:i w:val="false"/>
          <w:color w:val="000000"/>
          <w:sz w:val="28"/>
        </w:rPr>
        <w:t>
      6. Нысанда тікелей сақтандыру шарттары бойынша есепті кезеңнің басындағы кезеңде жүзеге асырылған сақтандыру сыйлықақылары және сақтандыру төлемдері көрсетіледі.</w:t>
      </w:r>
    </w:p>
    <w:bookmarkEnd w:id="1005"/>
    <w:bookmarkStart w:name="z1208" w:id="1006"/>
    <w:p>
      <w:pPr>
        <w:spacing w:after="0"/>
        <w:ind w:left="0"/>
        <w:jc w:val="both"/>
      </w:pPr>
      <w:r>
        <w:rPr>
          <w:rFonts w:ascii="Times New Roman"/>
          <w:b w:val="false"/>
          <w:i w:val="false"/>
          <w:color w:val="000000"/>
          <w:sz w:val="28"/>
        </w:rPr>
        <w:t>
      7. Сақтандыру сыйлықақылары мен сақтандыру төлемдері сақтанушының экономикалық қызметінің негізгі түрі бойынша жіктеледі.</w:t>
      </w:r>
    </w:p>
    <w:bookmarkEnd w:id="1006"/>
    <w:bookmarkStart w:name="z1209" w:id="1007"/>
    <w:p>
      <w:pPr>
        <w:spacing w:after="0"/>
        <w:ind w:left="0"/>
        <w:jc w:val="both"/>
      </w:pPr>
      <w:r>
        <w:rPr>
          <w:rFonts w:ascii="Times New Roman"/>
          <w:b w:val="false"/>
          <w:i w:val="false"/>
          <w:color w:val="000000"/>
          <w:sz w:val="28"/>
        </w:rPr>
        <w:t>
      8. 3-бағанда сақтандыру сыйлықақыларының жиынтық сомасы сақтандыру сыйлықақылары туралы есептің 4-бағанында көрсетілген сақтандыру шарттары бойынша қабылданған сақтандыру сыйлықақылары сомасына сәйкес болады.</w:t>
      </w:r>
    </w:p>
    <w:bookmarkEnd w:id="1007"/>
    <w:bookmarkStart w:name="z1210" w:id="1008"/>
    <w:p>
      <w:pPr>
        <w:spacing w:after="0"/>
        <w:ind w:left="0"/>
        <w:jc w:val="both"/>
      </w:pPr>
      <w:r>
        <w:rPr>
          <w:rFonts w:ascii="Times New Roman"/>
          <w:b w:val="false"/>
          <w:i w:val="false"/>
          <w:color w:val="000000"/>
          <w:sz w:val="28"/>
        </w:rPr>
        <w:t>
      9. 4-бағанда сақтандыру төлемдерінің жиынтық сомасы сақтандыру төлемдері туралы есептің қайта сақтандыруға қабылданған шарттар бойынша жүзеге асырылған сақтандыру төлемдерін шегергенде сақтандыру төлемдерінің сомасына сәйкес болады.</w:t>
      </w:r>
    </w:p>
    <w:bookmarkEnd w:id="1008"/>
    <w:bookmarkStart w:name="z1211" w:id="1009"/>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1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31-қосымша</w:t>
            </w:r>
          </w:p>
        </w:tc>
      </w:tr>
    </w:tbl>
    <w:bookmarkStart w:name="z1213" w:id="1010"/>
    <w:p>
      <w:pPr>
        <w:spacing w:after="0"/>
        <w:ind w:left="0"/>
        <w:jc w:val="left"/>
      </w:pPr>
      <w:r>
        <w:rPr>
          <w:rFonts w:ascii="Times New Roman"/>
          <w:b/>
          <w:i w:val="false"/>
          <w:color w:val="000000"/>
        </w:rPr>
        <w:t xml:space="preserve"> Әкімшілік деректерді жинауға арналған нысан</w:t>
      </w:r>
    </w:p>
    <w:bookmarkEnd w:id="1010"/>
    <w:bookmarkStart w:name="z1214" w:id="1011"/>
    <w:p>
      <w:pPr>
        <w:spacing w:after="0"/>
        <w:ind w:left="0"/>
        <w:jc w:val="left"/>
      </w:pPr>
      <w:r>
        <w:rPr>
          <w:rFonts w:ascii="Times New Roman"/>
          <w:b/>
          <w:i w:val="false"/>
          <w:color w:val="000000"/>
        </w:rPr>
        <w:t xml:space="preserve">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Есепті кезең: 20 __ жылғы "___" __________ жағдай бойынша</w:t>
      </w:r>
    </w:p>
    <w:bookmarkEnd w:id="1011"/>
    <w:p>
      <w:pPr>
        <w:spacing w:after="0"/>
        <w:ind w:left="0"/>
        <w:jc w:val="both"/>
      </w:pPr>
      <w:r>
        <w:rPr>
          <w:rFonts w:ascii="Times New Roman"/>
          <w:b w:val="false"/>
          <w:i w:val="false"/>
          <w:color w:val="000000"/>
          <w:sz w:val="28"/>
        </w:rPr>
        <w:t>
      Индекс: 31 - I(R)O_Y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940"/>
        <w:gridCol w:w="932"/>
        <w:gridCol w:w="1356"/>
        <w:gridCol w:w="932"/>
        <w:gridCol w:w="1357"/>
        <w:gridCol w:w="932"/>
        <w:gridCol w:w="1358"/>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турагенттiң азаматтық-құқықтық жауапкершілiгi</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мiндеттерiн атқарған кезде оны жазатайым жағдайлардан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аннуитенің шарттары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w:t>
            </w:r>
            <w:r>
              <w:br/>
            </w:r>
            <w:r>
              <w:rPr>
                <w:rFonts w:ascii="Times New Roman"/>
                <w:b w:val="false"/>
                <w:i w:val="false"/>
                <w:color w:val="000000"/>
                <w:sz w:val="20"/>
              </w:rPr>
              <w:t>
оның ішінде: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жүктердi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3.1-3.5-жолдарында көрсетілген сыныптарды қоспағанда, мүлiктi залалдан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3.7-3.9-жолдарында көрсетілген сыныптарды қоспағанда, азаматтық-құқықтық жауапкершiлiктi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3.11-3.14-жолдарында көрсетілген сыныптарды қоспағанда,</w:t>
            </w:r>
            <w:r>
              <w:br/>
            </w:r>
            <w:r>
              <w:rPr>
                <w:rFonts w:ascii="Times New Roman"/>
                <w:b w:val="false"/>
                <w:i w:val="false"/>
                <w:color w:val="000000"/>
                <w:sz w:val="20"/>
              </w:rPr>
              <w:t>
қаржы ұйымдарының шығындарын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w:t>
            </w:r>
            <w:r>
              <w:br/>
            </w:r>
            <w:r>
              <w:rPr>
                <w:rFonts w:ascii="Times New Roman"/>
                <w:b w:val="false"/>
                <w:i w:val="false"/>
                <w:color w:val="000000"/>
                <w:sz w:val="20"/>
              </w:rPr>
              <w:t>
өзге де түрлері (сыныптары)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6" w:id="1012"/>
    <w:p>
      <w:pPr>
        <w:spacing w:after="0"/>
        <w:ind w:left="0"/>
        <w:jc w:val="both"/>
      </w:pPr>
      <w:r>
        <w:rPr>
          <w:rFonts w:ascii="Times New Roman"/>
          <w:b w:val="false"/>
          <w:i w:val="false"/>
          <w:color w:val="000000"/>
          <w:sz w:val="28"/>
        </w:rPr>
        <w:t>
      кестенің жалғасы:</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7" w:id="1013"/>
    <w:p>
      <w:pPr>
        <w:spacing w:after="0"/>
        <w:ind w:left="0"/>
        <w:jc w:val="both"/>
      </w:pPr>
      <w:r>
        <w:rPr>
          <w:rFonts w:ascii="Times New Roman"/>
          <w:b w:val="false"/>
          <w:i w:val="false"/>
          <w:color w:val="000000"/>
          <w:sz w:val="28"/>
        </w:rPr>
        <w:t>
      кестенің жалғасы:</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w:t>
            </w:r>
            <w:r>
              <w:br/>
            </w:r>
            <w:r>
              <w:rPr>
                <w:rFonts w:ascii="Times New Roman"/>
                <w:b w:val="false"/>
                <w:i w:val="false"/>
                <w:color w:val="000000"/>
                <w:sz w:val="20"/>
              </w:rPr>
              <w:t>
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w:t>
            </w:r>
            <w:r>
              <w:br/>
            </w:r>
            <w:r>
              <w:rPr>
                <w:rFonts w:ascii="Times New Roman"/>
                <w:b w:val="false"/>
                <w:i w:val="false"/>
                <w:color w:val="000000"/>
                <w:sz w:val="20"/>
              </w:rPr>
              <w:t>
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8" w:id="1014"/>
    <w:p>
      <w:pPr>
        <w:spacing w:after="0"/>
        <w:ind w:left="0"/>
        <w:jc w:val="both"/>
      </w:pPr>
      <w:r>
        <w:rPr>
          <w:rFonts w:ascii="Times New Roman"/>
          <w:b w:val="false"/>
          <w:i w:val="false"/>
          <w:color w:val="000000"/>
          <w:sz w:val="28"/>
        </w:rPr>
        <w:t>
      кестенің жалғасы:</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w:t>
            </w:r>
            <w:r>
              <w:br/>
            </w:r>
            <w:r>
              <w:rPr>
                <w:rFonts w:ascii="Times New Roman"/>
                <w:b w:val="false"/>
                <w:i w:val="false"/>
                <w:color w:val="000000"/>
                <w:sz w:val="20"/>
              </w:rPr>
              <w:t>
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w:t>
            </w:r>
            <w:r>
              <w:br/>
            </w:r>
            <w:r>
              <w:rPr>
                <w:rFonts w:ascii="Times New Roman"/>
                <w:b w:val="false"/>
                <w:i w:val="false"/>
                <w:color w:val="000000"/>
                <w:sz w:val="20"/>
              </w:rPr>
              <w:t>
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9" w:id="1015"/>
    <w:p>
      <w:pPr>
        <w:spacing w:after="0"/>
        <w:ind w:left="0"/>
        <w:jc w:val="both"/>
      </w:pPr>
      <w:r>
        <w:rPr>
          <w:rFonts w:ascii="Times New Roman"/>
          <w:b w:val="false"/>
          <w:i w:val="false"/>
          <w:color w:val="000000"/>
          <w:sz w:val="28"/>
        </w:rPr>
        <w:t>
      кестенің жалғасы:</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2429"/>
        <w:gridCol w:w="1670"/>
        <w:gridCol w:w="2430"/>
        <w:gridCol w:w="1670"/>
        <w:gridCol w:w="24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жөніндегі шығыстар</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өңірлері бойынша</w:t>
            </w:r>
            <w:r>
              <w:br/>
            </w:r>
            <w:r>
              <w:rPr>
                <w:rFonts w:ascii="Times New Roman"/>
                <w:b w:val="false"/>
                <w:i w:val="false"/>
                <w:color w:val="000000"/>
                <w:sz w:val="20"/>
              </w:rPr>
              <w:t>сақтандыру шарттары</w:t>
            </w:r>
            <w:r>
              <w:br/>
            </w:r>
            <w:r>
              <w:rPr>
                <w:rFonts w:ascii="Times New Roman"/>
                <w:b w:val="false"/>
                <w:i w:val="false"/>
                <w:color w:val="000000"/>
                <w:sz w:val="20"/>
              </w:rPr>
              <w:t>бойынша қабылданған</w:t>
            </w:r>
            <w:r>
              <w:br/>
            </w:r>
            <w:r>
              <w:rPr>
                <w:rFonts w:ascii="Times New Roman"/>
                <w:b w:val="false"/>
                <w:i w:val="false"/>
                <w:color w:val="000000"/>
                <w:sz w:val="20"/>
              </w:rPr>
              <w:t>және жүзеге асырылған</w:t>
            </w:r>
            <w:r>
              <w:br/>
            </w:r>
            <w:r>
              <w:rPr>
                <w:rFonts w:ascii="Times New Roman"/>
                <w:b w:val="false"/>
                <w:i w:val="false"/>
                <w:color w:val="000000"/>
                <w:sz w:val="20"/>
              </w:rPr>
              <w:t>сақтандыру сыйлықақылары мен</w:t>
            </w:r>
            <w:r>
              <w:br/>
            </w:r>
            <w:r>
              <w:rPr>
                <w:rFonts w:ascii="Times New Roman"/>
                <w:b w:val="false"/>
                <w:i w:val="false"/>
                <w:color w:val="000000"/>
                <w:sz w:val="20"/>
              </w:rPr>
              <w:t>сақтандыру төлемдері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21" w:id="101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16"/>
    <w:bookmarkStart w:name="z1222" w:id="1017"/>
    <w:p>
      <w:pPr>
        <w:spacing w:after="0"/>
        <w:ind w:left="0"/>
        <w:jc w:val="left"/>
      </w:pPr>
      <w:r>
        <w:rPr>
          <w:rFonts w:ascii="Times New Roman"/>
          <w:b/>
          <w:i w:val="false"/>
          <w:color w:val="000000"/>
        </w:rPr>
        <w:t xml:space="preserve">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bookmarkEnd w:id="1017"/>
    <w:bookmarkStart w:name="z1223" w:id="1018"/>
    <w:p>
      <w:pPr>
        <w:spacing w:after="0"/>
        <w:ind w:left="0"/>
        <w:jc w:val="left"/>
      </w:pPr>
      <w:r>
        <w:rPr>
          <w:rFonts w:ascii="Times New Roman"/>
          <w:b/>
          <w:i w:val="false"/>
          <w:color w:val="000000"/>
        </w:rPr>
        <w:t xml:space="preserve"> 1-тарау. Жалпы ережелер</w:t>
      </w:r>
    </w:p>
    <w:bookmarkEnd w:id="1018"/>
    <w:bookmarkStart w:name="z1224" w:id="101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нысанын (бұдан әрі – Нысан) толтыру бойынша бірыңғай талаптарды айқындайды.</w:t>
      </w:r>
    </w:p>
    <w:bookmarkEnd w:id="1019"/>
    <w:bookmarkStart w:name="z1225" w:id="102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20"/>
    <w:bookmarkStart w:name="z1226" w:id="1021"/>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021"/>
    <w:bookmarkStart w:name="z1227" w:id="102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тұлғалар және орындаушы қол қояды.</w:t>
      </w:r>
    </w:p>
    <w:bookmarkEnd w:id="1022"/>
    <w:bookmarkStart w:name="z1228" w:id="1023"/>
    <w:p>
      <w:pPr>
        <w:spacing w:after="0"/>
        <w:ind w:left="0"/>
        <w:jc w:val="left"/>
      </w:pPr>
      <w:r>
        <w:rPr>
          <w:rFonts w:ascii="Times New Roman"/>
          <w:b/>
          <w:i w:val="false"/>
          <w:color w:val="000000"/>
        </w:rPr>
        <w:t xml:space="preserve"> 2-тарау. Нысанды толтыру бойынша түсіндірме</w:t>
      </w:r>
    </w:p>
    <w:bookmarkEnd w:id="1023"/>
    <w:bookmarkStart w:name="z1229" w:id="1024"/>
    <w:p>
      <w:pPr>
        <w:spacing w:after="0"/>
        <w:ind w:left="0"/>
        <w:jc w:val="both"/>
      </w:pPr>
      <w:r>
        <w:rPr>
          <w:rFonts w:ascii="Times New Roman"/>
          <w:b w:val="false"/>
          <w:i w:val="false"/>
          <w:color w:val="000000"/>
          <w:sz w:val="28"/>
        </w:rPr>
        <w:t>
      5. Нысанда сақтандыру шарттары бойынша қабылданған сақтандыру сыйақыларының сомасы көрсетіледі.</w:t>
      </w:r>
    </w:p>
    <w:bookmarkEnd w:id="1024"/>
    <w:bookmarkStart w:name="z1230" w:id="1025"/>
    <w:p>
      <w:pPr>
        <w:spacing w:after="0"/>
        <w:ind w:left="0"/>
        <w:jc w:val="both"/>
      </w:pPr>
      <w:r>
        <w:rPr>
          <w:rFonts w:ascii="Times New Roman"/>
          <w:b w:val="false"/>
          <w:i w:val="false"/>
          <w:color w:val="000000"/>
          <w:sz w:val="28"/>
        </w:rPr>
        <w:t>
      6. Нысанда қайта сақтандыруға қабылданған шарттар бойынша жүзеге асырылған сақтандыру төлемдерін шегергенде сақтандыру төлемдерінің сомасы көрсетіледі.</w:t>
      </w:r>
    </w:p>
    <w:bookmarkEnd w:id="1025"/>
    <w:bookmarkStart w:name="z1231" w:id="1026"/>
    <w:p>
      <w:pPr>
        <w:spacing w:after="0"/>
        <w:ind w:left="0"/>
        <w:jc w:val="both"/>
      </w:pPr>
      <w:r>
        <w:rPr>
          <w:rFonts w:ascii="Times New Roman"/>
          <w:b w:val="false"/>
          <w:i w:val="false"/>
          <w:color w:val="000000"/>
          <w:sz w:val="28"/>
        </w:rPr>
        <w:t>
      7. Сақтандыру сыйақыларының жиынтық сомасы сақтандыру сыйақылары туралы есептің 4-бағанына сәйкес келеді.</w:t>
      </w:r>
    </w:p>
    <w:bookmarkEnd w:id="1026"/>
    <w:bookmarkStart w:name="z1232" w:id="1027"/>
    <w:p>
      <w:pPr>
        <w:spacing w:after="0"/>
        <w:ind w:left="0"/>
        <w:jc w:val="both"/>
      </w:pPr>
      <w:r>
        <w:rPr>
          <w:rFonts w:ascii="Times New Roman"/>
          <w:b w:val="false"/>
          <w:i w:val="false"/>
          <w:color w:val="000000"/>
          <w:sz w:val="28"/>
        </w:rPr>
        <w:t>
      8. Нысанда сақтандыру сыйақыларын аумақтық белгісі бойынша жіктеу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жағдайымен тікелей байланысты мүлік немесе тұлға түсіндіріледі. Сондай-ақ сақтандыру объектісі бойынша тіркеу құжаттардың болуы немесе болмауы ескеріледі.</w:t>
      </w:r>
    </w:p>
    <w:bookmarkEnd w:id="1027"/>
    <w:bookmarkStart w:name="z1233" w:id="1028"/>
    <w:p>
      <w:pPr>
        <w:spacing w:after="0"/>
        <w:ind w:left="0"/>
        <w:jc w:val="both"/>
      </w:pPr>
      <w:r>
        <w:rPr>
          <w:rFonts w:ascii="Times New Roman"/>
          <w:b w:val="false"/>
          <w:i w:val="false"/>
          <w:color w:val="000000"/>
          <w:sz w:val="28"/>
        </w:rPr>
        <w:t>
      9. Сақтандыру сыйақыларын және төлемдерін аумақтық белгісі бойынша жіктеу үшін мыналар ескеріледі:</w:t>
      </w:r>
    </w:p>
    <w:bookmarkEnd w:id="1028"/>
    <w:bookmarkStart w:name="z1234" w:id="1029"/>
    <w:p>
      <w:pPr>
        <w:spacing w:after="0"/>
        <w:ind w:left="0"/>
        <w:jc w:val="both"/>
      </w:pPr>
      <w:r>
        <w:rPr>
          <w:rFonts w:ascii="Times New Roman"/>
          <w:b w:val="false"/>
          <w:i w:val="false"/>
          <w:color w:val="000000"/>
          <w:sz w:val="28"/>
        </w:rPr>
        <w:t>
      1) жеке сақтандыру бойынша - сақтанушының тұрғылықты жері (тіркелген) орны, заңды мекенжайы;</w:t>
      </w:r>
    </w:p>
    <w:bookmarkEnd w:id="1029"/>
    <w:bookmarkStart w:name="z1235" w:id="1030"/>
    <w:p>
      <w:pPr>
        <w:spacing w:after="0"/>
        <w:ind w:left="0"/>
        <w:jc w:val="both"/>
      </w:pPr>
      <w:r>
        <w:rPr>
          <w:rFonts w:ascii="Times New Roman"/>
          <w:b w:val="false"/>
          <w:i w:val="false"/>
          <w:color w:val="000000"/>
          <w:sz w:val="28"/>
        </w:rPr>
        <w:t>
      2) сақтандырудың мүліктік түрі бойынша - мүлікті тіркеу орны немесе сақтандырушының тіркеу орны;</w:t>
      </w:r>
    </w:p>
    <w:bookmarkEnd w:id="1030"/>
    <w:bookmarkStart w:name="z1236" w:id="1031"/>
    <w:p>
      <w:pPr>
        <w:spacing w:after="0"/>
        <w:ind w:left="0"/>
        <w:jc w:val="both"/>
      </w:pPr>
      <w:r>
        <w:rPr>
          <w:rFonts w:ascii="Times New Roman"/>
          <w:b w:val="false"/>
          <w:i w:val="false"/>
          <w:color w:val="000000"/>
          <w:sz w:val="28"/>
        </w:rPr>
        <w:t>
      3) азаматтық-құқықтық жауапкершілікті сақтандыру сыныбы бойынша - мүлікті тіркеу орны немесе сақтандырушының тіркеу орны;</w:t>
      </w:r>
    </w:p>
    <w:bookmarkEnd w:id="1031"/>
    <w:bookmarkStart w:name="z1237" w:id="1032"/>
    <w:p>
      <w:pPr>
        <w:spacing w:after="0"/>
        <w:ind w:left="0"/>
        <w:jc w:val="both"/>
      </w:pPr>
      <w:r>
        <w:rPr>
          <w:rFonts w:ascii="Times New Roman"/>
          <w:b w:val="false"/>
          <w:i w:val="false"/>
          <w:color w:val="000000"/>
          <w:sz w:val="28"/>
        </w:rPr>
        <w:t>
      4) сақтандыру сыйақыларын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келтірумен байланысты тұлғаны азаматтық құқықтық жауапкершілігін сақтандырумен байланысты сақтандыру түрлері түсіндіріледі, оның ішінде осы тұлғаның қызметкерлерінде де бар болса.</w:t>
      </w:r>
    </w:p>
    <w:bookmarkEnd w:id="1032"/>
    <w:p>
      <w:pPr>
        <w:spacing w:after="0"/>
        <w:ind w:left="0"/>
        <w:jc w:val="both"/>
      </w:pPr>
      <w:r>
        <w:rPr>
          <w:rFonts w:ascii="Times New Roman"/>
          <w:b w:val="false"/>
          <w:i w:val="false"/>
          <w:color w:val="000000"/>
          <w:sz w:val="28"/>
        </w:rPr>
        <w:t>
      Тіркелмейтін мүлікті сақтандырған жағдайда, сақтандыру сыйлықақысы және төлем сақтанушының тіркеу орнына сәйкес көрсетіледі.</w:t>
      </w:r>
    </w:p>
    <w:bookmarkStart w:name="z1238" w:id="1033"/>
    <w:p>
      <w:pPr>
        <w:spacing w:after="0"/>
        <w:ind w:left="0"/>
        <w:jc w:val="both"/>
      </w:pPr>
      <w:r>
        <w:rPr>
          <w:rFonts w:ascii="Times New Roman"/>
          <w:b w:val="false"/>
          <w:i w:val="false"/>
          <w:color w:val="000000"/>
          <w:sz w:val="28"/>
        </w:rPr>
        <w:t>
      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bookmarkEnd w:id="1033"/>
    <w:bookmarkStart w:name="z1239" w:id="1034"/>
    <w:p>
      <w:pPr>
        <w:spacing w:after="0"/>
        <w:ind w:left="0"/>
        <w:jc w:val="both"/>
      </w:pPr>
      <w:r>
        <w:rPr>
          <w:rFonts w:ascii="Times New Roman"/>
          <w:b w:val="false"/>
          <w:i w:val="false"/>
          <w:color w:val="000000"/>
          <w:sz w:val="28"/>
        </w:rPr>
        <w:t>
      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bookmarkEnd w:id="1034"/>
    <w:bookmarkStart w:name="z1240" w:id="1035"/>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1035"/>
    <w:bookmarkStart w:name="z1241" w:id="1036"/>
    <w:p>
      <w:pPr>
        <w:spacing w:after="0"/>
        <w:ind w:left="0"/>
        <w:jc w:val="both"/>
      </w:pPr>
      <w:r>
        <w:rPr>
          <w:rFonts w:ascii="Times New Roman"/>
          <w:b w:val="false"/>
          <w:i w:val="false"/>
          <w:color w:val="000000"/>
          <w:sz w:val="28"/>
        </w:rPr>
        <w:t xml:space="preserve">
      13. 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1036"/>
    <w:bookmarkStart w:name="z1242" w:id="1037"/>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1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31-қосымша</w:t>
            </w:r>
          </w:p>
        </w:tc>
      </w:tr>
    </w:tbl>
    <w:bookmarkStart w:name="z1244" w:id="1038"/>
    <w:p>
      <w:pPr>
        <w:spacing w:after="0"/>
        <w:ind w:left="0"/>
        <w:jc w:val="left"/>
      </w:pPr>
      <w:r>
        <w:rPr>
          <w:rFonts w:ascii="Times New Roman"/>
          <w:b/>
          <w:i w:val="false"/>
          <w:color w:val="000000"/>
        </w:rPr>
        <w:t xml:space="preserve"> Әкімшілік деректерді жинауға арналған нысан</w:t>
      </w:r>
    </w:p>
    <w:bookmarkEnd w:id="1038"/>
    <w:bookmarkStart w:name="z1245" w:id="1039"/>
    <w:p>
      <w:pPr>
        <w:spacing w:after="0"/>
        <w:ind w:left="0"/>
        <w:jc w:val="left"/>
      </w:pPr>
      <w:r>
        <w:rPr>
          <w:rFonts w:ascii="Times New Roman"/>
          <w:b/>
          <w:i w:val="false"/>
          <w:color w:val="000000"/>
        </w:rPr>
        <w:t xml:space="preserve"> Қазақстан Республикасының өңірлері бойынша сақтандыру қабылданған және жүзеге асырылған сақтандыру сыйлықақылары мен сақтандыру төлемдері туралы есеп Есепті кезең: 20 __ жылғы "___" __________</w:t>
      </w:r>
    </w:p>
    <w:bookmarkEnd w:id="1039"/>
    <w:p>
      <w:pPr>
        <w:spacing w:after="0"/>
        <w:ind w:left="0"/>
        <w:jc w:val="both"/>
      </w:pPr>
      <w:r>
        <w:rPr>
          <w:rFonts w:ascii="Times New Roman"/>
          <w:b w:val="false"/>
          <w:i w:val="false"/>
          <w:color w:val="000000"/>
          <w:sz w:val="28"/>
        </w:rPr>
        <w:t>
      Индекс: 31 - I(R)O_Y</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тоқсан сайын есепті жылдан кейінгі айдың алтыншы жұмыс күніне дейінгі (қоса алғанда) мерзімде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4034"/>
        <w:gridCol w:w="922"/>
        <w:gridCol w:w="1341"/>
        <w:gridCol w:w="922"/>
        <w:gridCol w:w="1341"/>
        <w:gridCol w:w="922"/>
        <w:gridCol w:w="1342"/>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жауапкершiлiгi</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шаруашылығындағы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 мiндеттерiн атқарған кезде оны жазатайым жағдайлардан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жеке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аннуитенің шарттары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сақтандырудың өзге де түрлері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(сыныбы)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Ерiктi мүлiктiк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темiржол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жүктердi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3.1-3.6-жолдарында көрсетілген сыныптарды қоспағанда, мүлiктi залалдан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көлiгi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иелерiнiң азаматтық-құқықтық жауапкершiлiгiн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3.8-3.12-жолдарында көрсетілген сыныптарды қоспағанда, азаматтық-құқықтық жауапкершiлiктi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кепілдемелерді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3.14-3.17-жолдарында көрсетілген сыныптарды қоспағанда, қаржы ұйымдарының шығындарын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шығыстарынан сақтандыру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де түрлері (сыныптары)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7" w:id="1040"/>
    <w:p>
      <w:pPr>
        <w:spacing w:after="0"/>
        <w:ind w:left="0"/>
        <w:jc w:val="both"/>
      </w:pPr>
      <w:r>
        <w:rPr>
          <w:rFonts w:ascii="Times New Roman"/>
          <w:b w:val="false"/>
          <w:i w:val="false"/>
          <w:color w:val="000000"/>
          <w:sz w:val="28"/>
        </w:rPr>
        <w:t>
      кестенің жалғасы:</w:t>
      </w:r>
    </w:p>
    <w:bookmarkEnd w:id="1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8" w:id="1041"/>
    <w:p>
      <w:pPr>
        <w:spacing w:after="0"/>
        <w:ind w:left="0"/>
        <w:jc w:val="both"/>
      </w:pPr>
      <w:r>
        <w:rPr>
          <w:rFonts w:ascii="Times New Roman"/>
          <w:b w:val="false"/>
          <w:i w:val="false"/>
          <w:color w:val="000000"/>
          <w:sz w:val="28"/>
        </w:rPr>
        <w:t xml:space="preserve">
      кестенің жалғасы: </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9" w:id="1042"/>
    <w:p>
      <w:pPr>
        <w:spacing w:after="0"/>
        <w:ind w:left="0"/>
        <w:jc w:val="both"/>
      </w:pPr>
      <w:r>
        <w:rPr>
          <w:rFonts w:ascii="Times New Roman"/>
          <w:b w:val="false"/>
          <w:i w:val="false"/>
          <w:color w:val="000000"/>
          <w:sz w:val="28"/>
        </w:rPr>
        <w:t>
      кестенің жалғасы:</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22"/>
        <w:gridCol w:w="1252"/>
        <w:gridCol w:w="1822"/>
        <w:gridCol w:w="1253"/>
        <w:gridCol w:w="1822"/>
        <w:gridCol w:w="1253"/>
        <w:gridCol w:w="1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0" w:id="1043"/>
    <w:p>
      <w:pPr>
        <w:spacing w:after="0"/>
        <w:ind w:left="0"/>
        <w:jc w:val="both"/>
      </w:pPr>
      <w:r>
        <w:rPr>
          <w:rFonts w:ascii="Times New Roman"/>
          <w:b w:val="false"/>
          <w:i w:val="false"/>
          <w:color w:val="000000"/>
          <w:sz w:val="28"/>
        </w:rPr>
        <w:t>
      кестенің жалғасы:</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2429"/>
        <w:gridCol w:w="1670"/>
        <w:gridCol w:w="2430"/>
        <w:gridCol w:w="1670"/>
        <w:gridCol w:w="24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бойынша шығыстар</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өңірлері бойынша сақтандыру</w:t>
            </w:r>
            <w:r>
              <w:br/>
            </w:r>
            <w:r>
              <w:rPr>
                <w:rFonts w:ascii="Times New Roman"/>
                <w:b w:val="false"/>
                <w:i w:val="false"/>
                <w:color w:val="000000"/>
                <w:sz w:val="20"/>
              </w:rPr>
              <w:t>шарттары бойынша қабылданған</w:t>
            </w:r>
            <w:r>
              <w:br/>
            </w:r>
            <w:r>
              <w:rPr>
                <w:rFonts w:ascii="Times New Roman"/>
                <w:b w:val="false"/>
                <w:i w:val="false"/>
                <w:color w:val="000000"/>
                <w:sz w:val="20"/>
              </w:rPr>
              <w:t>және жүзеге асырылған</w:t>
            </w:r>
            <w:r>
              <w:br/>
            </w:r>
            <w:r>
              <w:rPr>
                <w:rFonts w:ascii="Times New Roman"/>
                <w:b w:val="false"/>
                <w:i w:val="false"/>
                <w:color w:val="000000"/>
                <w:sz w:val="20"/>
              </w:rPr>
              <w:t>сақтандыру сыйлықақылары</w:t>
            </w:r>
            <w:r>
              <w:br/>
            </w:r>
            <w:r>
              <w:rPr>
                <w:rFonts w:ascii="Times New Roman"/>
                <w:b w:val="false"/>
                <w:i w:val="false"/>
                <w:color w:val="000000"/>
                <w:sz w:val="20"/>
              </w:rPr>
              <w:t>мен сақтандыру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52" w:id="104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44"/>
    <w:bookmarkStart w:name="z1253" w:id="1045"/>
    <w:p>
      <w:pPr>
        <w:spacing w:after="0"/>
        <w:ind w:left="0"/>
        <w:jc w:val="left"/>
      </w:pPr>
      <w:r>
        <w:rPr>
          <w:rFonts w:ascii="Times New Roman"/>
          <w:b/>
          <w:i w:val="false"/>
          <w:color w:val="000000"/>
        </w:rPr>
        <w:t xml:space="preserve">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bookmarkEnd w:id="1045"/>
    <w:bookmarkStart w:name="z1254" w:id="1046"/>
    <w:p>
      <w:pPr>
        <w:spacing w:after="0"/>
        <w:ind w:left="0"/>
        <w:jc w:val="left"/>
      </w:pPr>
      <w:r>
        <w:rPr>
          <w:rFonts w:ascii="Times New Roman"/>
          <w:b/>
          <w:i w:val="false"/>
          <w:color w:val="000000"/>
        </w:rPr>
        <w:t xml:space="preserve"> 1-тарау. Жалпы ережелер</w:t>
      </w:r>
    </w:p>
    <w:bookmarkEnd w:id="1046"/>
    <w:bookmarkStart w:name="z1255" w:id="1047"/>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нысанын (бұдан әрі – Нысан) толтыру бойынша бірыңғай талаптарды айқындайды.</w:t>
      </w:r>
    </w:p>
    <w:bookmarkEnd w:id="1047"/>
    <w:bookmarkStart w:name="z1256" w:id="104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48"/>
    <w:bookmarkStart w:name="z1257" w:id="1049"/>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049"/>
    <w:bookmarkStart w:name="z1258" w:id="105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050"/>
    <w:bookmarkStart w:name="z1259" w:id="1051"/>
    <w:p>
      <w:pPr>
        <w:spacing w:after="0"/>
        <w:ind w:left="0"/>
        <w:jc w:val="left"/>
      </w:pPr>
      <w:r>
        <w:rPr>
          <w:rFonts w:ascii="Times New Roman"/>
          <w:b/>
          <w:i w:val="false"/>
          <w:color w:val="000000"/>
        </w:rPr>
        <w:t xml:space="preserve"> 2-тарау. Нысанды толтыру бойынша түсіндірме</w:t>
      </w:r>
    </w:p>
    <w:bookmarkEnd w:id="1051"/>
    <w:bookmarkStart w:name="z1260" w:id="1052"/>
    <w:p>
      <w:pPr>
        <w:spacing w:after="0"/>
        <w:ind w:left="0"/>
        <w:jc w:val="both"/>
      </w:pPr>
      <w:r>
        <w:rPr>
          <w:rFonts w:ascii="Times New Roman"/>
          <w:b w:val="false"/>
          <w:i w:val="false"/>
          <w:color w:val="000000"/>
          <w:sz w:val="28"/>
        </w:rPr>
        <w:t>
      5. Нысанда сақтандыру шарттары бойынша қабылданған сақтандыру сыйақыларының сомасы көрсетіледі.</w:t>
      </w:r>
    </w:p>
    <w:bookmarkEnd w:id="1052"/>
    <w:bookmarkStart w:name="z1261" w:id="1053"/>
    <w:p>
      <w:pPr>
        <w:spacing w:after="0"/>
        <w:ind w:left="0"/>
        <w:jc w:val="both"/>
      </w:pPr>
      <w:r>
        <w:rPr>
          <w:rFonts w:ascii="Times New Roman"/>
          <w:b w:val="false"/>
          <w:i w:val="false"/>
          <w:color w:val="000000"/>
          <w:sz w:val="28"/>
        </w:rPr>
        <w:t>
      6. Нысанда қайта сақтандыруға қабылданған шарттар бойынша жүзеге асырылған сақтандыру төлемдерін шегергенде сақтандыру төлемдерінің сомасы көрсетіледі.</w:t>
      </w:r>
    </w:p>
    <w:bookmarkEnd w:id="1053"/>
    <w:bookmarkStart w:name="z1262" w:id="1054"/>
    <w:p>
      <w:pPr>
        <w:spacing w:after="0"/>
        <w:ind w:left="0"/>
        <w:jc w:val="both"/>
      </w:pPr>
      <w:r>
        <w:rPr>
          <w:rFonts w:ascii="Times New Roman"/>
          <w:b w:val="false"/>
          <w:i w:val="false"/>
          <w:color w:val="000000"/>
          <w:sz w:val="28"/>
        </w:rPr>
        <w:t>
      7. Сақтандыру сыйақыларының жиынтық сомасы сақтандыру сыйақылары туралы есептің 4-бағанына сәйкес келеді.</w:t>
      </w:r>
    </w:p>
    <w:bookmarkEnd w:id="1054"/>
    <w:bookmarkStart w:name="z1263" w:id="1055"/>
    <w:p>
      <w:pPr>
        <w:spacing w:after="0"/>
        <w:ind w:left="0"/>
        <w:jc w:val="both"/>
      </w:pPr>
      <w:r>
        <w:rPr>
          <w:rFonts w:ascii="Times New Roman"/>
          <w:b w:val="false"/>
          <w:i w:val="false"/>
          <w:color w:val="000000"/>
          <w:sz w:val="28"/>
        </w:rPr>
        <w:t>
      8. Нысанда сақтандыру сыйақылары мен төлемдерін аумақтық белгісі бойынша жіктеу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жағдайымен тікелей байланысты мүлік немесе адам түсіндіріледі. Сондай-ақ сақтандыру объектісі бойынша тіркеу құжаттардың болуы немесе болмауы ескеріледі.</w:t>
      </w:r>
    </w:p>
    <w:bookmarkEnd w:id="1055"/>
    <w:bookmarkStart w:name="z1264" w:id="1056"/>
    <w:p>
      <w:pPr>
        <w:spacing w:after="0"/>
        <w:ind w:left="0"/>
        <w:jc w:val="both"/>
      </w:pPr>
      <w:r>
        <w:rPr>
          <w:rFonts w:ascii="Times New Roman"/>
          <w:b w:val="false"/>
          <w:i w:val="false"/>
          <w:color w:val="000000"/>
          <w:sz w:val="28"/>
        </w:rPr>
        <w:t>
      9. Сақтандыру сыйақылары мен төлемдерін аумақтық белгісі бойынша жіктеу үшін мыналар ескеріледі:</w:t>
      </w:r>
    </w:p>
    <w:bookmarkEnd w:id="1056"/>
    <w:bookmarkStart w:name="z1265" w:id="1057"/>
    <w:p>
      <w:pPr>
        <w:spacing w:after="0"/>
        <w:ind w:left="0"/>
        <w:jc w:val="both"/>
      </w:pPr>
      <w:r>
        <w:rPr>
          <w:rFonts w:ascii="Times New Roman"/>
          <w:b w:val="false"/>
          <w:i w:val="false"/>
          <w:color w:val="000000"/>
          <w:sz w:val="28"/>
        </w:rPr>
        <w:t>
      1) жеке сақтандыру бойынша - сақтанушының тұрғылықты жері (тіркелген) орны, заңды мекенжайы;</w:t>
      </w:r>
    </w:p>
    <w:bookmarkEnd w:id="1057"/>
    <w:bookmarkStart w:name="z1266" w:id="1058"/>
    <w:p>
      <w:pPr>
        <w:spacing w:after="0"/>
        <w:ind w:left="0"/>
        <w:jc w:val="both"/>
      </w:pPr>
      <w:r>
        <w:rPr>
          <w:rFonts w:ascii="Times New Roman"/>
          <w:b w:val="false"/>
          <w:i w:val="false"/>
          <w:color w:val="000000"/>
          <w:sz w:val="28"/>
        </w:rPr>
        <w:t>
      2) сақтандырудың мүліктік түрі бойынша - мүлікті тіркеу орны немесе сақтандырушының тіркеу орны;</w:t>
      </w:r>
    </w:p>
    <w:bookmarkEnd w:id="1058"/>
    <w:bookmarkStart w:name="z1267" w:id="1059"/>
    <w:p>
      <w:pPr>
        <w:spacing w:after="0"/>
        <w:ind w:left="0"/>
        <w:jc w:val="both"/>
      </w:pPr>
      <w:r>
        <w:rPr>
          <w:rFonts w:ascii="Times New Roman"/>
          <w:b w:val="false"/>
          <w:i w:val="false"/>
          <w:color w:val="000000"/>
          <w:sz w:val="28"/>
        </w:rPr>
        <w:t>
      3) азаматтық-құқықтық жауапкершілікті сақтандыру сыныбы бойынша - мүлікті тіркеу орны немесе сақтандырушының тіркеу орны;</w:t>
      </w:r>
    </w:p>
    <w:bookmarkEnd w:id="1059"/>
    <w:bookmarkStart w:name="z1268" w:id="1060"/>
    <w:p>
      <w:pPr>
        <w:spacing w:after="0"/>
        <w:ind w:left="0"/>
        <w:jc w:val="both"/>
      </w:pPr>
      <w:r>
        <w:rPr>
          <w:rFonts w:ascii="Times New Roman"/>
          <w:b w:val="false"/>
          <w:i w:val="false"/>
          <w:color w:val="000000"/>
          <w:sz w:val="28"/>
        </w:rPr>
        <w:t>
      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келтірумен байланысты тұлғаның азаматтық құқықтық жауапкершілігін сақтандырумен байланысты сақтандыру түрлері түсіндіріледі, оның ішінде осы тұлғаның қызметкерлерінде де бар болса.</w:t>
      </w:r>
    </w:p>
    <w:bookmarkEnd w:id="1060"/>
    <w:p>
      <w:pPr>
        <w:spacing w:after="0"/>
        <w:ind w:left="0"/>
        <w:jc w:val="both"/>
      </w:pPr>
      <w:r>
        <w:rPr>
          <w:rFonts w:ascii="Times New Roman"/>
          <w:b w:val="false"/>
          <w:i w:val="false"/>
          <w:color w:val="000000"/>
          <w:sz w:val="28"/>
        </w:rPr>
        <w:t>
      Тіркелмейтін мүлікті сақтандырған жағдайда, сақтандыру сыйлықақысы мен төлемі сақтанушының тіркеу орнына сәйкес көрсетіледі.</w:t>
      </w:r>
    </w:p>
    <w:bookmarkStart w:name="z1269" w:id="1061"/>
    <w:p>
      <w:pPr>
        <w:spacing w:after="0"/>
        <w:ind w:left="0"/>
        <w:jc w:val="both"/>
      </w:pPr>
      <w:r>
        <w:rPr>
          <w:rFonts w:ascii="Times New Roman"/>
          <w:b w:val="false"/>
          <w:i w:val="false"/>
          <w:color w:val="000000"/>
          <w:sz w:val="28"/>
        </w:rPr>
        <w:t>
      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p>
    <w:bookmarkEnd w:id="1061"/>
    <w:bookmarkStart w:name="z1270" w:id="1062"/>
    <w:p>
      <w:pPr>
        <w:spacing w:after="0"/>
        <w:ind w:left="0"/>
        <w:jc w:val="both"/>
      </w:pPr>
      <w:r>
        <w:rPr>
          <w:rFonts w:ascii="Times New Roman"/>
          <w:b w:val="false"/>
          <w:i w:val="false"/>
          <w:color w:val="000000"/>
          <w:sz w:val="28"/>
        </w:rPr>
        <w:t>
      11. 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p>
    <w:bookmarkEnd w:id="1062"/>
    <w:bookmarkStart w:name="z1271" w:id="1063"/>
    <w:p>
      <w:pPr>
        <w:spacing w:after="0"/>
        <w:ind w:left="0"/>
        <w:jc w:val="both"/>
      </w:pPr>
      <w:r>
        <w:rPr>
          <w:rFonts w:ascii="Times New Roman"/>
          <w:b w:val="false"/>
          <w:i w:val="false"/>
          <w:color w:val="000000"/>
          <w:sz w:val="28"/>
        </w:rPr>
        <w:t xml:space="preserve">
      12. 2.2.1-жолда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1063"/>
    <w:bookmarkStart w:name="z1272" w:id="1064"/>
    <w:p>
      <w:pPr>
        <w:spacing w:after="0"/>
        <w:ind w:left="0"/>
        <w:jc w:val="both"/>
      </w:pPr>
      <w:r>
        <w:rPr>
          <w:rFonts w:ascii="Times New Roman"/>
          <w:b w:val="false"/>
          <w:i w:val="false"/>
          <w:color w:val="000000"/>
          <w:sz w:val="28"/>
        </w:rPr>
        <w:t xml:space="preserve">
      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аннуитет шарттары көрсетіледі.</w:t>
      </w:r>
    </w:p>
    <w:bookmarkEnd w:id="1064"/>
    <w:bookmarkStart w:name="z1273" w:id="1065"/>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10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32-қосымша</w:t>
            </w:r>
          </w:p>
        </w:tc>
      </w:tr>
    </w:tbl>
    <w:bookmarkStart w:name="z1275" w:id="1066"/>
    <w:p>
      <w:pPr>
        <w:spacing w:after="0"/>
        <w:ind w:left="0"/>
        <w:jc w:val="left"/>
      </w:pPr>
      <w:r>
        <w:rPr>
          <w:rFonts w:ascii="Times New Roman"/>
          <w:b/>
          <w:i w:val="false"/>
          <w:color w:val="000000"/>
        </w:rPr>
        <w:t xml:space="preserve"> Әкімшілік деректерді жинауға арналған нысан</w:t>
      </w:r>
    </w:p>
    <w:bookmarkEnd w:id="1066"/>
    <w:bookmarkStart w:name="z1276" w:id="1067"/>
    <w:p>
      <w:pPr>
        <w:spacing w:after="0"/>
        <w:ind w:left="0"/>
        <w:jc w:val="left"/>
      </w:pPr>
      <w:r>
        <w:rPr>
          <w:rFonts w:ascii="Times New Roman"/>
          <w:b/>
          <w:i w:val="false"/>
          <w:color w:val="000000"/>
        </w:rPr>
        <w:t xml:space="preserve"> Сақтандыру өнімдері туралы есеп Есепті кезең: 20 __ жылғы "___" __________</w:t>
      </w:r>
    </w:p>
    <w:bookmarkEnd w:id="1067"/>
    <w:p>
      <w:pPr>
        <w:spacing w:after="0"/>
        <w:ind w:left="0"/>
        <w:jc w:val="both"/>
      </w:pPr>
      <w:r>
        <w:rPr>
          <w:rFonts w:ascii="Times New Roman"/>
          <w:b w:val="false"/>
          <w:i w:val="false"/>
          <w:color w:val="000000"/>
          <w:sz w:val="28"/>
        </w:rPr>
        <w:t>
      Индекс: 32 -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1628"/>
        <w:gridCol w:w="1629"/>
        <w:gridCol w:w="1629"/>
        <w:gridCol w:w="1629"/>
        <w:gridCol w:w="1629"/>
        <w:gridCol w:w="1629"/>
      </w:tblGrid>
      <w:tr>
        <w:trPr>
          <w:trHeight w:val="30" w:hRule="atLeast"/>
        </w:trPr>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саласы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өнімінің талаптары бекітілген сақтандыру қағидалары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атауы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бекітілген күні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Қағидалардың нөмірі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8" w:id="1068"/>
    <w:p>
      <w:pPr>
        <w:spacing w:after="0"/>
        <w:ind w:left="0"/>
        <w:jc w:val="both"/>
      </w:pPr>
      <w:r>
        <w:rPr>
          <w:rFonts w:ascii="Times New Roman"/>
          <w:b w:val="false"/>
          <w:i w:val="false"/>
          <w:color w:val="000000"/>
          <w:sz w:val="28"/>
        </w:rPr>
        <w:t>
      кестенің жалғасы:</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3977"/>
        <w:gridCol w:w="6229"/>
      </w:tblGrid>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объектісі</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сақтандыру өнімі бойынша жасалған шарттардың жалпы саны</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жасалған сақтандыру шарттарының жалпы көлеміндегі сақтандыру өнімі бойынша жасалған шарттардың үлесі, пайызбен</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өнімдері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80" w:id="106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69"/>
    <w:bookmarkStart w:name="z1281" w:id="1070"/>
    <w:p>
      <w:pPr>
        <w:spacing w:after="0"/>
        <w:ind w:left="0"/>
        <w:jc w:val="left"/>
      </w:pPr>
      <w:r>
        <w:rPr>
          <w:rFonts w:ascii="Times New Roman"/>
          <w:b/>
          <w:i w:val="false"/>
          <w:color w:val="000000"/>
        </w:rPr>
        <w:t xml:space="preserve"> Сақтандыру өнімдері туралы есеп</w:t>
      </w:r>
    </w:p>
    <w:bookmarkEnd w:id="1070"/>
    <w:bookmarkStart w:name="z1282" w:id="1071"/>
    <w:p>
      <w:pPr>
        <w:spacing w:after="0"/>
        <w:ind w:left="0"/>
        <w:jc w:val="left"/>
      </w:pPr>
      <w:r>
        <w:rPr>
          <w:rFonts w:ascii="Times New Roman"/>
          <w:b/>
          <w:i w:val="false"/>
          <w:color w:val="000000"/>
        </w:rPr>
        <w:t xml:space="preserve"> 1-тарау. Жалпы ережелер</w:t>
      </w:r>
    </w:p>
    <w:bookmarkEnd w:id="1071"/>
    <w:bookmarkStart w:name="z1283" w:id="1072"/>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өнімдері туралы есеп" нысанын (бұдан әрі – Нысан) толтыру бойынша бірыңғай талаптарды айқындайды.</w:t>
      </w:r>
    </w:p>
    <w:bookmarkEnd w:id="1072"/>
    <w:bookmarkStart w:name="z1284" w:id="107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73"/>
    <w:bookmarkStart w:name="z1285" w:id="1074"/>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w:t>
      </w:r>
    </w:p>
    <w:bookmarkEnd w:id="1074"/>
    <w:bookmarkStart w:name="z1286" w:id="107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075"/>
    <w:bookmarkStart w:name="z1287" w:id="1076"/>
    <w:p>
      <w:pPr>
        <w:spacing w:after="0"/>
        <w:ind w:left="0"/>
        <w:jc w:val="left"/>
      </w:pPr>
      <w:r>
        <w:rPr>
          <w:rFonts w:ascii="Times New Roman"/>
          <w:b/>
          <w:i w:val="false"/>
          <w:color w:val="000000"/>
        </w:rPr>
        <w:t xml:space="preserve"> 2-тарау. Нысанды толтыру бойынша түсіндірме</w:t>
      </w:r>
    </w:p>
    <w:bookmarkEnd w:id="1076"/>
    <w:bookmarkStart w:name="z1288" w:id="1077"/>
    <w:p>
      <w:pPr>
        <w:spacing w:after="0"/>
        <w:ind w:left="0"/>
        <w:jc w:val="both"/>
      </w:pPr>
      <w:r>
        <w:rPr>
          <w:rFonts w:ascii="Times New Roman"/>
          <w:b w:val="false"/>
          <w:i w:val="false"/>
          <w:color w:val="000000"/>
          <w:sz w:val="28"/>
        </w:rPr>
        <w:t>
      5. Нысан әр сақтандыру өнімі бойынша ерікті сақтандыру сыныптары бойынша жеке толтырылады. Сақтандыру өнімі ретінде сақтандыру (қайта сақтандыру) ұйымы әзірлейтін және сақтанушыға ұсынатын сақтандыру шартын жасау арқылы сақтандырудың бір немесе бірнеше сыныптары шегіндегі қызметтерінің жиынтығы түсіндіріледі.</w:t>
      </w:r>
    </w:p>
    <w:bookmarkEnd w:id="1077"/>
    <w:bookmarkStart w:name="z1289" w:id="1078"/>
    <w:p>
      <w:pPr>
        <w:spacing w:after="0"/>
        <w:ind w:left="0"/>
        <w:jc w:val="both"/>
      </w:pPr>
      <w:r>
        <w:rPr>
          <w:rFonts w:ascii="Times New Roman"/>
          <w:b w:val="false"/>
          <w:i w:val="false"/>
          <w:color w:val="000000"/>
          <w:sz w:val="28"/>
        </w:rPr>
        <w:t>
      6. Сақтандыру өніміне қатысты мәліметтер есепті кезеңде қолданылатын сақтандыру шарты бар болса, осы өнімнің талаптарымен сақтандырудың тоқтатылғанына қарамастан толтырылады.</w:t>
      </w:r>
    </w:p>
    <w:bookmarkEnd w:id="1078"/>
    <w:bookmarkStart w:name="z1290" w:id="1079"/>
    <w:p>
      <w:pPr>
        <w:spacing w:after="0"/>
        <w:ind w:left="0"/>
        <w:jc w:val="both"/>
      </w:pPr>
      <w:r>
        <w:rPr>
          <w:rFonts w:ascii="Times New Roman"/>
          <w:b w:val="false"/>
          <w:i w:val="false"/>
          <w:color w:val="000000"/>
          <w:sz w:val="28"/>
        </w:rPr>
        <w:t>
      7. 8-бағанды толтыру үшін мәліметтер төменде келтірілген кодификацияға сәйкес көрсетіледі.</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2"/>
        <w:gridCol w:w="10098"/>
      </w:tblGrid>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р/с</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сақтандыру шартында белгіленген жасқа немесе сақтандыру шартында белгіленген мерзімге жетуімен, қайтыс болуымен, азаматтардың өмірінде белгілі бір оқиғалардың орын алуымен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және өзге оқиғалар, аурулар нәтижесінде азаматтардың өмірі мен денсаулығына зиян келтірумен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иеленумен, пайдаланумен және басқарумен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 келтірілген зиянды, оның ішінде шартты (міндеттемелерді) бұзу нәтижесінде келтірілген зиянды өтеу міндеттемесімен байланысты мүліктік мүдделер</w:t>
            </w:r>
          </w:p>
        </w:tc>
      </w:tr>
      <w:tr>
        <w:trPr>
          <w:trHeight w:val="30" w:hRule="atLeast"/>
        </w:trPr>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bookmarkStart w:name="z1291" w:id="1080"/>
    <w:p>
      <w:pPr>
        <w:spacing w:after="0"/>
        <w:ind w:left="0"/>
        <w:jc w:val="both"/>
      </w:pPr>
      <w:r>
        <w:rPr>
          <w:rFonts w:ascii="Times New Roman"/>
          <w:b w:val="false"/>
          <w:i w:val="false"/>
          <w:color w:val="000000"/>
          <w:sz w:val="28"/>
        </w:rPr>
        <w:t>
      8. 8-бағанда кодтың бірде-бір санатына келмейтін және Басқаларға жататын ақпарат Нысанда мәтін форматында көрсетіледі.</w:t>
      </w:r>
    </w:p>
    <w:bookmarkEnd w:id="1080"/>
    <w:bookmarkStart w:name="z1292" w:id="1081"/>
    <w:p>
      <w:pPr>
        <w:spacing w:after="0"/>
        <w:ind w:left="0"/>
        <w:jc w:val="both"/>
      </w:pPr>
      <w:r>
        <w:rPr>
          <w:rFonts w:ascii="Times New Roman"/>
          <w:b w:val="false"/>
          <w:i w:val="false"/>
          <w:color w:val="000000"/>
          <w:sz w:val="28"/>
        </w:rPr>
        <w:t>
      9. 10-бағанда жеке сақтандыру өнімі бойынша үлесі есепті кезеңде жасалған сақтандыру шарттарының жалпы санынан есептеледі.</w:t>
      </w:r>
    </w:p>
    <w:bookmarkEnd w:id="1081"/>
    <w:bookmarkStart w:name="z1293" w:id="1082"/>
    <w:p>
      <w:pPr>
        <w:spacing w:after="0"/>
        <w:ind w:left="0"/>
        <w:jc w:val="both"/>
      </w:pPr>
      <w:r>
        <w:rPr>
          <w:rFonts w:ascii="Times New Roman"/>
          <w:b w:val="false"/>
          <w:i w:val="false"/>
          <w:color w:val="000000"/>
          <w:sz w:val="28"/>
        </w:rPr>
        <w:t>
      10. Нысанда сақтандыру өнімдері туралы ақпарат болмаған жағдайда, 2-бағанда "жоқ" деп көрсетіледі.</w:t>
      </w:r>
    </w:p>
    <w:bookmarkEnd w:id="10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33-қосымша</w:t>
            </w:r>
          </w:p>
        </w:tc>
      </w:tr>
    </w:tbl>
    <w:bookmarkStart w:name="z1295" w:id="1083"/>
    <w:p>
      <w:pPr>
        <w:spacing w:after="0"/>
        <w:ind w:left="0"/>
        <w:jc w:val="left"/>
      </w:pPr>
      <w:r>
        <w:rPr>
          <w:rFonts w:ascii="Times New Roman"/>
          <w:b/>
          <w:i w:val="false"/>
          <w:color w:val="000000"/>
        </w:rPr>
        <w:t xml:space="preserve"> Әкімшілік деректерді жинауға арналған нысан</w:t>
      </w:r>
    </w:p>
    <w:bookmarkEnd w:id="1083"/>
    <w:bookmarkStart w:name="z1296" w:id="1084"/>
    <w:p>
      <w:pPr>
        <w:spacing w:after="0"/>
        <w:ind w:left="0"/>
        <w:jc w:val="left"/>
      </w:pPr>
      <w:r>
        <w:rPr>
          <w:rFonts w:ascii="Times New Roman"/>
          <w:b/>
          <w:i w:val="false"/>
          <w:color w:val="000000"/>
        </w:rPr>
        <w:t xml:space="preserve"> Қайта сақтандыру қызметі туралы есеп Есепті кезең: 20 __ жылғы "___" __________ жағдай бойынша</w:t>
      </w:r>
    </w:p>
    <w:bookmarkEnd w:id="1084"/>
    <w:p>
      <w:pPr>
        <w:spacing w:after="0"/>
        <w:ind w:left="0"/>
        <w:jc w:val="both"/>
      </w:pPr>
      <w:r>
        <w:rPr>
          <w:rFonts w:ascii="Times New Roman"/>
          <w:b w:val="false"/>
          <w:i w:val="false"/>
          <w:color w:val="000000"/>
          <w:sz w:val="28"/>
        </w:rPr>
        <w:t>
      Индекс: 33 -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(қайта сақтандыру) ұйымы,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782"/>
        <w:gridCol w:w="2463"/>
        <w:gridCol w:w="1825"/>
        <w:gridCol w:w="1825"/>
        <w:gridCol w:w="1825"/>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атауы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ұйымдарына берілген сақтандыру сыйлықақылары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алынған тәуекелдерді өтеу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сақтандыру (қайта сақтандыру) ұйымдары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резиденттері-сақтандыру (қайта сақтандыру) ұйымдары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xml:space="preserve">
      Ескертпе: әкімшілік деректерді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 қызметі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98" w:id="108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085"/>
    <w:bookmarkStart w:name="z1299" w:id="1086"/>
    <w:p>
      <w:pPr>
        <w:spacing w:after="0"/>
        <w:ind w:left="0"/>
        <w:jc w:val="left"/>
      </w:pPr>
      <w:r>
        <w:rPr>
          <w:rFonts w:ascii="Times New Roman"/>
          <w:b/>
          <w:i w:val="false"/>
          <w:color w:val="000000"/>
        </w:rPr>
        <w:t xml:space="preserve"> Қайта сақтандыру қызметі туралы есеп</w:t>
      </w:r>
    </w:p>
    <w:bookmarkEnd w:id="1086"/>
    <w:bookmarkStart w:name="z1300" w:id="1087"/>
    <w:p>
      <w:pPr>
        <w:spacing w:after="0"/>
        <w:ind w:left="0"/>
        <w:jc w:val="left"/>
      </w:pPr>
      <w:r>
        <w:rPr>
          <w:rFonts w:ascii="Times New Roman"/>
          <w:b/>
          <w:i w:val="false"/>
          <w:color w:val="000000"/>
        </w:rPr>
        <w:t xml:space="preserve"> 1-тарау. Жалпы ережелер</w:t>
      </w:r>
    </w:p>
    <w:bookmarkEnd w:id="1087"/>
    <w:bookmarkStart w:name="z1301" w:id="108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"Қайта сақтандыру қызметі туралы есеп" нысанын (бұдан әрі – Нысан) толтыру бойынша бірыңғай талаптарды айқындайды.</w:t>
      </w:r>
    </w:p>
    <w:bookmarkEnd w:id="1088"/>
    <w:bookmarkStart w:name="z1302" w:id="108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89"/>
    <w:bookmarkStart w:name="z1303" w:id="1090"/>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090"/>
    <w:bookmarkStart w:name="z1304" w:id="109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091"/>
    <w:bookmarkStart w:name="z1305" w:id="1092"/>
    <w:p>
      <w:pPr>
        <w:spacing w:after="0"/>
        <w:ind w:left="0"/>
        <w:jc w:val="left"/>
      </w:pPr>
      <w:r>
        <w:rPr>
          <w:rFonts w:ascii="Times New Roman"/>
          <w:b/>
          <w:i w:val="false"/>
          <w:color w:val="000000"/>
        </w:rPr>
        <w:t xml:space="preserve"> 2-тарау. Нысанды толтыру бойынша түсіндірме</w:t>
      </w:r>
    </w:p>
    <w:bookmarkEnd w:id="1092"/>
    <w:bookmarkStart w:name="z1306" w:id="1093"/>
    <w:p>
      <w:pPr>
        <w:spacing w:after="0"/>
        <w:ind w:left="0"/>
        <w:jc w:val="both"/>
      </w:pPr>
      <w:r>
        <w:rPr>
          <w:rFonts w:ascii="Times New Roman"/>
          <w:b w:val="false"/>
          <w:i w:val="false"/>
          <w:color w:val="000000"/>
          <w:sz w:val="28"/>
        </w:rPr>
        <w:t>
      5. 3-бағанда сақтандыру (қайта сақтандыру) ұйымы берген сақтандыру сыйақыларының сомасы көрсетіледі.</w:t>
      </w:r>
    </w:p>
    <w:bookmarkEnd w:id="1093"/>
    <w:bookmarkStart w:name="z1307" w:id="1094"/>
    <w:p>
      <w:pPr>
        <w:spacing w:after="0"/>
        <w:ind w:left="0"/>
        <w:jc w:val="both"/>
      </w:pPr>
      <w:r>
        <w:rPr>
          <w:rFonts w:ascii="Times New Roman"/>
          <w:b w:val="false"/>
          <w:i w:val="false"/>
          <w:color w:val="000000"/>
          <w:sz w:val="28"/>
        </w:rPr>
        <w:t>
      6. 4-бағанда қайта сақтандыру шарттары бойынша алынған тәуекелдерді өтеу туралы деректер көрсетіледі.</w:t>
      </w:r>
    </w:p>
    <w:bookmarkEnd w:id="1094"/>
    <w:bookmarkStart w:name="z1308" w:id="1095"/>
    <w:p>
      <w:pPr>
        <w:spacing w:after="0"/>
        <w:ind w:left="0"/>
        <w:jc w:val="both"/>
      </w:pPr>
      <w:r>
        <w:rPr>
          <w:rFonts w:ascii="Times New Roman"/>
          <w:b w:val="false"/>
          <w:i w:val="false"/>
          <w:color w:val="000000"/>
          <w:sz w:val="28"/>
        </w:rPr>
        <w:t>
      7. 5-бағанда қайта сақтандыру шарттары бойынша қабылданған сақтандыру сыйақыларының сомасы көрсетіледі.</w:t>
      </w:r>
    </w:p>
    <w:bookmarkEnd w:id="1095"/>
    <w:bookmarkStart w:name="z1309" w:id="1096"/>
    <w:p>
      <w:pPr>
        <w:spacing w:after="0"/>
        <w:ind w:left="0"/>
        <w:jc w:val="both"/>
      </w:pPr>
      <w:r>
        <w:rPr>
          <w:rFonts w:ascii="Times New Roman"/>
          <w:b w:val="false"/>
          <w:i w:val="false"/>
          <w:color w:val="000000"/>
          <w:sz w:val="28"/>
        </w:rPr>
        <w:t>
      8. 6-бағанда қайта сақтандыруға қабылданған шарттар бойынша сақтандыру төлемдерінің сомасы көрсетіледі.</w:t>
      </w:r>
    </w:p>
    <w:bookmarkEnd w:id="1096"/>
    <w:bookmarkStart w:name="z1310" w:id="1097"/>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bookmarkEnd w:id="1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34-қосымша</w:t>
            </w:r>
          </w:p>
        </w:tc>
      </w:tr>
    </w:tbl>
    <w:bookmarkStart w:name="z1312" w:id="1098"/>
    <w:p>
      <w:pPr>
        <w:spacing w:after="0"/>
        <w:ind w:left="0"/>
        <w:jc w:val="left"/>
      </w:pPr>
      <w:r>
        <w:rPr>
          <w:rFonts w:ascii="Times New Roman"/>
          <w:b/>
          <w:i w:val="false"/>
          <w:color w:val="000000"/>
        </w:rPr>
        <w:t xml:space="preserve"> Әкімшілік деректерді жинауға арналған нысан</w:t>
      </w:r>
    </w:p>
    <w:bookmarkEnd w:id="1098"/>
    <w:bookmarkStart w:name="z1313" w:id="1099"/>
    <w:p>
      <w:pPr>
        <w:spacing w:after="0"/>
        <w:ind w:left="0"/>
        <w:jc w:val="left"/>
      </w:pPr>
      <w:r>
        <w:rPr>
          <w:rFonts w:ascii="Times New Roman"/>
          <w:b/>
          <w:i w:val="false"/>
          <w:color w:val="000000"/>
        </w:rPr>
        <w:t xml:space="preserve"> Сақтанушыларға ("өмірді сақтандыру" саласындағы қызметті жүзеге асыратын сақтандыру (қайта сақтандыру) ұйымдары үшін) берілген қарыздар туралы есеп Есепті кезең: 20 __ жылғы "___" __________ жағдай бойынша</w:t>
      </w:r>
    </w:p>
    <w:bookmarkEnd w:id="1099"/>
    <w:p>
      <w:pPr>
        <w:spacing w:after="0"/>
        <w:ind w:left="0"/>
        <w:jc w:val="both"/>
      </w:pPr>
      <w:r>
        <w:rPr>
          <w:rFonts w:ascii="Times New Roman"/>
          <w:b w:val="false"/>
          <w:i w:val="false"/>
          <w:color w:val="000000"/>
          <w:sz w:val="28"/>
        </w:rPr>
        <w:t>
      Индекс: 34 - I(R)O_Y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"өмірді сақтандыру" саласындағы қызметті жүзеге асыратын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3639"/>
        <w:gridCol w:w="1068"/>
        <w:gridCol w:w="1365"/>
        <w:gridCol w:w="1365"/>
        <w:gridCol w:w="1068"/>
        <w:gridCol w:w="1069"/>
        <w:gridCol w:w="1069"/>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тегі, аты, әкесінің аты (бар болса)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жасалған күн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аяқталған күн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ұсынылған күн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 мерзімі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5" w:id="1100"/>
    <w:p>
      <w:pPr>
        <w:spacing w:after="0"/>
        <w:ind w:left="0"/>
        <w:jc w:val="both"/>
      </w:pPr>
      <w:r>
        <w:rPr>
          <w:rFonts w:ascii="Times New Roman"/>
          <w:b w:val="false"/>
          <w:i w:val="false"/>
          <w:color w:val="000000"/>
          <w:sz w:val="28"/>
        </w:rPr>
        <w:t>
      кестенің жалғасы:</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сомасы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 сомасы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r>
              <w:br/>
            </w:r>
            <w:r>
              <w:rPr>
                <w:rFonts w:ascii="Times New Roman"/>
                <w:b w:val="false"/>
                <w:i w:val="false"/>
                <w:color w:val="000000"/>
                <w:sz w:val="20"/>
              </w:rPr>
              <w:t>
(пайызбен)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 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Сақтанушыларға ("өмірді</w:t>
            </w:r>
            <w:r>
              <w:br/>
            </w:r>
            <w:r>
              <w:rPr>
                <w:rFonts w:ascii="Times New Roman"/>
                <w:b w:val="false"/>
                <w:i w:val="false"/>
                <w:color w:val="000000"/>
                <w:sz w:val="20"/>
              </w:rPr>
              <w:t>сақтандыру"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үшін)</w:t>
            </w:r>
            <w:r>
              <w:br/>
            </w:r>
            <w:r>
              <w:rPr>
                <w:rFonts w:ascii="Times New Roman"/>
                <w:b w:val="false"/>
                <w:i w:val="false"/>
                <w:color w:val="000000"/>
                <w:sz w:val="20"/>
              </w:rPr>
              <w:t>берілген қарыздар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317" w:id="110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101"/>
    <w:bookmarkStart w:name="z1318" w:id="1102"/>
    <w:p>
      <w:pPr>
        <w:spacing w:after="0"/>
        <w:ind w:left="0"/>
        <w:jc w:val="left"/>
      </w:pPr>
      <w:r>
        <w:rPr>
          <w:rFonts w:ascii="Times New Roman"/>
          <w:b/>
          <w:i w:val="false"/>
          <w:color w:val="000000"/>
        </w:rPr>
        <w:t xml:space="preserve"> Сақтанушыларға ("өмірді сақтандыру" саласындағы қызметті жүзеге асыратын сақтандыру (қайта сақтандыру) ұйымдары үшін) берілген қарыздар туралы есеп</w:t>
      </w:r>
    </w:p>
    <w:bookmarkEnd w:id="1102"/>
    <w:bookmarkStart w:name="z1319" w:id="1103"/>
    <w:p>
      <w:pPr>
        <w:spacing w:after="0"/>
        <w:ind w:left="0"/>
        <w:jc w:val="left"/>
      </w:pPr>
      <w:r>
        <w:rPr>
          <w:rFonts w:ascii="Times New Roman"/>
          <w:b/>
          <w:i w:val="false"/>
          <w:color w:val="000000"/>
        </w:rPr>
        <w:t xml:space="preserve"> 1-тарау. Жалпы ережелер</w:t>
      </w:r>
    </w:p>
    <w:bookmarkEnd w:id="1103"/>
    <w:bookmarkStart w:name="z1320" w:id="110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"Сақтанушыларға ("өмірді сақтандыру" саласындағы қызметті жүзеге асыратын сақтандыру (қайта сақтандыру) ұйымдары үшін) берілген қарыздар туралы есеп" нысанын (бұдан әрі – Нысан) толтыру бойынша бірыңғай талаптарды айқындайды.</w:t>
      </w:r>
    </w:p>
    <w:bookmarkEnd w:id="1104"/>
    <w:bookmarkStart w:name="z1321" w:id="1105"/>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05"/>
    <w:bookmarkStart w:name="z1322" w:id="1106"/>
    <w:p>
      <w:pPr>
        <w:spacing w:after="0"/>
        <w:ind w:left="0"/>
        <w:jc w:val="both"/>
      </w:pPr>
      <w:r>
        <w:rPr>
          <w:rFonts w:ascii="Times New Roman"/>
          <w:b w:val="false"/>
          <w:i w:val="false"/>
          <w:color w:val="000000"/>
          <w:sz w:val="28"/>
        </w:rPr>
        <w:t>
      3. Нысанды "өмірді сақтандыру" саласындағы қызметті жүзеге асыратын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106"/>
    <w:bookmarkStart w:name="z1323" w:id="1107"/>
    <w:p>
      <w:pPr>
        <w:spacing w:after="0"/>
        <w:ind w:left="0"/>
        <w:jc w:val="both"/>
      </w:pPr>
      <w:r>
        <w:rPr>
          <w:rFonts w:ascii="Times New Roman"/>
          <w:b w:val="false"/>
          <w:i w:val="false"/>
          <w:color w:val="000000"/>
          <w:sz w:val="28"/>
        </w:rPr>
        <w:t>
      4. Нысанға бірінші басшы, бас бухгалтер немесе олар Нысанға қол қоюға уәкілеттік берген адамдар және орындаушы қол қояды.</w:t>
      </w:r>
    </w:p>
    <w:bookmarkEnd w:id="1107"/>
    <w:bookmarkStart w:name="z1324" w:id="1108"/>
    <w:p>
      <w:pPr>
        <w:spacing w:after="0"/>
        <w:ind w:left="0"/>
        <w:jc w:val="left"/>
      </w:pPr>
      <w:r>
        <w:rPr>
          <w:rFonts w:ascii="Times New Roman"/>
          <w:b/>
          <w:i w:val="false"/>
          <w:color w:val="000000"/>
        </w:rPr>
        <w:t xml:space="preserve"> 2-тарау. Нысанды толтыру бойынша түсіндірме</w:t>
      </w:r>
    </w:p>
    <w:bookmarkEnd w:id="1108"/>
    <w:bookmarkStart w:name="z1325" w:id="1109"/>
    <w:p>
      <w:pPr>
        <w:spacing w:after="0"/>
        <w:ind w:left="0"/>
        <w:jc w:val="both"/>
      </w:pPr>
      <w:r>
        <w:rPr>
          <w:rFonts w:ascii="Times New Roman"/>
          <w:b w:val="false"/>
          <w:i w:val="false"/>
          <w:color w:val="000000"/>
          <w:sz w:val="28"/>
        </w:rPr>
        <w:t>
      5. Нысанда "өмірді сақтандыру" саласындағы қызметті жүзеге асыратын сақтандыру (қайта сақтандыру) ұйымдары сақтанушыларға ұсынған қарыздар туралы ақпарат көрсетіледі.</w:t>
      </w:r>
    </w:p>
    <w:bookmarkEnd w:id="1109"/>
    <w:bookmarkStart w:name="z1326" w:id="1110"/>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35-қосымша</w:t>
            </w:r>
          </w:p>
        </w:tc>
      </w:tr>
    </w:tbl>
    <w:bookmarkStart w:name="z1328" w:id="1111"/>
    <w:p>
      <w:pPr>
        <w:spacing w:after="0"/>
        <w:ind w:left="0"/>
        <w:jc w:val="left"/>
      </w:pPr>
      <w:r>
        <w:rPr>
          <w:rFonts w:ascii="Times New Roman"/>
          <w:b/>
          <w:i w:val="false"/>
          <w:color w:val="000000"/>
        </w:rPr>
        <w:t xml:space="preserve"> Әкімшілік деректерді жинауға арналған нысан</w:t>
      </w:r>
    </w:p>
    <w:bookmarkEnd w:id="1111"/>
    <w:bookmarkStart w:name="z1329" w:id="1112"/>
    <w:p>
      <w:pPr>
        <w:spacing w:after="0"/>
        <w:ind w:left="0"/>
        <w:jc w:val="left"/>
      </w:pPr>
      <w:r>
        <w:rPr>
          <w:rFonts w:ascii="Times New Roman"/>
          <w:b/>
          <w:i w:val="false"/>
          <w:color w:val="000000"/>
        </w:rPr>
        <w:t xml:space="preserve"> Қазақстан Республикасының сақтандыру брокерлерінің қатысуымен жасалған қайта сақтандыру шарттары туралы есеп Есепті кезең: 20 __ жылғы "___" __________ жағдай бойынша</w:t>
      </w:r>
    </w:p>
    <w:bookmarkEnd w:id="1112"/>
    <w:p>
      <w:pPr>
        <w:spacing w:after="0"/>
        <w:ind w:left="0"/>
        <w:jc w:val="both"/>
      </w:pPr>
      <w:r>
        <w:rPr>
          <w:rFonts w:ascii="Times New Roman"/>
          <w:b w:val="false"/>
          <w:i w:val="false"/>
          <w:color w:val="000000"/>
          <w:sz w:val="28"/>
        </w:rPr>
        <w:t>
      Индекс: 35 -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брокері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485"/>
        <w:gridCol w:w="1281"/>
        <w:gridCol w:w="1691"/>
        <w:gridCol w:w="1556"/>
        <w:gridCol w:w="2510"/>
        <w:gridCol w:w="737"/>
        <w:gridCol w:w="1692"/>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 атауы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w:t>
            </w:r>
            <w:r>
              <w:br/>
            </w:r>
            <w:r>
              <w:rPr>
                <w:rFonts w:ascii="Times New Roman"/>
                <w:b w:val="false"/>
                <w:i w:val="false"/>
                <w:color w:val="000000"/>
                <w:sz w:val="20"/>
              </w:rPr>
              <w:t>
орналасқан жері (елі)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шартының деректемелері (коверноттар)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қайта сақтандыру брокерінің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қайта сақтандыру брокерінің орналасқан жері (елі)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орналасқан жері (елі)</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1" w:id="1113"/>
    <w:p>
      <w:pPr>
        <w:spacing w:after="0"/>
        <w:ind w:left="0"/>
        <w:jc w:val="both"/>
      </w:pPr>
      <w:r>
        <w:rPr>
          <w:rFonts w:ascii="Times New Roman"/>
          <w:b w:val="false"/>
          <w:i w:val="false"/>
          <w:color w:val="000000"/>
          <w:sz w:val="28"/>
        </w:rPr>
        <w:t>
      кестенің жалғасы:</w:t>
      </w:r>
    </w:p>
    <w:bookmarkEnd w:id="1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23"/>
        <w:gridCol w:w="1147"/>
        <w:gridCol w:w="1108"/>
        <w:gridCol w:w="1024"/>
        <w:gridCol w:w="2064"/>
        <w:gridCol w:w="1881"/>
        <w:gridCol w:w="1698"/>
        <w:gridCol w:w="1332"/>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рейтингі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Рейтенгілік агенттіктің атауы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 (түрі)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түрі/ныса-ны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w:t>
            </w:r>
            <w:r>
              <w:br/>
            </w:r>
            <w:r>
              <w:rPr>
                <w:rFonts w:ascii="Times New Roman"/>
                <w:b w:val="false"/>
                <w:i w:val="false"/>
                <w:color w:val="000000"/>
                <w:sz w:val="20"/>
              </w:rPr>
              <w:t>
(бар болса)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сыйлықақыларының көлемі (мың теңгемен)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сомасы (мың теңгемен)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жауапкершілік лимиті (мың теңгемен)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комиссиясы (пайызбен)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брокерлерінің</w:t>
            </w:r>
            <w:r>
              <w:br/>
            </w:r>
            <w:r>
              <w:rPr>
                <w:rFonts w:ascii="Times New Roman"/>
                <w:b w:val="false"/>
                <w:i w:val="false"/>
                <w:color w:val="000000"/>
                <w:sz w:val="20"/>
              </w:rPr>
              <w:t>қатысуымен жасалған</w:t>
            </w:r>
            <w:r>
              <w:br/>
            </w:r>
            <w:r>
              <w:rPr>
                <w:rFonts w:ascii="Times New Roman"/>
                <w:b w:val="false"/>
                <w:i w:val="false"/>
                <w:color w:val="000000"/>
                <w:sz w:val="20"/>
              </w:rPr>
              <w:t>қайта 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33" w:id="111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114"/>
    <w:bookmarkStart w:name="z1334" w:id="1115"/>
    <w:p>
      <w:pPr>
        <w:spacing w:after="0"/>
        <w:ind w:left="0"/>
        <w:jc w:val="left"/>
      </w:pPr>
      <w:r>
        <w:rPr>
          <w:rFonts w:ascii="Times New Roman"/>
          <w:b/>
          <w:i w:val="false"/>
          <w:color w:val="000000"/>
        </w:rPr>
        <w:t xml:space="preserve"> Қазақстан Республикасының сақтандыру брокерлерінің қатысуымен жасалған қайта сақтандыру шарттары туралы есеп</w:t>
      </w:r>
    </w:p>
    <w:bookmarkEnd w:id="1115"/>
    <w:bookmarkStart w:name="z1335" w:id="1116"/>
    <w:p>
      <w:pPr>
        <w:spacing w:after="0"/>
        <w:ind w:left="0"/>
        <w:jc w:val="left"/>
      </w:pPr>
      <w:r>
        <w:rPr>
          <w:rFonts w:ascii="Times New Roman"/>
          <w:b/>
          <w:i w:val="false"/>
          <w:color w:val="000000"/>
        </w:rPr>
        <w:t xml:space="preserve"> 1-тарау. Жалпы ережелер</w:t>
      </w:r>
    </w:p>
    <w:bookmarkEnd w:id="1116"/>
    <w:bookmarkStart w:name="z1336" w:id="1117"/>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сақтандыру брокерлерінің қатысуымен жасалған қайта сақтандыру шарттары туралы есеп" нысанын (бұдан әрі – Нысан) толтыру бойынша бірыңғай талаптарды айқындайды.</w:t>
      </w:r>
    </w:p>
    <w:bookmarkEnd w:id="1117"/>
    <w:bookmarkStart w:name="z1337" w:id="1118"/>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18"/>
    <w:bookmarkStart w:name="z1338" w:id="1119"/>
    <w:p>
      <w:pPr>
        <w:spacing w:after="0"/>
        <w:ind w:left="0"/>
        <w:jc w:val="both"/>
      </w:pPr>
      <w:r>
        <w:rPr>
          <w:rFonts w:ascii="Times New Roman"/>
          <w:b w:val="false"/>
          <w:i w:val="false"/>
          <w:color w:val="000000"/>
          <w:sz w:val="28"/>
        </w:rPr>
        <w:t>
      3. Нысанды сақтандыру брокері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119"/>
    <w:bookmarkStart w:name="z1339" w:id="112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120"/>
    <w:bookmarkStart w:name="z1340" w:id="1121"/>
    <w:p>
      <w:pPr>
        <w:spacing w:after="0"/>
        <w:ind w:left="0"/>
        <w:jc w:val="left"/>
      </w:pPr>
      <w:r>
        <w:rPr>
          <w:rFonts w:ascii="Times New Roman"/>
          <w:b/>
          <w:i w:val="false"/>
          <w:color w:val="000000"/>
        </w:rPr>
        <w:t xml:space="preserve"> 2-тарау. Нысанды толтыру бойынша түсіндірме</w:t>
      </w:r>
    </w:p>
    <w:bookmarkEnd w:id="1121"/>
    <w:bookmarkStart w:name="z1341" w:id="1122"/>
    <w:p>
      <w:pPr>
        <w:spacing w:after="0"/>
        <w:ind w:left="0"/>
        <w:jc w:val="both"/>
      </w:pPr>
      <w:r>
        <w:rPr>
          <w:rFonts w:ascii="Times New Roman"/>
          <w:b w:val="false"/>
          <w:i w:val="false"/>
          <w:color w:val="000000"/>
          <w:sz w:val="28"/>
        </w:rPr>
        <w:t>
      5. Нысанда Қазақстан Республикасының резиденттері - сақтандыру брокерлерінің делдалдығы арқылы (сақтандыру брокерінің қатысуымен) есепті кезеңнің басынан бастап жасалған қайта сақтандыру шарттары бойынша ақпарат көрсетіледі.</w:t>
      </w:r>
    </w:p>
    <w:bookmarkEnd w:id="1122"/>
    <w:bookmarkStart w:name="z1342" w:id="1123"/>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1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36-қосымша</w:t>
            </w:r>
          </w:p>
        </w:tc>
      </w:tr>
    </w:tbl>
    <w:bookmarkStart w:name="z1344" w:id="1124"/>
    <w:p>
      <w:pPr>
        <w:spacing w:after="0"/>
        <w:ind w:left="0"/>
        <w:jc w:val="left"/>
      </w:pPr>
      <w:r>
        <w:rPr>
          <w:rFonts w:ascii="Times New Roman"/>
          <w:b/>
          <w:i w:val="false"/>
          <w:color w:val="000000"/>
        </w:rPr>
        <w:t xml:space="preserve"> Әкімшілік деректерді жинауға арналған нысан</w:t>
      </w:r>
    </w:p>
    <w:bookmarkEnd w:id="1124"/>
    <w:bookmarkStart w:name="z1345" w:id="1125"/>
    <w:p>
      <w:pPr>
        <w:spacing w:after="0"/>
        <w:ind w:left="0"/>
        <w:jc w:val="left"/>
      </w:pPr>
      <w:r>
        <w:rPr>
          <w:rFonts w:ascii="Times New Roman"/>
          <w:b/>
          <w:i w:val="false"/>
          <w:color w:val="000000"/>
        </w:rPr>
        <w:t xml:space="preserve"> Қазақстан Республикасының сақтандыру брокерлерінің қатысуымен жасалған сақтандыру шарттары туралы есеп Есепті кезең: 20 __ жылғы "___" __________ жағдай бойынша</w:t>
      </w:r>
    </w:p>
    <w:bookmarkEnd w:id="1125"/>
    <w:p>
      <w:pPr>
        <w:spacing w:after="0"/>
        <w:ind w:left="0"/>
        <w:jc w:val="both"/>
      </w:pPr>
      <w:r>
        <w:rPr>
          <w:rFonts w:ascii="Times New Roman"/>
          <w:b w:val="false"/>
          <w:i w:val="false"/>
          <w:color w:val="000000"/>
          <w:sz w:val="28"/>
        </w:rPr>
        <w:t>
      Индекс: 36-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брокері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1799"/>
        <w:gridCol w:w="2300"/>
        <w:gridCol w:w="2300"/>
        <w:gridCol w:w="1800"/>
        <w:gridCol w:w="1801"/>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 жасасу күні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қолданылу мерзімі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атауы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атауы</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7" w:id="1126"/>
    <w:p>
      <w:pPr>
        <w:spacing w:after="0"/>
        <w:ind w:left="0"/>
        <w:jc w:val="both"/>
      </w:pPr>
      <w:r>
        <w:rPr>
          <w:rFonts w:ascii="Times New Roman"/>
          <w:b w:val="false"/>
          <w:i w:val="false"/>
          <w:color w:val="000000"/>
          <w:sz w:val="28"/>
        </w:rPr>
        <w:t>
      кестенің жалғасы:</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820"/>
        <w:gridCol w:w="2694"/>
        <w:gridCol w:w="4341"/>
        <w:gridCol w:w="1821"/>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алушының атауы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 (түрі)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 (мың теңгемен)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сақтандыру сомасы (міндеттеме көлемі) (мың теңгемен)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комиссиясы</w:t>
            </w:r>
            <w:r>
              <w:br/>
            </w:r>
            <w:r>
              <w:rPr>
                <w:rFonts w:ascii="Times New Roman"/>
                <w:b w:val="false"/>
                <w:i w:val="false"/>
                <w:color w:val="000000"/>
                <w:sz w:val="20"/>
              </w:rPr>
              <w:t>
(сақтандыру сыйлықақысынан пайызбен)</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Есепке қол қойылған күн 20___жылғы "___"__________</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брокерлерінің</w:t>
            </w:r>
            <w:r>
              <w:br/>
            </w:r>
            <w:r>
              <w:rPr>
                <w:rFonts w:ascii="Times New Roman"/>
                <w:b w:val="false"/>
                <w:i w:val="false"/>
                <w:color w:val="000000"/>
                <w:sz w:val="20"/>
              </w:rPr>
              <w:t>қатысуымен жасалған</w:t>
            </w:r>
            <w:r>
              <w:br/>
            </w:r>
            <w:r>
              <w:rPr>
                <w:rFonts w:ascii="Times New Roman"/>
                <w:b w:val="false"/>
                <w:i w:val="false"/>
                <w:color w:val="000000"/>
                <w:sz w:val="20"/>
              </w:rPr>
              <w:t>сақтандыру шарттары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49" w:id="112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127"/>
    <w:bookmarkStart w:name="z1350" w:id="1128"/>
    <w:p>
      <w:pPr>
        <w:spacing w:after="0"/>
        <w:ind w:left="0"/>
        <w:jc w:val="left"/>
      </w:pPr>
      <w:r>
        <w:rPr>
          <w:rFonts w:ascii="Times New Roman"/>
          <w:b/>
          <w:i w:val="false"/>
          <w:color w:val="000000"/>
        </w:rPr>
        <w:t xml:space="preserve"> Қазақстан Республикасының сақтандыру брокерлерінің қатысуымен жасалған сақтандыру шарттары туралы есеп</w:t>
      </w:r>
    </w:p>
    <w:bookmarkEnd w:id="1128"/>
    <w:bookmarkStart w:name="z1351" w:id="1129"/>
    <w:p>
      <w:pPr>
        <w:spacing w:after="0"/>
        <w:ind w:left="0"/>
        <w:jc w:val="left"/>
      </w:pPr>
      <w:r>
        <w:rPr>
          <w:rFonts w:ascii="Times New Roman"/>
          <w:b/>
          <w:i w:val="false"/>
          <w:color w:val="000000"/>
        </w:rPr>
        <w:t xml:space="preserve"> 1-тарау. Жалпы ережелер</w:t>
      </w:r>
    </w:p>
    <w:bookmarkEnd w:id="1129"/>
    <w:bookmarkStart w:name="z1352" w:id="1130"/>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Республикасының сақтандыру брокерлерінің қатысуымен жасалған сақтандыру шарттары туралы есеп" нысанын (бұдан әрі - Нысан) толтыру бойынша бірыңғай талаптарды айқындайды.</w:t>
      </w:r>
    </w:p>
    <w:bookmarkEnd w:id="1130"/>
    <w:bookmarkStart w:name="z1353" w:id="1131"/>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31"/>
    <w:bookmarkStart w:name="z1354" w:id="1132"/>
    <w:p>
      <w:pPr>
        <w:spacing w:after="0"/>
        <w:ind w:left="0"/>
        <w:jc w:val="both"/>
      </w:pPr>
      <w:r>
        <w:rPr>
          <w:rFonts w:ascii="Times New Roman"/>
          <w:b w:val="false"/>
          <w:i w:val="false"/>
          <w:color w:val="000000"/>
          <w:sz w:val="28"/>
        </w:rPr>
        <w:t>
      3. Нысанды сақтандыру брокері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132"/>
    <w:bookmarkStart w:name="z1355" w:id="113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133"/>
    <w:bookmarkStart w:name="z1356" w:id="1134"/>
    <w:p>
      <w:pPr>
        <w:spacing w:after="0"/>
        <w:ind w:left="0"/>
        <w:jc w:val="left"/>
      </w:pPr>
      <w:r>
        <w:rPr>
          <w:rFonts w:ascii="Times New Roman"/>
          <w:b/>
          <w:i w:val="false"/>
          <w:color w:val="000000"/>
        </w:rPr>
        <w:t xml:space="preserve"> 2-тарау. Нысанды толтыру бойынша түсіндірме</w:t>
      </w:r>
    </w:p>
    <w:bookmarkEnd w:id="1134"/>
    <w:bookmarkStart w:name="z1357" w:id="1135"/>
    <w:p>
      <w:pPr>
        <w:spacing w:after="0"/>
        <w:ind w:left="0"/>
        <w:jc w:val="both"/>
      </w:pPr>
      <w:r>
        <w:rPr>
          <w:rFonts w:ascii="Times New Roman"/>
          <w:b w:val="false"/>
          <w:i w:val="false"/>
          <w:color w:val="000000"/>
          <w:sz w:val="28"/>
        </w:rPr>
        <w:t>
      5. Нысанда Қазақстан Республикасының резиденттері - сақтандыру брокерлерінің атынан (сақтандыру брокерінің қатысуымен) және сақтанушылардың тапсырмасы бойынша есепті кезеңнің басынан бастап жасалған сақтандыру шарттары бойынша ақпарат көрсетіледі.</w:t>
      </w:r>
    </w:p>
    <w:bookmarkEnd w:id="1135"/>
    <w:bookmarkStart w:name="z1358" w:id="1136"/>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1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160 қаулысына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245 қаулысына</w:t>
            </w:r>
            <w:r>
              <w:br/>
            </w:r>
            <w:r>
              <w:rPr>
                <w:rFonts w:ascii="Times New Roman"/>
                <w:b w:val="false"/>
                <w:i w:val="false"/>
                <w:color w:val="000000"/>
                <w:sz w:val="20"/>
              </w:rPr>
              <w:t>36-1-қосымша</w:t>
            </w:r>
          </w:p>
        </w:tc>
      </w:tr>
    </w:tbl>
    <w:bookmarkStart w:name="z1360" w:id="1137"/>
    <w:p>
      <w:pPr>
        <w:spacing w:after="0"/>
        <w:ind w:left="0"/>
        <w:jc w:val="left"/>
      </w:pPr>
      <w:r>
        <w:rPr>
          <w:rFonts w:ascii="Times New Roman"/>
          <w:b/>
          <w:i w:val="false"/>
          <w:color w:val="000000"/>
        </w:rPr>
        <w:t xml:space="preserve"> Әкімшілік деректерді жинауға арналған нысан</w:t>
      </w:r>
    </w:p>
    <w:bookmarkEnd w:id="1137"/>
    <w:bookmarkStart w:name="z1361" w:id="1138"/>
    <w:p>
      <w:pPr>
        <w:spacing w:after="0"/>
        <w:ind w:left="0"/>
        <w:jc w:val="left"/>
      </w:pPr>
      <w:r>
        <w:rPr>
          <w:rFonts w:ascii="Times New Roman"/>
          <w:b/>
          <w:i w:val="false"/>
          <w:color w:val="000000"/>
        </w:rPr>
        <w:t xml:space="preserve">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 Есепті кезең: 20 __ жылғы "___" __________ жағдай бойынша</w:t>
      </w:r>
    </w:p>
    <w:bookmarkEnd w:id="1138"/>
    <w:p>
      <w:pPr>
        <w:spacing w:after="0"/>
        <w:ind w:left="0"/>
        <w:jc w:val="both"/>
      </w:pPr>
      <w:r>
        <w:rPr>
          <w:rFonts w:ascii="Times New Roman"/>
          <w:b w:val="false"/>
          <w:i w:val="false"/>
          <w:color w:val="000000"/>
          <w:sz w:val="28"/>
        </w:rPr>
        <w:t>
      Индекс: 37- I(R)O_Q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брокері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айдың алтыншы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1380"/>
        <w:gridCol w:w="1690"/>
        <w:gridCol w:w="2776"/>
        <w:gridCol w:w="1924"/>
        <w:gridCol w:w="838"/>
        <w:gridCol w:w="1925"/>
      </w:tblGrid>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бейрезиденті-брокердің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 атауы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сақтанушының (цеденттің) орналасқан жері (елі)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шарттарының (ковернотаның) деректемелері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атауы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орналасқан жері (елі)</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3" w:id="1139"/>
    <w:p>
      <w:pPr>
        <w:spacing w:after="0"/>
        <w:ind w:left="0"/>
        <w:jc w:val="both"/>
      </w:pPr>
      <w:r>
        <w:rPr>
          <w:rFonts w:ascii="Times New Roman"/>
          <w:b w:val="false"/>
          <w:i w:val="false"/>
          <w:color w:val="000000"/>
          <w:sz w:val="28"/>
        </w:rPr>
        <w:t>
      кестенің жалғасы:</w:t>
      </w:r>
    </w:p>
    <w:bookmarkEnd w:id="1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026"/>
        <w:gridCol w:w="916"/>
        <w:gridCol w:w="1190"/>
        <w:gridCol w:w="2611"/>
        <w:gridCol w:w="1847"/>
        <w:gridCol w:w="1684"/>
        <w:gridCol w:w="1520"/>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w:t>
            </w:r>
            <w:r>
              <w:br/>
            </w:r>
            <w:r>
              <w:rPr>
                <w:rFonts w:ascii="Times New Roman"/>
                <w:b w:val="false"/>
                <w:i w:val="false"/>
                <w:color w:val="000000"/>
                <w:sz w:val="20"/>
              </w:rPr>
              <w:t>
ның рейтингі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агенттіктің атауы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 (түрі)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түрі/нысаны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атуы (бар болса)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шарттары бойынша қабылданған сақтандыру сыйлықақылары (мың теңгемен)</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сыйлықақыларының сомасы (мың теңгемен)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сомасы (мың теңгемен)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жауапкершілігінің лимиті (мың теңгемен)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xml:space="preserve">
      Есепке қол қойылған күн 20___ жылғы "___"__________ </w:t>
      </w:r>
    </w:p>
    <w:p>
      <w:pPr>
        <w:spacing w:after="0"/>
        <w:ind w:left="0"/>
        <w:jc w:val="both"/>
      </w:pPr>
      <w:r>
        <w:rPr>
          <w:rFonts w:ascii="Times New Roman"/>
          <w:b w:val="false"/>
          <w:i w:val="false"/>
          <w:color w:val="000000"/>
          <w:sz w:val="28"/>
        </w:rPr>
        <w:t>
      Ескертпе: әкімшілік деректерді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сақтандыру брокерінің</w:t>
            </w:r>
            <w:r>
              <w:br/>
            </w:r>
            <w:r>
              <w:rPr>
                <w:rFonts w:ascii="Times New Roman"/>
                <w:b w:val="false"/>
                <w:i w:val="false"/>
                <w:color w:val="000000"/>
                <w:sz w:val="20"/>
              </w:rPr>
              <w:t>үлестес тұлғалары болып</w:t>
            </w:r>
            <w:r>
              <w:br/>
            </w:r>
            <w:r>
              <w:rPr>
                <w:rFonts w:ascii="Times New Roman"/>
                <w:b w:val="false"/>
                <w:i w:val="false"/>
                <w:color w:val="000000"/>
                <w:sz w:val="20"/>
              </w:rPr>
              <w:t>табылатын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бейрезиденті- сақтандыру</w:t>
            </w:r>
            <w:r>
              <w:br/>
            </w:r>
            <w:r>
              <w:rPr>
                <w:rFonts w:ascii="Times New Roman"/>
                <w:b w:val="false"/>
                <w:i w:val="false"/>
                <w:color w:val="000000"/>
                <w:sz w:val="20"/>
              </w:rPr>
              <w:t>брокерлерінің қатысуымен</w:t>
            </w:r>
            <w:r>
              <w:br/>
            </w:r>
            <w:r>
              <w:rPr>
                <w:rFonts w:ascii="Times New Roman"/>
                <w:b w:val="false"/>
                <w:i w:val="false"/>
                <w:color w:val="000000"/>
                <w:sz w:val="20"/>
              </w:rPr>
              <w:t>жасалған қайта сақтандыру</w:t>
            </w:r>
            <w:r>
              <w:br/>
            </w:r>
            <w:r>
              <w:rPr>
                <w:rFonts w:ascii="Times New Roman"/>
                <w:b w:val="false"/>
                <w:i w:val="false"/>
                <w:color w:val="000000"/>
                <w:sz w:val="20"/>
              </w:rPr>
              <w:t>шарттары туралы есеп нысанына</w:t>
            </w:r>
            <w:r>
              <w:br/>
            </w:r>
            <w:r>
              <w:rPr>
                <w:rFonts w:ascii="Times New Roman"/>
                <w:b w:val="false"/>
                <w:i w:val="false"/>
                <w:color w:val="000000"/>
                <w:sz w:val="20"/>
              </w:rPr>
              <w:t>қосымша</w:t>
            </w:r>
          </w:p>
        </w:tc>
      </w:tr>
    </w:tbl>
    <w:bookmarkStart w:name="z1365" w:id="114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1140"/>
    <w:bookmarkStart w:name="z1366" w:id="1141"/>
    <w:p>
      <w:pPr>
        <w:spacing w:after="0"/>
        <w:ind w:left="0"/>
        <w:jc w:val="left"/>
      </w:pPr>
      <w:r>
        <w:rPr>
          <w:rFonts w:ascii="Times New Roman"/>
          <w:b/>
          <w:i w:val="false"/>
          <w:color w:val="000000"/>
        </w:rPr>
        <w:t xml:space="preserve">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p>
    <w:bookmarkEnd w:id="1141"/>
    <w:bookmarkStart w:name="z1367" w:id="1142"/>
    <w:p>
      <w:pPr>
        <w:spacing w:after="0"/>
        <w:ind w:left="0"/>
        <w:jc w:val="left"/>
      </w:pPr>
      <w:r>
        <w:rPr>
          <w:rFonts w:ascii="Times New Roman"/>
          <w:b/>
          <w:i w:val="false"/>
          <w:color w:val="000000"/>
        </w:rPr>
        <w:t xml:space="preserve"> 1-тарау. Жалпы ережелер</w:t>
      </w:r>
    </w:p>
    <w:bookmarkEnd w:id="1142"/>
    <w:bookmarkStart w:name="z1368" w:id="1143"/>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"Қазақстан Республикасы сақтандыру брокерінің үлестес тұлғалары болып табылатын Қазақстан Республикасының бейрезиденті-сақтандыру брокерлерінің қатысуымен жасалған қайта сақтандыру шарттары туралы есеп" нысанын (бұдан әрі - Нысан) толтыру бойынша бірыңғай талаптарды айқындайды.</w:t>
      </w:r>
    </w:p>
    <w:bookmarkEnd w:id="1143"/>
    <w:bookmarkStart w:name="z1369" w:id="1144"/>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144"/>
    <w:bookmarkStart w:name="z1370" w:id="1145"/>
    <w:p>
      <w:pPr>
        <w:spacing w:after="0"/>
        <w:ind w:left="0"/>
        <w:jc w:val="both"/>
      </w:pPr>
      <w:r>
        <w:rPr>
          <w:rFonts w:ascii="Times New Roman"/>
          <w:b w:val="false"/>
          <w:i w:val="false"/>
          <w:color w:val="000000"/>
          <w:sz w:val="28"/>
        </w:rPr>
        <w:t>
      3. Нысанды сақтандыру брокері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145"/>
    <w:bookmarkStart w:name="z1371" w:id="114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146"/>
    <w:bookmarkStart w:name="z1372" w:id="1147"/>
    <w:p>
      <w:pPr>
        <w:spacing w:after="0"/>
        <w:ind w:left="0"/>
        <w:jc w:val="left"/>
      </w:pPr>
      <w:r>
        <w:rPr>
          <w:rFonts w:ascii="Times New Roman"/>
          <w:b/>
          <w:i w:val="false"/>
          <w:color w:val="000000"/>
        </w:rPr>
        <w:t xml:space="preserve"> 2-тарау. Нысанды толтыру бойынша түсіндірме</w:t>
      </w:r>
    </w:p>
    <w:bookmarkEnd w:id="1147"/>
    <w:bookmarkStart w:name="z1373" w:id="1148"/>
    <w:p>
      <w:pPr>
        <w:spacing w:after="0"/>
        <w:ind w:left="0"/>
        <w:jc w:val="both"/>
      </w:pPr>
      <w:r>
        <w:rPr>
          <w:rFonts w:ascii="Times New Roman"/>
          <w:b w:val="false"/>
          <w:i w:val="false"/>
          <w:color w:val="000000"/>
          <w:sz w:val="28"/>
        </w:rPr>
        <w:t>
      5. Нысанда Қазақстан Республикасы сақтандыру брокерлерінің үлестес тұлғалары болып табылатын Қазақстан Республикасының бейрезиденттері - сақтандыру брокерлерінің делдалдығы кезінде (Қазақстан Республикасының бейрезиденті – сақтандыру брокерінің қатысуымен) есепті кезеңнің басынан бастап жасалған қайта сақтандыру шарттары бойынша ақпарат көрсетіледі, сондай-ақ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ақпарат көрсетіледі.</w:t>
      </w:r>
    </w:p>
    <w:bookmarkEnd w:id="1148"/>
    <w:bookmarkStart w:name="z1374" w:id="1149"/>
    <w:p>
      <w:pPr>
        <w:spacing w:after="0"/>
        <w:ind w:left="0"/>
        <w:jc w:val="both"/>
      </w:pPr>
      <w:r>
        <w:rPr>
          <w:rFonts w:ascii="Times New Roman"/>
          <w:b w:val="false"/>
          <w:i w:val="false"/>
          <w:color w:val="000000"/>
          <w:sz w:val="28"/>
        </w:rPr>
        <w:t>
      6. Қайта сақтандыру шарттары (ковер-нот) бойынша 2 және одан да көп қайта сақтандырушылар болған жағдайда 6-бағанда барлық қайта сақтандырушылар көрсетіледі, 2-5, 10-12-бағандарда қайта сақтандыру шарттары бойынша ақпарат әр бір жолда қайталанады.</w:t>
      </w:r>
    </w:p>
    <w:bookmarkEnd w:id="1149"/>
    <w:bookmarkStart w:name="z1375" w:id="1150"/>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bookmarkEnd w:id="1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