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ac77f" w14:textId="e8ac7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 операцияларының жекелеген түрлерін жүзеге асыратын ұйымдар есептілігінің тізбесін, нысандарын, мерзімдерін және оларды табыс ету қағидаларын бекіту туралы" Қазақстан Республикасы Ұлттық Банкі Басқармасының 2014 жылғы 24 қыркүйектегі № 178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29 маусымдағы № 138 қаулысы. Қазақстан Республикасының Әділет министрлігінде 2018 жылғы 14 қыркүйекте № 17369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және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Қазақстан Республикасының заңдарына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"Банк операцияларының жекелеген түрлерін жүзеге асыратын ұйымдар есептілігінің тізбесін, нысандарын, мерзімдерін және оларды табыс ету қағидаларын бекіту туралы" Қазақстан Республикасы Ұлттық Банкі Басқармасының 2014 жылғы 24 қыркүйектегі № 178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10117 болып тіркелген, 2015 жылғы 19 наурызда "Егемен Қазақстан" газетінде № 52 (28530)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"8) осы қаулының </w:t>
      </w:r>
      <w:r>
        <w:rPr>
          <w:rFonts w:ascii="Times New Roman"/>
          <w:b w:val="false"/>
          <w:i w:val="false"/>
          <w:color w:val="000000"/>
          <w:sz w:val="28"/>
        </w:rPr>
        <w:t>8-қосымшасына</w:t>
      </w:r>
      <w:r>
        <w:rPr>
          <w:rFonts w:ascii="Times New Roman"/>
          <w:b w:val="false"/>
          <w:i w:val="false"/>
          <w:color w:val="000000"/>
          <w:sz w:val="28"/>
        </w:rPr>
        <w:t xml:space="preserve"> сәйкес репо, кері репо операциялары туралы есептің нысаны;";</w:t>
      </w:r>
    </w:p>
    <w:bookmarkEnd w:id="2"/>
    <w:bookmarkStart w:name="z6" w:id="3"/>
    <w:p>
      <w:pPr>
        <w:spacing w:after="0"/>
        <w:ind w:left="0"/>
        <w:jc w:val="both"/>
      </w:pPr>
      <w:r>
        <w:rPr>
          <w:rFonts w:ascii="Times New Roman"/>
          <w:b w:val="false"/>
          <w:i w:val="false"/>
          <w:color w:val="000000"/>
          <w:sz w:val="28"/>
        </w:rPr>
        <w:t>
      мынадай мазмұндағы 11-2) тармақшамен толықтырылсын:</w:t>
      </w:r>
    </w:p>
    <w:bookmarkEnd w:id="3"/>
    <w:bookmarkStart w:name="z7" w:id="4"/>
    <w:p>
      <w:pPr>
        <w:spacing w:after="0"/>
        <w:ind w:left="0"/>
        <w:jc w:val="both"/>
      </w:pPr>
      <w:r>
        <w:rPr>
          <w:rFonts w:ascii="Times New Roman"/>
          <w:b w:val="false"/>
          <w:i w:val="false"/>
          <w:color w:val="000000"/>
          <w:sz w:val="28"/>
        </w:rPr>
        <w:t>
      "11-2) осы қаулыға 11-2-қосымшаға сәйкес ипотекалық ұйымдардың баланстық және баланстан тыс шоттарындағы қалдықтар туралы есептің нысаны;";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"2. Ипотекалық ұйымдар және агроөнеркәсіптік кешен саласындағы ұлттық басқарушы холдингтің еншілес ұйымдары Қазақстан Республикасының Ұлттық Банкіне ай сайын, есепті айдан кейінгі айдың оныншы жұмыс күнінен кешіктірмей электрондық форматта осы қаулының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11-2) тармақшаларында көзделген есептілікті ұсынады.";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Банк операцияларының жекелеген түрлерін жүзеге асыратын ұйымдар есептілігінің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12) тармақшамен толықтырылсын:</w:t>
      </w:r>
    </w:p>
    <w:bookmarkStart w:name="z11" w:id="6"/>
    <w:p>
      <w:pPr>
        <w:spacing w:after="0"/>
        <w:ind w:left="0"/>
        <w:jc w:val="both"/>
      </w:pPr>
      <w:r>
        <w:rPr>
          <w:rFonts w:ascii="Times New Roman"/>
          <w:b w:val="false"/>
          <w:i w:val="false"/>
          <w:color w:val="000000"/>
          <w:sz w:val="28"/>
        </w:rPr>
        <w:t>
      "12) ипотекалық ұйымдардың баланстық және баланстан тыс шоттарындағы қалдықтар туралы есеп.";</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екінші деңгейдегі банктерде орналастырылған салымдардың, корреспонденттік және ағымдағы шоттардың талдамасы туралы есеп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бағалы қағаздар портфелінің құрылымы туралы есеп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берілген қарыздар туралы есеп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активтердің және шартты міндеттемелердің, сондай-ақ халықаралық қаржылық есептілік стандарттарына сәйкес қалыптастырылған резервтердің (провизиялардың) құрылымы туралы есеп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қарыздар, оның ішінде жан-жақты көрсетілген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заңды тұлғалардың капиталына инвестициялардың құрылымы туралы есеп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репо, кері репо операциялары туралы есеп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салымдар мен ағымдағы, корреспонденттік шоттар туралы есеп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тартылған ақшаның негізгі көздері туралы есеп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банк операцияларының жекелеген түрлерін жүзеге асыратын ұйыммен ерекше қатынаста байланысқан тұлғалармен бір ай ішінде жасалған, сондай-ақ есепті күнге қолданылатын мәмілелер туралы есеп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11-1-қосымшаға</w:t>
      </w:r>
      <w:r>
        <w:rPr>
          <w:rFonts w:ascii="Times New Roman"/>
          <w:b w:val="false"/>
          <w:i w:val="false"/>
          <w:color w:val="000000"/>
          <w:sz w:val="28"/>
        </w:rPr>
        <w:t xml:space="preserve"> сәйкес нысан бойынша қызметінің айрықша түрі қолма-қол шетел валютасымен айырбастау операцияларын ұйымдастыру болып табылатын заңды тұлғаның активтерінің, міндеттемелерінің құрылымы және капиталы, кірістері мен шығыстары туралы есеп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bookmarkStart w:name="z354" w:id="7"/>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редакциядағы 11-2-қосымшамен толықтырылсын;</w:t>
      </w:r>
    </w:p>
    <w:bookmarkEnd w:id="7"/>
    <w:bookmarkStart w:name="z355" w:id="8"/>
    <w:p>
      <w:pPr>
        <w:spacing w:after="0"/>
        <w:ind w:left="0"/>
        <w:jc w:val="both"/>
      </w:pPr>
      <w:r>
        <w:rPr>
          <w:rFonts w:ascii="Times New Roman"/>
          <w:b w:val="false"/>
          <w:i w:val="false"/>
          <w:color w:val="000000"/>
          <w:sz w:val="28"/>
        </w:rPr>
        <w:t xml:space="preserve">
      12-қосымшаға сәйкес нысан бойынша Банк операцияларының жекелеген түрлерін жүзеге асыратын ұйымдардың есептілікті ұсыну қағидалары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bookmarkEnd w:id="8"/>
    <w:bookmarkStart w:name="z12" w:id="9"/>
    <w:p>
      <w:pPr>
        <w:spacing w:after="0"/>
        <w:ind w:left="0"/>
        <w:jc w:val="both"/>
      </w:pPr>
      <w:r>
        <w:rPr>
          <w:rFonts w:ascii="Times New Roman"/>
          <w:b w:val="false"/>
          <w:i w:val="false"/>
          <w:color w:val="000000"/>
          <w:sz w:val="28"/>
        </w:rPr>
        <w:t>
      2. Зерттеулер және статистика департаменті (Тутушкин В.А.) Қазақстан Республикасының заңнамасында белгіленген тәртіппен:</w:t>
      </w:r>
    </w:p>
    <w:bookmarkEnd w:id="9"/>
    <w:bookmarkStart w:name="z13" w:id="10"/>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10"/>
    <w:bookmarkStart w:name="z14" w:id="11"/>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11"/>
    <w:bookmarkStart w:name="z15" w:id="12"/>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12"/>
    <w:bookmarkStart w:name="z16" w:id="13"/>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13"/>
    <w:bookmarkStart w:name="z17" w:id="14"/>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Қазақстан Республикасының Әділет министрлігінде мемлекеттік тіркелгеннен кейін күнтізбелік он күн ішінде оны мерзімді баспасөз басылымдарында ресми жариялауға жіберуді қамтамасыз етсін.</w:t>
      </w:r>
    </w:p>
    <w:bookmarkEnd w:id="14"/>
    <w:bookmarkStart w:name="z18" w:id="15"/>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Ж.Б. Құрмановқа жүктелсін.</w:t>
      </w:r>
    </w:p>
    <w:bookmarkEnd w:id="15"/>
    <w:bookmarkStart w:name="z19" w:id="16"/>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 Н. Айдапкелов</w:t>
      </w:r>
    </w:p>
    <w:p>
      <w:pPr>
        <w:spacing w:after="0"/>
        <w:ind w:left="0"/>
        <w:jc w:val="both"/>
      </w:pPr>
      <w:r>
        <w:rPr>
          <w:rFonts w:ascii="Times New Roman"/>
          <w:b w:val="false"/>
          <w:i w:val="false"/>
          <w:color w:val="000000"/>
          <w:sz w:val="28"/>
        </w:rPr>
        <w:t>
      2018 жылғы 12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138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2-қосымша</w:t>
            </w:r>
          </w:p>
        </w:tc>
      </w:tr>
    </w:tbl>
    <w:bookmarkStart w:name="z21" w:id="17"/>
    <w:p>
      <w:pPr>
        <w:spacing w:after="0"/>
        <w:ind w:left="0"/>
        <w:jc w:val="left"/>
      </w:pPr>
      <w:r>
        <w:rPr>
          <w:rFonts w:ascii="Times New Roman"/>
          <w:b/>
          <w:i w:val="false"/>
          <w:color w:val="000000"/>
        </w:rPr>
        <w:t xml:space="preserve"> Әкімшілік деректерді жинауға арналған нысан Екінші деңгейдегі банктерде орналастырылған салымдардың, корреспонденттік және ағымдағы шоттардың талдамасы туралы есеп Есепті кезең: 20__жылғы "___" "________" жағдай бойынша</w:t>
      </w:r>
    </w:p>
    <w:bookmarkEnd w:id="17"/>
    <w:p>
      <w:pPr>
        <w:spacing w:after="0"/>
        <w:ind w:left="0"/>
        <w:jc w:val="both"/>
      </w:pPr>
      <w:r>
        <w:rPr>
          <w:rFonts w:ascii="Times New Roman"/>
          <w:b w:val="false"/>
          <w:i w:val="false"/>
          <w:color w:val="000000"/>
          <w:sz w:val="28"/>
        </w:rPr>
        <w:t>
      Индекс: ФС_РВ</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ипотекалық ұйым, агроөнеркәсіптік кешен саласындағы ұлттық басқарушы холдингтің еншілес ұйымы және Ұлттық почта операторы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ипотекалық ұйымдар және агроөнеркәсіптік кешен саласындағы ұлттық басқарушы холдингтің еншілес ұйымдары – ай сайын, есепті айдан кейінгі айдың оныншы жұмыс күнінен кешіктірмей;</w:t>
      </w:r>
    </w:p>
    <w:p>
      <w:pPr>
        <w:spacing w:after="0"/>
        <w:ind w:left="0"/>
        <w:jc w:val="both"/>
      </w:pPr>
      <w:r>
        <w:rPr>
          <w:rFonts w:ascii="Times New Roman"/>
          <w:b w:val="false"/>
          <w:i w:val="false"/>
          <w:color w:val="000000"/>
          <w:sz w:val="28"/>
        </w:rPr>
        <w:t>
      Ұлттық почта операторы – ай сайын, есепті айдан кейінгі айдың жиырма бесінші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left"/>
      </w:pPr>
      <w:r>
        <w:rPr>
          <w:rFonts w:ascii="Times New Roman"/>
          <w:b/>
          <w:i w:val="false"/>
          <w:color w:val="000000"/>
        </w:rPr>
        <w:t xml:space="preserve"> (банк операцияларының жекелеген түрлерін жүзеге асыратын ұйымның толық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9"/>
        <w:gridCol w:w="4817"/>
        <w:gridCol w:w="967"/>
        <w:gridCol w:w="967"/>
        <w:gridCol w:w="3297"/>
        <w:gridCol w:w="213"/>
      </w:tblGrid>
      <w:tr>
        <w:trPr>
          <w:trHeight w:val="30" w:hRule="atLeast"/>
        </w:trPr>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орналастырылған және (немесе) корреспонденттік және (немесе) ағымдағы шот ашылған банктің атауы</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3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стандарттарына сәйкес құрылған резервтер (провизиялар) мөлшері</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Мерзiмдi салымдар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ол уәкілеттік берген адам</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ол уәкілеттік берген адам</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 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Екінші деңгейдегі банктерде</w:t>
            </w:r>
            <w:r>
              <w:br/>
            </w:r>
            <w:r>
              <w:rPr>
                <w:rFonts w:ascii="Times New Roman"/>
                <w:b w:val="false"/>
                <w:i w:val="false"/>
                <w:color w:val="000000"/>
                <w:sz w:val="20"/>
              </w:rPr>
              <w:t>орналастырылған салымдардың,</w:t>
            </w:r>
            <w:r>
              <w:br/>
            </w:r>
            <w:r>
              <w:rPr>
                <w:rFonts w:ascii="Times New Roman"/>
                <w:b w:val="false"/>
                <w:i w:val="false"/>
                <w:color w:val="000000"/>
                <w:sz w:val="20"/>
              </w:rPr>
              <w:t>корреспонденттік және</w:t>
            </w:r>
            <w:r>
              <w:br/>
            </w:r>
            <w:r>
              <w:rPr>
                <w:rFonts w:ascii="Times New Roman"/>
                <w:b w:val="false"/>
                <w:i w:val="false"/>
                <w:color w:val="000000"/>
                <w:sz w:val="20"/>
              </w:rPr>
              <w:t>ағымдағы шоттардың талдамасы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4" w:id="1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8"/>
    <w:bookmarkStart w:name="z25" w:id="19"/>
    <w:p>
      <w:pPr>
        <w:spacing w:after="0"/>
        <w:ind w:left="0"/>
        <w:jc w:val="left"/>
      </w:pPr>
      <w:r>
        <w:rPr>
          <w:rFonts w:ascii="Times New Roman"/>
          <w:b/>
          <w:i w:val="false"/>
          <w:color w:val="000000"/>
        </w:rPr>
        <w:t xml:space="preserve"> Екінші деңгейдегі банктерде орналастырылған салымдардың, корреспонденттік және ағымдағы шоттардың талдамасы туралы есеп</w:t>
      </w:r>
    </w:p>
    <w:bookmarkEnd w:id="19"/>
    <w:bookmarkStart w:name="z26" w:id="20"/>
    <w:p>
      <w:pPr>
        <w:spacing w:after="0"/>
        <w:ind w:left="0"/>
        <w:jc w:val="left"/>
      </w:pPr>
      <w:r>
        <w:rPr>
          <w:rFonts w:ascii="Times New Roman"/>
          <w:b/>
          <w:i w:val="false"/>
          <w:color w:val="000000"/>
        </w:rPr>
        <w:t xml:space="preserve"> 1-тарау. Жалпы ережелер</w:t>
      </w:r>
    </w:p>
    <w:bookmarkEnd w:id="20"/>
    <w:bookmarkStart w:name="z27" w:id="21"/>
    <w:p>
      <w:pPr>
        <w:spacing w:after="0"/>
        <w:ind w:left="0"/>
        <w:jc w:val="both"/>
      </w:pPr>
      <w:r>
        <w:rPr>
          <w:rFonts w:ascii="Times New Roman"/>
          <w:b w:val="false"/>
          <w:i w:val="false"/>
          <w:color w:val="000000"/>
          <w:sz w:val="28"/>
        </w:rPr>
        <w:t>
      1. Осы түсіндірме (бұдан әрі – Түсіндірме) "Екінші деңгейдегі банктерде орналастырылған салымдардың, корреспонденттік және ағымдағы шоттардың талдамасы туралы есеп" нысанын (бұдан әрі – Нысан) толтыру бойынша бірыңғай талаптарды айқындайды.</w:t>
      </w:r>
    </w:p>
    <w:bookmarkEnd w:id="21"/>
    <w:bookmarkStart w:name="z28" w:id="22"/>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2"/>
    <w:bookmarkStart w:name="z29" w:id="23"/>
    <w:p>
      <w:pPr>
        <w:spacing w:after="0"/>
        <w:ind w:left="0"/>
        <w:jc w:val="both"/>
      </w:pPr>
      <w:r>
        <w:rPr>
          <w:rFonts w:ascii="Times New Roman"/>
          <w:b w:val="false"/>
          <w:i w:val="false"/>
          <w:color w:val="000000"/>
          <w:sz w:val="28"/>
        </w:rPr>
        <w:t>
      3. Нысанды ипотекалық ұйымдар, агроөнеркәсіптік кешен саласындағы ұлттық басқарушы холдингтің еншілес ұйымдары және Ұлттық почта операторы ай сайын жасайды.</w:t>
      </w:r>
    </w:p>
    <w:bookmarkEnd w:id="23"/>
    <w:bookmarkStart w:name="z30" w:id="24"/>
    <w:p>
      <w:pPr>
        <w:spacing w:after="0"/>
        <w:ind w:left="0"/>
        <w:jc w:val="both"/>
      </w:pPr>
      <w:r>
        <w:rPr>
          <w:rFonts w:ascii="Times New Roman"/>
          <w:b w:val="false"/>
          <w:i w:val="false"/>
          <w:color w:val="000000"/>
          <w:sz w:val="28"/>
        </w:rPr>
        <w:t>
      4. Нысан есепті кезеңнің соңындағы жағдай бойынша жасалады. Нысандағы деректер мың теңгемен толтырылады. Бес жүз теңгеден аз сома нөлге дейін дөңгелектенеді, ал бес жүз теңге тең және одан жоғары сома бір мың теңгеге дейін дөңгелектенеді.</w:t>
      </w:r>
    </w:p>
    <w:bookmarkEnd w:id="24"/>
    <w:bookmarkStart w:name="z31" w:id="25"/>
    <w:p>
      <w:pPr>
        <w:spacing w:after="0"/>
        <w:ind w:left="0"/>
        <w:jc w:val="both"/>
      </w:pPr>
      <w:r>
        <w:rPr>
          <w:rFonts w:ascii="Times New Roman"/>
          <w:b w:val="false"/>
          <w:i w:val="false"/>
          <w:color w:val="000000"/>
          <w:sz w:val="28"/>
        </w:rPr>
        <w:t xml:space="preserve">
      5. Нысанға бірінші басшы, бас бухгалтер немесе есепке қол қоюға уәкілеттік берілген адамдар және орындаушы қол қояды. </w:t>
      </w:r>
    </w:p>
    <w:bookmarkEnd w:id="25"/>
    <w:bookmarkStart w:name="z32" w:id="26"/>
    <w:p>
      <w:pPr>
        <w:spacing w:after="0"/>
        <w:ind w:left="0"/>
        <w:jc w:val="left"/>
      </w:pPr>
      <w:r>
        <w:rPr>
          <w:rFonts w:ascii="Times New Roman"/>
          <w:b/>
          <w:i w:val="false"/>
          <w:color w:val="000000"/>
        </w:rPr>
        <w:t xml:space="preserve"> 2-тарау. Нысанды толтыру бойынша түсіндірме</w:t>
      </w:r>
    </w:p>
    <w:bookmarkEnd w:id="26"/>
    <w:bookmarkStart w:name="z33" w:id="27"/>
    <w:p>
      <w:pPr>
        <w:spacing w:after="0"/>
        <w:ind w:left="0"/>
        <w:jc w:val="both"/>
      </w:pPr>
      <w:r>
        <w:rPr>
          <w:rFonts w:ascii="Times New Roman"/>
          <w:b w:val="false"/>
          <w:i w:val="false"/>
          <w:color w:val="000000"/>
          <w:sz w:val="28"/>
        </w:rPr>
        <w:t>
      6. 4-бағанда есептелген сыйақы және дисконт/сыйлықақы ескеріле отырып негізгі борыштың сомасы көрсетіледі.</w:t>
      </w:r>
    </w:p>
    <w:bookmarkEnd w:id="27"/>
    <w:bookmarkStart w:name="z34" w:id="28"/>
    <w:p>
      <w:pPr>
        <w:spacing w:after="0"/>
        <w:ind w:left="0"/>
        <w:jc w:val="both"/>
      </w:pPr>
      <w:r>
        <w:rPr>
          <w:rFonts w:ascii="Times New Roman"/>
          <w:b w:val="false"/>
          <w:i w:val="false"/>
          <w:color w:val="000000"/>
          <w:sz w:val="28"/>
        </w:rPr>
        <w:t>
      7. Резервтердің (провизиялардың) сомасы абсолюттік мәнде және қосу белгісімен көрсетіледі.</w:t>
      </w:r>
    </w:p>
    <w:bookmarkEnd w:id="28"/>
    <w:bookmarkStart w:name="z35" w:id="29"/>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138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3-қосымша</w:t>
            </w:r>
          </w:p>
        </w:tc>
      </w:tr>
    </w:tbl>
    <w:bookmarkStart w:name="z37" w:id="30"/>
    <w:p>
      <w:pPr>
        <w:spacing w:after="0"/>
        <w:ind w:left="0"/>
        <w:jc w:val="left"/>
      </w:pPr>
      <w:r>
        <w:rPr>
          <w:rFonts w:ascii="Times New Roman"/>
          <w:b/>
          <w:i w:val="false"/>
          <w:color w:val="000000"/>
        </w:rPr>
        <w:t xml:space="preserve"> Әкімшілік деректерді жинауға арналған нысан</w:t>
      </w:r>
    </w:p>
    <w:bookmarkEnd w:id="30"/>
    <w:bookmarkStart w:name="z38" w:id="31"/>
    <w:p>
      <w:pPr>
        <w:spacing w:after="0"/>
        <w:ind w:left="0"/>
        <w:jc w:val="left"/>
      </w:pPr>
      <w:r>
        <w:rPr>
          <w:rFonts w:ascii="Times New Roman"/>
          <w:b/>
          <w:i w:val="false"/>
          <w:color w:val="000000"/>
        </w:rPr>
        <w:t xml:space="preserve"> Бағалы қағаздар портфелінің құрылымы туралы есеп Есепті кезең: 20__жылғы "___" "________" жағдай бойынша</w:t>
      </w:r>
    </w:p>
    <w:bookmarkEnd w:id="31"/>
    <w:p>
      <w:pPr>
        <w:spacing w:after="0"/>
        <w:ind w:left="0"/>
        <w:jc w:val="both"/>
      </w:pPr>
      <w:r>
        <w:rPr>
          <w:rFonts w:ascii="Times New Roman"/>
          <w:b w:val="false"/>
          <w:i w:val="false"/>
          <w:color w:val="000000"/>
          <w:sz w:val="28"/>
        </w:rPr>
        <w:t>
      Индекс: ФС_ССЦБ</w:t>
      </w:r>
    </w:p>
    <w:p>
      <w:pPr>
        <w:spacing w:after="0"/>
        <w:ind w:left="0"/>
        <w:jc w:val="both"/>
      </w:pPr>
      <w:r>
        <w:rPr>
          <w:rFonts w:ascii="Times New Roman"/>
          <w:b w:val="false"/>
          <w:i w:val="false"/>
          <w:color w:val="000000"/>
          <w:sz w:val="28"/>
        </w:rPr>
        <w:t>
      Кезеңділігі: ай сайын, тоқсан сайын</w:t>
      </w:r>
    </w:p>
    <w:p>
      <w:pPr>
        <w:spacing w:after="0"/>
        <w:ind w:left="0"/>
        <w:jc w:val="both"/>
      </w:pPr>
      <w:r>
        <w:rPr>
          <w:rFonts w:ascii="Times New Roman"/>
          <w:b w:val="false"/>
          <w:i w:val="false"/>
          <w:color w:val="000000"/>
          <w:sz w:val="28"/>
        </w:rPr>
        <w:t xml:space="preserve">
      Ұсынатындар: ипотекалық ұйым, агроөнеркәсіптік кешен саласындағы ұлттық басқарушы холдингтің еншілес ұйымы және Ұлттық почта операторы </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ипотекалық ұйымдар және агроөнеркәсіптік кешен саласындағы ұлттық басқарушы холдингтің еншілес ұйымдары – ай сайын, есепті айдан кейінгі айдың оныншы жұмыс күнінен кешіктірмей;</w:t>
      </w:r>
    </w:p>
    <w:p>
      <w:pPr>
        <w:spacing w:after="0"/>
        <w:ind w:left="0"/>
        <w:jc w:val="both"/>
      </w:pPr>
      <w:r>
        <w:rPr>
          <w:rFonts w:ascii="Times New Roman"/>
          <w:b w:val="false"/>
          <w:i w:val="false"/>
          <w:color w:val="000000"/>
          <w:sz w:val="28"/>
        </w:rPr>
        <w:t>
      Ұлттық почта операторы – тоқсан сайын, есепті тоқсаннан кейінгі айдың жиырма бесінші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6" w:id="32"/>
    <w:p>
      <w:pPr>
        <w:spacing w:after="0"/>
        <w:ind w:left="0"/>
        <w:jc w:val="left"/>
      </w:pPr>
      <w:r>
        <w:rPr>
          <w:rFonts w:ascii="Times New Roman"/>
          <w:b/>
          <w:i w:val="false"/>
          <w:color w:val="000000"/>
        </w:rPr>
        <w:t xml:space="preserve"> __________________________________________________________________________ (банк операцияларының жекелеген түрлерін жүзеге асыратын ұйымның толық атауы)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9"/>
        <w:gridCol w:w="1728"/>
        <w:gridCol w:w="698"/>
        <w:gridCol w:w="639"/>
        <w:gridCol w:w="1351"/>
        <w:gridCol w:w="640"/>
        <w:gridCol w:w="1173"/>
        <w:gridCol w:w="1174"/>
        <w:gridCol w:w="2024"/>
        <w:gridCol w:w="994"/>
      </w:tblGrid>
      <w:tr>
        <w:trPr>
          <w:trHeight w:val="30" w:hRule="atLeast"/>
        </w:trPr>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Эмитент-елдің атауы</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 халықаралық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(данасы)</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номиналдық/сатып алу құны (мың теңгемен)</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құнның валютасы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барлығы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репоға берілген бағалы қағаздар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 оның ішінде:</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ноттары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бағалы қағаздары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бағалы қағаздары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2.2.n.</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акционерлік қоғамының облигациялары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2.3.n.</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эмитенттерінің мемлекеттік емес бағалы қағаздары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эмитенттерінің қаржы ұйымдары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4.1.n.</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эмитенттерінің қаржылық емес ұйымдары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4.2.n.</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5.n.</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бағалы қағаздар</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6.n.</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портфелінің жиынтығы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33"/>
    <w:p>
      <w:pPr>
        <w:spacing w:after="0"/>
        <w:ind w:left="0"/>
        <w:jc w:val="both"/>
      </w:pPr>
      <w:r>
        <w:rPr>
          <w:rFonts w:ascii="Times New Roman"/>
          <w:b w:val="false"/>
          <w:i w:val="false"/>
          <w:color w:val="000000"/>
          <w:sz w:val="28"/>
        </w:rPr>
        <w:t xml:space="preserve">
      кестенің жалғасы: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1315"/>
        <w:gridCol w:w="1316"/>
        <w:gridCol w:w="1316"/>
        <w:gridCol w:w="2026"/>
        <w:gridCol w:w="50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w:t>
            </w:r>
          </w:p>
        </w:tc>
        <w:tc>
          <w:tcPr>
            <w:tcW w:w="5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w:t>
            </w:r>
            <w:r>
              <w:br/>
            </w:r>
            <w:r>
              <w:rPr>
                <w:rFonts w:ascii="Times New Roman"/>
                <w:b w:val="false"/>
                <w:i w:val="false"/>
                <w:color w:val="000000"/>
                <w:sz w:val="20"/>
              </w:rPr>
              <w:t>
Басқа да жиынтық кіріс арқылы әділ құны бойынша есепке алынатын бағалы қағаздар бойынша зиянды өтеуге арналған резервтер (провизиялар)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шарттарымен ауыртпалық салынған бағалы қағаздар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34"/>
    <w:p>
      <w:pPr>
        <w:spacing w:after="0"/>
        <w:ind w:left="0"/>
        <w:jc w:val="both"/>
      </w:pPr>
      <w:r>
        <w:rPr>
          <w:rFonts w:ascii="Times New Roman"/>
          <w:b w:val="false"/>
          <w:i w:val="false"/>
          <w:color w:val="000000"/>
          <w:sz w:val="28"/>
        </w:rPr>
        <w:t>
      кестенің жалғасы: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0"/>
        <w:gridCol w:w="2220"/>
        <w:gridCol w:w="2220"/>
        <w:gridCol w:w="2220"/>
        <w:gridCol w:w="34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зиян арқылы әділ құны бойынша есепке алынатын бағалы қағаздар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3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шарттарымен ауыртпалық салынған бағалы қағаздар</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35"/>
    <w:p>
      <w:pPr>
        <w:spacing w:after="0"/>
        <w:ind w:left="0"/>
        <w:jc w:val="both"/>
      </w:pPr>
      <w:r>
        <w:rPr>
          <w:rFonts w:ascii="Times New Roman"/>
          <w:b w:val="false"/>
          <w:i w:val="false"/>
          <w:color w:val="000000"/>
          <w:sz w:val="28"/>
        </w:rPr>
        <w:t>
      кестенің жалғасы: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1326"/>
        <w:gridCol w:w="1326"/>
        <w:gridCol w:w="2911"/>
        <w:gridCol w:w="2042"/>
        <w:gridCol w:w="1326"/>
        <w:gridCol w:w="20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құны бойынша есепке алынатын бағалы қағаздар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бойынша міндеттемелер, мың теңгемен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2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шарттарымен ауыртпалық салынған бағалы қағаздар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стандарттарына сәйкес қалыптастырылған резервтердің (провизиялардың) мөлшері</w:t>
            </w: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шарттарымен ауыртпалық салынған бағалы қағаздар</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36"/>
    <w:p>
      <w:pPr>
        <w:spacing w:after="0"/>
        <w:ind w:left="0"/>
        <w:jc w:val="both"/>
      </w:pPr>
      <w:r>
        <w:rPr>
          <w:rFonts w:ascii="Times New Roman"/>
          <w:b w:val="false"/>
          <w:i w:val="false"/>
          <w:color w:val="000000"/>
          <w:sz w:val="28"/>
        </w:rPr>
        <w:t xml:space="preserve">
      кестенің жалғасы: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712"/>
        <w:gridCol w:w="1712"/>
        <w:gridCol w:w="1712"/>
        <w:gridCol w:w="1712"/>
        <w:gridCol w:w="2023"/>
        <w:gridCol w:w="1717"/>
      </w:tblGrid>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болжанған күні</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есепті күнгі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күнгі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есепті күнгі</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ол уәкілеттік берген адам</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ол уәкілеттік берген адам</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 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портфелінің</w:t>
            </w:r>
            <w:r>
              <w:br/>
            </w:r>
            <w:r>
              <w:rPr>
                <w:rFonts w:ascii="Times New Roman"/>
                <w:b w:val="false"/>
                <w:i w:val="false"/>
                <w:color w:val="000000"/>
                <w:sz w:val="20"/>
              </w:rPr>
              <w:t>құрылымы туралы есеп</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44" w:id="3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37"/>
    <w:bookmarkStart w:name="z45" w:id="38"/>
    <w:p>
      <w:pPr>
        <w:spacing w:after="0"/>
        <w:ind w:left="0"/>
        <w:jc w:val="left"/>
      </w:pPr>
      <w:r>
        <w:rPr>
          <w:rFonts w:ascii="Times New Roman"/>
          <w:b/>
          <w:i w:val="false"/>
          <w:color w:val="000000"/>
        </w:rPr>
        <w:t xml:space="preserve"> Бағалы қағаздар портфелінің құрылымы туралы есеп</w:t>
      </w:r>
    </w:p>
    <w:bookmarkEnd w:id="38"/>
    <w:bookmarkStart w:name="z46" w:id="39"/>
    <w:p>
      <w:pPr>
        <w:spacing w:after="0"/>
        <w:ind w:left="0"/>
        <w:jc w:val="left"/>
      </w:pPr>
      <w:r>
        <w:rPr>
          <w:rFonts w:ascii="Times New Roman"/>
          <w:b/>
          <w:i w:val="false"/>
          <w:color w:val="000000"/>
        </w:rPr>
        <w:t xml:space="preserve"> 1-тарау. Жалпы ережелер</w:t>
      </w:r>
    </w:p>
    <w:bookmarkEnd w:id="39"/>
    <w:bookmarkStart w:name="z47" w:id="40"/>
    <w:p>
      <w:pPr>
        <w:spacing w:after="0"/>
        <w:ind w:left="0"/>
        <w:jc w:val="both"/>
      </w:pPr>
      <w:r>
        <w:rPr>
          <w:rFonts w:ascii="Times New Roman"/>
          <w:b w:val="false"/>
          <w:i w:val="false"/>
          <w:color w:val="000000"/>
          <w:sz w:val="28"/>
        </w:rPr>
        <w:t>
      1. Осы түсіндірме (бұдан әрі – Түсіндірме) "Бағалы қағаздар портфелінің құрылымы туралы есеп" нысанын (бұдан әрі – Нысан) толтыру бойынша бірыңғай талаптарды айқындайды.</w:t>
      </w:r>
    </w:p>
    <w:bookmarkEnd w:id="40"/>
    <w:bookmarkStart w:name="z48" w:id="41"/>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41"/>
    <w:bookmarkStart w:name="z49" w:id="42"/>
    <w:p>
      <w:pPr>
        <w:spacing w:after="0"/>
        <w:ind w:left="0"/>
        <w:jc w:val="both"/>
      </w:pPr>
      <w:r>
        <w:rPr>
          <w:rFonts w:ascii="Times New Roman"/>
          <w:b w:val="false"/>
          <w:i w:val="false"/>
          <w:color w:val="000000"/>
          <w:sz w:val="28"/>
        </w:rPr>
        <w:t xml:space="preserve">
      3. Нысанды: </w:t>
      </w:r>
    </w:p>
    <w:bookmarkEnd w:id="42"/>
    <w:bookmarkStart w:name="z50" w:id="43"/>
    <w:p>
      <w:pPr>
        <w:spacing w:after="0"/>
        <w:ind w:left="0"/>
        <w:jc w:val="both"/>
      </w:pPr>
      <w:r>
        <w:rPr>
          <w:rFonts w:ascii="Times New Roman"/>
          <w:b w:val="false"/>
          <w:i w:val="false"/>
          <w:color w:val="000000"/>
          <w:sz w:val="28"/>
        </w:rPr>
        <w:t>
      1) ипотекалық ұйымдар және агроөнеркәсіптік кешен саласындағы ұлттық басқарушы холдингтің еншілес ұйымдары – ай сайын;</w:t>
      </w:r>
    </w:p>
    <w:bookmarkEnd w:id="43"/>
    <w:bookmarkStart w:name="z51" w:id="44"/>
    <w:p>
      <w:pPr>
        <w:spacing w:after="0"/>
        <w:ind w:left="0"/>
        <w:jc w:val="both"/>
      </w:pPr>
      <w:r>
        <w:rPr>
          <w:rFonts w:ascii="Times New Roman"/>
          <w:b w:val="false"/>
          <w:i w:val="false"/>
          <w:color w:val="000000"/>
          <w:sz w:val="28"/>
        </w:rPr>
        <w:t xml:space="preserve">
      2) Ұлттық почта операторы – тоқсан сайын жасайды. </w:t>
      </w:r>
    </w:p>
    <w:bookmarkEnd w:id="44"/>
    <w:bookmarkStart w:name="z52" w:id="45"/>
    <w:p>
      <w:pPr>
        <w:spacing w:after="0"/>
        <w:ind w:left="0"/>
        <w:jc w:val="both"/>
      </w:pPr>
      <w:r>
        <w:rPr>
          <w:rFonts w:ascii="Times New Roman"/>
          <w:b w:val="false"/>
          <w:i w:val="false"/>
          <w:color w:val="000000"/>
          <w:sz w:val="28"/>
        </w:rPr>
        <w:t>
      4. Нысан есепті кезеңнің соңындағы жағдай бойынша жасалады. Нысандағы деректер мың теңгемен толтырылады. Бес жүз теңгеден аз сома нөлге дейін дөңгелектенеді, ал бес жүз теңге тең және одан жоғары сома бір мың теңгеге дейін дөңгелектенеді.</w:t>
      </w:r>
    </w:p>
    <w:bookmarkEnd w:id="45"/>
    <w:bookmarkStart w:name="z53" w:id="46"/>
    <w:p>
      <w:pPr>
        <w:spacing w:after="0"/>
        <w:ind w:left="0"/>
        <w:jc w:val="both"/>
      </w:pPr>
      <w:r>
        <w:rPr>
          <w:rFonts w:ascii="Times New Roman"/>
          <w:b w:val="false"/>
          <w:i w:val="false"/>
          <w:color w:val="000000"/>
          <w:sz w:val="28"/>
        </w:rPr>
        <w:t>
      5. Нысанға бірінші басшы, бас бухгалтер немесе есепке қол қоюға уәкілеттік берілген адамдар және орындаушы қол қояды.</w:t>
      </w:r>
    </w:p>
    <w:bookmarkEnd w:id="46"/>
    <w:bookmarkStart w:name="z54" w:id="47"/>
    <w:p>
      <w:pPr>
        <w:spacing w:after="0"/>
        <w:ind w:left="0"/>
        <w:jc w:val="left"/>
      </w:pPr>
      <w:r>
        <w:rPr>
          <w:rFonts w:ascii="Times New Roman"/>
          <w:b/>
          <w:i w:val="false"/>
          <w:color w:val="000000"/>
        </w:rPr>
        <w:t xml:space="preserve"> 2-тарау. Нысанды толтыру бойынша түсіндірме</w:t>
      </w:r>
    </w:p>
    <w:bookmarkEnd w:id="47"/>
    <w:bookmarkStart w:name="z55" w:id="48"/>
    <w:p>
      <w:pPr>
        <w:spacing w:after="0"/>
        <w:ind w:left="0"/>
        <w:jc w:val="both"/>
      </w:pPr>
      <w:r>
        <w:rPr>
          <w:rFonts w:ascii="Times New Roman"/>
          <w:b w:val="false"/>
          <w:i w:val="false"/>
          <w:color w:val="000000"/>
          <w:sz w:val="28"/>
        </w:rPr>
        <w:t>
      6. Нысанда бағалы қағаздар портфелінің құрылымы туралы ақпарат олардың санаттары бойынша қамтылған:</w:t>
      </w:r>
    </w:p>
    <w:bookmarkEnd w:id="48"/>
    <w:bookmarkStart w:name="z56" w:id="49"/>
    <w:p>
      <w:pPr>
        <w:spacing w:after="0"/>
        <w:ind w:left="0"/>
        <w:jc w:val="both"/>
      </w:pPr>
      <w:r>
        <w:rPr>
          <w:rFonts w:ascii="Times New Roman"/>
          <w:b w:val="false"/>
          <w:i w:val="false"/>
          <w:color w:val="000000"/>
          <w:sz w:val="28"/>
        </w:rPr>
        <w:t xml:space="preserve">
      1) басқа да жиынтық кіріс арқылы әділ құны бойынша есепке алынатын бағалы қағаздар; </w:t>
      </w:r>
    </w:p>
    <w:bookmarkEnd w:id="49"/>
    <w:bookmarkStart w:name="z57" w:id="50"/>
    <w:p>
      <w:pPr>
        <w:spacing w:after="0"/>
        <w:ind w:left="0"/>
        <w:jc w:val="both"/>
      </w:pPr>
      <w:r>
        <w:rPr>
          <w:rFonts w:ascii="Times New Roman"/>
          <w:b w:val="false"/>
          <w:i w:val="false"/>
          <w:color w:val="000000"/>
          <w:sz w:val="28"/>
        </w:rPr>
        <w:t>
      2) пайда немесе зиян арқылы әділ құны бойынша есепке алынатын бағалы қағаздар;</w:t>
      </w:r>
    </w:p>
    <w:bookmarkEnd w:id="50"/>
    <w:bookmarkStart w:name="z58" w:id="51"/>
    <w:p>
      <w:pPr>
        <w:spacing w:after="0"/>
        <w:ind w:left="0"/>
        <w:jc w:val="both"/>
      </w:pPr>
      <w:r>
        <w:rPr>
          <w:rFonts w:ascii="Times New Roman"/>
          <w:b w:val="false"/>
          <w:i w:val="false"/>
          <w:color w:val="000000"/>
          <w:sz w:val="28"/>
        </w:rPr>
        <w:t>
      3) амортизацияланған құны бойынша есепке алынатын бағалы қағаздар.</w:t>
      </w:r>
    </w:p>
    <w:bookmarkEnd w:id="51"/>
    <w:bookmarkStart w:name="z59" w:id="52"/>
    <w:p>
      <w:pPr>
        <w:spacing w:after="0"/>
        <w:ind w:left="0"/>
        <w:jc w:val="both"/>
      </w:pPr>
      <w:r>
        <w:rPr>
          <w:rFonts w:ascii="Times New Roman"/>
          <w:b w:val="false"/>
          <w:i w:val="false"/>
          <w:color w:val="000000"/>
          <w:sz w:val="28"/>
        </w:rPr>
        <w:t>
      7. Нысанда банк операцияларының жекелеген түрлерін жүзеге асыратын ұйымының еншілес және қауымдасқан ұйымдарының акцияларына (жарғылық капиталына қатысу үлестеріне) салымдарын, сондай-ақ Заңды тұлғалардың капиталына инвестициялар құрылымы туралы есепте көрсетілген заңды тұлғалардың жарғылық капиталдарындағы басқа да қатысуды қоспағанда, борыштық және үлестік бағалы қағаздарға салымдары туралы мәліметтер көрсетіледі.</w:t>
      </w:r>
    </w:p>
    <w:bookmarkEnd w:id="52"/>
    <w:bookmarkStart w:name="z60" w:id="53"/>
    <w:p>
      <w:pPr>
        <w:spacing w:after="0"/>
        <w:ind w:left="0"/>
        <w:jc w:val="both"/>
      </w:pPr>
      <w:r>
        <w:rPr>
          <w:rFonts w:ascii="Times New Roman"/>
          <w:b w:val="false"/>
          <w:i w:val="false"/>
          <w:color w:val="000000"/>
          <w:sz w:val="28"/>
        </w:rPr>
        <w:t>
      8. 9-бағанда номиналдық құны облигациялар бойынша толтырылады, сатып алу құны акциялар бойынша толтырылады, 10-баған акциялар бойынша толтырылмайды.</w:t>
      </w:r>
    </w:p>
    <w:bookmarkEnd w:id="53"/>
    <w:bookmarkStart w:name="z61" w:id="54"/>
    <w:p>
      <w:pPr>
        <w:spacing w:after="0"/>
        <w:ind w:left="0"/>
        <w:jc w:val="both"/>
      </w:pPr>
      <w:r>
        <w:rPr>
          <w:rFonts w:ascii="Times New Roman"/>
          <w:b w:val="false"/>
          <w:i w:val="false"/>
          <w:color w:val="000000"/>
          <w:sz w:val="28"/>
        </w:rPr>
        <w:t>
      9. Резервтердің (провизиялардың) мөлшері абсолюттік мәнде және қосу белгісімен көрсетіледі.</w:t>
      </w:r>
    </w:p>
    <w:bookmarkEnd w:id="54"/>
    <w:bookmarkStart w:name="z62" w:id="55"/>
    <w:p>
      <w:pPr>
        <w:spacing w:after="0"/>
        <w:ind w:left="0"/>
        <w:jc w:val="both"/>
      </w:pPr>
      <w:r>
        <w:rPr>
          <w:rFonts w:ascii="Times New Roman"/>
          <w:b w:val="false"/>
          <w:i w:val="false"/>
          <w:color w:val="000000"/>
          <w:sz w:val="28"/>
        </w:rPr>
        <w:t xml:space="preserve">
      10. 11-бағанда басқа да жиынтық кіріс арқылы әділ құны бойынша есепке алынатын бағалы қағаздардың сатып алу құны көрсетіледі: </w:t>
      </w:r>
    </w:p>
    <w:bookmarkEnd w:id="55"/>
    <w:p>
      <w:pPr>
        <w:spacing w:after="0"/>
        <w:ind w:left="0"/>
        <w:jc w:val="both"/>
      </w:pPr>
      <w:r>
        <w:rPr>
          <w:rFonts w:ascii="Times New Roman"/>
          <w:b w:val="false"/>
          <w:i w:val="false"/>
          <w:color w:val="000000"/>
          <w:sz w:val="28"/>
        </w:rPr>
        <w:t>
      үлестік бағалы қағаздар бойынша – сатып алу құны;</w:t>
      </w:r>
    </w:p>
    <w:p>
      <w:pPr>
        <w:spacing w:after="0"/>
        <w:ind w:left="0"/>
        <w:jc w:val="both"/>
      </w:pPr>
      <w:r>
        <w:rPr>
          <w:rFonts w:ascii="Times New Roman"/>
          <w:b w:val="false"/>
          <w:i w:val="false"/>
          <w:color w:val="000000"/>
          <w:sz w:val="28"/>
        </w:rPr>
        <w:t>
      борыштық бағалы қағаздар бойынша – негізгі борыш сомасы.</w:t>
      </w:r>
    </w:p>
    <w:bookmarkStart w:name="z63" w:id="56"/>
    <w:p>
      <w:pPr>
        <w:spacing w:after="0"/>
        <w:ind w:left="0"/>
        <w:jc w:val="both"/>
      </w:pPr>
      <w:r>
        <w:rPr>
          <w:rFonts w:ascii="Times New Roman"/>
          <w:b w:val="false"/>
          <w:i w:val="false"/>
          <w:color w:val="000000"/>
          <w:sz w:val="28"/>
        </w:rPr>
        <w:t>
      11. 15-бағанда басқа да жиынтық кіріс арқылы әділ құны бойынша есепке алынатын және репо шарттарымен ауыртпалық салынған бағалы қағаздар көрсетіледі.</w:t>
      </w:r>
    </w:p>
    <w:bookmarkEnd w:id="56"/>
    <w:bookmarkStart w:name="z64" w:id="57"/>
    <w:p>
      <w:pPr>
        <w:spacing w:after="0"/>
        <w:ind w:left="0"/>
        <w:jc w:val="both"/>
      </w:pPr>
      <w:r>
        <w:rPr>
          <w:rFonts w:ascii="Times New Roman"/>
          <w:b w:val="false"/>
          <w:i w:val="false"/>
          <w:color w:val="000000"/>
          <w:sz w:val="28"/>
        </w:rPr>
        <w:t>
      12. 16-бағанда "Басқа да жиынтық кіріс арқылы әділ құны бойынша есепке алынатын бағалы қағаздар бойынша зиянды өтеуге арналған резервтер (провизиялар) 3562 баланстық шоттағы қалдықтар көрсетіледі.</w:t>
      </w:r>
    </w:p>
    <w:bookmarkEnd w:id="57"/>
    <w:bookmarkStart w:name="z65" w:id="58"/>
    <w:p>
      <w:pPr>
        <w:spacing w:after="0"/>
        <w:ind w:left="0"/>
        <w:jc w:val="both"/>
      </w:pPr>
      <w:r>
        <w:rPr>
          <w:rFonts w:ascii="Times New Roman"/>
          <w:b w:val="false"/>
          <w:i w:val="false"/>
          <w:color w:val="000000"/>
          <w:sz w:val="28"/>
        </w:rPr>
        <w:t xml:space="preserve">
      13. 17-бағанда пайда немесе зиян арқылы әділ құны бойынша есепке алынатын бағалы қағаздардың сатып алу құны көрсетіледі: </w:t>
      </w:r>
    </w:p>
    <w:bookmarkEnd w:id="58"/>
    <w:p>
      <w:pPr>
        <w:spacing w:after="0"/>
        <w:ind w:left="0"/>
        <w:jc w:val="both"/>
      </w:pPr>
      <w:r>
        <w:rPr>
          <w:rFonts w:ascii="Times New Roman"/>
          <w:b w:val="false"/>
          <w:i w:val="false"/>
          <w:color w:val="000000"/>
          <w:sz w:val="28"/>
        </w:rPr>
        <w:t>
      үлестік бағалы қағаздар бойынша – сатып алу құны;</w:t>
      </w:r>
    </w:p>
    <w:p>
      <w:pPr>
        <w:spacing w:after="0"/>
        <w:ind w:left="0"/>
        <w:jc w:val="both"/>
      </w:pPr>
      <w:r>
        <w:rPr>
          <w:rFonts w:ascii="Times New Roman"/>
          <w:b w:val="false"/>
          <w:i w:val="false"/>
          <w:color w:val="000000"/>
          <w:sz w:val="28"/>
        </w:rPr>
        <w:t>
      борыштық бағалы қағаздар бойынша – негізгі борыш сомасы.</w:t>
      </w:r>
    </w:p>
    <w:bookmarkStart w:name="z66" w:id="59"/>
    <w:p>
      <w:pPr>
        <w:spacing w:after="0"/>
        <w:ind w:left="0"/>
        <w:jc w:val="both"/>
      </w:pPr>
      <w:r>
        <w:rPr>
          <w:rFonts w:ascii="Times New Roman"/>
          <w:b w:val="false"/>
          <w:i w:val="false"/>
          <w:color w:val="000000"/>
          <w:sz w:val="28"/>
        </w:rPr>
        <w:t>
      14. 21-бағанда пайда немесе зиян арқылы әділ құны бойынша есепке алынатын және репо шарттарымен ауыртпалық салынған бағалы қағаздар көрсетіледі.</w:t>
      </w:r>
    </w:p>
    <w:bookmarkEnd w:id="59"/>
    <w:bookmarkStart w:name="z67" w:id="60"/>
    <w:p>
      <w:pPr>
        <w:spacing w:after="0"/>
        <w:ind w:left="0"/>
        <w:jc w:val="both"/>
      </w:pPr>
      <w:r>
        <w:rPr>
          <w:rFonts w:ascii="Times New Roman"/>
          <w:b w:val="false"/>
          <w:i w:val="false"/>
          <w:color w:val="000000"/>
          <w:sz w:val="28"/>
        </w:rPr>
        <w:t xml:space="preserve">
      15. 22-бағанда амортизацияланған құны бойынша есепке алынатын бағалы қағаздардың сатып алу құны көрсетіледі: </w:t>
      </w:r>
    </w:p>
    <w:bookmarkEnd w:id="60"/>
    <w:p>
      <w:pPr>
        <w:spacing w:after="0"/>
        <w:ind w:left="0"/>
        <w:jc w:val="both"/>
      </w:pPr>
      <w:r>
        <w:rPr>
          <w:rFonts w:ascii="Times New Roman"/>
          <w:b w:val="false"/>
          <w:i w:val="false"/>
          <w:color w:val="000000"/>
          <w:sz w:val="28"/>
        </w:rPr>
        <w:t>
      үлестік бағалы қағаздар бойынша – сатып алу құны;</w:t>
      </w:r>
    </w:p>
    <w:p>
      <w:pPr>
        <w:spacing w:after="0"/>
        <w:ind w:left="0"/>
        <w:jc w:val="both"/>
      </w:pPr>
      <w:r>
        <w:rPr>
          <w:rFonts w:ascii="Times New Roman"/>
          <w:b w:val="false"/>
          <w:i w:val="false"/>
          <w:color w:val="000000"/>
          <w:sz w:val="28"/>
        </w:rPr>
        <w:t xml:space="preserve">
      борыштық бағалы қағаздар бойынша – негізгі борыш сомасы. </w:t>
      </w:r>
    </w:p>
    <w:bookmarkStart w:name="z68" w:id="61"/>
    <w:p>
      <w:pPr>
        <w:spacing w:after="0"/>
        <w:ind w:left="0"/>
        <w:jc w:val="both"/>
      </w:pPr>
      <w:r>
        <w:rPr>
          <w:rFonts w:ascii="Times New Roman"/>
          <w:b w:val="false"/>
          <w:i w:val="false"/>
          <w:color w:val="000000"/>
          <w:sz w:val="28"/>
        </w:rPr>
        <w:t>
      16. 26-бағанда амортизацияланған құны бойынша есепке алынатын және репо шарттарымен ауыртпалық салынған бағалы қағаздар көрсетіледі.</w:t>
      </w:r>
    </w:p>
    <w:bookmarkEnd w:id="61"/>
    <w:bookmarkStart w:name="z69" w:id="62"/>
    <w:p>
      <w:pPr>
        <w:spacing w:after="0"/>
        <w:ind w:left="0"/>
        <w:jc w:val="both"/>
      </w:pPr>
      <w:r>
        <w:rPr>
          <w:rFonts w:ascii="Times New Roman"/>
          <w:b w:val="false"/>
          <w:i w:val="false"/>
          <w:color w:val="000000"/>
          <w:sz w:val="28"/>
        </w:rPr>
        <w:t>
      17. 32-бағанда Қазақстан Республикасы қор биржасының ресми тізіміне сәйкес Қазақстан Республикасының резидент-эмитенттері бағалы қағаздарының санаты көрсетіледі. Бұл баған Қазақстан Республикасының бейрезидент-эмитенттерінің бағалы қағаздары бойынша толтырылмайды.</w:t>
      </w:r>
    </w:p>
    <w:bookmarkEnd w:id="62"/>
    <w:bookmarkStart w:name="z70" w:id="63"/>
    <w:p>
      <w:pPr>
        <w:spacing w:after="0"/>
        <w:ind w:left="0"/>
        <w:jc w:val="both"/>
      </w:pPr>
      <w:r>
        <w:rPr>
          <w:rFonts w:ascii="Times New Roman"/>
          <w:b w:val="false"/>
          <w:i w:val="false"/>
          <w:color w:val="000000"/>
          <w:sz w:val="28"/>
        </w:rPr>
        <w:t xml:space="preserve">
      18. 33, 34 және 35-бағандарды толтыру кезінде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(Нормативтік құқықтық актілерді мемлекеттік тіркеу тізілімінде № 8318 болып тіркелген) </w:t>
      </w:r>
      <w:r>
        <w:rPr>
          <w:rFonts w:ascii="Times New Roman"/>
          <w:b w:val="false"/>
          <w:i w:val="false"/>
          <w:color w:val="000000"/>
          <w:sz w:val="28"/>
        </w:rPr>
        <w:t>3-тармағында</w:t>
      </w:r>
      <w:r>
        <w:rPr>
          <w:rFonts w:ascii="Times New Roman"/>
          <w:b w:val="false"/>
          <w:i w:val="false"/>
          <w:color w:val="000000"/>
          <w:sz w:val="28"/>
        </w:rPr>
        <w:t xml:space="preserve"> көрсетілген рейтингтік агенттіктердің бірі берген бағалы қағаздың облигациялар бойынша рейтингі, эмитенттің акциялар бойынша рейтингі, елдің мемлекеттік бағалы қағаздар бойынша рейтингі көрсетіледі. 2 (екі) және одан көп рейтинг агенттіктерінің (Standard &amp; Poor's немесе басқа рейтинг агенттігінің) бірнеше рейтингі болған кезде рейтингті соңғы берген рейтинг агенттігінің рейтингі көрсетіледі.</w:t>
      </w:r>
    </w:p>
    <w:bookmarkEnd w:id="63"/>
    <w:bookmarkStart w:name="z71" w:id="64"/>
    <w:p>
      <w:pPr>
        <w:spacing w:after="0"/>
        <w:ind w:left="0"/>
        <w:jc w:val="both"/>
      </w:pPr>
      <w:r>
        <w:rPr>
          <w:rFonts w:ascii="Times New Roman"/>
          <w:b w:val="false"/>
          <w:i w:val="false"/>
          <w:color w:val="000000"/>
          <w:sz w:val="28"/>
        </w:rPr>
        <w:t>
      19. Мәліметтер болмаған жағдайда Нысан нөлдік қалдықтармен ұсынылады.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138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4-қосымша</w:t>
            </w:r>
          </w:p>
        </w:tc>
      </w:tr>
    </w:tbl>
    <w:bookmarkStart w:name="z73" w:id="65"/>
    <w:p>
      <w:pPr>
        <w:spacing w:after="0"/>
        <w:ind w:left="0"/>
        <w:jc w:val="left"/>
      </w:pPr>
      <w:r>
        <w:rPr>
          <w:rFonts w:ascii="Times New Roman"/>
          <w:b/>
          <w:i w:val="false"/>
          <w:color w:val="000000"/>
        </w:rPr>
        <w:t xml:space="preserve"> Әкімшілік деректерді жинауға арналған нысан</w:t>
      </w:r>
    </w:p>
    <w:bookmarkEnd w:id="65"/>
    <w:bookmarkStart w:name="z74" w:id="66"/>
    <w:p>
      <w:pPr>
        <w:spacing w:after="0"/>
        <w:ind w:left="0"/>
        <w:jc w:val="left"/>
      </w:pPr>
      <w:r>
        <w:rPr>
          <w:rFonts w:ascii="Times New Roman"/>
          <w:b/>
          <w:i w:val="false"/>
          <w:color w:val="000000"/>
        </w:rPr>
        <w:t xml:space="preserve"> Берілген қарыздар туралы есеп Есепті кезең: 20__жылғы "____" "__________" жағдай бойынша</w:t>
      </w:r>
    </w:p>
    <w:bookmarkEnd w:id="66"/>
    <w:p>
      <w:pPr>
        <w:spacing w:after="0"/>
        <w:ind w:left="0"/>
        <w:jc w:val="both"/>
      </w:pPr>
      <w:r>
        <w:rPr>
          <w:rFonts w:ascii="Times New Roman"/>
          <w:b w:val="false"/>
          <w:i w:val="false"/>
          <w:color w:val="000000"/>
          <w:sz w:val="28"/>
        </w:rPr>
        <w:t>
      Индекс: ФС_ПЗ</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Ұсынатындар: ипотекалық ұйым және агроөнеркәсіптік кешен саласындағы ұлттық басқарушы холдингтің еншілес ұйымы </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Ипотекалық ұйымдардың және агроөнеркәсіптік кешен саласындағы ұлттық басқарушы холдингтің еншілес ұйымдарының ұсыну мерзімі – ай сайын, есепті айдан кейінгі айдың оныншы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 (банк операцияларының жекелеген түрлерін жүзеге асыратын ұйымның толық атауы)</w:t>
      </w:r>
    </w:p>
    <w:bookmarkStart w:name="z78" w:id="67"/>
    <w:p>
      <w:pPr>
        <w:spacing w:after="0"/>
        <w:ind w:left="0"/>
        <w:jc w:val="both"/>
      </w:pPr>
      <w:r>
        <w:rPr>
          <w:rFonts w:ascii="Times New Roman"/>
          <w:b w:val="false"/>
          <w:i w:val="false"/>
          <w:color w:val="000000"/>
          <w:sz w:val="28"/>
        </w:rPr>
        <w:t>
      1-кесте. Қарыз алушылардың типі және нысаналы мақсаты бойынша қарыздар:</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4"/>
        <w:gridCol w:w="6308"/>
        <w:gridCol w:w="2118"/>
      </w:tblGrid>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қалдық</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және банк операцияларының жекелеген түрлерін жүзеге асыратын ұйымдарға қарыздар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қарыздар, оның ішінде:</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мақсатына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мақсатқа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алуға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саласын дамытуға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қарыздар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қарыздар, оның ішінде:</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мақсатына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мақсатқа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сатып алуға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саласын дамытуға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қарыздар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қаржы лизингі арқылы заңды тұлғаларға берілген қарыздар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қаржы лизингі арқылы жеке тұлғаларға берілген қарыздар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68"/>
    <w:p>
      <w:pPr>
        <w:spacing w:after="0"/>
        <w:ind w:left="0"/>
        <w:jc w:val="both"/>
      </w:pPr>
      <w:r>
        <w:rPr>
          <w:rFonts w:ascii="Times New Roman"/>
          <w:b w:val="false"/>
          <w:i w:val="false"/>
          <w:color w:val="000000"/>
          <w:sz w:val="28"/>
        </w:rPr>
        <w:t>
      2-кесте. Кепіл түрі бойынша қарыздар:</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4"/>
        <w:gridCol w:w="5303"/>
        <w:gridCol w:w="2473"/>
      </w:tblGrid>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қалдық</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оның ішінде: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кепілге бере отырып</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 оның ішінде: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кепілдігімен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кепілді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Бланкілік қарыздар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жиынтығы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69"/>
    <w:p>
      <w:pPr>
        <w:spacing w:after="0"/>
        <w:ind w:left="0"/>
        <w:jc w:val="both"/>
      </w:pPr>
      <w:r>
        <w:rPr>
          <w:rFonts w:ascii="Times New Roman"/>
          <w:b w:val="false"/>
          <w:i w:val="false"/>
          <w:color w:val="000000"/>
          <w:sz w:val="28"/>
        </w:rPr>
        <w:t>
      3-кесте. Шағын кәсіпкерлік субъектілерге берілген қарыздар:</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5969"/>
        <w:gridCol w:w="2238"/>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қалдық</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кәсіпкерлерге</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 субъектілерге берілген қарыздар жиынтығы, оның ішінде</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мақсатына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мақсатқа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алуға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саласын дамытуға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қарыздар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ол уәкілеттік берген адам</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ол уәкілеттік берген адам</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 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Берілген қарыздар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82" w:id="7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70"/>
    <w:bookmarkStart w:name="z83" w:id="71"/>
    <w:p>
      <w:pPr>
        <w:spacing w:after="0"/>
        <w:ind w:left="0"/>
        <w:jc w:val="left"/>
      </w:pPr>
      <w:r>
        <w:rPr>
          <w:rFonts w:ascii="Times New Roman"/>
          <w:b/>
          <w:i w:val="false"/>
          <w:color w:val="000000"/>
        </w:rPr>
        <w:t xml:space="preserve"> Берілген қарыздар туралы есеп</w:t>
      </w:r>
    </w:p>
    <w:bookmarkEnd w:id="71"/>
    <w:bookmarkStart w:name="z84" w:id="72"/>
    <w:p>
      <w:pPr>
        <w:spacing w:after="0"/>
        <w:ind w:left="0"/>
        <w:jc w:val="left"/>
      </w:pPr>
      <w:r>
        <w:rPr>
          <w:rFonts w:ascii="Times New Roman"/>
          <w:b/>
          <w:i w:val="false"/>
          <w:color w:val="000000"/>
        </w:rPr>
        <w:t xml:space="preserve"> 1-тарау. Жалпы ережелер</w:t>
      </w:r>
    </w:p>
    <w:bookmarkEnd w:id="72"/>
    <w:bookmarkStart w:name="z85" w:id="73"/>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"Берілген қарыздар туралы есеп" нысанын (бұдан әрі – Нысан) толтыру бойынша бірыңғай талаптарды айқындайды.</w:t>
      </w:r>
    </w:p>
    <w:bookmarkEnd w:id="73"/>
    <w:bookmarkStart w:name="z86" w:id="74"/>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74"/>
    <w:bookmarkStart w:name="z87" w:id="75"/>
    <w:p>
      <w:pPr>
        <w:spacing w:after="0"/>
        <w:ind w:left="0"/>
        <w:jc w:val="both"/>
      </w:pPr>
      <w:r>
        <w:rPr>
          <w:rFonts w:ascii="Times New Roman"/>
          <w:b w:val="false"/>
          <w:i w:val="false"/>
          <w:color w:val="000000"/>
          <w:sz w:val="28"/>
        </w:rPr>
        <w:t>
      3. Нысанды ипотекалық ұйымдар және агроөнеркәсіптік кешен саласындағы ұлттық басқарушы холдингтің еншілес ұйымдары ай сайын жасайды.</w:t>
      </w:r>
    </w:p>
    <w:bookmarkEnd w:id="75"/>
    <w:bookmarkStart w:name="z88" w:id="76"/>
    <w:p>
      <w:pPr>
        <w:spacing w:after="0"/>
        <w:ind w:left="0"/>
        <w:jc w:val="both"/>
      </w:pPr>
      <w:r>
        <w:rPr>
          <w:rFonts w:ascii="Times New Roman"/>
          <w:b w:val="false"/>
          <w:i w:val="false"/>
          <w:color w:val="000000"/>
          <w:sz w:val="28"/>
        </w:rPr>
        <w:t>
      4. Нысан есепті кезеңнің соңындағы жағдай бойынша жасалады. Нысандағы деректер мың теңгемен толтырылады. Бес жүз теңгеден кем сома нөлге дейін, ал бес жүз теңгеге тең және одан асатын сома бір мың теңгеге дейін дөңгелектенеді.</w:t>
      </w:r>
    </w:p>
    <w:bookmarkEnd w:id="76"/>
    <w:bookmarkStart w:name="z89" w:id="77"/>
    <w:p>
      <w:pPr>
        <w:spacing w:after="0"/>
        <w:ind w:left="0"/>
        <w:jc w:val="both"/>
      </w:pPr>
      <w:r>
        <w:rPr>
          <w:rFonts w:ascii="Times New Roman"/>
          <w:b w:val="false"/>
          <w:i w:val="false"/>
          <w:color w:val="000000"/>
          <w:sz w:val="28"/>
        </w:rPr>
        <w:t>
      5. Нысанға бірінші басшы, бас бухгалтер немесе есепке қол қоюға уәкілетті адамдар және орындаушы қол қояды.</w:t>
      </w:r>
    </w:p>
    <w:bookmarkEnd w:id="77"/>
    <w:bookmarkStart w:name="z90" w:id="78"/>
    <w:p>
      <w:pPr>
        <w:spacing w:after="0"/>
        <w:ind w:left="0"/>
        <w:jc w:val="left"/>
      </w:pPr>
      <w:r>
        <w:rPr>
          <w:rFonts w:ascii="Times New Roman"/>
          <w:b/>
          <w:i w:val="false"/>
          <w:color w:val="000000"/>
        </w:rPr>
        <w:t xml:space="preserve"> 2-тарау. Нысанды толтыру бойынша түсіндірме</w:t>
      </w:r>
    </w:p>
    <w:bookmarkEnd w:id="78"/>
    <w:bookmarkStart w:name="z91" w:id="79"/>
    <w:p>
      <w:pPr>
        <w:spacing w:after="0"/>
        <w:ind w:left="0"/>
        <w:jc w:val="both"/>
      </w:pPr>
      <w:r>
        <w:rPr>
          <w:rFonts w:ascii="Times New Roman"/>
          <w:b w:val="false"/>
          <w:i w:val="false"/>
          <w:color w:val="000000"/>
          <w:sz w:val="28"/>
        </w:rPr>
        <w:t>
      6. Нысан қарыз алушылардың түрі және нысаналы мақсаты бойынша, кепіл түрі бойынша банк операцияларының жекелеген түрлерін жүзеге асыратын ұйымның несие портфелінің құрылымын ашып көрсетеді.</w:t>
      </w:r>
    </w:p>
    <w:bookmarkEnd w:id="79"/>
    <w:bookmarkStart w:name="z92" w:id="80"/>
    <w:p>
      <w:pPr>
        <w:spacing w:after="0"/>
        <w:ind w:left="0"/>
        <w:jc w:val="both"/>
      </w:pPr>
      <w:r>
        <w:rPr>
          <w:rFonts w:ascii="Times New Roman"/>
          <w:b w:val="false"/>
          <w:i w:val="false"/>
          <w:color w:val="000000"/>
          <w:sz w:val="28"/>
        </w:rPr>
        <w:t>
      7. Нысанда мерзімі өткен берешек шоттарына шығарылған қарыздарды қоса алғанда (дисконтты, сыйлықақыны, есептелген сыйақыны, оң/теріс түзетуді және резервтерді (провизияларды) қоспағанда), несие берешегінің қалдығы көрсетіледі.</w:t>
      </w:r>
    </w:p>
    <w:bookmarkEnd w:id="80"/>
    <w:bookmarkStart w:name="z93" w:id="81"/>
    <w:p>
      <w:pPr>
        <w:spacing w:after="0"/>
        <w:ind w:left="0"/>
        <w:jc w:val="both"/>
      </w:pPr>
      <w:r>
        <w:rPr>
          <w:rFonts w:ascii="Times New Roman"/>
          <w:b w:val="false"/>
          <w:i w:val="false"/>
          <w:color w:val="000000"/>
          <w:sz w:val="28"/>
        </w:rPr>
        <w:t>
      8. Негізгі кепіл түрі төмендегіше айқындалады:</w:t>
      </w:r>
    </w:p>
    <w:bookmarkEnd w:id="81"/>
    <w:bookmarkStart w:name="z94" w:id="82"/>
    <w:p>
      <w:pPr>
        <w:spacing w:after="0"/>
        <w:ind w:left="0"/>
        <w:jc w:val="both"/>
      </w:pPr>
      <w:r>
        <w:rPr>
          <w:rFonts w:ascii="Times New Roman"/>
          <w:b w:val="false"/>
          <w:i w:val="false"/>
          <w:color w:val="000000"/>
          <w:sz w:val="28"/>
        </w:rPr>
        <w:t>
      1) егер кепілдің жалпы құнының 50 пайыздан астамын жылжымайтын мүлік, салым немесе басқа қамтамасыз ету құраса, онда мұндай қарыз 2-кестенің тиісті кепіл түрі жолында көрсетіледі;</w:t>
      </w:r>
    </w:p>
    <w:bookmarkEnd w:id="82"/>
    <w:bookmarkStart w:name="z95" w:id="83"/>
    <w:p>
      <w:pPr>
        <w:spacing w:after="0"/>
        <w:ind w:left="0"/>
        <w:jc w:val="both"/>
      </w:pPr>
      <w:r>
        <w:rPr>
          <w:rFonts w:ascii="Times New Roman"/>
          <w:b w:val="false"/>
          <w:i w:val="false"/>
          <w:color w:val="000000"/>
          <w:sz w:val="28"/>
        </w:rPr>
        <w:t>
      2) егер кепіл түрінің әрбір үлесі кепілдің жалпы құнының 50 пайызынан аспайтын немесе оған тең болса, онда ондай қарыз 2-кестенің 5-жолында көрсетіледі.</w:t>
      </w:r>
    </w:p>
    <w:bookmarkEnd w:id="83"/>
    <w:bookmarkStart w:name="z96" w:id="84"/>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138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5-қосымша</w:t>
            </w:r>
          </w:p>
        </w:tc>
      </w:tr>
    </w:tbl>
    <w:bookmarkStart w:name="z98" w:id="85"/>
    <w:p>
      <w:pPr>
        <w:spacing w:after="0"/>
        <w:ind w:left="0"/>
        <w:jc w:val="left"/>
      </w:pPr>
      <w:r>
        <w:rPr>
          <w:rFonts w:ascii="Times New Roman"/>
          <w:b/>
          <w:i w:val="false"/>
          <w:color w:val="000000"/>
        </w:rPr>
        <w:t xml:space="preserve"> Әкімшілік деректерді жинауға арналған нысан</w:t>
      </w:r>
    </w:p>
    <w:bookmarkEnd w:id="85"/>
    <w:bookmarkStart w:name="z99" w:id="86"/>
    <w:p>
      <w:pPr>
        <w:spacing w:after="0"/>
        <w:ind w:left="0"/>
        <w:jc w:val="left"/>
      </w:pPr>
      <w:r>
        <w:rPr>
          <w:rFonts w:ascii="Times New Roman"/>
          <w:b/>
          <w:i w:val="false"/>
          <w:color w:val="000000"/>
        </w:rPr>
        <w:t xml:space="preserve"> Активтердің және шартты міндеттемелердің, сондай-ақ халықаралық қаржылық есептілік стандарттарына сәйкес қалыптастырылған резервтердің (провизиялардың) құрылымы туралы есеп Есепті кезең: 20__ жылғы "___" "_________________" жағдай бойынша </w:t>
      </w:r>
    </w:p>
    <w:bookmarkEnd w:id="86"/>
    <w:p>
      <w:pPr>
        <w:spacing w:after="0"/>
        <w:ind w:left="0"/>
        <w:jc w:val="both"/>
      </w:pPr>
      <w:r>
        <w:rPr>
          <w:rFonts w:ascii="Times New Roman"/>
          <w:b w:val="false"/>
          <w:i w:val="false"/>
          <w:color w:val="000000"/>
          <w:sz w:val="28"/>
        </w:rPr>
        <w:t>
      Индекс: ФС_КА_ МСФО</w:t>
      </w:r>
    </w:p>
    <w:p>
      <w:pPr>
        <w:spacing w:after="0"/>
        <w:ind w:left="0"/>
        <w:jc w:val="both"/>
      </w:pPr>
      <w:r>
        <w:rPr>
          <w:rFonts w:ascii="Times New Roman"/>
          <w:b w:val="false"/>
          <w:i w:val="false"/>
          <w:color w:val="000000"/>
          <w:sz w:val="28"/>
        </w:rPr>
        <w:t>
      Кезеңділігі: ай сайын, тоқсан сайын</w:t>
      </w:r>
    </w:p>
    <w:p>
      <w:pPr>
        <w:spacing w:after="0"/>
        <w:ind w:left="0"/>
        <w:jc w:val="both"/>
      </w:pPr>
      <w:r>
        <w:rPr>
          <w:rFonts w:ascii="Times New Roman"/>
          <w:b w:val="false"/>
          <w:i w:val="false"/>
          <w:color w:val="000000"/>
          <w:sz w:val="28"/>
        </w:rPr>
        <w:t xml:space="preserve">
      Ұсынатын: ипотекалық ұйым, агроөнеркәсіптік кешен саласындағы ұлттық басқарушы холдингтің еншілес ұйымы және Ұлттық почта операторы </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ипотекалық ұйымдар және агроөнеркәсіптік кешен саласындағы ұлттық басқарушы холдингтің еншілес ұйымдары – ай сайын, есепті айдан кейінгі айдың оныншы жұмыс күнінен кешіктірмей;</w:t>
      </w:r>
    </w:p>
    <w:p>
      <w:pPr>
        <w:spacing w:after="0"/>
        <w:ind w:left="0"/>
        <w:jc w:val="both"/>
      </w:pPr>
      <w:r>
        <w:rPr>
          <w:rFonts w:ascii="Times New Roman"/>
          <w:b w:val="false"/>
          <w:i w:val="false"/>
          <w:color w:val="000000"/>
          <w:sz w:val="28"/>
        </w:rPr>
        <w:t>
      Ұлттық пошта операторы – тоқсан сайын, есепті тоқсаннан кейінгі айдың жиырма бесінші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 (банк операцияларының жекелеген түрлерін жүзеге асыратын ұйымның толық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3"/>
        <w:gridCol w:w="3075"/>
        <w:gridCol w:w="574"/>
        <w:gridCol w:w="574"/>
        <w:gridCol w:w="574"/>
        <w:gridCol w:w="593"/>
        <w:gridCol w:w="894"/>
        <w:gridCol w:w="574"/>
        <w:gridCol w:w="2119"/>
        <w:gridCol w:w="840"/>
      </w:tblGrid>
      <w:tr>
        <w:trPr>
          <w:trHeight w:val="30" w:hRule="atLeast"/>
        </w:trPr>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(корреспонденттік шоттарды қоса алғанда), оның ішінде: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бейрезиденттерінікі</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және банк операцияларының жекелеген түрлерін жүзеге асыратын ұйымдарға қарыздар, оның ішінде: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бейрезиденттеріне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қарыздар, оның ішінде: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бейрезиденттеріне, оның ішінде: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тұрғын үйді сатып алуға, салуға берілген қарыздар</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тұрғын үйді сатып алуға, салуға берілген қарыздар</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 оның ішінде: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тұрғын үйді сатып алуға, салуға берілген қарыздар</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тұрғын үйді сатып алуға, салуға берілген қарыздар</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қарыздар, оның ішінде: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 оның ішінде: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мақсаттарға, оның ішінде: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сатып алуға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салуға, сатып алуға және/немесе жөндеуге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қарыздар, оның ішінде: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карталары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бейрезиденттеріне, оның ішінде: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мақсаттарға, оның ішінде: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сатып алуға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салуға, сатып алуға және/немесе жөндеуге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қарыздар, оның ішінде: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карталары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шағын және орта кәсіпкерлік субъектілеріне берілген қарыздар, оның ішінде: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оның ішінде: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тұрғын үйді сатып алуға, салуға берілген қарыздар</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тұрғын үйді сатып алуға, салуға берілген қарыздар</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оның ішінде: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және жылжымайтын тұрғын үйді сатып алуға, салуға берілген қарыздар (ипотекалық тұрғын үй қарыздарын қоспағанда)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Біртекті қарыздар портфелі, оның ішінде: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оның ішінде: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бейрезиденттерімен</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инвестициялар (реттелген борышқа инвестицияларды қоспағанда), оның ішінде: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резиденттерінің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оның ішінде: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резиденттерінің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оның ішінде: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бейрезиденттерінің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жіктелген активтердің жиынтығы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жіктелген активтер мен шартты міндеттемелердің жиынтығы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87"/>
    <w:p>
      <w:pPr>
        <w:spacing w:after="0"/>
        <w:ind w:left="0"/>
        <w:jc w:val="both"/>
      </w:pPr>
      <w:r>
        <w:rPr>
          <w:rFonts w:ascii="Times New Roman"/>
          <w:b w:val="false"/>
          <w:i w:val="false"/>
          <w:color w:val="000000"/>
          <w:sz w:val="28"/>
        </w:rPr>
        <w:t xml:space="preserve">
      кестенің жалғасы: </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1363"/>
        <w:gridCol w:w="1363"/>
        <w:gridCol w:w="1363"/>
        <w:gridCol w:w="1367"/>
        <w:gridCol w:w="1363"/>
        <w:gridCol w:w="3238"/>
        <w:gridCol w:w="136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күмәнді (5 пайызға дейінгі мөлшерде резервтер (провизиялар) есептелген жағдайда)</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88"/>
    <w:p>
      <w:pPr>
        <w:spacing w:after="0"/>
        <w:ind w:left="0"/>
        <w:jc w:val="both"/>
      </w:pPr>
      <w:r>
        <w:rPr>
          <w:rFonts w:ascii="Times New Roman"/>
          <w:b w:val="false"/>
          <w:i w:val="false"/>
          <w:color w:val="000000"/>
          <w:sz w:val="28"/>
        </w:rPr>
        <w:t xml:space="preserve">
      кестенің жалғасы: </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311"/>
        <w:gridCol w:w="1311"/>
        <w:gridCol w:w="1312"/>
        <w:gridCol w:w="1315"/>
        <w:gridCol w:w="1312"/>
        <w:gridCol w:w="3115"/>
        <w:gridCol w:w="13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2-санатты күмәнді (5 пайыздан 10 пайызға дейінгі мөлшерде резервтер (провизиялар) есептелген жағдайда)</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89"/>
    <w:p>
      <w:pPr>
        <w:spacing w:after="0"/>
        <w:ind w:left="0"/>
        <w:jc w:val="both"/>
      </w:pPr>
      <w:r>
        <w:rPr>
          <w:rFonts w:ascii="Times New Roman"/>
          <w:b w:val="false"/>
          <w:i w:val="false"/>
          <w:color w:val="000000"/>
          <w:sz w:val="28"/>
        </w:rPr>
        <w:t xml:space="preserve">
      кестенің жалғасы: </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311"/>
        <w:gridCol w:w="1311"/>
        <w:gridCol w:w="1312"/>
        <w:gridCol w:w="1315"/>
        <w:gridCol w:w="1312"/>
        <w:gridCol w:w="3115"/>
        <w:gridCol w:w="13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3-санатты күмәнді (10 пайыздан 20 пайызға дейінгі мөлшерде резервтер (провизиялар) есептелген жағдайда)</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90"/>
    <w:p>
      <w:pPr>
        <w:spacing w:after="0"/>
        <w:ind w:left="0"/>
        <w:jc w:val="both"/>
      </w:pPr>
      <w:r>
        <w:rPr>
          <w:rFonts w:ascii="Times New Roman"/>
          <w:b w:val="false"/>
          <w:i w:val="false"/>
          <w:color w:val="000000"/>
          <w:sz w:val="28"/>
        </w:rPr>
        <w:t xml:space="preserve">
      кестенің жалғасы: </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311"/>
        <w:gridCol w:w="1311"/>
        <w:gridCol w:w="1312"/>
        <w:gridCol w:w="1315"/>
        <w:gridCol w:w="1312"/>
        <w:gridCol w:w="3115"/>
        <w:gridCol w:w="13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4-санатты күмәнді (20 пайыздан 25 пайызға дейінгі мөлшерде резервтер (провизиялар) есептелген жағдайда)</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91"/>
    <w:p>
      <w:pPr>
        <w:spacing w:after="0"/>
        <w:ind w:left="0"/>
        <w:jc w:val="both"/>
      </w:pPr>
      <w:r>
        <w:rPr>
          <w:rFonts w:ascii="Times New Roman"/>
          <w:b w:val="false"/>
          <w:i w:val="false"/>
          <w:color w:val="000000"/>
          <w:sz w:val="28"/>
        </w:rPr>
        <w:t xml:space="preserve">
      кестенің жалғасы: </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311"/>
        <w:gridCol w:w="1311"/>
        <w:gridCol w:w="1312"/>
        <w:gridCol w:w="1315"/>
        <w:gridCol w:w="1312"/>
        <w:gridCol w:w="3115"/>
        <w:gridCol w:w="13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5-санатты күмәнді (25 пайыздан 50 пайызға дейінгі мөлшерде резервтер (провизиялар) есептелген жағдайда)</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92"/>
    <w:p>
      <w:pPr>
        <w:spacing w:after="0"/>
        <w:ind w:left="0"/>
        <w:jc w:val="both"/>
      </w:pPr>
      <w:r>
        <w:rPr>
          <w:rFonts w:ascii="Times New Roman"/>
          <w:b w:val="false"/>
          <w:i w:val="false"/>
          <w:color w:val="000000"/>
          <w:sz w:val="28"/>
        </w:rPr>
        <w:t xml:space="preserve">
      кестенің жалғасы: </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311"/>
        <w:gridCol w:w="1311"/>
        <w:gridCol w:w="1312"/>
        <w:gridCol w:w="1315"/>
        <w:gridCol w:w="1312"/>
        <w:gridCol w:w="3115"/>
        <w:gridCol w:w="13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 (50 пайыздан 100 пайызға дейінгі мөлшерде резервтер (провизиялар) есептелген жағдайда)</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93"/>
    <w:p>
      <w:pPr>
        <w:spacing w:after="0"/>
        <w:ind w:left="0"/>
        <w:jc w:val="both"/>
      </w:pPr>
      <w:r>
        <w:rPr>
          <w:rFonts w:ascii="Times New Roman"/>
          <w:b w:val="false"/>
          <w:i w:val="false"/>
          <w:color w:val="000000"/>
          <w:sz w:val="28"/>
        </w:rPr>
        <w:t>
      кестенің жалғасы: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311"/>
        <w:gridCol w:w="1311"/>
        <w:gridCol w:w="1312"/>
        <w:gridCol w:w="1315"/>
        <w:gridCol w:w="1312"/>
        <w:gridCol w:w="3115"/>
        <w:gridCol w:w="13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 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Активтердің және шартты</w:t>
            </w:r>
            <w:r>
              <w:br/>
            </w:r>
            <w:r>
              <w:rPr>
                <w:rFonts w:ascii="Times New Roman"/>
                <w:b w:val="false"/>
                <w:i w:val="false"/>
                <w:color w:val="000000"/>
                <w:sz w:val="20"/>
              </w:rPr>
              <w:t>міндеттемелердің, сондай-ақ</w:t>
            </w:r>
            <w:r>
              <w:br/>
            </w:r>
            <w:r>
              <w:rPr>
                <w:rFonts w:ascii="Times New Roman"/>
                <w:b w:val="false"/>
                <w:i w:val="false"/>
                <w:color w:val="000000"/>
                <w:sz w:val="20"/>
              </w:rPr>
              <w:t>халықаралық қаржылық</w:t>
            </w:r>
            <w:r>
              <w:br/>
            </w:r>
            <w:r>
              <w:rPr>
                <w:rFonts w:ascii="Times New Roman"/>
                <w:b w:val="false"/>
                <w:i w:val="false"/>
                <w:color w:val="000000"/>
                <w:sz w:val="20"/>
              </w:rPr>
              <w:t>есептілік стандарттарына сәйкес</w:t>
            </w:r>
            <w:r>
              <w:br/>
            </w:r>
            <w:r>
              <w:rPr>
                <w:rFonts w:ascii="Times New Roman"/>
                <w:b w:val="false"/>
                <w:i w:val="false"/>
                <w:color w:val="000000"/>
                <w:sz w:val="20"/>
              </w:rPr>
              <w:t>қалыптастырылған резервтердің</w:t>
            </w:r>
            <w:r>
              <w:br/>
            </w:r>
            <w:r>
              <w:rPr>
                <w:rFonts w:ascii="Times New Roman"/>
                <w:b w:val="false"/>
                <w:i w:val="false"/>
                <w:color w:val="000000"/>
                <w:sz w:val="20"/>
              </w:rPr>
              <w:t>(провизиялардың) құрылымы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09" w:id="9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94"/>
    <w:bookmarkStart w:name="z110" w:id="95"/>
    <w:p>
      <w:pPr>
        <w:spacing w:after="0"/>
        <w:ind w:left="0"/>
        <w:jc w:val="left"/>
      </w:pPr>
      <w:r>
        <w:rPr>
          <w:rFonts w:ascii="Times New Roman"/>
          <w:b/>
          <w:i w:val="false"/>
          <w:color w:val="000000"/>
        </w:rPr>
        <w:t xml:space="preserve"> Активтердің және шартты міндеттемелердің, сондай-ақ халықаралық қаржылық есептілік стандарттарына сәйкес қалыптастырылған резервтердің (провизиялардың) құрылымы туралы есеп </w:t>
      </w:r>
    </w:p>
    <w:bookmarkEnd w:id="95"/>
    <w:bookmarkStart w:name="z111" w:id="96"/>
    <w:p>
      <w:pPr>
        <w:spacing w:after="0"/>
        <w:ind w:left="0"/>
        <w:jc w:val="left"/>
      </w:pPr>
      <w:r>
        <w:rPr>
          <w:rFonts w:ascii="Times New Roman"/>
          <w:b/>
          <w:i w:val="false"/>
          <w:color w:val="000000"/>
        </w:rPr>
        <w:t xml:space="preserve"> 1-тарау. Жалпы ережелер</w:t>
      </w:r>
    </w:p>
    <w:bookmarkEnd w:id="96"/>
    <w:bookmarkStart w:name="z112" w:id="97"/>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"Активтердің және шартты міндеттемелердің, сондай-ақ халықаралық қаржылық есептілік стандарттарына сәйкес қалыптастырылған резервтердің (провизиялардың) құрылымы туралы есеп" нысанын (бұдан әрі – Нысан) толтыру бойынша бірыңғай талаптарды айқындайды.</w:t>
      </w:r>
    </w:p>
    <w:bookmarkEnd w:id="97"/>
    <w:bookmarkStart w:name="z113" w:id="98"/>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98"/>
    <w:bookmarkStart w:name="z114" w:id="99"/>
    <w:p>
      <w:pPr>
        <w:spacing w:after="0"/>
        <w:ind w:left="0"/>
        <w:jc w:val="both"/>
      </w:pPr>
      <w:r>
        <w:rPr>
          <w:rFonts w:ascii="Times New Roman"/>
          <w:b w:val="false"/>
          <w:i w:val="false"/>
          <w:color w:val="000000"/>
          <w:sz w:val="28"/>
        </w:rPr>
        <w:t>
      3. Нысанды:</w:t>
      </w:r>
    </w:p>
    <w:bookmarkEnd w:id="99"/>
    <w:bookmarkStart w:name="z115" w:id="100"/>
    <w:p>
      <w:pPr>
        <w:spacing w:after="0"/>
        <w:ind w:left="0"/>
        <w:jc w:val="both"/>
      </w:pPr>
      <w:r>
        <w:rPr>
          <w:rFonts w:ascii="Times New Roman"/>
          <w:b w:val="false"/>
          <w:i w:val="false"/>
          <w:color w:val="000000"/>
          <w:sz w:val="28"/>
        </w:rPr>
        <w:t>
      1) ипотекалық ұйымдар және агроөнеркәсіптік кешен саласындағы ұлттық басқарушы холдингтің еншілес ұйымдары ай сайын;</w:t>
      </w:r>
    </w:p>
    <w:bookmarkEnd w:id="100"/>
    <w:bookmarkStart w:name="z116" w:id="101"/>
    <w:p>
      <w:pPr>
        <w:spacing w:after="0"/>
        <w:ind w:left="0"/>
        <w:jc w:val="both"/>
      </w:pPr>
      <w:r>
        <w:rPr>
          <w:rFonts w:ascii="Times New Roman"/>
          <w:b w:val="false"/>
          <w:i w:val="false"/>
          <w:color w:val="000000"/>
          <w:sz w:val="28"/>
        </w:rPr>
        <w:t xml:space="preserve">
      2) Ұлттық пошта операторы тоқсан сайын жасайды. </w:t>
      </w:r>
    </w:p>
    <w:bookmarkEnd w:id="101"/>
    <w:bookmarkStart w:name="z117" w:id="102"/>
    <w:p>
      <w:pPr>
        <w:spacing w:after="0"/>
        <w:ind w:left="0"/>
        <w:jc w:val="both"/>
      </w:pPr>
      <w:r>
        <w:rPr>
          <w:rFonts w:ascii="Times New Roman"/>
          <w:b w:val="false"/>
          <w:i w:val="false"/>
          <w:color w:val="000000"/>
          <w:sz w:val="28"/>
        </w:rPr>
        <w:t>
      4. Нысан есепті кезеңнің соңындағы жағдай бойынша жасалады. Нысандағы деректер мың теңгемен толтырылады. Бес жүз теңгеден кем сома нөлге дейін, ал бес жүз теңгеге тең және одан асатын сома бір мың теңгеге дейін дөңгелектенеді.</w:t>
      </w:r>
    </w:p>
    <w:bookmarkEnd w:id="102"/>
    <w:bookmarkStart w:name="z118" w:id="103"/>
    <w:p>
      <w:pPr>
        <w:spacing w:after="0"/>
        <w:ind w:left="0"/>
        <w:jc w:val="both"/>
      </w:pPr>
      <w:r>
        <w:rPr>
          <w:rFonts w:ascii="Times New Roman"/>
          <w:b w:val="false"/>
          <w:i w:val="false"/>
          <w:color w:val="000000"/>
          <w:sz w:val="28"/>
        </w:rPr>
        <w:t>
      5. Нысанға бірінші басшы, бас бухгалтер немесе есепке қол қоюға уәкілетті адамдар және орындаушы қол қояды.</w:t>
      </w:r>
    </w:p>
    <w:bookmarkEnd w:id="103"/>
    <w:bookmarkStart w:name="z119" w:id="104"/>
    <w:p>
      <w:pPr>
        <w:spacing w:after="0"/>
        <w:ind w:left="0"/>
        <w:jc w:val="left"/>
      </w:pPr>
      <w:r>
        <w:rPr>
          <w:rFonts w:ascii="Times New Roman"/>
          <w:b/>
          <w:i w:val="false"/>
          <w:color w:val="000000"/>
        </w:rPr>
        <w:t xml:space="preserve"> 2-тарау. Нысанды толтыру бойынша түсіндірме</w:t>
      </w:r>
    </w:p>
    <w:bookmarkEnd w:id="104"/>
    <w:bookmarkStart w:name="z120" w:id="105"/>
    <w:p>
      <w:pPr>
        <w:spacing w:after="0"/>
        <w:ind w:left="0"/>
        <w:jc w:val="both"/>
      </w:pPr>
      <w:r>
        <w:rPr>
          <w:rFonts w:ascii="Times New Roman"/>
          <w:b w:val="false"/>
          <w:i w:val="false"/>
          <w:color w:val="000000"/>
          <w:sz w:val="28"/>
        </w:rPr>
        <w:t xml:space="preserve">
      6. Активтердің және шартты міндеттемелердің жіктелген санаты халықаралық қаржылық есептілік стандарттарына сәйкес нақты қалыптастырылған резервтерге (провизияларға) байланысты Түсіндірменің </w:t>
      </w:r>
      <w:r>
        <w:rPr>
          <w:rFonts w:ascii="Times New Roman"/>
          <w:b w:val="false"/>
          <w:i w:val="false"/>
          <w:color w:val="000000"/>
          <w:sz w:val="28"/>
        </w:rPr>
        <w:t>1-кестесіне</w:t>
      </w:r>
      <w:r>
        <w:rPr>
          <w:rFonts w:ascii="Times New Roman"/>
          <w:b w:val="false"/>
          <w:i w:val="false"/>
          <w:color w:val="000000"/>
          <w:sz w:val="28"/>
        </w:rPr>
        <w:t xml:space="preserve"> сәйкес айқындалады.</w:t>
      </w:r>
    </w:p>
    <w:bookmarkEnd w:id="105"/>
    <w:bookmarkStart w:name="z121" w:id="106"/>
    <w:p>
      <w:pPr>
        <w:spacing w:after="0"/>
        <w:ind w:left="0"/>
        <w:jc w:val="both"/>
      </w:pPr>
      <w:r>
        <w:rPr>
          <w:rFonts w:ascii="Times New Roman"/>
          <w:b w:val="false"/>
          <w:i w:val="false"/>
          <w:color w:val="000000"/>
          <w:sz w:val="28"/>
        </w:rPr>
        <w:t>
      1-кесте. Активтің, шартты міндеттеменің жіктеу санатын айқындау</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5"/>
        <w:gridCol w:w="2825"/>
      </w:tblGrid>
      <w:tr>
        <w:trPr>
          <w:trHeight w:val="30" w:hRule="atLeast"/>
        </w:trPr>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резервтердің (провизиялардың) пайызбен деңгейі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 санаты</w:t>
            </w:r>
          </w:p>
        </w:tc>
      </w:tr>
      <w:tr>
        <w:trPr>
          <w:trHeight w:val="30" w:hRule="atLeast"/>
        </w:trPr>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r>
      <w:tr>
        <w:trPr>
          <w:trHeight w:val="30" w:hRule="atLeast"/>
        </w:trPr>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күмәнді</w:t>
            </w:r>
          </w:p>
        </w:tc>
      </w:tr>
      <w:tr>
        <w:trPr>
          <w:trHeight w:val="30" w:hRule="atLeast"/>
        </w:trPr>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2-санатты күмәнді</w:t>
            </w:r>
          </w:p>
        </w:tc>
      </w:tr>
      <w:tr>
        <w:trPr>
          <w:trHeight w:val="30" w:hRule="atLeast"/>
        </w:trPr>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10,01 - 20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3-санатты күмәнді</w:t>
            </w:r>
          </w:p>
        </w:tc>
      </w:tr>
      <w:tr>
        <w:trPr>
          <w:trHeight w:val="30" w:hRule="atLeast"/>
        </w:trPr>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20,01 - 25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4-санатты күмәнді</w:t>
            </w:r>
          </w:p>
        </w:tc>
      </w:tr>
      <w:tr>
        <w:trPr>
          <w:trHeight w:val="30" w:hRule="atLeast"/>
        </w:trPr>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25,01 - 50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5-санатты күмәнді</w:t>
            </w:r>
          </w:p>
        </w:tc>
      </w:tr>
      <w:tr>
        <w:trPr>
          <w:trHeight w:val="30" w:hRule="atLeast"/>
        </w:trPr>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50,01 - 100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w:t>
            </w:r>
          </w:p>
        </w:tc>
      </w:tr>
    </w:tbl>
    <w:bookmarkStart w:name="z122" w:id="107"/>
    <w:p>
      <w:pPr>
        <w:spacing w:after="0"/>
        <w:ind w:left="0"/>
        <w:jc w:val="both"/>
      </w:pPr>
      <w:r>
        <w:rPr>
          <w:rFonts w:ascii="Times New Roman"/>
          <w:b w:val="false"/>
          <w:i w:val="false"/>
          <w:color w:val="000000"/>
          <w:sz w:val="28"/>
        </w:rPr>
        <w:t>
      7. Қалыптастырылған резервтердің (провизиялардың) деңгейі бухгалтерлік есептің деректері бойынша резервтердің (провизиялардың) сомасына ұлғайтылған активтің, шартты міндеттеменің баланстық құнына қарай есептеледі.</w:t>
      </w:r>
    </w:p>
    <w:bookmarkEnd w:id="107"/>
    <w:bookmarkStart w:name="z123" w:id="108"/>
    <w:p>
      <w:pPr>
        <w:spacing w:after="0"/>
        <w:ind w:left="0"/>
        <w:jc w:val="both"/>
      </w:pPr>
      <w:r>
        <w:rPr>
          <w:rFonts w:ascii="Times New Roman"/>
          <w:b w:val="false"/>
          <w:i w:val="false"/>
          <w:color w:val="000000"/>
          <w:sz w:val="28"/>
        </w:rPr>
        <w:t>
      8. 2-жолда әрбір бағандағы сома 2.1, 2.2, 2.3 және 2.4-жолдардағы тиісті бағандарындағы сомаға тең болады.</w:t>
      </w:r>
    </w:p>
    <w:bookmarkEnd w:id="108"/>
    <w:bookmarkStart w:name="z124" w:id="109"/>
    <w:p>
      <w:pPr>
        <w:spacing w:after="0"/>
        <w:ind w:left="0"/>
        <w:jc w:val="both"/>
      </w:pPr>
      <w:r>
        <w:rPr>
          <w:rFonts w:ascii="Times New Roman"/>
          <w:b w:val="false"/>
          <w:i w:val="false"/>
          <w:color w:val="000000"/>
          <w:sz w:val="28"/>
        </w:rPr>
        <w:t>
      9. 2.2.1.1, 2.2.2.1, 2.4.1.1-жолдарда коммерциялық мақсатта пайдаланылатын жылжымайтын мүлікті сатып алуға және салуға берілген қарыздар көрсетіледі.</w:t>
      </w:r>
    </w:p>
    <w:bookmarkEnd w:id="109"/>
    <w:bookmarkStart w:name="z125" w:id="110"/>
    <w:p>
      <w:pPr>
        <w:spacing w:after="0"/>
        <w:ind w:left="0"/>
        <w:jc w:val="both"/>
      </w:pPr>
      <w:r>
        <w:rPr>
          <w:rFonts w:ascii="Times New Roman"/>
          <w:b w:val="false"/>
          <w:i w:val="false"/>
          <w:color w:val="000000"/>
          <w:sz w:val="28"/>
        </w:rPr>
        <w:t>
      10. 2.2.1.2, 2.2.2.2, 2.4.1.2-жолдарда тікелей тұрғын үйге арналған жылжымайтын мүлікті сатып алуға және салуға берілген қарыздар көрсетіледі.</w:t>
      </w:r>
    </w:p>
    <w:bookmarkEnd w:id="110"/>
    <w:bookmarkStart w:name="z126" w:id="111"/>
    <w:p>
      <w:pPr>
        <w:spacing w:after="0"/>
        <w:ind w:left="0"/>
        <w:jc w:val="both"/>
      </w:pPr>
      <w:r>
        <w:rPr>
          <w:rFonts w:ascii="Times New Roman"/>
          <w:b w:val="false"/>
          <w:i w:val="false"/>
          <w:color w:val="000000"/>
          <w:sz w:val="28"/>
        </w:rPr>
        <w:t>
      11. 2.3.1.1, 2.3.2.1-жолдарда жеке тұлғаларға кәсіпкерлік қызметті жүзеге асырумен байланысты емес тауарларды, жұмыстарды және көрсетілетін қызметтерді сатып алуға берілген қарыздар (ипотекалық тұрғын үй қарыздарын, коммерциялық және жылжымайтын тұрғын үйді сатып алуға және салуға берілген қарыздар мен кредит карталарын қоспағанда) көрсетіледі.</w:t>
      </w:r>
    </w:p>
    <w:bookmarkEnd w:id="111"/>
    <w:p>
      <w:pPr>
        <w:spacing w:after="0"/>
        <w:ind w:left="0"/>
        <w:jc w:val="both"/>
      </w:pPr>
      <w:r>
        <w:rPr>
          <w:rFonts w:ascii="Times New Roman"/>
          <w:b w:val="false"/>
          <w:i w:val="false"/>
          <w:color w:val="000000"/>
          <w:sz w:val="28"/>
        </w:rPr>
        <w:t>
      Тұтынушылық мақсаттар автокөлікті (тұрмыстық техниканы немесе жиһазды) сатып алудан, қарыз алушының баспанасын жөндеуден немесе қайта салудан (жылжымайтын мүлікпен қамтамасыз етусіз), білім беру шығыстарынан, медициналық шығыстардан, салықтардан, демалысқа барудан, жинақ шоттары бойынша овердрафттардан тұрады.</w:t>
      </w:r>
    </w:p>
    <w:p>
      <w:pPr>
        <w:spacing w:after="0"/>
        <w:ind w:left="0"/>
        <w:jc w:val="both"/>
      </w:pPr>
      <w:r>
        <w:rPr>
          <w:rFonts w:ascii="Times New Roman"/>
          <w:b w:val="false"/>
          <w:i w:val="false"/>
          <w:color w:val="000000"/>
          <w:sz w:val="28"/>
        </w:rPr>
        <w:t>
      Кредиттік карточкалар бойынша ақпарат 2.3.1.4.1 және 2.3.2.4.1-жолдар бойынша көрсетіледі.</w:t>
      </w:r>
    </w:p>
    <w:bookmarkStart w:name="z127" w:id="112"/>
    <w:p>
      <w:pPr>
        <w:spacing w:after="0"/>
        <w:ind w:left="0"/>
        <w:jc w:val="both"/>
      </w:pPr>
      <w:r>
        <w:rPr>
          <w:rFonts w:ascii="Times New Roman"/>
          <w:b w:val="false"/>
          <w:i w:val="false"/>
          <w:color w:val="000000"/>
          <w:sz w:val="28"/>
        </w:rPr>
        <w:t>
      12. 2.3-жолда дара кәсіпкерлерге жеке мақсаттарына берілген, сондай-ақ егер қарыздар адвокаттар мен нотариустарға берілген жағдайда (заңды тұлға құрмастан) қарыздар бойынша несие және мерзімі өткен берешек бойынша деректер көрсетіледі.</w:t>
      </w:r>
    </w:p>
    <w:bookmarkEnd w:id="112"/>
    <w:bookmarkStart w:name="z128" w:id="113"/>
    <w:p>
      <w:pPr>
        <w:spacing w:after="0"/>
        <w:ind w:left="0"/>
        <w:jc w:val="both"/>
      </w:pPr>
      <w:r>
        <w:rPr>
          <w:rFonts w:ascii="Times New Roman"/>
          <w:b w:val="false"/>
          <w:i w:val="false"/>
          <w:color w:val="000000"/>
          <w:sz w:val="28"/>
        </w:rPr>
        <w:t>
      13. 2.4-жолда Қазақстан Республикасының резиденттері – шағын және орта кәсіпкерлік субъектілеріне берілген қарыздар көрсетіледі. 2.4.2-жолда кәсіпкерлік қызметті жүзеге асыру үшін дара кәсіпкерлерге берілген қарыздар көрсетіледі.</w:t>
      </w:r>
    </w:p>
    <w:bookmarkEnd w:id="113"/>
    <w:bookmarkStart w:name="z129" w:id="114"/>
    <w:p>
      <w:pPr>
        <w:spacing w:after="0"/>
        <w:ind w:left="0"/>
        <w:jc w:val="both"/>
      </w:pPr>
      <w:r>
        <w:rPr>
          <w:rFonts w:ascii="Times New Roman"/>
          <w:b w:val="false"/>
          <w:i w:val="false"/>
          <w:color w:val="000000"/>
          <w:sz w:val="28"/>
        </w:rPr>
        <w:t>
      14. 3-жолда халықаралық қаржылық есептілік стандарттарына сәйкес біртекті қарыздар портфеліне енгізілген қарыздар көрсетіледі.</w:t>
      </w:r>
    </w:p>
    <w:bookmarkEnd w:id="114"/>
    <w:bookmarkStart w:name="z130" w:id="115"/>
    <w:p>
      <w:pPr>
        <w:spacing w:after="0"/>
        <w:ind w:left="0"/>
        <w:jc w:val="both"/>
      </w:pPr>
      <w:r>
        <w:rPr>
          <w:rFonts w:ascii="Times New Roman"/>
          <w:b w:val="false"/>
          <w:i w:val="false"/>
          <w:color w:val="000000"/>
          <w:sz w:val="28"/>
        </w:rPr>
        <w:t>
      15. 3, 11, 19, 27, 35, 43, 51 және 59-бағандарда есептелген, бірақ негізгі борыш бойынша алынбаған сыйақы сомасы көрсетіледі.</w:t>
      </w:r>
    </w:p>
    <w:bookmarkEnd w:id="115"/>
    <w:bookmarkStart w:name="z131" w:id="116"/>
    <w:p>
      <w:pPr>
        <w:spacing w:after="0"/>
        <w:ind w:left="0"/>
        <w:jc w:val="both"/>
      </w:pPr>
      <w:r>
        <w:rPr>
          <w:rFonts w:ascii="Times New Roman"/>
          <w:b w:val="false"/>
          <w:i w:val="false"/>
          <w:color w:val="000000"/>
          <w:sz w:val="28"/>
        </w:rPr>
        <w:t xml:space="preserve">
      16. 5, 13, 21, 29, 37, 45, 53 және 61-бағандарда болашақ ақша ағындарының дисконтталған құны көрсетіледі. </w:t>
      </w:r>
    </w:p>
    <w:bookmarkEnd w:id="116"/>
    <w:bookmarkStart w:name="z132" w:id="117"/>
    <w:p>
      <w:pPr>
        <w:spacing w:after="0"/>
        <w:ind w:left="0"/>
        <w:jc w:val="both"/>
      </w:pPr>
      <w:r>
        <w:rPr>
          <w:rFonts w:ascii="Times New Roman"/>
          <w:b w:val="false"/>
          <w:i w:val="false"/>
          <w:color w:val="000000"/>
          <w:sz w:val="28"/>
        </w:rPr>
        <w:t>
      17. Есепке алынатын болашақ ақша ағындарының дисконтталған құны біртекті қарыздар портфеліне кірмейтін жеке қарыздар бойынша есептеледі.</w:t>
      </w:r>
    </w:p>
    <w:bookmarkEnd w:id="117"/>
    <w:bookmarkStart w:name="z133" w:id="118"/>
    <w:p>
      <w:pPr>
        <w:spacing w:after="0"/>
        <w:ind w:left="0"/>
        <w:jc w:val="both"/>
      </w:pPr>
      <w:r>
        <w:rPr>
          <w:rFonts w:ascii="Times New Roman"/>
          <w:b w:val="false"/>
          <w:i w:val="false"/>
          <w:color w:val="000000"/>
          <w:sz w:val="28"/>
        </w:rPr>
        <w:t>
      18. 6, 14, 22, 30, 38, 46, 54 және 62-бағандарда қамтамасыз етудің нарықтық құны көрсетіледі.</w:t>
      </w:r>
    </w:p>
    <w:bookmarkEnd w:id="118"/>
    <w:bookmarkStart w:name="z134" w:id="119"/>
    <w:p>
      <w:pPr>
        <w:spacing w:after="0"/>
        <w:ind w:left="0"/>
        <w:jc w:val="both"/>
      </w:pPr>
      <w:r>
        <w:rPr>
          <w:rFonts w:ascii="Times New Roman"/>
          <w:b w:val="false"/>
          <w:i w:val="false"/>
          <w:color w:val="000000"/>
          <w:sz w:val="28"/>
        </w:rPr>
        <w:t>
      19. 7, 15, 23, 31, 39, 47, 55 және 63-бағандарда резервтерді (провизияларды) есептеу кезінде қосылатын қамтамасыз ету құны көрсетіледі.</w:t>
      </w:r>
    </w:p>
    <w:bookmarkEnd w:id="119"/>
    <w:bookmarkStart w:name="z135" w:id="120"/>
    <w:p>
      <w:pPr>
        <w:spacing w:after="0"/>
        <w:ind w:left="0"/>
        <w:jc w:val="both"/>
      </w:pPr>
      <w:r>
        <w:rPr>
          <w:rFonts w:ascii="Times New Roman"/>
          <w:b w:val="false"/>
          <w:i w:val="false"/>
          <w:color w:val="000000"/>
          <w:sz w:val="28"/>
        </w:rPr>
        <w:t>
      20. 8, 16, 24, 32, 40, 48, 56 және 64-бағандарда халықаралық қаржылық есептілік стандарттарына сәйкес қалыптастырылған резервтердің (провизиялардың) сомасы көрсетіледі.</w:t>
      </w:r>
    </w:p>
    <w:bookmarkEnd w:id="120"/>
    <w:bookmarkStart w:name="z136" w:id="121"/>
    <w:p>
      <w:pPr>
        <w:spacing w:after="0"/>
        <w:ind w:left="0"/>
        <w:jc w:val="both"/>
      </w:pPr>
      <w:r>
        <w:rPr>
          <w:rFonts w:ascii="Times New Roman"/>
          <w:b w:val="false"/>
          <w:i w:val="false"/>
          <w:color w:val="000000"/>
          <w:sz w:val="28"/>
        </w:rPr>
        <w:t>
      21. Резервтердің (провизиялардың) сомасы абсолюттік мәнде және қосу белгісімен көрсетіледі.</w:t>
      </w:r>
    </w:p>
    <w:bookmarkEnd w:id="121"/>
    <w:bookmarkStart w:name="z137" w:id="122"/>
    <w:p>
      <w:pPr>
        <w:spacing w:after="0"/>
        <w:ind w:left="0"/>
        <w:jc w:val="both"/>
      </w:pPr>
      <w:r>
        <w:rPr>
          <w:rFonts w:ascii="Times New Roman"/>
          <w:b w:val="false"/>
          <w:i w:val="false"/>
          <w:color w:val="000000"/>
          <w:sz w:val="28"/>
        </w:rPr>
        <w:t>
      22. Мәліметтер болмаған жағдайда Нысан нөлдік қалдықтармен ұсынылады.</w:t>
      </w:r>
    </w:p>
    <w:bookmarkEnd w:id="122"/>
    <w:bookmarkStart w:name="z138" w:id="123"/>
    <w:p>
      <w:pPr>
        <w:spacing w:after="0"/>
        <w:ind w:left="0"/>
        <w:jc w:val="both"/>
      </w:pPr>
      <w:r>
        <w:rPr>
          <w:rFonts w:ascii="Times New Roman"/>
          <w:b w:val="false"/>
          <w:i w:val="false"/>
          <w:color w:val="000000"/>
          <w:sz w:val="28"/>
        </w:rPr>
        <w:t>
      23. Шартты міндеттемелер бойынша "негізгі борыш" бағандарында шартты міндеттеме құны көрсетіледі.</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138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6-қосымша</w:t>
            </w:r>
          </w:p>
        </w:tc>
      </w:tr>
    </w:tbl>
    <w:bookmarkStart w:name="z140" w:id="124"/>
    <w:p>
      <w:pPr>
        <w:spacing w:after="0"/>
        <w:ind w:left="0"/>
        <w:jc w:val="left"/>
      </w:pPr>
      <w:r>
        <w:rPr>
          <w:rFonts w:ascii="Times New Roman"/>
          <w:b/>
          <w:i w:val="false"/>
          <w:color w:val="000000"/>
        </w:rPr>
        <w:t xml:space="preserve"> Әкімшілік деректерді жинауға арналған нысан</w:t>
      </w:r>
    </w:p>
    <w:bookmarkEnd w:id="124"/>
    <w:bookmarkStart w:name="z141" w:id="125"/>
    <w:p>
      <w:pPr>
        <w:spacing w:after="0"/>
        <w:ind w:left="0"/>
        <w:jc w:val="left"/>
      </w:pPr>
      <w:r>
        <w:rPr>
          <w:rFonts w:ascii="Times New Roman"/>
          <w:b/>
          <w:i w:val="false"/>
          <w:color w:val="000000"/>
        </w:rPr>
        <w:t xml:space="preserve"> Қарыздар, оның ішінде жан-жақты көрсетілген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 Есепті кезең: 20__жылғы "___" "_________________" жағдай бойынша</w:t>
      </w:r>
    </w:p>
    <w:bookmarkEnd w:id="125"/>
    <w:p>
      <w:pPr>
        <w:spacing w:after="0"/>
        <w:ind w:left="0"/>
        <w:jc w:val="both"/>
      </w:pPr>
      <w:r>
        <w:rPr>
          <w:rFonts w:ascii="Times New Roman"/>
          <w:b w:val="false"/>
          <w:i w:val="false"/>
          <w:color w:val="000000"/>
          <w:sz w:val="28"/>
        </w:rPr>
        <w:t>
      Индекс: ФС_ЗПД_МСФО</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Ұсынатын: ипотекалық ұйым және агроөнеркәсіптік кешен саласындағы ұлттық басқарушы холдингтің еншілес </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ипотекалық ұйымдар және агроөнеркәсіптік кешен саласындағы ұлттық басқарушы холдингтің еншілес ұйымдары – ай сайын, есепті айдан кейінгі айдың оныншы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 (банк операцияларының жекелеген түрлерін жүзеге асыратын ұйымның</w:t>
      </w:r>
      <w:r>
        <w:br/>
      </w:r>
      <w:r>
        <w:rPr>
          <w:rFonts w:ascii="Times New Roman"/>
          <w:b/>
          <w:i w:val="false"/>
          <w:color w:val="000000"/>
        </w:rPr>
        <w:t>толық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8"/>
        <w:gridCol w:w="4477"/>
        <w:gridCol w:w="572"/>
        <w:gridCol w:w="572"/>
        <w:gridCol w:w="572"/>
        <w:gridCol w:w="591"/>
        <w:gridCol w:w="572"/>
        <w:gridCol w:w="2109"/>
        <w:gridCol w:w="837"/>
      </w:tblGrid>
      <w:tr>
        <w:trPr>
          <w:trHeight w:val="30" w:hRule="atLeast"/>
        </w:trPr>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 құны</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және банк операцияларының жекелеген түрлерiн жүзеге асыратын ұйымдарға берілген қарыздар, оның iшiнде: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және/немесе есептелген сыйақы бойынша мерзiмi өткен берешегi бар қарыздар, оның iшiнде: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30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берiлген қарыздар, оның iшiнде: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алуға және салуға</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және/немесе есептелген сыйақы бойынша мерзiмi өткен берешегi бар қарыздар, оның iшiнде: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30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мақсаттарға, оның ішінде: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және/немесе есептелген сыйақы бойынша мерзiмi өткен берешегi бар қарыздар, оның iшiнде: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30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кәсiпкерлiк субъектiлерiне, Қазақстан Республикасының резиденттері заңды тұлғаларға берiлген қарыздар, оның iшiнде: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алуға және салуға</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және/немесе есептелген сыйақы бойынша мерзiмi өткен берешегi бар қарыздар, оның iшiнде: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30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мақсаттарға, оның ішінде: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және/немесе есептелген сыйақы бойынша мерзiмi өткен берешегi бар қарыздар, оның iшiнде: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30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берiлген қарыздар, оның iшiнде: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үйдi салуға, сатып алуға және (немесе) жөндеуге, оның iшiнде: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және/немесе есептелген сыйақы бойынша мерзiмi өткен берешегi бар қарыздар, оның iшiнде: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30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үшiн: жылжымайтын мүлiк ипотекасымен қамтамасыз етiлгендер (ипотекалық тұрғын үй қарыздары):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 (немесе) есептелген сыйақы бойынша мерзiмi өткен берешегi бар қарыздар, оның iшiнде: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30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мақсаттарға, оның ішінде: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және/немесе есептелген сыйақы бойынша мерзiмi өткен берешегi бар қарыздар, оның iшiнде: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30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мақсаттарға, оның ішінде: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және/немесе есептелген сыйақы бойынша мерзiмi өткен берешегi бар қарыздар, оның iшiнде: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30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субъектілеріне, Қазақстан Республикасының резиденттері жеке тұлғаларға берілген қарыздар, оның ішінде: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алуға және салуға</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және/немесе есептелген сыйақы бойынша мерзiмi өткен берешегi бар қарыздар, оның iшiнде: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30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мақсаттарға, оның ішінде: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және/немесе есептелген сыйақы бойынша мерзiмi өткен берешегi бар қарыздар, оның iшiнде: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15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30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дейiн</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портфелінің жиынтығы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және/немесе есептелген сыйақы бойынша мерзiмi өткен берешегi жоқ қарыздар</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берешегі 1 күннен 15 күнге дейiн болатын қарыздар сомасы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берешегі 16 күннен 30 күнге дейiн болатын қарыздар сомасы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берешегі 31 күннен 60 күнге дейiн болатын қарыздар сомасы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берешегі 61 күннен 90 күнге дейiн болатын қарыздар сомасы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берешегі 90 күннен астам болатын қарыздар сомасы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ол есепке қол қоюға уәкілетті адам</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 адам</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 оның ішінде</w:t>
            </w:r>
            <w:r>
              <w:br/>
            </w:r>
            <w:r>
              <w:rPr>
                <w:rFonts w:ascii="Times New Roman"/>
                <w:b w:val="false"/>
                <w:i w:val="false"/>
                <w:color w:val="000000"/>
                <w:sz w:val="20"/>
              </w:rPr>
              <w:t>жан-жақты көрсетілген негізгі</w:t>
            </w:r>
            <w:r>
              <w:br/>
            </w:r>
            <w:r>
              <w:rPr>
                <w:rFonts w:ascii="Times New Roman"/>
                <w:b w:val="false"/>
                <w:i w:val="false"/>
                <w:color w:val="000000"/>
                <w:sz w:val="20"/>
              </w:rPr>
              <w:t>борыш және (немесе) есептелген</w:t>
            </w:r>
            <w:r>
              <w:br/>
            </w:r>
            <w:r>
              <w:rPr>
                <w:rFonts w:ascii="Times New Roman"/>
                <w:b w:val="false"/>
                <w:i w:val="false"/>
                <w:color w:val="000000"/>
                <w:sz w:val="20"/>
              </w:rPr>
              <w:t>сыйақы бойынша мерзімі өткен</w:t>
            </w:r>
            <w:r>
              <w:br/>
            </w:r>
            <w:r>
              <w:rPr>
                <w:rFonts w:ascii="Times New Roman"/>
                <w:b w:val="false"/>
                <w:i w:val="false"/>
                <w:color w:val="000000"/>
                <w:sz w:val="20"/>
              </w:rPr>
              <w:t>берешегі бар, сондай-ақ</w:t>
            </w:r>
            <w:r>
              <w:br/>
            </w:r>
            <w:r>
              <w:rPr>
                <w:rFonts w:ascii="Times New Roman"/>
                <w:b w:val="false"/>
                <w:i w:val="false"/>
                <w:color w:val="000000"/>
                <w:sz w:val="20"/>
              </w:rPr>
              <w:t>халықаралық қаржылық</w:t>
            </w:r>
            <w:r>
              <w:br/>
            </w:r>
            <w:r>
              <w:rPr>
                <w:rFonts w:ascii="Times New Roman"/>
                <w:b w:val="false"/>
                <w:i w:val="false"/>
                <w:color w:val="000000"/>
                <w:sz w:val="20"/>
              </w:rPr>
              <w:t>есептілік стандарттарына сәйкес</w:t>
            </w:r>
            <w:r>
              <w:br/>
            </w:r>
            <w:r>
              <w:rPr>
                <w:rFonts w:ascii="Times New Roman"/>
                <w:b w:val="false"/>
                <w:i w:val="false"/>
                <w:color w:val="000000"/>
                <w:sz w:val="20"/>
              </w:rPr>
              <w:t>қалыптастырылған резервтер</w:t>
            </w:r>
            <w:r>
              <w:br/>
            </w:r>
            <w:r>
              <w:rPr>
                <w:rFonts w:ascii="Times New Roman"/>
                <w:b w:val="false"/>
                <w:i w:val="false"/>
                <w:color w:val="000000"/>
                <w:sz w:val="20"/>
              </w:rPr>
              <w:t>(провизиялар) мөлшері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44" w:id="12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26"/>
    <w:bookmarkStart w:name="z145" w:id="127"/>
    <w:p>
      <w:pPr>
        <w:spacing w:after="0"/>
        <w:ind w:left="0"/>
        <w:jc w:val="left"/>
      </w:pPr>
      <w:r>
        <w:rPr>
          <w:rFonts w:ascii="Times New Roman"/>
          <w:b/>
          <w:i w:val="false"/>
          <w:color w:val="000000"/>
        </w:rPr>
        <w:t xml:space="preserve"> Қарыздар, оның ішінде жан-жақты көрсетілген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w:t>
      </w:r>
    </w:p>
    <w:bookmarkEnd w:id="127"/>
    <w:bookmarkStart w:name="z146" w:id="128"/>
    <w:p>
      <w:pPr>
        <w:spacing w:after="0"/>
        <w:ind w:left="0"/>
        <w:jc w:val="left"/>
      </w:pPr>
      <w:r>
        <w:rPr>
          <w:rFonts w:ascii="Times New Roman"/>
          <w:b/>
          <w:i w:val="false"/>
          <w:color w:val="000000"/>
        </w:rPr>
        <w:t xml:space="preserve"> 1-тарау. Жалпы ережелер</w:t>
      </w:r>
    </w:p>
    <w:bookmarkEnd w:id="128"/>
    <w:bookmarkStart w:name="z147" w:id="129"/>
    <w:p>
      <w:pPr>
        <w:spacing w:after="0"/>
        <w:ind w:left="0"/>
        <w:jc w:val="both"/>
      </w:pPr>
      <w:r>
        <w:rPr>
          <w:rFonts w:ascii="Times New Roman"/>
          <w:b w:val="false"/>
          <w:i w:val="false"/>
          <w:color w:val="000000"/>
          <w:sz w:val="28"/>
        </w:rPr>
        <w:t>
      1. Осы түсіндірме (бұдан әрі – Түсіндірме) "Қарыздар, оның ішінде жан-жақты көрсетілген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 әкімшілік деректерді жинауға арналған нысанды толтыру бойынша бірыңғай талаптарды айқындайды.</w:t>
      </w:r>
    </w:p>
    <w:bookmarkEnd w:id="129"/>
    <w:bookmarkStart w:name="z148" w:id="130"/>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30"/>
    <w:bookmarkStart w:name="z149" w:id="131"/>
    <w:p>
      <w:pPr>
        <w:spacing w:after="0"/>
        <w:ind w:left="0"/>
        <w:jc w:val="both"/>
      </w:pPr>
      <w:r>
        <w:rPr>
          <w:rFonts w:ascii="Times New Roman"/>
          <w:b w:val="false"/>
          <w:i w:val="false"/>
          <w:color w:val="000000"/>
          <w:sz w:val="28"/>
        </w:rPr>
        <w:t xml:space="preserve">
      3. Нысанды ипотекалық ұйымдар және агроөнеркәсіптік кешен саласындағы ұлттық басқарушы холдингтің еншілес ұйымдары ай сайын жасайды. </w:t>
      </w:r>
    </w:p>
    <w:bookmarkEnd w:id="131"/>
    <w:bookmarkStart w:name="z150" w:id="132"/>
    <w:p>
      <w:pPr>
        <w:spacing w:after="0"/>
        <w:ind w:left="0"/>
        <w:jc w:val="both"/>
      </w:pPr>
      <w:r>
        <w:rPr>
          <w:rFonts w:ascii="Times New Roman"/>
          <w:b w:val="false"/>
          <w:i w:val="false"/>
          <w:color w:val="000000"/>
          <w:sz w:val="28"/>
        </w:rPr>
        <w:t>
      4. Нысан есепті кезеңнің соңындағы жағдай бойынша жасалады. Нысандағы деректер мың теңгемен толтырылады. Бес жүз теңгеден кем сома нөлге дейiн дөңгелектенеді, ал бес жүз теңгеге тең және одан жоғары сома мың теңгеге дейiн дөңгелектенеді.</w:t>
      </w:r>
    </w:p>
    <w:bookmarkEnd w:id="132"/>
    <w:bookmarkStart w:name="z151" w:id="133"/>
    <w:p>
      <w:pPr>
        <w:spacing w:after="0"/>
        <w:ind w:left="0"/>
        <w:jc w:val="both"/>
      </w:pPr>
      <w:r>
        <w:rPr>
          <w:rFonts w:ascii="Times New Roman"/>
          <w:b w:val="false"/>
          <w:i w:val="false"/>
          <w:color w:val="000000"/>
          <w:sz w:val="28"/>
        </w:rPr>
        <w:t>
      5. Нысанға бірінші басшы, бас бухгалтер немесе есепке қол қоюға уәкілетті адамдар және орындаушы қол қояды.</w:t>
      </w:r>
    </w:p>
    <w:bookmarkEnd w:id="133"/>
    <w:bookmarkStart w:name="z152" w:id="134"/>
    <w:p>
      <w:pPr>
        <w:spacing w:after="0"/>
        <w:ind w:left="0"/>
        <w:jc w:val="left"/>
      </w:pPr>
      <w:r>
        <w:rPr>
          <w:rFonts w:ascii="Times New Roman"/>
          <w:b/>
          <w:i w:val="false"/>
          <w:color w:val="000000"/>
        </w:rPr>
        <w:t xml:space="preserve"> 2-тарау. Нысанды толтыру бойынша түсіндірме</w:t>
      </w:r>
    </w:p>
    <w:bookmarkEnd w:id="134"/>
    <w:bookmarkStart w:name="z153" w:id="135"/>
    <w:p>
      <w:pPr>
        <w:spacing w:after="0"/>
        <w:ind w:left="0"/>
        <w:jc w:val="both"/>
      </w:pPr>
      <w:r>
        <w:rPr>
          <w:rFonts w:ascii="Times New Roman"/>
          <w:b w:val="false"/>
          <w:i w:val="false"/>
          <w:color w:val="000000"/>
          <w:sz w:val="28"/>
        </w:rPr>
        <w:t>
      6. Нысанда қарыздар, оның ішінде негізгі борыш және (немесе) есептелген сыйақы бойынша мерзімі өткен берешегі бар қарыздар туралы мәліметтер көрсетіледі. Нысандағы деректер кредиттеу мақсаты және қамтамасыз ету түрі бойынша негізгі борыш және (немесе) есептелген сыйақы бойынша мерзімі өткен күндер бойынша бөліп келтіріледі.</w:t>
      </w:r>
    </w:p>
    <w:bookmarkEnd w:id="135"/>
    <w:bookmarkStart w:name="z154" w:id="136"/>
    <w:p>
      <w:pPr>
        <w:spacing w:after="0"/>
        <w:ind w:left="0"/>
        <w:jc w:val="both"/>
      </w:pPr>
      <w:r>
        <w:rPr>
          <w:rFonts w:ascii="Times New Roman"/>
          <w:b w:val="false"/>
          <w:i w:val="false"/>
          <w:color w:val="000000"/>
          <w:sz w:val="28"/>
        </w:rPr>
        <w:t xml:space="preserve">
      7. 3-жолда заңды тұлғаларға - шағын және орта кәсіпкерлік субъектілеріне берілген қарыздар көрсетіледі. </w:t>
      </w:r>
    </w:p>
    <w:bookmarkEnd w:id="136"/>
    <w:bookmarkStart w:name="z155" w:id="137"/>
    <w:p>
      <w:pPr>
        <w:spacing w:after="0"/>
        <w:ind w:left="0"/>
        <w:jc w:val="both"/>
      </w:pPr>
      <w:r>
        <w:rPr>
          <w:rFonts w:ascii="Times New Roman"/>
          <w:b w:val="false"/>
          <w:i w:val="false"/>
          <w:color w:val="000000"/>
          <w:sz w:val="28"/>
        </w:rPr>
        <w:t>
      8. 5-жолда дара кәсіпкерлерге берілген қарыздар көрсетіледі.</w:t>
      </w:r>
    </w:p>
    <w:bookmarkEnd w:id="137"/>
    <w:bookmarkStart w:name="z156" w:id="138"/>
    <w:p>
      <w:pPr>
        <w:spacing w:after="0"/>
        <w:ind w:left="0"/>
        <w:jc w:val="both"/>
      </w:pPr>
      <w:r>
        <w:rPr>
          <w:rFonts w:ascii="Times New Roman"/>
          <w:b w:val="false"/>
          <w:i w:val="false"/>
          <w:color w:val="000000"/>
          <w:sz w:val="28"/>
        </w:rPr>
        <w:t>
      9. 3 және 5-жолдардың сомалары халықаралық қаржылық есептілік стандарттарына сәйкес нақты қалыптастырылған активтердің және шартты міндеттемелердің, сондай-ақ резервтердің (провизиялардың) құрылымы туралы есептің 2.4-жолдарының қорытынды сомасына сәйкес келеді.</w:t>
      </w:r>
    </w:p>
    <w:bookmarkEnd w:id="138"/>
    <w:bookmarkStart w:name="z157" w:id="139"/>
    <w:p>
      <w:pPr>
        <w:spacing w:after="0"/>
        <w:ind w:left="0"/>
        <w:jc w:val="both"/>
      </w:pPr>
      <w:r>
        <w:rPr>
          <w:rFonts w:ascii="Times New Roman"/>
          <w:b w:val="false"/>
          <w:i w:val="false"/>
          <w:color w:val="000000"/>
          <w:sz w:val="28"/>
        </w:rPr>
        <w:t>
      10. Нысанда қарыздар кері репо операциялары ескерілмей есепке алынады, кері репо операцияларының сомасы 6-жолда көрсетіледі.</w:t>
      </w:r>
    </w:p>
    <w:bookmarkEnd w:id="139"/>
    <w:bookmarkStart w:name="z158" w:id="140"/>
    <w:p>
      <w:pPr>
        <w:spacing w:after="0"/>
        <w:ind w:left="0"/>
        <w:jc w:val="both"/>
      </w:pPr>
      <w:r>
        <w:rPr>
          <w:rFonts w:ascii="Times New Roman"/>
          <w:b w:val="false"/>
          <w:i w:val="false"/>
          <w:color w:val="000000"/>
          <w:sz w:val="28"/>
        </w:rPr>
        <w:t>
      11. 5-бағанда қамтамасыз етудің нарықтық құны көрсетіледі.</w:t>
      </w:r>
    </w:p>
    <w:bookmarkEnd w:id="140"/>
    <w:bookmarkStart w:name="z159" w:id="141"/>
    <w:p>
      <w:pPr>
        <w:spacing w:after="0"/>
        <w:ind w:left="0"/>
        <w:jc w:val="both"/>
      </w:pPr>
      <w:r>
        <w:rPr>
          <w:rFonts w:ascii="Times New Roman"/>
          <w:b w:val="false"/>
          <w:i w:val="false"/>
          <w:color w:val="000000"/>
          <w:sz w:val="28"/>
        </w:rPr>
        <w:t>
      12. 6-бағанда резервтерді (провизияларды) есепке алу кезінде енгізілетін қамтамасыз ету құны көрсетіледі.</w:t>
      </w:r>
    </w:p>
    <w:bookmarkEnd w:id="141"/>
    <w:bookmarkStart w:name="z160" w:id="142"/>
    <w:p>
      <w:pPr>
        <w:spacing w:after="0"/>
        <w:ind w:left="0"/>
        <w:jc w:val="both"/>
      </w:pPr>
      <w:r>
        <w:rPr>
          <w:rFonts w:ascii="Times New Roman"/>
          <w:b w:val="false"/>
          <w:i w:val="false"/>
          <w:color w:val="000000"/>
          <w:sz w:val="28"/>
        </w:rPr>
        <w:t>
      13. Резервтердің (провизиялардың) сомасы абсолюттік мәнде және қосу белгісімен көрсетіледі.</w:t>
      </w:r>
    </w:p>
    <w:bookmarkEnd w:id="142"/>
    <w:bookmarkStart w:name="z161" w:id="143"/>
    <w:p>
      <w:pPr>
        <w:spacing w:after="0"/>
        <w:ind w:left="0"/>
        <w:jc w:val="both"/>
      </w:pPr>
      <w:r>
        <w:rPr>
          <w:rFonts w:ascii="Times New Roman"/>
          <w:b w:val="false"/>
          <w:i w:val="false"/>
          <w:color w:val="000000"/>
          <w:sz w:val="28"/>
        </w:rPr>
        <w:t>
      14. Мәліметтер болмаған жағдайда Нысан нөлдік қалдықтармен ұсынылады.</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138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7-қосымша</w:t>
            </w:r>
          </w:p>
        </w:tc>
      </w:tr>
    </w:tbl>
    <w:bookmarkStart w:name="z163" w:id="144"/>
    <w:p>
      <w:pPr>
        <w:spacing w:after="0"/>
        <w:ind w:left="0"/>
        <w:jc w:val="left"/>
      </w:pPr>
      <w:r>
        <w:rPr>
          <w:rFonts w:ascii="Times New Roman"/>
          <w:b/>
          <w:i w:val="false"/>
          <w:color w:val="000000"/>
        </w:rPr>
        <w:t xml:space="preserve"> Әкімшілік деректерді жинауға арналған нысан</w:t>
      </w:r>
    </w:p>
    <w:bookmarkEnd w:id="144"/>
    <w:bookmarkStart w:name="z164" w:id="145"/>
    <w:p>
      <w:pPr>
        <w:spacing w:after="0"/>
        <w:ind w:left="0"/>
        <w:jc w:val="left"/>
      </w:pPr>
      <w:r>
        <w:rPr>
          <w:rFonts w:ascii="Times New Roman"/>
          <w:b/>
          <w:i w:val="false"/>
          <w:color w:val="000000"/>
        </w:rPr>
        <w:t xml:space="preserve"> Заңды тұлғалардың капиталына инвестициялардың құрылымы туралы есеп  Есепті кезең: 20__жылғы "____" __________ жағдай бойынша</w:t>
      </w:r>
    </w:p>
    <w:bookmarkEnd w:id="145"/>
    <w:p>
      <w:pPr>
        <w:spacing w:after="0"/>
        <w:ind w:left="0"/>
        <w:jc w:val="both"/>
      </w:pPr>
      <w:r>
        <w:rPr>
          <w:rFonts w:ascii="Times New Roman"/>
          <w:b w:val="false"/>
          <w:i w:val="false"/>
          <w:color w:val="000000"/>
          <w:sz w:val="28"/>
        </w:rPr>
        <w:t>
      Индекс: ФС_ИКДЮ</w:t>
      </w:r>
    </w:p>
    <w:p>
      <w:pPr>
        <w:spacing w:after="0"/>
        <w:ind w:left="0"/>
        <w:jc w:val="both"/>
      </w:pPr>
      <w:r>
        <w:rPr>
          <w:rFonts w:ascii="Times New Roman"/>
          <w:b w:val="false"/>
          <w:i w:val="false"/>
          <w:color w:val="000000"/>
          <w:sz w:val="28"/>
        </w:rPr>
        <w:t>
      Кезеңділігі: ай сайын, тоқсан сайын</w:t>
      </w:r>
    </w:p>
    <w:p>
      <w:pPr>
        <w:spacing w:after="0"/>
        <w:ind w:left="0"/>
        <w:jc w:val="both"/>
      </w:pPr>
      <w:r>
        <w:rPr>
          <w:rFonts w:ascii="Times New Roman"/>
          <w:b w:val="false"/>
          <w:i w:val="false"/>
          <w:color w:val="000000"/>
          <w:sz w:val="28"/>
        </w:rPr>
        <w:t xml:space="preserve">
      Ұсынатындар: ипотекалық ұйым, агроөнеркәсіптік кешен саласындағы ұлттық басқарушы холдингтің еншілес ұйымы және Ұлттық почта операторы </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ипотекалық ұйымдар және агроөнеркәсіптік кешен саласындағы ұлттық басқарушы холдингтің еншілес ұйымдары – ай сайын, есепті айдан кейінгі айдың оныншы жұмыс күнінен кешіктірмей;</w:t>
      </w:r>
    </w:p>
    <w:p>
      <w:pPr>
        <w:spacing w:after="0"/>
        <w:ind w:left="0"/>
        <w:jc w:val="both"/>
      </w:pPr>
      <w:r>
        <w:rPr>
          <w:rFonts w:ascii="Times New Roman"/>
          <w:b w:val="false"/>
          <w:i w:val="false"/>
          <w:color w:val="000000"/>
          <w:sz w:val="28"/>
        </w:rPr>
        <w:t>
      Ұлттық почта операторы – тоқсан сайын, есепті тоқсаннан кейінгі айдың жиырма бесінші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 (банк операцияларының жекелеген түрлерін жүзеге асыратын ұйымның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1"/>
        <w:gridCol w:w="726"/>
        <w:gridCol w:w="1666"/>
        <w:gridCol w:w="726"/>
        <w:gridCol w:w="726"/>
        <w:gridCol w:w="1938"/>
        <w:gridCol w:w="726"/>
        <w:gridCol w:w="2406"/>
        <w:gridCol w:w="726"/>
        <w:gridCol w:w="1129"/>
      </w:tblGrid>
      <w:tr>
        <w:trPr>
          <w:trHeight w:val="30" w:hRule="atLeast"/>
        </w:trPr>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(мың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(мың теңгемен)</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жарғылық капита-лына қатысу үлесі (пайызбен)</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күні</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 тарына сәйкес қалыптастырылған провизияның мөлшері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және пайлар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__________</w:t>
      </w:r>
    </w:p>
    <w:p>
      <w:pPr>
        <w:spacing w:after="0"/>
        <w:ind w:left="0"/>
        <w:jc w:val="both"/>
      </w:pPr>
      <w:r>
        <w:rPr>
          <w:rFonts w:ascii="Times New Roman"/>
          <w:b w:val="false"/>
          <w:i w:val="false"/>
          <w:color w:val="000000"/>
          <w:sz w:val="28"/>
        </w:rPr>
        <w:t>
      тегі, аты, әкесінің аты (бар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__________</w:t>
      </w:r>
    </w:p>
    <w:p>
      <w:pPr>
        <w:spacing w:after="0"/>
        <w:ind w:left="0"/>
        <w:jc w:val="both"/>
      </w:pPr>
      <w:r>
        <w:rPr>
          <w:rFonts w:ascii="Times New Roman"/>
          <w:b w:val="false"/>
          <w:i w:val="false"/>
          <w:color w:val="000000"/>
          <w:sz w:val="28"/>
        </w:rPr>
        <w:t>
      тегі, аты, әкесінің аты (бар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 __________</w:t>
      </w:r>
    </w:p>
    <w:p>
      <w:pPr>
        <w:spacing w:after="0"/>
        <w:ind w:left="0"/>
        <w:jc w:val="both"/>
      </w:pPr>
      <w:r>
        <w:rPr>
          <w:rFonts w:ascii="Times New Roman"/>
          <w:b w:val="false"/>
          <w:i w:val="false"/>
          <w:color w:val="000000"/>
          <w:sz w:val="28"/>
        </w:rPr>
        <w:t>
      тегі, аты, әкесінің аты (бар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күні "__" 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капиталына</w:t>
            </w:r>
            <w:r>
              <w:br/>
            </w:r>
            <w:r>
              <w:rPr>
                <w:rFonts w:ascii="Times New Roman"/>
                <w:b w:val="false"/>
                <w:i w:val="false"/>
                <w:color w:val="000000"/>
                <w:sz w:val="20"/>
              </w:rPr>
              <w:t>инвестициялардың құрылымы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67" w:id="14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46"/>
    <w:bookmarkStart w:name="z168" w:id="147"/>
    <w:p>
      <w:pPr>
        <w:spacing w:after="0"/>
        <w:ind w:left="0"/>
        <w:jc w:val="left"/>
      </w:pPr>
      <w:r>
        <w:rPr>
          <w:rFonts w:ascii="Times New Roman"/>
          <w:b/>
          <w:i w:val="false"/>
          <w:color w:val="000000"/>
        </w:rPr>
        <w:t xml:space="preserve"> Заңды тұлғалардың капиталына инвестициялардың құрылымы туралы есеп</w:t>
      </w:r>
    </w:p>
    <w:bookmarkEnd w:id="147"/>
    <w:bookmarkStart w:name="z169" w:id="148"/>
    <w:p>
      <w:pPr>
        <w:spacing w:after="0"/>
        <w:ind w:left="0"/>
        <w:jc w:val="left"/>
      </w:pPr>
      <w:r>
        <w:rPr>
          <w:rFonts w:ascii="Times New Roman"/>
          <w:b/>
          <w:i w:val="false"/>
          <w:color w:val="000000"/>
        </w:rPr>
        <w:t xml:space="preserve"> 1-тарау. Жалпы ережелер</w:t>
      </w:r>
    </w:p>
    <w:bookmarkEnd w:id="148"/>
    <w:bookmarkStart w:name="z170" w:id="149"/>
    <w:p>
      <w:pPr>
        <w:spacing w:after="0"/>
        <w:ind w:left="0"/>
        <w:jc w:val="both"/>
      </w:pPr>
      <w:r>
        <w:rPr>
          <w:rFonts w:ascii="Times New Roman"/>
          <w:b w:val="false"/>
          <w:i w:val="false"/>
          <w:color w:val="000000"/>
          <w:sz w:val="28"/>
        </w:rPr>
        <w:t>
      1. Осы түсіндірме (бұдан әрі – Түсіндірме) "Заңды тұлғалардың капиталына инвестициялардың құрылымы туралы есеп" әкімшілік деректерді жинауға арналған нысанды толтыру бойынша бірыңғай талаптарды айқындайды.</w:t>
      </w:r>
    </w:p>
    <w:bookmarkEnd w:id="149"/>
    <w:bookmarkStart w:name="z171" w:id="150"/>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50"/>
    <w:bookmarkStart w:name="z172" w:id="151"/>
    <w:p>
      <w:pPr>
        <w:spacing w:after="0"/>
        <w:ind w:left="0"/>
        <w:jc w:val="both"/>
      </w:pPr>
      <w:r>
        <w:rPr>
          <w:rFonts w:ascii="Times New Roman"/>
          <w:b w:val="false"/>
          <w:i w:val="false"/>
          <w:color w:val="000000"/>
          <w:sz w:val="28"/>
        </w:rPr>
        <w:t xml:space="preserve">
      3. Нысанды: </w:t>
      </w:r>
    </w:p>
    <w:bookmarkEnd w:id="151"/>
    <w:bookmarkStart w:name="z173" w:id="152"/>
    <w:p>
      <w:pPr>
        <w:spacing w:after="0"/>
        <w:ind w:left="0"/>
        <w:jc w:val="both"/>
      </w:pPr>
      <w:r>
        <w:rPr>
          <w:rFonts w:ascii="Times New Roman"/>
          <w:b w:val="false"/>
          <w:i w:val="false"/>
          <w:color w:val="000000"/>
          <w:sz w:val="28"/>
        </w:rPr>
        <w:t>
      1) ипотекалық ұйымдар және агроөнеркәсіптік кешен саласындағы ұлттық басқарушы холдингтің еншілес ұйымдары – ай сайын;</w:t>
      </w:r>
    </w:p>
    <w:bookmarkEnd w:id="152"/>
    <w:bookmarkStart w:name="z174" w:id="153"/>
    <w:p>
      <w:pPr>
        <w:spacing w:after="0"/>
        <w:ind w:left="0"/>
        <w:jc w:val="both"/>
      </w:pPr>
      <w:r>
        <w:rPr>
          <w:rFonts w:ascii="Times New Roman"/>
          <w:b w:val="false"/>
          <w:i w:val="false"/>
          <w:color w:val="000000"/>
          <w:sz w:val="28"/>
        </w:rPr>
        <w:t>
      2) Ұлттық почта операторы – тоқсан сайын жасайды.</w:t>
      </w:r>
    </w:p>
    <w:bookmarkEnd w:id="153"/>
    <w:bookmarkStart w:name="z175" w:id="154"/>
    <w:p>
      <w:pPr>
        <w:spacing w:after="0"/>
        <w:ind w:left="0"/>
        <w:jc w:val="both"/>
      </w:pPr>
      <w:r>
        <w:rPr>
          <w:rFonts w:ascii="Times New Roman"/>
          <w:b w:val="false"/>
          <w:i w:val="false"/>
          <w:color w:val="000000"/>
          <w:sz w:val="28"/>
        </w:rPr>
        <w:t>
      4. Нысан есепті кезеңнің соңындағы жағдай бойынша жасалады. Нысандағы деректер мың теңгемен толтырылады. Бес жүз теңгеден кем сома нөлге дейiн дөңгелектенеді, ал бес жүз теңгеге тең және одан жоғары сома мың теңгеге дейiн дөңгелектенеді.</w:t>
      </w:r>
    </w:p>
    <w:bookmarkEnd w:id="154"/>
    <w:bookmarkStart w:name="z176" w:id="155"/>
    <w:p>
      <w:pPr>
        <w:spacing w:after="0"/>
        <w:ind w:left="0"/>
        <w:jc w:val="both"/>
      </w:pPr>
      <w:r>
        <w:rPr>
          <w:rFonts w:ascii="Times New Roman"/>
          <w:b w:val="false"/>
          <w:i w:val="false"/>
          <w:color w:val="000000"/>
          <w:sz w:val="28"/>
        </w:rPr>
        <w:t>
      5. Нысанға бірінші басшы, бас бухгалтер немесе есепке қол қоюға уәкілетті адамдар және орындаушы қол қояды.</w:t>
      </w:r>
    </w:p>
    <w:bookmarkEnd w:id="155"/>
    <w:bookmarkStart w:name="z177" w:id="156"/>
    <w:p>
      <w:pPr>
        <w:spacing w:after="0"/>
        <w:ind w:left="0"/>
        <w:jc w:val="left"/>
      </w:pPr>
      <w:r>
        <w:rPr>
          <w:rFonts w:ascii="Times New Roman"/>
          <w:b/>
          <w:i w:val="false"/>
          <w:color w:val="000000"/>
        </w:rPr>
        <w:t xml:space="preserve"> 2-тарау. Нысанды толтыру бойынша түсіндірме</w:t>
      </w:r>
    </w:p>
    <w:bookmarkEnd w:id="156"/>
    <w:bookmarkStart w:name="z178" w:id="157"/>
    <w:p>
      <w:pPr>
        <w:spacing w:after="0"/>
        <w:ind w:left="0"/>
        <w:jc w:val="both"/>
      </w:pPr>
      <w:r>
        <w:rPr>
          <w:rFonts w:ascii="Times New Roman"/>
          <w:b w:val="false"/>
          <w:i w:val="false"/>
          <w:color w:val="000000"/>
          <w:sz w:val="28"/>
        </w:rPr>
        <w:t>
      6. Нысанда банк операцияларының жекелеген түрлерін жүзеге асыратын ұйымдардың еншілес және қауымдасқан ұйымдардың, сондай-ақ басқа заңды тұлғалардың капиталына инвестициялардың мөлшері туралы мәліметтер көрсетіледі.</w:t>
      </w:r>
    </w:p>
    <w:bookmarkEnd w:id="157"/>
    <w:bookmarkStart w:name="z179" w:id="158"/>
    <w:p>
      <w:pPr>
        <w:spacing w:after="0"/>
        <w:ind w:left="0"/>
        <w:jc w:val="both"/>
      </w:pPr>
      <w:r>
        <w:rPr>
          <w:rFonts w:ascii="Times New Roman"/>
          <w:b w:val="false"/>
          <w:i w:val="false"/>
          <w:color w:val="000000"/>
          <w:sz w:val="28"/>
        </w:rPr>
        <w:t>
      7. Нысанның барлық деректері капиталына банк операцияларының жекелеген түрлерін жүзеге асыратын ұйымдар қатысатын заңды тұлға тұлғалардың жай және артықшылықты акциялары, салымдары мен пайлары бөлігінде көрсетіледі.</w:t>
      </w:r>
    </w:p>
    <w:bookmarkEnd w:id="158"/>
    <w:bookmarkStart w:name="z180" w:id="159"/>
    <w:p>
      <w:pPr>
        <w:spacing w:after="0"/>
        <w:ind w:left="0"/>
        <w:jc w:val="both"/>
      </w:pPr>
      <w:r>
        <w:rPr>
          <w:rFonts w:ascii="Times New Roman"/>
          <w:b w:val="false"/>
          <w:i w:val="false"/>
          <w:color w:val="000000"/>
          <w:sz w:val="28"/>
        </w:rPr>
        <w:t>
      8. 3-бағанда акцияның иелену күнгі сатып алу құны көрсетіледі.</w:t>
      </w:r>
    </w:p>
    <w:bookmarkEnd w:id="159"/>
    <w:bookmarkStart w:name="z181" w:id="160"/>
    <w:p>
      <w:pPr>
        <w:spacing w:after="0"/>
        <w:ind w:left="0"/>
        <w:jc w:val="both"/>
      </w:pPr>
      <w:r>
        <w:rPr>
          <w:rFonts w:ascii="Times New Roman"/>
          <w:b w:val="false"/>
          <w:i w:val="false"/>
          <w:color w:val="000000"/>
          <w:sz w:val="28"/>
        </w:rPr>
        <w:t>
      9. Резервтердің (провизиялардың) сомасы абсолюттік мәнде және қосу белгісімен көрсетіледі.</w:t>
      </w:r>
    </w:p>
    <w:bookmarkEnd w:id="160"/>
    <w:bookmarkStart w:name="z182" w:id="161"/>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138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8-қосымша</w:t>
            </w:r>
          </w:p>
        </w:tc>
      </w:tr>
    </w:tbl>
    <w:bookmarkStart w:name="z184" w:id="162"/>
    <w:p>
      <w:pPr>
        <w:spacing w:after="0"/>
        <w:ind w:left="0"/>
        <w:jc w:val="left"/>
      </w:pPr>
      <w:r>
        <w:rPr>
          <w:rFonts w:ascii="Times New Roman"/>
          <w:b/>
          <w:i w:val="false"/>
          <w:color w:val="000000"/>
        </w:rPr>
        <w:t xml:space="preserve"> Әкімшілік деректерді жинауға арналған нысан</w:t>
      </w:r>
    </w:p>
    <w:bookmarkEnd w:id="162"/>
    <w:bookmarkStart w:name="z185" w:id="163"/>
    <w:p>
      <w:pPr>
        <w:spacing w:after="0"/>
        <w:ind w:left="0"/>
        <w:jc w:val="left"/>
      </w:pPr>
      <w:r>
        <w:rPr>
          <w:rFonts w:ascii="Times New Roman"/>
          <w:b/>
          <w:i w:val="false"/>
          <w:color w:val="000000"/>
        </w:rPr>
        <w:t xml:space="preserve"> Репо, кері репо операциялары туралы есеп  Есепті кезең: 20__ жылғы "___" "_________________" жағдай бойынша</w:t>
      </w:r>
    </w:p>
    <w:bookmarkEnd w:id="163"/>
    <w:p>
      <w:pPr>
        <w:spacing w:after="0"/>
        <w:ind w:left="0"/>
        <w:jc w:val="both"/>
      </w:pPr>
      <w:r>
        <w:rPr>
          <w:rFonts w:ascii="Times New Roman"/>
          <w:b w:val="false"/>
          <w:i w:val="false"/>
          <w:color w:val="000000"/>
          <w:sz w:val="28"/>
        </w:rPr>
        <w:t>
      Индекс: ФС_РЕПО</w:t>
      </w:r>
    </w:p>
    <w:p>
      <w:pPr>
        <w:spacing w:after="0"/>
        <w:ind w:left="0"/>
        <w:jc w:val="both"/>
      </w:pPr>
      <w:r>
        <w:rPr>
          <w:rFonts w:ascii="Times New Roman"/>
          <w:b w:val="false"/>
          <w:i w:val="false"/>
          <w:color w:val="000000"/>
          <w:sz w:val="28"/>
        </w:rPr>
        <w:t>
      Кезеңділігі: ай сайын, тоқсан сайын</w:t>
      </w:r>
    </w:p>
    <w:p>
      <w:pPr>
        <w:spacing w:after="0"/>
        <w:ind w:left="0"/>
        <w:jc w:val="both"/>
      </w:pPr>
      <w:r>
        <w:rPr>
          <w:rFonts w:ascii="Times New Roman"/>
          <w:b w:val="false"/>
          <w:i w:val="false"/>
          <w:color w:val="000000"/>
          <w:sz w:val="28"/>
        </w:rPr>
        <w:t>
      Ұсынатындар: ипотекалық ұйым, агроөнеркәсіптік кешен саласындағы ұлттық басқарушы холдингтің еншілес ұйымы және Ұлттық почта операторы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ипотекалық ұйымдар және агроөнеркәсіптік кешен саласындағы ұлттық басқарушы холдингтің еншілес ұйымдары – ай сайын, есепті айдан кейінгі айдың оныншы жұмыс күнінен кешіктірмей;</w:t>
      </w:r>
    </w:p>
    <w:p>
      <w:pPr>
        <w:spacing w:after="0"/>
        <w:ind w:left="0"/>
        <w:jc w:val="both"/>
      </w:pPr>
      <w:r>
        <w:rPr>
          <w:rFonts w:ascii="Times New Roman"/>
          <w:b w:val="false"/>
          <w:i w:val="false"/>
          <w:color w:val="000000"/>
          <w:sz w:val="28"/>
        </w:rPr>
        <w:t>
      Ұлттық почта операторы – тоқсан сайын, есепті тоқсаннан кейінгі айдың жиырма бесінші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 (банк операцияларының жекелеген түрлерін жүзеге асыратын ұйымның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9"/>
        <w:gridCol w:w="1293"/>
        <w:gridCol w:w="754"/>
        <w:gridCol w:w="2105"/>
        <w:gridCol w:w="575"/>
        <w:gridCol w:w="1091"/>
        <w:gridCol w:w="931"/>
        <w:gridCol w:w="575"/>
        <w:gridCol w:w="575"/>
        <w:gridCol w:w="2392"/>
      </w:tblGrid>
      <w:tr>
        <w:trPr>
          <w:trHeight w:val="30" w:hRule="atLeast"/>
        </w:trPr>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мазмұны</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түрi</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нөмiрi, халықаралық сәйкестендiру нөмiрi</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агенттің атауы</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мәмiлесi жасалған күн</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нөмiрi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ашу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жабу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мәмiле ___ мерзiмге дейiн ұзартылды</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нарық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тәсiл</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1.1.1.n</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тәсiл</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1.1.2.n</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Ұйымдастырылмаған нарық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1.2.n</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нарық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тәсiл</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2.1.1.n</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тәсiл</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2.1.2.n</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Ұйымдастырылмаған нарық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2.2.n</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164"/>
    <w:p>
      <w:pPr>
        <w:spacing w:after="0"/>
        <w:ind w:left="0"/>
        <w:jc w:val="both"/>
      </w:pPr>
      <w:r>
        <w:rPr>
          <w:rFonts w:ascii="Times New Roman"/>
          <w:b w:val="false"/>
          <w:i w:val="false"/>
          <w:color w:val="000000"/>
          <w:sz w:val="28"/>
        </w:rPr>
        <w:t>
      кестенiң жалғасы</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1660"/>
        <w:gridCol w:w="2457"/>
        <w:gridCol w:w="1482"/>
        <w:gridCol w:w="2191"/>
        <w:gridCol w:w="1482"/>
        <w:gridCol w:w="1483"/>
      </w:tblGrid>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операциясының мерзiмi</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(пайызбен)</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Реподағы бағалы қағаздар 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сомасы</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теңгемен</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 (баламасы мың теңгемен)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___________</w:t>
      </w:r>
    </w:p>
    <w:p>
      <w:pPr>
        <w:spacing w:after="0"/>
        <w:ind w:left="0"/>
        <w:jc w:val="both"/>
      </w:pPr>
      <w:r>
        <w:rPr>
          <w:rFonts w:ascii="Times New Roman"/>
          <w:b w:val="false"/>
          <w:i w:val="false"/>
          <w:color w:val="000000"/>
          <w:sz w:val="28"/>
        </w:rPr>
        <w:t>
      тегі, аты, әкесінің аты (бар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___________</w:t>
      </w:r>
    </w:p>
    <w:p>
      <w:pPr>
        <w:spacing w:after="0"/>
        <w:ind w:left="0"/>
        <w:jc w:val="both"/>
      </w:pPr>
      <w:r>
        <w:rPr>
          <w:rFonts w:ascii="Times New Roman"/>
          <w:b w:val="false"/>
          <w:i w:val="false"/>
          <w:color w:val="000000"/>
          <w:sz w:val="28"/>
        </w:rPr>
        <w:t>
      тегі, аты, әкесінің аты (бар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 ___________</w:t>
      </w:r>
    </w:p>
    <w:p>
      <w:pPr>
        <w:spacing w:after="0"/>
        <w:ind w:left="0"/>
        <w:jc w:val="both"/>
      </w:pPr>
      <w:r>
        <w:rPr>
          <w:rFonts w:ascii="Times New Roman"/>
          <w:b w:val="false"/>
          <w:i w:val="false"/>
          <w:color w:val="000000"/>
          <w:sz w:val="28"/>
        </w:rPr>
        <w:t>
      тегі, аты, әкесінің аты (бар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күні "__" 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Репо, кері репо операциялары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88" w:id="16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65"/>
    <w:bookmarkStart w:name="z189" w:id="166"/>
    <w:p>
      <w:pPr>
        <w:spacing w:after="0"/>
        <w:ind w:left="0"/>
        <w:jc w:val="left"/>
      </w:pPr>
      <w:r>
        <w:rPr>
          <w:rFonts w:ascii="Times New Roman"/>
          <w:b/>
          <w:i w:val="false"/>
          <w:color w:val="000000"/>
        </w:rPr>
        <w:t xml:space="preserve"> Репо, кері репо операциялары туралы есеп </w:t>
      </w:r>
    </w:p>
    <w:bookmarkEnd w:id="166"/>
    <w:bookmarkStart w:name="z190" w:id="167"/>
    <w:p>
      <w:pPr>
        <w:spacing w:after="0"/>
        <w:ind w:left="0"/>
        <w:jc w:val="left"/>
      </w:pPr>
      <w:r>
        <w:rPr>
          <w:rFonts w:ascii="Times New Roman"/>
          <w:b/>
          <w:i w:val="false"/>
          <w:color w:val="000000"/>
        </w:rPr>
        <w:t xml:space="preserve"> 1. Жалпы ережелер</w:t>
      </w:r>
    </w:p>
    <w:bookmarkEnd w:id="167"/>
    <w:bookmarkStart w:name="z191" w:id="168"/>
    <w:p>
      <w:pPr>
        <w:spacing w:after="0"/>
        <w:ind w:left="0"/>
        <w:jc w:val="both"/>
      </w:pPr>
      <w:r>
        <w:rPr>
          <w:rFonts w:ascii="Times New Roman"/>
          <w:b w:val="false"/>
          <w:i w:val="false"/>
          <w:color w:val="000000"/>
          <w:sz w:val="28"/>
        </w:rPr>
        <w:t>
      1. Осы түсіндірме (бұдан әрі – Түсіндірме) "Репо, кері репо операциялары туралы есеп" әкімшілік деректерді жинауға арналған нысанды (бұдан әрі – Нысан) толтыру бойынша бірыңғай талаптарды айқындайды.</w:t>
      </w:r>
    </w:p>
    <w:bookmarkEnd w:id="168"/>
    <w:bookmarkStart w:name="z192" w:id="169"/>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Қазақстан Республикасының 2003 жылғы </w:t>
      </w:r>
    </w:p>
    <w:bookmarkEnd w:id="169"/>
    <w:bookmarkStart w:name="z193" w:id="170"/>
    <w:p>
      <w:pPr>
        <w:spacing w:after="0"/>
        <w:ind w:left="0"/>
        <w:jc w:val="both"/>
      </w:pPr>
      <w:r>
        <w:rPr>
          <w:rFonts w:ascii="Times New Roman"/>
          <w:b w:val="false"/>
          <w:i w:val="false"/>
          <w:color w:val="000000"/>
          <w:sz w:val="28"/>
        </w:rPr>
        <w:t xml:space="preserve">
      4 шілдедегі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70"/>
    <w:bookmarkStart w:name="z194" w:id="171"/>
    <w:p>
      <w:pPr>
        <w:spacing w:after="0"/>
        <w:ind w:left="0"/>
        <w:jc w:val="both"/>
      </w:pPr>
      <w:r>
        <w:rPr>
          <w:rFonts w:ascii="Times New Roman"/>
          <w:b w:val="false"/>
          <w:i w:val="false"/>
          <w:color w:val="000000"/>
          <w:sz w:val="28"/>
        </w:rPr>
        <w:t xml:space="preserve">
      3. Нысанды: </w:t>
      </w:r>
    </w:p>
    <w:bookmarkEnd w:id="171"/>
    <w:bookmarkStart w:name="z195" w:id="172"/>
    <w:p>
      <w:pPr>
        <w:spacing w:after="0"/>
        <w:ind w:left="0"/>
        <w:jc w:val="both"/>
      </w:pPr>
      <w:r>
        <w:rPr>
          <w:rFonts w:ascii="Times New Roman"/>
          <w:b w:val="false"/>
          <w:i w:val="false"/>
          <w:color w:val="000000"/>
          <w:sz w:val="28"/>
        </w:rPr>
        <w:t>
      1) ипотекалық ұйымдар және агроөнеркәсіптік кешен саласындағы ұлттық басқарушы холдингтің еншілес ұйымдары – ай сайын;</w:t>
      </w:r>
    </w:p>
    <w:bookmarkEnd w:id="172"/>
    <w:bookmarkStart w:name="z196" w:id="173"/>
    <w:p>
      <w:pPr>
        <w:spacing w:after="0"/>
        <w:ind w:left="0"/>
        <w:jc w:val="both"/>
      </w:pPr>
      <w:r>
        <w:rPr>
          <w:rFonts w:ascii="Times New Roman"/>
          <w:b w:val="false"/>
          <w:i w:val="false"/>
          <w:color w:val="000000"/>
          <w:sz w:val="28"/>
        </w:rPr>
        <w:t>
      2) Ұлттық почта операторы – тоқсан сайын жасайды.</w:t>
      </w:r>
    </w:p>
    <w:bookmarkEnd w:id="173"/>
    <w:bookmarkStart w:name="z197" w:id="174"/>
    <w:p>
      <w:pPr>
        <w:spacing w:after="0"/>
        <w:ind w:left="0"/>
        <w:jc w:val="both"/>
      </w:pPr>
      <w:r>
        <w:rPr>
          <w:rFonts w:ascii="Times New Roman"/>
          <w:b w:val="false"/>
          <w:i w:val="false"/>
          <w:color w:val="000000"/>
          <w:sz w:val="28"/>
        </w:rPr>
        <w:t>
      4. Нысан есепті кезеңнің соңындағы жағдай бойынша толтырылады. Нысандағы деректер мың теңгемен толтырылады. Бес жүз теңгеден аз сома нөлге дейін дөңгелектенеді, ал бес жүз теңгеге тең және одан көп сома мың теңгеге дейін дөңгелектенеді.</w:t>
      </w:r>
    </w:p>
    <w:bookmarkEnd w:id="174"/>
    <w:bookmarkStart w:name="z198" w:id="175"/>
    <w:p>
      <w:pPr>
        <w:spacing w:after="0"/>
        <w:ind w:left="0"/>
        <w:jc w:val="both"/>
      </w:pPr>
      <w:r>
        <w:rPr>
          <w:rFonts w:ascii="Times New Roman"/>
          <w:b w:val="false"/>
          <w:i w:val="false"/>
          <w:color w:val="000000"/>
          <w:sz w:val="28"/>
        </w:rPr>
        <w:t>
      5. Нысанға бірінші басшы, бас бухгалтер немесе есепке қол қоюға уәкілеттілік берілген адам және орындаушы қол қояды.</w:t>
      </w:r>
    </w:p>
    <w:bookmarkEnd w:id="175"/>
    <w:bookmarkStart w:name="z199" w:id="176"/>
    <w:p>
      <w:pPr>
        <w:spacing w:after="0"/>
        <w:ind w:left="0"/>
        <w:jc w:val="left"/>
      </w:pPr>
      <w:r>
        <w:rPr>
          <w:rFonts w:ascii="Times New Roman"/>
          <w:b/>
          <w:i w:val="false"/>
          <w:color w:val="000000"/>
        </w:rPr>
        <w:t xml:space="preserve"> 2. Нысанды толтыру бойынша түсіндірме</w:t>
      </w:r>
    </w:p>
    <w:bookmarkEnd w:id="176"/>
    <w:bookmarkStart w:name="z200" w:id="177"/>
    <w:p>
      <w:pPr>
        <w:spacing w:after="0"/>
        <w:ind w:left="0"/>
        <w:jc w:val="both"/>
      </w:pPr>
      <w:r>
        <w:rPr>
          <w:rFonts w:ascii="Times New Roman"/>
          <w:b w:val="false"/>
          <w:i w:val="false"/>
          <w:color w:val="000000"/>
          <w:sz w:val="28"/>
        </w:rPr>
        <w:t>
      6. Нысан есепті күнге мәміленің (тікелей немесе автоматты) тәсілін көрсетумен ұйымдастырылған және ұйымдастырылмаған нарықта репо операцияларында қатысушы бағалы қағаздардың барлық түрлері бойынша беріледі.</w:t>
      </w:r>
    </w:p>
    <w:bookmarkEnd w:id="177"/>
    <w:bookmarkStart w:name="z201" w:id="178"/>
    <w:p>
      <w:pPr>
        <w:spacing w:after="0"/>
        <w:ind w:left="0"/>
        <w:jc w:val="both"/>
      </w:pPr>
      <w:r>
        <w:rPr>
          <w:rFonts w:ascii="Times New Roman"/>
          <w:b w:val="false"/>
          <w:i w:val="false"/>
          <w:color w:val="000000"/>
          <w:sz w:val="28"/>
        </w:rPr>
        <w:t>
      7. 7-бағанда ұйымдастырылған нарықта жүзеге асырылған мәмілелер бойынша сауда-саттықты ұйымдастырушылар берген нөмір көрсетіледі; ұйымдастырылмаған нарықта жүргізілетін мәмілелер бойынша репо шартының нөмірі көрсетіледі.</w:t>
      </w:r>
    </w:p>
    <w:bookmarkEnd w:id="178"/>
    <w:bookmarkStart w:name="z202" w:id="179"/>
    <w:p>
      <w:pPr>
        <w:spacing w:after="0"/>
        <w:ind w:left="0"/>
        <w:jc w:val="both"/>
      </w:pPr>
      <w:r>
        <w:rPr>
          <w:rFonts w:ascii="Times New Roman"/>
          <w:b w:val="false"/>
          <w:i w:val="false"/>
          <w:color w:val="000000"/>
          <w:sz w:val="28"/>
        </w:rPr>
        <w:t xml:space="preserve">
      8. 17-бағанда мәміленің қай тарапына бағалы қағаздарды пайдалану құқығы тиесілі екені көрсетіледі. </w:t>
      </w:r>
    </w:p>
    <w:bookmarkEnd w:id="179"/>
    <w:bookmarkStart w:name="z203" w:id="180"/>
    <w:p>
      <w:pPr>
        <w:spacing w:after="0"/>
        <w:ind w:left="0"/>
        <w:jc w:val="both"/>
      </w:pPr>
      <w:r>
        <w:rPr>
          <w:rFonts w:ascii="Times New Roman"/>
          <w:b w:val="false"/>
          <w:i w:val="false"/>
          <w:color w:val="000000"/>
          <w:sz w:val="28"/>
        </w:rPr>
        <w:t xml:space="preserve">
      9. 1-жолдың жиынтық сомасы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бағалы қағаздар портфелінің құрылымы туралы есептің 15, 21, 26-бағандарының жиынтық сомасына сәйкес келеді. </w:t>
      </w:r>
    </w:p>
    <w:bookmarkEnd w:id="180"/>
    <w:bookmarkStart w:name="z204" w:id="181"/>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138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9-қосымша</w:t>
            </w:r>
          </w:p>
        </w:tc>
      </w:tr>
    </w:tbl>
    <w:bookmarkStart w:name="z206" w:id="182"/>
    <w:p>
      <w:pPr>
        <w:spacing w:after="0"/>
        <w:ind w:left="0"/>
        <w:jc w:val="left"/>
      </w:pPr>
      <w:r>
        <w:rPr>
          <w:rFonts w:ascii="Times New Roman"/>
          <w:b/>
          <w:i w:val="false"/>
          <w:color w:val="000000"/>
        </w:rPr>
        <w:t xml:space="preserve"> Әкімшілік деректерді жинауға арналған нысан</w:t>
      </w:r>
    </w:p>
    <w:bookmarkEnd w:id="182"/>
    <w:bookmarkStart w:name="z207" w:id="183"/>
    <w:p>
      <w:pPr>
        <w:spacing w:after="0"/>
        <w:ind w:left="0"/>
        <w:jc w:val="left"/>
      </w:pPr>
      <w:r>
        <w:rPr>
          <w:rFonts w:ascii="Times New Roman"/>
          <w:b/>
          <w:i w:val="false"/>
          <w:color w:val="000000"/>
        </w:rPr>
        <w:t xml:space="preserve"> Салымдар және ағымдағы, корреспонденттік шоттар туралы есеп Есепті кезең: 20__ жылғы "___" "_________________" жағдай бойынша</w:t>
      </w:r>
    </w:p>
    <w:bookmarkEnd w:id="183"/>
    <w:p>
      <w:pPr>
        <w:spacing w:after="0"/>
        <w:ind w:left="0"/>
        <w:jc w:val="both"/>
      </w:pPr>
      <w:r>
        <w:rPr>
          <w:rFonts w:ascii="Times New Roman"/>
          <w:b w:val="false"/>
          <w:i w:val="false"/>
          <w:color w:val="000000"/>
          <w:sz w:val="28"/>
        </w:rPr>
        <w:t>
      Индекс: ФС_ВТКС</w:t>
      </w:r>
    </w:p>
    <w:p>
      <w:pPr>
        <w:spacing w:after="0"/>
        <w:ind w:left="0"/>
        <w:jc w:val="both"/>
      </w:pPr>
      <w:r>
        <w:rPr>
          <w:rFonts w:ascii="Times New Roman"/>
          <w:b w:val="false"/>
          <w:i w:val="false"/>
          <w:color w:val="000000"/>
          <w:sz w:val="28"/>
        </w:rPr>
        <w:t>
      Кезеңділігі: ай сайын, тоқсан сайын</w:t>
      </w:r>
    </w:p>
    <w:p>
      <w:pPr>
        <w:spacing w:after="0"/>
        <w:ind w:left="0"/>
        <w:jc w:val="both"/>
      </w:pPr>
      <w:r>
        <w:rPr>
          <w:rFonts w:ascii="Times New Roman"/>
          <w:b w:val="false"/>
          <w:i w:val="false"/>
          <w:color w:val="000000"/>
          <w:sz w:val="28"/>
        </w:rPr>
        <w:t>
      Ұсынатындар: банк операцияларының жекелеген түрлерін жүзеге асыратын ұйым және Ұлттық почта операторы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Ұлттық почта операторы – ай сайын, есепті айдан кейінгі айдың жиырма бесінші күнінен кешіктірмей;</w:t>
      </w:r>
    </w:p>
    <w:p>
      <w:pPr>
        <w:spacing w:after="0"/>
        <w:ind w:left="0"/>
        <w:jc w:val="both"/>
      </w:pPr>
      <w:r>
        <w:rPr>
          <w:rFonts w:ascii="Times New Roman"/>
          <w:b w:val="false"/>
          <w:i w:val="false"/>
          <w:color w:val="000000"/>
          <w:sz w:val="28"/>
        </w:rPr>
        <w:t xml:space="preserve">
      Ұлттық почта операторын қоспағанда, "Қазақстан Республикасындағы банктер және банк қызметi туралы" 1995 жылғы 31 тамыздағы Қазақстан Республикасы Заңының 30-бабы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банк операцияларын жүргізуге лицензиясы бар банк операцияларының жекелеген түрлерін жүзеге асыратын ұйымдар – тоқсан сайын, есепті тоқсаннан кейінгі айдың он сегізінші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 (банк операцияларының жекелеген түрлерін жүзеге асыратын ұйымның толық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2"/>
        <w:gridCol w:w="4061"/>
        <w:gridCol w:w="1482"/>
        <w:gridCol w:w="1265"/>
        <w:gridCol w:w="943"/>
        <w:gridCol w:w="1266"/>
        <w:gridCol w:w="1161"/>
      </w:tblGrid>
      <w:tr>
        <w:trPr>
          <w:trHeight w:val="30"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түрлері</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w:t>
            </w:r>
          </w:p>
        </w:tc>
      </w:tr>
      <w:tr>
        <w:trPr>
          <w:trHeight w:val="30"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 салымдар</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өтеу мерзімі 1 айға дейін</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өтеу мерзімі 1 айдан 3 айға дейін</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өтеу мерзімі 3 айдан 1 жылға дейін</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өтеу мерзімі 1 жылдан 5 жылға дейін</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өтеу мерзімі 5 жылдан жоғары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салымдар</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телефон нөмірі: ____________________</w:t>
      </w:r>
    </w:p>
    <w:p>
      <w:pPr>
        <w:spacing w:after="0"/>
        <w:ind w:left="0"/>
        <w:jc w:val="both"/>
      </w:pPr>
      <w:r>
        <w:rPr>
          <w:rFonts w:ascii="Times New Roman"/>
          <w:b w:val="false"/>
          <w:i w:val="false"/>
          <w:color w:val="000000"/>
          <w:sz w:val="28"/>
        </w:rPr>
        <w:t>
      Есепке қол қойылған күн 20 ___ жылғы "_____"_____________</w:t>
      </w:r>
    </w:p>
    <w:p>
      <w:pPr>
        <w:spacing w:after="0"/>
        <w:ind w:left="0"/>
        <w:jc w:val="both"/>
      </w:pPr>
      <w:r>
        <w:rPr>
          <w:rFonts w:ascii="Times New Roman"/>
          <w:b w:val="false"/>
          <w:i w:val="false"/>
          <w:color w:val="000000"/>
          <w:sz w:val="28"/>
        </w:rPr>
        <w:t xml:space="preserve">
      Ескертпе: әкімшілік деректер жинауға арналған нысанды толтыру бойынша түсіндірме осы нысанға қосымшада келтірілген.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Салымдар және ағымдағы,</w:t>
            </w:r>
            <w:r>
              <w:br/>
            </w:r>
            <w:r>
              <w:rPr>
                <w:rFonts w:ascii="Times New Roman"/>
                <w:b w:val="false"/>
                <w:i w:val="false"/>
                <w:color w:val="000000"/>
                <w:sz w:val="20"/>
              </w:rPr>
              <w:t>корреспонденттік шоттар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09" w:id="18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84"/>
    <w:bookmarkStart w:name="z210" w:id="185"/>
    <w:p>
      <w:pPr>
        <w:spacing w:after="0"/>
        <w:ind w:left="0"/>
        <w:jc w:val="left"/>
      </w:pPr>
      <w:r>
        <w:rPr>
          <w:rFonts w:ascii="Times New Roman"/>
          <w:b/>
          <w:i w:val="false"/>
          <w:color w:val="000000"/>
        </w:rPr>
        <w:t xml:space="preserve"> Салымдар және ағымдағы, корреспонденттік шоттар туралы есеп</w:t>
      </w:r>
    </w:p>
    <w:bookmarkEnd w:id="185"/>
    <w:bookmarkStart w:name="z211" w:id="186"/>
    <w:p>
      <w:pPr>
        <w:spacing w:after="0"/>
        <w:ind w:left="0"/>
        <w:jc w:val="left"/>
      </w:pPr>
      <w:r>
        <w:rPr>
          <w:rFonts w:ascii="Times New Roman"/>
          <w:b/>
          <w:i w:val="false"/>
          <w:color w:val="000000"/>
        </w:rPr>
        <w:t xml:space="preserve"> 1. Жалпы ережелер</w:t>
      </w:r>
    </w:p>
    <w:bookmarkEnd w:id="186"/>
    <w:bookmarkStart w:name="z212" w:id="187"/>
    <w:p>
      <w:pPr>
        <w:spacing w:after="0"/>
        <w:ind w:left="0"/>
        <w:jc w:val="both"/>
      </w:pPr>
      <w:r>
        <w:rPr>
          <w:rFonts w:ascii="Times New Roman"/>
          <w:b w:val="false"/>
          <w:i w:val="false"/>
          <w:color w:val="000000"/>
          <w:sz w:val="28"/>
        </w:rPr>
        <w:t>
      1. Осы түсіндірме (бұдан әрі – Түсіндірме) "Салымдар және ағымдағы, корреспонденттік шоттар туралы есеп" әкімшілік деректерді жинауға арналған нысанды (бұдан әрі – Нысан) толтыру бойынша бірыңғай талаптарды айқындайды.</w:t>
      </w:r>
    </w:p>
    <w:bookmarkEnd w:id="187"/>
    <w:bookmarkStart w:name="z213" w:id="188"/>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Қазақстан Республикасының 2003 жылғы </w:t>
      </w:r>
    </w:p>
    <w:bookmarkEnd w:id="188"/>
    <w:p>
      <w:pPr>
        <w:spacing w:after="0"/>
        <w:ind w:left="0"/>
        <w:jc w:val="both"/>
      </w:pPr>
      <w:r>
        <w:rPr>
          <w:rFonts w:ascii="Times New Roman"/>
          <w:b w:val="false"/>
          <w:i w:val="false"/>
          <w:color w:val="000000"/>
          <w:sz w:val="28"/>
        </w:rPr>
        <w:t xml:space="preserve">
      4 шілдедегі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Start w:name="z214" w:id="189"/>
    <w:p>
      <w:pPr>
        <w:spacing w:after="0"/>
        <w:ind w:left="0"/>
        <w:jc w:val="both"/>
      </w:pPr>
      <w:r>
        <w:rPr>
          <w:rFonts w:ascii="Times New Roman"/>
          <w:b w:val="false"/>
          <w:i w:val="false"/>
          <w:color w:val="000000"/>
          <w:sz w:val="28"/>
        </w:rPr>
        <w:t>
      3. Нысанды:</w:t>
      </w:r>
    </w:p>
    <w:bookmarkEnd w:id="189"/>
    <w:bookmarkStart w:name="z215" w:id="190"/>
    <w:p>
      <w:pPr>
        <w:spacing w:after="0"/>
        <w:ind w:left="0"/>
        <w:jc w:val="both"/>
      </w:pPr>
      <w:r>
        <w:rPr>
          <w:rFonts w:ascii="Times New Roman"/>
          <w:b w:val="false"/>
          <w:i w:val="false"/>
          <w:color w:val="000000"/>
          <w:sz w:val="28"/>
        </w:rPr>
        <w:t xml:space="preserve">
      1) Ұлттық почта операторы – ай сайын; </w:t>
      </w:r>
    </w:p>
    <w:bookmarkEnd w:id="190"/>
    <w:bookmarkStart w:name="z216" w:id="191"/>
    <w:p>
      <w:pPr>
        <w:spacing w:after="0"/>
        <w:ind w:left="0"/>
        <w:jc w:val="both"/>
      </w:pPr>
      <w:r>
        <w:rPr>
          <w:rFonts w:ascii="Times New Roman"/>
          <w:b w:val="false"/>
          <w:i w:val="false"/>
          <w:color w:val="000000"/>
          <w:sz w:val="28"/>
        </w:rPr>
        <w:t xml:space="preserve">
      2) Ұлттық почта операторын қоспағанда, "Қазақстан Республикасындағы банктер және банк қызметi туралы" 1995 жылғы 31 тамыздағы Қазақстан Республикасы Заңының 30-бабы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банк операцияларын жүргізуге лицензиясы бар банк операцияларының жекелеген түрлерін жүзеге асыратын ұйымдар – тоқсан сайын жасайды.</w:t>
      </w:r>
    </w:p>
    <w:bookmarkEnd w:id="191"/>
    <w:bookmarkStart w:name="z217" w:id="192"/>
    <w:p>
      <w:pPr>
        <w:spacing w:after="0"/>
        <w:ind w:left="0"/>
        <w:jc w:val="both"/>
      </w:pPr>
      <w:r>
        <w:rPr>
          <w:rFonts w:ascii="Times New Roman"/>
          <w:b w:val="false"/>
          <w:i w:val="false"/>
          <w:color w:val="000000"/>
          <w:sz w:val="28"/>
        </w:rPr>
        <w:t>
      4. Нысан есепті кезеңнің соңындағы жағдай бойынша толтырылады. Нысандағы деректер мың теңгемен толтырылады. Бес жүз теңгеден аз сома нөлге дейін дөңгелектенеді, ал бес жүз теңгеге тең және одан көп сома мың теңгеге дейін дөңгелектенеді.</w:t>
      </w:r>
    </w:p>
    <w:bookmarkEnd w:id="192"/>
    <w:bookmarkStart w:name="z218" w:id="193"/>
    <w:p>
      <w:pPr>
        <w:spacing w:after="0"/>
        <w:ind w:left="0"/>
        <w:jc w:val="both"/>
      </w:pPr>
      <w:r>
        <w:rPr>
          <w:rFonts w:ascii="Times New Roman"/>
          <w:b w:val="false"/>
          <w:i w:val="false"/>
          <w:color w:val="000000"/>
          <w:sz w:val="28"/>
        </w:rPr>
        <w:t>
      5. Нысанға бірінші басшы, бас бухгалтер немесе есепке қол қоюға уәкілеттілік берілген адамдар және орындаушы қол қояды.</w:t>
      </w:r>
    </w:p>
    <w:bookmarkEnd w:id="193"/>
    <w:bookmarkStart w:name="z219" w:id="194"/>
    <w:p>
      <w:pPr>
        <w:spacing w:after="0"/>
        <w:ind w:left="0"/>
        <w:jc w:val="left"/>
      </w:pPr>
      <w:r>
        <w:rPr>
          <w:rFonts w:ascii="Times New Roman"/>
          <w:b/>
          <w:i w:val="false"/>
          <w:color w:val="000000"/>
        </w:rPr>
        <w:t xml:space="preserve"> 2. Нысанды толтыру бойынша түсіндірме</w:t>
      </w:r>
    </w:p>
    <w:bookmarkEnd w:id="194"/>
    <w:bookmarkStart w:name="z220" w:id="195"/>
    <w:p>
      <w:pPr>
        <w:spacing w:after="0"/>
        <w:ind w:left="0"/>
        <w:jc w:val="both"/>
      </w:pPr>
      <w:r>
        <w:rPr>
          <w:rFonts w:ascii="Times New Roman"/>
          <w:b w:val="false"/>
          <w:i w:val="false"/>
          <w:color w:val="000000"/>
          <w:sz w:val="28"/>
        </w:rPr>
        <w:t>
      6. Нысанда банк операцияларының жекелеген түрлерін жүзеге асыратын ұйым жеке және заңды тұлғалар бөлігінде, оның ішінде шетел валютасымен тартқан және ашқан салымдардың, ағымдағы және корреспонденттік шоттардың құрылымы ашып көрсетіледі. "Жеке тұлғалар" мен "заңды тұлғалар" бағандарында шоттардағы ақша қалдықтары көрсетіледі.</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138 қаулысына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10-қосымша</w:t>
            </w:r>
          </w:p>
        </w:tc>
      </w:tr>
    </w:tbl>
    <w:bookmarkStart w:name="z222" w:id="196"/>
    <w:p>
      <w:pPr>
        <w:spacing w:after="0"/>
        <w:ind w:left="0"/>
        <w:jc w:val="left"/>
      </w:pPr>
      <w:r>
        <w:rPr>
          <w:rFonts w:ascii="Times New Roman"/>
          <w:b/>
          <w:i w:val="false"/>
          <w:color w:val="000000"/>
        </w:rPr>
        <w:t xml:space="preserve"> Әкімшілік деректерді жинауға арналған нысан</w:t>
      </w:r>
    </w:p>
    <w:bookmarkEnd w:id="196"/>
    <w:bookmarkStart w:name="z223" w:id="197"/>
    <w:p>
      <w:pPr>
        <w:spacing w:after="0"/>
        <w:ind w:left="0"/>
        <w:jc w:val="left"/>
      </w:pPr>
      <w:r>
        <w:rPr>
          <w:rFonts w:ascii="Times New Roman"/>
          <w:b/>
          <w:i w:val="false"/>
          <w:color w:val="000000"/>
        </w:rPr>
        <w:t xml:space="preserve"> Тартылған ақшаның негізгі көздері туралы есеп  Есепті кезең: 20__ жылғы "___" "_________________" жағдай бойынша</w:t>
      </w:r>
    </w:p>
    <w:bookmarkEnd w:id="197"/>
    <w:p>
      <w:pPr>
        <w:spacing w:after="0"/>
        <w:ind w:left="0"/>
        <w:jc w:val="both"/>
      </w:pPr>
      <w:r>
        <w:rPr>
          <w:rFonts w:ascii="Times New Roman"/>
          <w:b w:val="false"/>
          <w:i w:val="false"/>
          <w:color w:val="000000"/>
          <w:sz w:val="28"/>
        </w:rPr>
        <w:t>
      Индекс: ФС_ОИ</w:t>
      </w:r>
    </w:p>
    <w:p>
      <w:pPr>
        <w:spacing w:after="0"/>
        <w:ind w:left="0"/>
        <w:jc w:val="both"/>
      </w:pPr>
      <w:r>
        <w:rPr>
          <w:rFonts w:ascii="Times New Roman"/>
          <w:b w:val="false"/>
          <w:i w:val="false"/>
          <w:color w:val="000000"/>
          <w:sz w:val="28"/>
        </w:rPr>
        <w:t>
      Кезеңділігі: ай сайын, тоқсан сайын</w:t>
      </w:r>
    </w:p>
    <w:p>
      <w:pPr>
        <w:spacing w:after="0"/>
        <w:ind w:left="0"/>
        <w:jc w:val="both"/>
      </w:pPr>
      <w:r>
        <w:rPr>
          <w:rFonts w:ascii="Times New Roman"/>
          <w:b w:val="false"/>
          <w:i w:val="false"/>
          <w:color w:val="000000"/>
          <w:sz w:val="28"/>
        </w:rPr>
        <w:t xml:space="preserve">
      Ұсынатындар: ипотекалық ұйым, агроөнеркәсіптік кешен саласындағы ұлттық басқарушы холдингтің еншілес ұйымы және Ұлттық почта операторы </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ипотекалық ұйымдар және агроөнеркәсіптік кешен саласындағы ұлттық басқарушы холдингтің еншілес ұйымдары – ай сайын, есепті айдан кейінгі айдың оныншы жұмыс күнінен кешіктірмей;</w:t>
      </w:r>
    </w:p>
    <w:p>
      <w:pPr>
        <w:spacing w:after="0"/>
        <w:ind w:left="0"/>
        <w:jc w:val="both"/>
      </w:pPr>
      <w:r>
        <w:rPr>
          <w:rFonts w:ascii="Times New Roman"/>
          <w:b w:val="false"/>
          <w:i w:val="false"/>
          <w:color w:val="000000"/>
          <w:sz w:val="28"/>
        </w:rPr>
        <w:t>
      Ұлттық почта операторы – тоқсан сайын, есепті тоқсаннан кейінгі айдың жиырма бесінші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 (банк операцияларының жекелеген түрлерін жүзеге асыратын ұйымның толық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9"/>
        <w:gridCol w:w="672"/>
        <w:gridCol w:w="672"/>
        <w:gridCol w:w="672"/>
        <w:gridCol w:w="673"/>
        <w:gridCol w:w="673"/>
        <w:gridCol w:w="673"/>
        <w:gridCol w:w="673"/>
        <w:gridCol w:w="2666"/>
        <w:gridCol w:w="1047"/>
        <w:gridCol w:w="1045"/>
        <w:gridCol w:w="1045"/>
      </w:tblGrid>
      <w:tr>
        <w:trPr>
          <w:trHeight w:val="30" w:hRule="atLeast"/>
        </w:trPr>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және өзге де бағалы қағаздар (оның ішінде репо операциясы бойынша)</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дивидендтер бойынша есеп айырысу</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көздер</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телефон нөмірі: ____________________</w:t>
      </w:r>
    </w:p>
    <w:p>
      <w:pPr>
        <w:spacing w:after="0"/>
        <w:ind w:left="0"/>
        <w:jc w:val="both"/>
      </w:pPr>
      <w:r>
        <w:rPr>
          <w:rFonts w:ascii="Times New Roman"/>
          <w:b w:val="false"/>
          <w:i w:val="false"/>
          <w:color w:val="000000"/>
          <w:sz w:val="28"/>
        </w:rPr>
        <w:t>
      Есепке қол қойылған күн 20 ___ жылғы "_____"_____________</w:t>
      </w:r>
    </w:p>
    <w:p>
      <w:pPr>
        <w:spacing w:after="0"/>
        <w:ind w:left="0"/>
        <w:jc w:val="both"/>
      </w:pPr>
      <w:r>
        <w:rPr>
          <w:rFonts w:ascii="Times New Roman"/>
          <w:b w:val="false"/>
          <w:i w:val="false"/>
          <w:color w:val="000000"/>
          <w:sz w:val="28"/>
        </w:rPr>
        <w:t xml:space="preserve">
      Ескертпе: әкімшілік деректер жинауға арналған нысанды толтыру бойынша түсіндірме осы нысанға қосымшада келтірілген.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Тартылған ақшаның негізгі</w:t>
            </w:r>
            <w:r>
              <w:br/>
            </w:r>
            <w:r>
              <w:rPr>
                <w:rFonts w:ascii="Times New Roman"/>
                <w:b w:val="false"/>
                <w:i w:val="false"/>
                <w:color w:val="000000"/>
                <w:sz w:val="20"/>
              </w:rPr>
              <w:t>көздері туралы есеп нысанына</w:t>
            </w:r>
            <w:r>
              <w:br/>
            </w:r>
            <w:r>
              <w:rPr>
                <w:rFonts w:ascii="Times New Roman"/>
                <w:b w:val="false"/>
                <w:i w:val="false"/>
                <w:color w:val="000000"/>
                <w:sz w:val="20"/>
              </w:rPr>
              <w:t>қосымша</w:t>
            </w:r>
          </w:p>
        </w:tc>
      </w:tr>
    </w:tbl>
    <w:bookmarkStart w:name="z226" w:id="19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98"/>
    <w:bookmarkStart w:name="z227" w:id="199"/>
    <w:p>
      <w:pPr>
        <w:spacing w:after="0"/>
        <w:ind w:left="0"/>
        <w:jc w:val="left"/>
      </w:pPr>
      <w:r>
        <w:rPr>
          <w:rFonts w:ascii="Times New Roman"/>
          <w:b/>
          <w:i w:val="false"/>
          <w:color w:val="000000"/>
        </w:rPr>
        <w:t xml:space="preserve"> Тартылған ақшаның негізгі көздері туралы есеп</w:t>
      </w:r>
    </w:p>
    <w:bookmarkEnd w:id="199"/>
    <w:bookmarkStart w:name="z228" w:id="200"/>
    <w:p>
      <w:pPr>
        <w:spacing w:after="0"/>
        <w:ind w:left="0"/>
        <w:jc w:val="left"/>
      </w:pPr>
      <w:r>
        <w:rPr>
          <w:rFonts w:ascii="Times New Roman"/>
          <w:b/>
          <w:i w:val="false"/>
          <w:color w:val="000000"/>
        </w:rPr>
        <w:t xml:space="preserve"> 1. Жалпы ережелер</w:t>
      </w:r>
    </w:p>
    <w:bookmarkEnd w:id="200"/>
    <w:bookmarkStart w:name="z229" w:id="201"/>
    <w:p>
      <w:pPr>
        <w:spacing w:after="0"/>
        <w:ind w:left="0"/>
        <w:jc w:val="both"/>
      </w:pPr>
      <w:r>
        <w:rPr>
          <w:rFonts w:ascii="Times New Roman"/>
          <w:b w:val="false"/>
          <w:i w:val="false"/>
          <w:color w:val="000000"/>
          <w:sz w:val="28"/>
        </w:rPr>
        <w:t>
      1. Осы түсіндірме (бұдан әрі – Түсіндірме) "Тартылған ақшаның негізгі көздері туралы есеп" әкімшілік деректерді жинауға арналған нысанды (бұдан әрі – Нысан) толтыру бойынша бірыңғай талаптарды айқындайды.</w:t>
      </w:r>
    </w:p>
    <w:bookmarkEnd w:id="201"/>
    <w:bookmarkStart w:name="z230" w:id="202"/>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Қазақстан Республикасының 2003 жылғы </w:t>
      </w:r>
    </w:p>
    <w:bookmarkEnd w:id="202"/>
    <w:p>
      <w:pPr>
        <w:spacing w:after="0"/>
        <w:ind w:left="0"/>
        <w:jc w:val="both"/>
      </w:pPr>
      <w:r>
        <w:rPr>
          <w:rFonts w:ascii="Times New Roman"/>
          <w:b w:val="false"/>
          <w:i w:val="false"/>
          <w:color w:val="000000"/>
          <w:sz w:val="28"/>
        </w:rPr>
        <w:t xml:space="preserve">
      4 шілдедегі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Start w:name="z231" w:id="203"/>
    <w:p>
      <w:pPr>
        <w:spacing w:after="0"/>
        <w:ind w:left="0"/>
        <w:jc w:val="both"/>
      </w:pPr>
      <w:r>
        <w:rPr>
          <w:rFonts w:ascii="Times New Roman"/>
          <w:b w:val="false"/>
          <w:i w:val="false"/>
          <w:color w:val="000000"/>
          <w:sz w:val="28"/>
        </w:rPr>
        <w:t xml:space="preserve">
      3. Нысанды: </w:t>
      </w:r>
    </w:p>
    <w:bookmarkEnd w:id="203"/>
    <w:bookmarkStart w:name="z232" w:id="204"/>
    <w:p>
      <w:pPr>
        <w:spacing w:after="0"/>
        <w:ind w:left="0"/>
        <w:jc w:val="both"/>
      </w:pPr>
      <w:r>
        <w:rPr>
          <w:rFonts w:ascii="Times New Roman"/>
          <w:b w:val="false"/>
          <w:i w:val="false"/>
          <w:color w:val="000000"/>
          <w:sz w:val="28"/>
        </w:rPr>
        <w:t>
      1) ипотекалық ұйымдар және агроөнеркәсіптік кешен саласындағы ұлттық басқарушы холдингтің еншілес ұйымдары – ай сайын;</w:t>
      </w:r>
    </w:p>
    <w:bookmarkEnd w:id="204"/>
    <w:bookmarkStart w:name="z233" w:id="205"/>
    <w:p>
      <w:pPr>
        <w:spacing w:after="0"/>
        <w:ind w:left="0"/>
        <w:jc w:val="both"/>
      </w:pPr>
      <w:r>
        <w:rPr>
          <w:rFonts w:ascii="Times New Roman"/>
          <w:b w:val="false"/>
          <w:i w:val="false"/>
          <w:color w:val="000000"/>
          <w:sz w:val="28"/>
        </w:rPr>
        <w:t xml:space="preserve">
      2) Ұлттық почта операторы – тоқсан сайын жасайды. </w:t>
      </w:r>
    </w:p>
    <w:bookmarkEnd w:id="205"/>
    <w:bookmarkStart w:name="z234" w:id="206"/>
    <w:p>
      <w:pPr>
        <w:spacing w:after="0"/>
        <w:ind w:left="0"/>
        <w:jc w:val="both"/>
      </w:pPr>
      <w:r>
        <w:rPr>
          <w:rFonts w:ascii="Times New Roman"/>
          <w:b w:val="false"/>
          <w:i w:val="false"/>
          <w:color w:val="000000"/>
          <w:sz w:val="28"/>
        </w:rPr>
        <w:t>
      4. Нысан есепті кезеңнің соңындағы жағдай бойынша толтырылады. Нысандағы деректер мың теңгемен толтырылады. Бес жүз теңгеден аз сома нөлге дейін дөңгелектенеді, ал бес жүз теңгеге тең және одан көп сома мың теңгеге дейін дөңгелектенеді.</w:t>
      </w:r>
    </w:p>
    <w:bookmarkEnd w:id="206"/>
    <w:bookmarkStart w:name="z235" w:id="207"/>
    <w:p>
      <w:pPr>
        <w:spacing w:after="0"/>
        <w:ind w:left="0"/>
        <w:jc w:val="both"/>
      </w:pPr>
      <w:r>
        <w:rPr>
          <w:rFonts w:ascii="Times New Roman"/>
          <w:b w:val="false"/>
          <w:i w:val="false"/>
          <w:color w:val="000000"/>
          <w:sz w:val="28"/>
        </w:rPr>
        <w:t>
      5. Нысанға бірінші басшы, бас бухгалтер немесе есепке қол қоюға уәкілеттілік берілген адамдар және орындаушы қол қояды.</w:t>
      </w:r>
    </w:p>
    <w:bookmarkEnd w:id="207"/>
    <w:bookmarkStart w:name="z236" w:id="208"/>
    <w:p>
      <w:pPr>
        <w:spacing w:after="0"/>
        <w:ind w:left="0"/>
        <w:jc w:val="left"/>
      </w:pPr>
      <w:r>
        <w:rPr>
          <w:rFonts w:ascii="Times New Roman"/>
          <w:b/>
          <w:i w:val="false"/>
          <w:color w:val="000000"/>
        </w:rPr>
        <w:t xml:space="preserve"> 2. Нысанды толтыру бойынша түсіндірме</w:t>
      </w:r>
    </w:p>
    <w:bookmarkEnd w:id="208"/>
    <w:bookmarkStart w:name="z237" w:id="209"/>
    <w:p>
      <w:pPr>
        <w:spacing w:after="0"/>
        <w:ind w:left="0"/>
        <w:jc w:val="both"/>
      </w:pPr>
      <w:r>
        <w:rPr>
          <w:rFonts w:ascii="Times New Roman"/>
          <w:b w:val="false"/>
          <w:i w:val="false"/>
          <w:color w:val="000000"/>
          <w:sz w:val="28"/>
        </w:rPr>
        <w:t>
      6. Нысанды толтыру кезінде банк операцияларының жекелеген түрлерін жүзеге асыратын ұйымдар ұйымның он ірі кредиторларын – жеке және заңды тұлғаларды ашып көрсетеді (басқаларымен салыстырғанда кему тәртібімен кредиттің ең жоғары мөлшерін берген ұйымдар банк операцияларының жекелеген түрлерін жүзеге асыратын ұйымның ірі кредиторы болып табылады), (банк операцияларының жекелеген түрлерін жүзеге асыратын ұйымда жиынтығында міндеттемелердің ең үлкен сомасы бар адам банк операцияларының жекелеген түрлерін жүзеге асыратын ұйымның ірі кредиторы болып табылады). Нысандағы мәліметтер банк операцияларының жекелеген түрлерін жүзеге асыратын ұйымның әрбір кредитор алдындағы міндеттемелерінің жиынтық сомасының кему тәртібімен келтіріледі.</w:t>
      </w:r>
    </w:p>
    <w:bookmarkEnd w:id="209"/>
    <w:bookmarkStart w:name="z238" w:id="210"/>
    <w:p>
      <w:pPr>
        <w:spacing w:after="0"/>
        <w:ind w:left="0"/>
        <w:jc w:val="both"/>
      </w:pPr>
      <w:r>
        <w:rPr>
          <w:rFonts w:ascii="Times New Roman"/>
          <w:b w:val="false"/>
          <w:i w:val="false"/>
          <w:color w:val="000000"/>
          <w:sz w:val="28"/>
        </w:rPr>
        <w:t>
      7. Банк операцияларының жекелеген түрлерін жүзеге асыратын ұйымның жиынтығында банк операцияларының жекелеген түрлерін жүзеге асыратын ұйымның он ірі кредиторының ішіне кіретін заңды тұлға алдында міндеттемелері болған жағдайда, Нысанда осы адам бойынша мәліметтер көрсетіледі.</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138 қаулысына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11-қосымша</w:t>
            </w:r>
          </w:p>
        </w:tc>
      </w:tr>
    </w:tbl>
    <w:bookmarkStart w:name="z240" w:id="211"/>
    <w:p>
      <w:pPr>
        <w:spacing w:after="0"/>
        <w:ind w:left="0"/>
        <w:jc w:val="left"/>
      </w:pPr>
      <w:r>
        <w:rPr>
          <w:rFonts w:ascii="Times New Roman"/>
          <w:b/>
          <w:i w:val="false"/>
          <w:color w:val="000000"/>
        </w:rPr>
        <w:t xml:space="preserve"> Әкімшілік деректерді жинауға арналған нысан</w:t>
      </w:r>
    </w:p>
    <w:bookmarkEnd w:id="211"/>
    <w:bookmarkStart w:name="z241" w:id="212"/>
    <w:p>
      <w:pPr>
        <w:spacing w:after="0"/>
        <w:ind w:left="0"/>
        <w:jc w:val="left"/>
      </w:pPr>
      <w:r>
        <w:rPr>
          <w:rFonts w:ascii="Times New Roman"/>
          <w:b/>
          <w:i w:val="false"/>
          <w:color w:val="000000"/>
        </w:rPr>
        <w:t xml:space="preserve"> Банк операцияларының жекелеген түрлерін жүзеге асыратын ұйыммен ерекше қатынаста байланысқан тұлғалармен бір ай ішінде жасалған, сондай-ақ есепті күнге қолданылатын мәмілелер туралы есеп Есепті кезең: 20__ жылғы "___" "_________________" жағдай бойынша</w:t>
      </w:r>
    </w:p>
    <w:bookmarkEnd w:id="212"/>
    <w:p>
      <w:pPr>
        <w:spacing w:after="0"/>
        <w:ind w:left="0"/>
        <w:jc w:val="both"/>
      </w:pPr>
      <w:r>
        <w:rPr>
          <w:rFonts w:ascii="Times New Roman"/>
          <w:b w:val="false"/>
          <w:i w:val="false"/>
          <w:color w:val="000000"/>
          <w:sz w:val="28"/>
        </w:rPr>
        <w:t>
      Индекс: ҚС_МӘМІЛЕЛЕР_ТІЗІЛІМ</w:t>
      </w:r>
    </w:p>
    <w:p>
      <w:pPr>
        <w:spacing w:after="0"/>
        <w:ind w:left="0"/>
        <w:jc w:val="both"/>
      </w:pPr>
      <w:r>
        <w:rPr>
          <w:rFonts w:ascii="Times New Roman"/>
          <w:b w:val="false"/>
          <w:i w:val="false"/>
          <w:color w:val="000000"/>
          <w:sz w:val="28"/>
        </w:rPr>
        <w:t xml:space="preserve">
      Кезеңділігі: ай сайын, тоқсан сайын </w:t>
      </w:r>
    </w:p>
    <w:p>
      <w:pPr>
        <w:spacing w:after="0"/>
        <w:ind w:left="0"/>
        <w:jc w:val="both"/>
      </w:pPr>
      <w:r>
        <w:rPr>
          <w:rFonts w:ascii="Times New Roman"/>
          <w:b w:val="false"/>
          <w:i w:val="false"/>
          <w:color w:val="000000"/>
          <w:sz w:val="28"/>
        </w:rPr>
        <w:t>
      Ұсынатындар: ипотекалық ұйым, агроөнеркәсіптік кешен саласындағы ұлттық басқарушы холдингтің еншілес ұйымы, Ұлттық почта операторы және банк операцияларының жекелеген түрлерін жүзеге асыратын ұйым</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ипотекалық ұйымдар және агроөнеркәсіптік кешен саласындағы ұлттық басқарушы холдингтің еншілес ұйымдары – ай сайын, есепті айдан кейінгі айдың оныншы жұмыс күнінен кешіктірмей;</w:t>
      </w:r>
    </w:p>
    <w:p>
      <w:pPr>
        <w:spacing w:after="0"/>
        <w:ind w:left="0"/>
        <w:jc w:val="both"/>
      </w:pPr>
      <w:r>
        <w:rPr>
          <w:rFonts w:ascii="Times New Roman"/>
          <w:b w:val="false"/>
          <w:i w:val="false"/>
          <w:color w:val="000000"/>
          <w:sz w:val="28"/>
        </w:rPr>
        <w:t>
      Ұлттық почта операторы – тоқсан сайын, есепті тоқсаннан кейінгі айдың жиырма бесінші күнінен кешіктірмей;</w:t>
      </w:r>
    </w:p>
    <w:p>
      <w:pPr>
        <w:spacing w:after="0"/>
        <w:ind w:left="0"/>
        <w:jc w:val="both"/>
      </w:pPr>
      <w:r>
        <w:rPr>
          <w:rFonts w:ascii="Times New Roman"/>
          <w:b w:val="false"/>
          <w:i w:val="false"/>
          <w:color w:val="000000"/>
          <w:sz w:val="28"/>
        </w:rPr>
        <w:t xml:space="preserve">
      Ұлттық почта операторын қоспағанда, "Қазақстан Республикасындағы банктер және банк қызметi туралы" 1995 жылғы 31 тамыздағы Қазақстан Республикасы Заңының 30-бабы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банк операцияларын жүргізуге лицензиясы бар банк операцияларының жекелеген түрлерін жүзеге асыратын ұйымдар – тоқсан сайын, есепті тоқсаннан кейінгі айдың он сегізінші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____________________________________________________________________________ (банк операцияларының жекелеген түрлерін жүзеге асыратын ұйымдардың толық атауы)</w:t>
      </w:r>
    </w:p>
    <w:bookmarkStart w:name="z243" w:id="213"/>
    <w:p>
      <w:pPr>
        <w:spacing w:after="0"/>
        <w:ind w:left="0"/>
        <w:jc w:val="both"/>
      </w:pPr>
      <w:r>
        <w:rPr>
          <w:rFonts w:ascii="Times New Roman"/>
          <w:b w:val="false"/>
          <w:i w:val="false"/>
          <w:color w:val="000000"/>
          <w:sz w:val="28"/>
        </w:rPr>
        <w:t>
      1-кесте. Банк операцияларының жекелеген түрлерін жүзеге асыратын ұйыммен ерекше қатынастармен байланысты тұлғалармен есепті ай ішінде жасалған, сондай-ақ 20__жылғы "___" "_________________" қолданылатын мәмілелер.</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1661"/>
        <w:gridCol w:w="4021"/>
        <w:gridCol w:w="531"/>
        <w:gridCol w:w="2450"/>
        <w:gridCol w:w="531"/>
        <w:gridCol w:w="531"/>
        <w:gridCol w:w="531"/>
        <w:gridCol w:w="1514"/>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атауы (тегі, аты, әкесінің аты)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оның ішінде жеке кәсіпкер үшін)</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Осыған сәйкес тұлға банк операцияларының жекелеген түрлерін жүзеге асыратын ұйыммен ерекше қатынастармен байланысты тұлғаға жатқызылған белгі</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мақсаты</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 орындау басталған күн) жасалған күн</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4" w:id="214"/>
    <w:p>
      <w:pPr>
        <w:spacing w:after="0"/>
        <w:ind w:left="0"/>
        <w:jc w:val="both"/>
      </w:pPr>
      <w:r>
        <w:rPr>
          <w:rFonts w:ascii="Times New Roman"/>
          <w:b w:val="false"/>
          <w:i w:val="false"/>
          <w:color w:val="000000"/>
          <w:sz w:val="28"/>
        </w:rPr>
        <w:t>
      кестенің жалғасы:</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2233"/>
        <w:gridCol w:w="928"/>
        <w:gridCol w:w="560"/>
        <w:gridCol w:w="560"/>
        <w:gridCol w:w="560"/>
        <w:gridCol w:w="1330"/>
        <w:gridCol w:w="1967"/>
        <w:gridCol w:w="1968"/>
        <w:gridCol w:w="1065"/>
      </w:tblGrid>
      <w:tr>
        <w:trPr>
          <w:trHeight w:val="30" w:hRule="atLeast"/>
        </w:trPr>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(талаптарын орындау аяқталған күн) қолданылуы аяқталған күн</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ұйымның директорлар кеңесінің не акционерлердің жалпы жиналысы (директорлар кеңесі болмаған жағдайда) шешімдерінің деректемелері</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мәміле сомасы (мың теңгемен)</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құны (мың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сыйақы мөлшерлемесі (жылдық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 құны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ұйыммен ерекше қатынастармен байланысты тұлғамен банк операцияларының жекелеген түрлерін жүзеге асыратын ұйымның пайдасына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ұйыммен банк операцияларының жекелеген түрлерін жүзеге асыратын ұйыммен ерекше қатынастармен байланысты тұлғаның пайдасына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ұйымның ішкі құжаттарына сәйкес</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5" w:id="215"/>
    <w:p>
      <w:pPr>
        <w:spacing w:after="0"/>
        <w:ind w:left="0"/>
        <w:jc w:val="both"/>
      </w:pPr>
      <w:r>
        <w:rPr>
          <w:rFonts w:ascii="Times New Roman"/>
          <w:b w:val="false"/>
          <w:i w:val="false"/>
          <w:color w:val="000000"/>
          <w:sz w:val="28"/>
        </w:rPr>
        <w:t>
      кестенің жалғасы:</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0"/>
        <w:gridCol w:w="1446"/>
        <w:gridCol w:w="1446"/>
        <w:gridCol w:w="1446"/>
        <w:gridCol w:w="2000"/>
        <w:gridCol w:w="1447"/>
        <w:gridCol w:w="1447"/>
        <w:gridCol w:w="14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кірістер/шығыстар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баланстық құны, оның ішінде</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теңгемен)</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 нөмірі</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Дисконттар, сыйлықақылар, оң/теріс түзету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шоттардың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Банк операцияларының жекелеген түрлерін жүзеге асыратын ұйымның онымен ерекше қатынастармен байланысты тұлғалармен жасаған банк операцияларының жекелеген түрлерін жүзеге асыратын ұйым мәмілесінің жалпы сомасы, банк операцияларының жекелеген түрлерін жүзеге асыратын ұйыммен ерекше қатынастармен байланысты тұлғалармен банк операцияларының жекелеген түрлерін жүзеге асыратын ұйымның әрбір операциясының түрі бойынша жасаған сомасы (Нормативтік-құқықтық актілерді мемлекеттік тіркеу тізілімінде №14786 тіркелген) "Ұлттық пошта операторы үшін пруденциялық нормативті, сондай-ақ оның орындалуы туралы есептіліктің нысанын, табыс ету мерзімін белгілеу туралы" Қазақстан Республикасы Ұлттық Банкі Басқармасының 2016 жылғы 26 желтоқсандағы № 307 </w:t>
      </w:r>
      <w:r>
        <w:rPr>
          <w:rFonts w:ascii="Times New Roman"/>
          <w:b w:val="false"/>
          <w:i w:val="false"/>
          <w:color w:val="000000"/>
          <w:sz w:val="28"/>
        </w:rPr>
        <w:t>қаулысына</w:t>
      </w:r>
      <w:r>
        <w:rPr>
          <w:rFonts w:ascii="Times New Roman"/>
          <w:b w:val="false"/>
          <w:i w:val="false"/>
          <w:color w:val="000000"/>
          <w:sz w:val="28"/>
        </w:rPr>
        <w:t xml:space="preserve"> (Нормативтік-құқықтық актілерді мемлекеттік тіркеу тізілімінде № 14788 тіркелген) "Пруденциялық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сондай-ақ оларды орындау туралы есептілігінің тізбесін, нысандары мен табыс ету қағидаларын белгілеу туралы" Қазақстан Республикасы Ұлттық Банкі Басқармасының 2016 жылғы 26 желтоқсандағы № 308 </w:t>
      </w:r>
      <w:r>
        <w:rPr>
          <w:rFonts w:ascii="Times New Roman"/>
          <w:b w:val="false"/>
          <w:i w:val="false"/>
          <w:color w:val="000000"/>
          <w:sz w:val="28"/>
        </w:rPr>
        <w:t>қаулысына</w:t>
      </w:r>
      <w:r>
        <w:rPr>
          <w:rFonts w:ascii="Times New Roman"/>
          <w:b w:val="false"/>
          <w:i w:val="false"/>
          <w:color w:val="000000"/>
          <w:sz w:val="28"/>
        </w:rPr>
        <w:t xml:space="preserve"> сәйкес есептелетін банк операцияларының жекелеген түрлерін жүзеге асыратын ұйымның меншікті капиталының мөлшерінен жиынтықты түрде 0,01 пайыздан аспайды, 20__ жылғы "__"_____ жағдай бойынша ________ мың теңгені құрайды.</w:t>
      </w:r>
    </w:p>
    <w:p>
      <w:pPr>
        <w:spacing w:after="0"/>
        <w:ind w:left="0"/>
        <w:jc w:val="both"/>
      </w:pPr>
      <w:r>
        <w:rPr>
          <w:rFonts w:ascii="Times New Roman"/>
          <w:b w:val="false"/>
          <w:i w:val="false"/>
          <w:color w:val="000000"/>
          <w:sz w:val="28"/>
        </w:rPr>
        <w:t>
      20__ жылғы "__"_____ жағдай бойынша банкпен ерекше қатынаста байланысты тұлға болып табылатын, сақтандыру (қайта сақтандыру) ұйымында сақтандырылған банк клиенттері қарыздарының жалпы сомасы ________ мың теңгені құрайды.</w:t>
      </w:r>
    </w:p>
    <w:p>
      <w:pPr>
        <w:spacing w:after="0"/>
        <w:ind w:left="0"/>
        <w:jc w:val="both"/>
      </w:pPr>
      <w:r>
        <w:rPr>
          <w:rFonts w:ascii="Times New Roman"/>
          <w:b w:val="false"/>
          <w:i w:val="false"/>
          <w:color w:val="000000"/>
          <w:sz w:val="28"/>
        </w:rPr>
        <w:t>
      Банк операцияларының жекелеген түрлерін жүзеге асыратын ұйым есепті кезеңде банк операцияларының жекелеген түрлерін жүзеге асыратын ұйыммен ерекше қатынастармен байланысты тұлғалармен жеңілдікті талаптар берілмегендігін және банк операцияларының жекелеген түрлерін жүзеге асыратын ұйыммен ерекше қатынастармен байланысты тұлғалармен 1-кестеде көрсетілгеннен өзге басқа мәмілелер жүзеге асырылмағандығын растайды.</w:t>
      </w:r>
    </w:p>
    <w:bookmarkStart w:name="z246" w:id="216"/>
    <w:p>
      <w:pPr>
        <w:spacing w:after="0"/>
        <w:ind w:left="0"/>
        <w:jc w:val="both"/>
      </w:pPr>
      <w:r>
        <w:rPr>
          <w:rFonts w:ascii="Times New Roman"/>
          <w:b w:val="false"/>
          <w:i w:val="false"/>
          <w:color w:val="000000"/>
          <w:sz w:val="28"/>
        </w:rPr>
        <w:t xml:space="preserve">
      2-кесте. Банк операцияларының жекелеген түрлерін жүзеге асыратын ұйыммен ерекше қатынастармен байланысты тұлғалардың тізілімі </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4786"/>
        <w:gridCol w:w="4141"/>
        <w:gridCol w:w="2741"/>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оның ішінде жеке кәсіпкер үшін)</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(заңды тұлға үшін) аты, тегі, әкесінің аты (бар болса) (жеке тұлға үшін)</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банк операцияларының жекелеген түрлерін жүзеге асыратын ұйыммен ерекше қатынастармен байланысты тұлғаға жатқызылуына сәйкес белгі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операцияларының</w:t>
            </w:r>
            <w:r>
              <w:br/>
            </w:r>
            <w:r>
              <w:rPr>
                <w:rFonts w:ascii="Times New Roman"/>
                <w:b w:val="false"/>
                <w:i w:val="false"/>
                <w:color w:val="000000"/>
                <w:sz w:val="20"/>
              </w:rPr>
              <w:t>жекелеген түрлерін жүзеге</w:t>
            </w:r>
            <w:r>
              <w:br/>
            </w:r>
            <w:r>
              <w:rPr>
                <w:rFonts w:ascii="Times New Roman"/>
                <w:b w:val="false"/>
                <w:i w:val="false"/>
                <w:color w:val="000000"/>
                <w:sz w:val="20"/>
              </w:rPr>
              <w:t>асыратын ұйыммен ерекше</w:t>
            </w:r>
            <w:r>
              <w:br/>
            </w:r>
            <w:r>
              <w:rPr>
                <w:rFonts w:ascii="Times New Roman"/>
                <w:b w:val="false"/>
                <w:i w:val="false"/>
                <w:color w:val="000000"/>
                <w:sz w:val="20"/>
              </w:rPr>
              <w:t>қатынастармен байланысты</w:t>
            </w:r>
            <w:r>
              <w:br/>
            </w:r>
            <w:r>
              <w:rPr>
                <w:rFonts w:ascii="Times New Roman"/>
                <w:b w:val="false"/>
                <w:i w:val="false"/>
                <w:color w:val="000000"/>
                <w:sz w:val="20"/>
              </w:rPr>
              <w:t>тұлғалармен есепті ай ішінде</w:t>
            </w:r>
            <w:r>
              <w:br/>
            </w:r>
            <w:r>
              <w:rPr>
                <w:rFonts w:ascii="Times New Roman"/>
                <w:b w:val="false"/>
                <w:i w:val="false"/>
                <w:color w:val="000000"/>
                <w:sz w:val="20"/>
              </w:rPr>
              <w:t>жасалған, сондай-ақ есепті күнге</w:t>
            </w:r>
            <w:r>
              <w:br/>
            </w:r>
            <w:r>
              <w:rPr>
                <w:rFonts w:ascii="Times New Roman"/>
                <w:b w:val="false"/>
                <w:i w:val="false"/>
                <w:color w:val="000000"/>
                <w:sz w:val="20"/>
              </w:rPr>
              <w:t>қолданылатын мәмілелер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48" w:id="217"/>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217"/>
    <w:bookmarkStart w:name="z249" w:id="218"/>
    <w:p>
      <w:pPr>
        <w:spacing w:after="0"/>
        <w:ind w:left="0"/>
        <w:jc w:val="left"/>
      </w:pPr>
      <w:r>
        <w:rPr>
          <w:rFonts w:ascii="Times New Roman"/>
          <w:b/>
          <w:i w:val="false"/>
          <w:color w:val="000000"/>
        </w:rPr>
        <w:t xml:space="preserve"> Банк операцияларының жекелеген түрлерін жүзеге асыратын ұйыммен ерекше қатынастармен байланысты тұлғалармен есепті ай ішінде жасалған, сондай-ақ есепті күнге қолданылатын мәмілелер туралы есеп</w:t>
      </w:r>
    </w:p>
    <w:bookmarkEnd w:id="218"/>
    <w:bookmarkStart w:name="z250" w:id="219"/>
    <w:p>
      <w:pPr>
        <w:spacing w:after="0"/>
        <w:ind w:left="0"/>
        <w:jc w:val="left"/>
      </w:pPr>
      <w:r>
        <w:rPr>
          <w:rFonts w:ascii="Times New Roman"/>
          <w:b/>
          <w:i w:val="false"/>
          <w:color w:val="000000"/>
        </w:rPr>
        <w:t xml:space="preserve"> 1. Жалпы ережелер</w:t>
      </w:r>
    </w:p>
    <w:bookmarkEnd w:id="219"/>
    <w:bookmarkStart w:name="z251" w:id="220"/>
    <w:p>
      <w:pPr>
        <w:spacing w:after="0"/>
        <w:ind w:left="0"/>
        <w:jc w:val="both"/>
      </w:pPr>
      <w:r>
        <w:rPr>
          <w:rFonts w:ascii="Times New Roman"/>
          <w:b w:val="false"/>
          <w:i w:val="false"/>
          <w:color w:val="000000"/>
          <w:sz w:val="28"/>
        </w:rPr>
        <w:t>
      1. Осы түсіндірме (бұдан әрі – Түсіндірме) "Банк операцияларының жекелеген түрлерін жүзеге асыратын ұйыммен ерекше қатынаста байланысқан тұлғалармен есепті ай ішінде жасалған, сондай-ақ есепті күнге қолданылатын мәмілелер туралы есеп" әкімшілік деректерін жинауға арналған нысанды (бұдан әрі – Нысан) толтыру бойынша бірыңғай талаптарды айқындайды.</w:t>
      </w:r>
    </w:p>
    <w:bookmarkEnd w:id="220"/>
    <w:bookmarkStart w:name="z252" w:id="221"/>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21"/>
    <w:bookmarkStart w:name="z253" w:id="222"/>
    <w:p>
      <w:pPr>
        <w:spacing w:after="0"/>
        <w:ind w:left="0"/>
        <w:jc w:val="both"/>
      </w:pPr>
      <w:r>
        <w:rPr>
          <w:rFonts w:ascii="Times New Roman"/>
          <w:b w:val="false"/>
          <w:i w:val="false"/>
          <w:color w:val="000000"/>
          <w:sz w:val="28"/>
        </w:rPr>
        <w:t>
      3. Нысанды:</w:t>
      </w:r>
    </w:p>
    <w:bookmarkEnd w:id="222"/>
    <w:bookmarkStart w:name="z254" w:id="223"/>
    <w:p>
      <w:pPr>
        <w:spacing w:after="0"/>
        <w:ind w:left="0"/>
        <w:jc w:val="both"/>
      </w:pPr>
      <w:r>
        <w:rPr>
          <w:rFonts w:ascii="Times New Roman"/>
          <w:b w:val="false"/>
          <w:i w:val="false"/>
          <w:color w:val="000000"/>
          <w:sz w:val="28"/>
        </w:rPr>
        <w:t>
      1) ипотекалық ұйымдар және агроөнеркәсіптік кешен саласындағы ұлттық басқарушы холдингтің еншілес ұйымдары – ай сайын;</w:t>
      </w:r>
    </w:p>
    <w:bookmarkEnd w:id="223"/>
    <w:bookmarkStart w:name="z255" w:id="224"/>
    <w:p>
      <w:pPr>
        <w:spacing w:after="0"/>
        <w:ind w:left="0"/>
        <w:jc w:val="both"/>
      </w:pPr>
      <w:r>
        <w:rPr>
          <w:rFonts w:ascii="Times New Roman"/>
          <w:b w:val="false"/>
          <w:i w:val="false"/>
          <w:color w:val="000000"/>
          <w:sz w:val="28"/>
        </w:rPr>
        <w:t xml:space="preserve">
      2) Ұлттық почта операторы және Ұлттық почта операторын қоспағанда, "Қазақстан Республикасындағы банктер және банк қызметi туралы" 1995 жылғы 31 тамыздағы Қазақстан Республикасы Заңының 30-бабы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банк операцияларын жүргізуге лицензиясы бар банк операцияларының жекелеген түрлерін жүзеге асыратын ұйымдар – тоқсан сайын жасайды.</w:t>
      </w:r>
    </w:p>
    <w:bookmarkEnd w:id="224"/>
    <w:bookmarkStart w:name="z256" w:id="225"/>
    <w:p>
      <w:pPr>
        <w:spacing w:after="0"/>
        <w:ind w:left="0"/>
        <w:jc w:val="both"/>
      </w:pPr>
      <w:r>
        <w:rPr>
          <w:rFonts w:ascii="Times New Roman"/>
          <w:b w:val="false"/>
          <w:i w:val="false"/>
          <w:color w:val="000000"/>
          <w:sz w:val="28"/>
        </w:rPr>
        <w:t>
      4. Нысанда есепті ай ішінде жасалған мәмілелер бойынша, сондай-ақ есепті кезеңнің соңындағы жағдай бойынша қолданыстағы мәмілелер бойынша деректер көрсетіледі.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25"/>
    <w:bookmarkStart w:name="z257" w:id="226"/>
    <w:p>
      <w:pPr>
        <w:spacing w:after="0"/>
        <w:ind w:left="0"/>
        <w:jc w:val="both"/>
      </w:pPr>
      <w:r>
        <w:rPr>
          <w:rFonts w:ascii="Times New Roman"/>
          <w:b w:val="false"/>
          <w:i w:val="false"/>
          <w:color w:val="000000"/>
          <w:sz w:val="28"/>
        </w:rPr>
        <w:t>
      5. Нысанға бірінші басшы, бас бухгалтер немесе есепке қол қоюға уәкілетті тұлғалар және орындаушы қол қояды.</w:t>
      </w:r>
    </w:p>
    <w:bookmarkEnd w:id="226"/>
    <w:bookmarkStart w:name="z258" w:id="227"/>
    <w:p>
      <w:pPr>
        <w:spacing w:after="0"/>
        <w:ind w:left="0"/>
        <w:jc w:val="left"/>
      </w:pPr>
      <w:r>
        <w:rPr>
          <w:rFonts w:ascii="Times New Roman"/>
          <w:b/>
          <w:i w:val="false"/>
          <w:color w:val="000000"/>
        </w:rPr>
        <w:t xml:space="preserve"> 2-тарау. Нысанды толтыру бойынша түсіндірме</w:t>
      </w:r>
    </w:p>
    <w:bookmarkEnd w:id="227"/>
    <w:bookmarkStart w:name="z259" w:id="228"/>
    <w:p>
      <w:pPr>
        <w:spacing w:after="0"/>
        <w:ind w:left="0"/>
        <w:jc w:val="both"/>
      </w:pPr>
      <w:r>
        <w:rPr>
          <w:rFonts w:ascii="Times New Roman"/>
          <w:b w:val="false"/>
          <w:i w:val="false"/>
          <w:color w:val="000000"/>
          <w:sz w:val="28"/>
        </w:rPr>
        <w:t>
      6. Нысанда банк операцияларының жекелеген түрлерін жүзеге асыратын ұйымның онымен ерекше қатынастармен байланысты тұлғалармен жасаған барлық мәмілелері (1-кесте) туралы мәліметтер, сондай-ақ есепті ай ішінде жасалған, сондай-ақ есепті күні қолданылатын банк операцияларының жекелеген түрлерін жүзеге асыратын ұйыммен ерекше қатынастармен байланысты тұлғалардың тізілімі (2-кесте) ашып көрсетіледі.</w:t>
      </w:r>
    </w:p>
    <w:bookmarkEnd w:id="228"/>
    <w:bookmarkStart w:name="z260" w:id="229"/>
    <w:p>
      <w:pPr>
        <w:spacing w:after="0"/>
        <w:ind w:left="0"/>
        <w:jc w:val="both"/>
      </w:pPr>
      <w:r>
        <w:rPr>
          <w:rFonts w:ascii="Times New Roman"/>
          <w:b w:val="false"/>
          <w:i w:val="false"/>
          <w:color w:val="000000"/>
          <w:sz w:val="28"/>
        </w:rPr>
        <w:t xml:space="preserve">
      7. Банк операцияларының жекелеген түрлерін жүзеге асыратын ұйыммен ерекше қатынастармен байланысты тұлғалардың белгісі "Қазақстан Республикасындағы банктер және банк қызметі туралы" 1995 жылғы 31 тамыздағы Қазақстан Республикасы Заңының 40-бабында, "Жауапкершілігі шектеулі және қосымша жауапкершілігі бар серіктестіктер туралы" 1998 жылғы 22 сәуірдегі Қазақстан Республикасы Заңының </w:t>
      </w:r>
      <w:r>
        <w:rPr>
          <w:rFonts w:ascii="Times New Roman"/>
          <w:b w:val="false"/>
          <w:i w:val="false"/>
          <w:color w:val="000000"/>
          <w:sz w:val="28"/>
        </w:rPr>
        <w:t>12-1-бабында</w:t>
      </w:r>
      <w:r>
        <w:rPr>
          <w:rFonts w:ascii="Times New Roman"/>
          <w:b w:val="false"/>
          <w:i w:val="false"/>
          <w:color w:val="000000"/>
          <w:sz w:val="28"/>
        </w:rPr>
        <w:t xml:space="preserve"> және "Акционерлік қоғамдар туралы" 2003 жылғы 13 мамырдағы Қазақстан Республикасы Заңының </w:t>
      </w:r>
      <w:r>
        <w:rPr>
          <w:rFonts w:ascii="Times New Roman"/>
          <w:b w:val="false"/>
          <w:i w:val="false"/>
          <w:color w:val="000000"/>
          <w:sz w:val="28"/>
        </w:rPr>
        <w:t>64-бабында</w:t>
      </w:r>
      <w:r>
        <w:rPr>
          <w:rFonts w:ascii="Times New Roman"/>
          <w:b w:val="false"/>
          <w:i w:val="false"/>
          <w:color w:val="000000"/>
          <w:sz w:val="28"/>
        </w:rPr>
        <w:t xml:space="preserve"> айқындалады.</w:t>
      </w:r>
    </w:p>
    <w:bookmarkEnd w:id="229"/>
    <w:bookmarkStart w:name="z261" w:id="230"/>
    <w:p>
      <w:pPr>
        <w:spacing w:after="0"/>
        <w:ind w:left="0"/>
        <w:jc w:val="both"/>
      </w:pPr>
      <w:r>
        <w:rPr>
          <w:rFonts w:ascii="Times New Roman"/>
          <w:b w:val="false"/>
          <w:i w:val="false"/>
          <w:color w:val="000000"/>
          <w:sz w:val="28"/>
        </w:rPr>
        <w:t>
      8. Тұлғалар банкпен ерекше қатынастармен байланысуының бір немесе бірнеше белгілеріне ие болуы мүмкін, осыған байланысты көрсетілген тізілімді толтыру кезінде оның барлық белгілері көрсетіледі.</w:t>
      </w:r>
    </w:p>
    <w:bookmarkEnd w:id="230"/>
    <w:bookmarkStart w:name="z262" w:id="231"/>
    <w:p>
      <w:pPr>
        <w:spacing w:after="0"/>
        <w:ind w:left="0"/>
        <w:jc w:val="both"/>
      </w:pPr>
      <w:r>
        <w:rPr>
          <w:rFonts w:ascii="Times New Roman"/>
          <w:b w:val="false"/>
          <w:i w:val="false"/>
          <w:color w:val="000000"/>
          <w:sz w:val="28"/>
        </w:rPr>
        <w:t xml:space="preserve">
      9. 1-кестеде банк операцияларының жекелеген түрлерін жүзеге асыратын ұйыммен ерекше қатынастармен байланысты тұлғалармен банк операцияларының жекелеген түрлерін жүзеге асыратын ұйымның әрбір операциясының түрі бойынша жасаған сомасы (Нормативтік құқықтық актілерді мемлекеттік тіркеу тізілімінде № 14786 тіркелген) Қазақстан Республикасы Ұлттық Банкі Басқармасының "Ұлттық пошта операторы үшін пруденциалдық нормативті, сондай-ақ оның орындалуы туралы есептіліктің нысанын, табыс ету мерзімін белгілеу туралы" 2016 жылғы 26 желтоқсандағы № 307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14788 тіркелген) Қазақстан Республикасы Ұлттық Банкі Басқармасының "Пруденциялық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сондай-ақ оларды орындау туралы есептілігінің тізбесін, нысандары мен табыс ету қағидаларын белгілеу туралы" 2016 жылғы 26 ақпандағы № 308 </w:t>
      </w:r>
      <w:r>
        <w:rPr>
          <w:rFonts w:ascii="Times New Roman"/>
          <w:b w:val="false"/>
          <w:i w:val="false"/>
          <w:color w:val="000000"/>
          <w:sz w:val="28"/>
        </w:rPr>
        <w:t>қаулысына</w:t>
      </w:r>
      <w:r>
        <w:rPr>
          <w:rFonts w:ascii="Times New Roman"/>
          <w:b w:val="false"/>
          <w:i w:val="false"/>
          <w:color w:val="000000"/>
          <w:sz w:val="28"/>
        </w:rPr>
        <w:t xml:space="preserve"> сәйкес есептелетін банк операцияларының жекелеген түрлерін жүзеге асыратын ұйымның меншікті капиталының мөлшерінен жиынтықты түрде 0,01 пайыздан асатын, онымен ерекше қатынастармен байланысты тұлғалармен банк операцияларының жекелеген түрлерін жүзеге асыратын ұйымның барлық мәмілелері туралы, тиісті есепті күнгі жағдай бойынша, оның ішінде кестеде көрсетілген (бірақ оларды шектемей) мәмілелер туралы мәліметтер көрсетіледі.</w:t>
      </w:r>
    </w:p>
    <w:bookmarkEnd w:id="231"/>
    <w:bookmarkStart w:name="z263" w:id="232"/>
    <w:p>
      <w:pPr>
        <w:spacing w:after="0"/>
        <w:ind w:left="0"/>
        <w:jc w:val="both"/>
      </w:pPr>
      <w:r>
        <w:rPr>
          <w:rFonts w:ascii="Times New Roman"/>
          <w:b w:val="false"/>
          <w:i w:val="false"/>
          <w:color w:val="000000"/>
          <w:sz w:val="28"/>
        </w:rPr>
        <w:t>
      10. Егер банк операцияларының жекелеген түрлерін жүзеге асыратын ұйымның меншікті капиталының теріс мәні болса, 1-кестеде сомасы онымен ерекше қатынастармен байланысты тұлғалармен банк операцияларының әрбір түрі бойынша банк операцияларының жекелеген түрлерін жүзеге асыратын ұйым активтерінің мөлшерінен жиынтықты түрде 0,001 пайызға асып кетсе, онымен ерекше қатынастармен байланысты тұлғалармен банк операцияларының жекелеген түрлерін жүзеге асыратын ұйымның барлық мәмілелері туралы мәліметтер көрсетіледі.</w:t>
      </w:r>
    </w:p>
    <w:bookmarkEnd w:id="232"/>
    <w:bookmarkStart w:name="z264" w:id="233"/>
    <w:p>
      <w:pPr>
        <w:spacing w:after="0"/>
        <w:ind w:left="0"/>
        <w:jc w:val="both"/>
      </w:pPr>
      <w:r>
        <w:rPr>
          <w:rFonts w:ascii="Times New Roman"/>
          <w:b w:val="false"/>
          <w:i w:val="false"/>
          <w:color w:val="000000"/>
          <w:sz w:val="28"/>
        </w:rPr>
        <w:t>
      11. Егер мәміле талаптары қамтамасыз етудің болуын, сыйақы төлеуді немесе провизияларды есептеуді болжамайтын болса, онда 1-кестенің 14, 15, 16, 17, 18, 19, 20, 21 және 23-бағандары толтырылмайды.</w:t>
      </w:r>
    </w:p>
    <w:bookmarkEnd w:id="233"/>
    <w:bookmarkStart w:name="z265" w:id="234"/>
    <w:p>
      <w:pPr>
        <w:spacing w:after="0"/>
        <w:ind w:left="0"/>
        <w:jc w:val="both"/>
      </w:pPr>
      <w:r>
        <w:rPr>
          <w:rFonts w:ascii="Times New Roman"/>
          <w:b w:val="false"/>
          <w:i w:val="false"/>
          <w:color w:val="000000"/>
          <w:sz w:val="28"/>
        </w:rPr>
        <w:t>
      12. 1-кестенің 2-бағанында жеке тұлға үшін тегі міндетті түрде, әкесінің аты (бар болса) көрсетіледі.</w:t>
      </w:r>
    </w:p>
    <w:bookmarkEnd w:id="234"/>
    <w:bookmarkStart w:name="z266" w:id="235"/>
    <w:p>
      <w:pPr>
        <w:spacing w:after="0"/>
        <w:ind w:left="0"/>
        <w:jc w:val="both"/>
      </w:pPr>
      <w:r>
        <w:rPr>
          <w:rFonts w:ascii="Times New Roman"/>
          <w:b w:val="false"/>
          <w:i w:val="false"/>
          <w:color w:val="000000"/>
          <w:sz w:val="28"/>
        </w:rPr>
        <w:t>
      13. 1-кестенің 6-бағанын толтыру үшін операциялардың мынадай түрлері келтірілген:</w:t>
      </w:r>
    </w:p>
    <w:bookmarkEnd w:id="235"/>
    <w:bookmarkStart w:name="z267" w:id="236"/>
    <w:p>
      <w:pPr>
        <w:spacing w:after="0"/>
        <w:ind w:left="0"/>
        <w:jc w:val="both"/>
      </w:pPr>
      <w:r>
        <w:rPr>
          <w:rFonts w:ascii="Times New Roman"/>
          <w:b w:val="false"/>
          <w:i w:val="false"/>
          <w:color w:val="000000"/>
          <w:sz w:val="28"/>
        </w:rPr>
        <w:t>
      1) қарыздар беру;</w:t>
      </w:r>
    </w:p>
    <w:bookmarkEnd w:id="236"/>
    <w:bookmarkStart w:name="z268" w:id="237"/>
    <w:p>
      <w:pPr>
        <w:spacing w:after="0"/>
        <w:ind w:left="0"/>
        <w:jc w:val="both"/>
      </w:pPr>
      <w:r>
        <w:rPr>
          <w:rFonts w:ascii="Times New Roman"/>
          <w:b w:val="false"/>
          <w:i w:val="false"/>
          <w:color w:val="000000"/>
          <w:sz w:val="28"/>
        </w:rPr>
        <w:t>
      2) қарыздар алу;</w:t>
      </w:r>
    </w:p>
    <w:bookmarkEnd w:id="237"/>
    <w:bookmarkStart w:name="z269" w:id="238"/>
    <w:p>
      <w:pPr>
        <w:spacing w:after="0"/>
        <w:ind w:left="0"/>
        <w:jc w:val="both"/>
      </w:pPr>
      <w:r>
        <w:rPr>
          <w:rFonts w:ascii="Times New Roman"/>
          <w:b w:val="false"/>
          <w:i w:val="false"/>
          <w:color w:val="000000"/>
          <w:sz w:val="28"/>
        </w:rPr>
        <w:t>
      3) депозитті орналастыру;</w:t>
      </w:r>
    </w:p>
    <w:bookmarkEnd w:id="238"/>
    <w:bookmarkStart w:name="z270" w:id="239"/>
    <w:p>
      <w:pPr>
        <w:spacing w:after="0"/>
        <w:ind w:left="0"/>
        <w:jc w:val="both"/>
      </w:pPr>
      <w:r>
        <w:rPr>
          <w:rFonts w:ascii="Times New Roman"/>
          <w:b w:val="false"/>
          <w:i w:val="false"/>
          <w:color w:val="000000"/>
          <w:sz w:val="28"/>
        </w:rPr>
        <w:t>
      4) депозитті қабылдау;</w:t>
      </w:r>
    </w:p>
    <w:bookmarkEnd w:id="239"/>
    <w:bookmarkStart w:name="z271" w:id="240"/>
    <w:p>
      <w:pPr>
        <w:spacing w:after="0"/>
        <w:ind w:left="0"/>
        <w:jc w:val="both"/>
      </w:pPr>
      <w:r>
        <w:rPr>
          <w:rFonts w:ascii="Times New Roman"/>
          <w:b w:val="false"/>
          <w:i w:val="false"/>
          <w:color w:val="000000"/>
          <w:sz w:val="28"/>
        </w:rPr>
        <w:t>
      5) банк операцияларының жекелеген түрлерін жүзеге асыратын ұйыммен ерекше қатынастармен байланысты тұлғалар шығарған қаржы құралдарын сатып алу;</w:t>
      </w:r>
    </w:p>
    <w:bookmarkEnd w:id="240"/>
    <w:bookmarkStart w:name="z272" w:id="241"/>
    <w:p>
      <w:pPr>
        <w:spacing w:after="0"/>
        <w:ind w:left="0"/>
        <w:jc w:val="both"/>
      </w:pPr>
      <w:r>
        <w:rPr>
          <w:rFonts w:ascii="Times New Roman"/>
          <w:b w:val="false"/>
          <w:i w:val="false"/>
          <w:color w:val="000000"/>
          <w:sz w:val="28"/>
        </w:rPr>
        <w:t>
      6) банк операцияларының жекелеген түрлерін жүзеге асыратын ұйыммен ерекше қатынастармен байланысты тұлғалардан бағалы қағаздар сатып алу (банк операцияларының жекелеген түрлерін жүзеге асыратын ұйымның қарсы агентті анықтауына мүмкіндік бермейтін әдістермен ұйымдастырылған нарықта жасалған мәмілелерді қоспағанда);</w:t>
      </w:r>
    </w:p>
    <w:bookmarkEnd w:id="241"/>
    <w:bookmarkStart w:name="z273" w:id="242"/>
    <w:p>
      <w:pPr>
        <w:spacing w:after="0"/>
        <w:ind w:left="0"/>
        <w:jc w:val="both"/>
      </w:pPr>
      <w:r>
        <w:rPr>
          <w:rFonts w:ascii="Times New Roman"/>
          <w:b w:val="false"/>
          <w:i w:val="false"/>
          <w:color w:val="000000"/>
          <w:sz w:val="28"/>
        </w:rPr>
        <w:t>
      7) банк операцияларының жекелеген түрлерін жүзеге асыратын ұйыммен ерекше қатынастармен байланысты тұлғаларға бағалы қағаздарды сату (банк операцияларының жекелеген түрлерін жүзеге асыратын ұйымның қарсы агентті анықтауына мүмкіндік бермейтін әдістермен ұйымдастырылған нарықта жасалған мәмілелерді қоспағанда);</w:t>
      </w:r>
    </w:p>
    <w:bookmarkEnd w:id="242"/>
    <w:bookmarkStart w:name="z274" w:id="243"/>
    <w:p>
      <w:pPr>
        <w:spacing w:after="0"/>
        <w:ind w:left="0"/>
        <w:jc w:val="both"/>
      </w:pPr>
      <w:r>
        <w:rPr>
          <w:rFonts w:ascii="Times New Roman"/>
          <w:b w:val="false"/>
          <w:i w:val="false"/>
          <w:color w:val="000000"/>
          <w:sz w:val="28"/>
        </w:rPr>
        <w:t>
      8) банк операцияларының жекелеген түрлерін жүзеге асыратын ұйыммен ерекше қатынастармен байланысты тұлғалардан оларды кері сату талаптарымен бағалы қағаздар сатып алу (банк операцияларының жекелеген түрлерін жүзеге асыратын ұйымның қарсы агентті анықтауына мүмкіндік бермейтін әдістермен ұйымдастырылған нарықта жасалған мәмілелерді қоспағанда);</w:t>
      </w:r>
    </w:p>
    <w:bookmarkEnd w:id="243"/>
    <w:bookmarkStart w:name="z275" w:id="244"/>
    <w:p>
      <w:pPr>
        <w:spacing w:after="0"/>
        <w:ind w:left="0"/>
        <w:jc w:val="both"/>
      </w:pPr>
      <w:r>
        <w:rPr>
          <w:rFonts w:ascii="Times New Roman"/>
          <w:b w:val="false"/>
          <w:i w:val="false"/>
          <w:color w:val="000000"/>
          <w:sz w:val="28"/>
        </w:rPr>
        <w:t>
      9) банк операцияларының жекелеген түрлерін жүзеге асыратын ұйыммен ерекше қатынастармен байланысты тұлғалардан оларды кері сатып алу талаптарымен бағалы қағаздарды сату (банк операцияларының жекелеген түрлерін жүзеге асыратын ұйымның қарсы агентті анықтауына мүмкіндік бермейтін әдістермен ұйымдастырылған нарықта жасалған мәмілелерді қоспағанда);</w:t>
      </w:r>
    </w:p>
    <w:bookmarkEnd w:id="244"/>
    <w:bookmarkStart w:name="z276" w:id="245"/>
    <w:p>
      <w:pPr>
        <w:spacing w:after="0"/>
        <w:ind w:left="0"/>
        <w:jc w:val="both"/>
      </w:pPr>
      <w:r>
        <w:rPr>
          <w:rFonts w:ascii="Times New Roman"/>
          <w:b w:val="false"/>
          <w:i w:val="false"/>
          <w:color w:val="000000"/>
          <w:sz w:val="28"/>
        </w:rPr>
        <w:t>
      10) туынды қаржы құралдарын сатып алу;</w:t>
      </w:r>
    </w:p>
    <w:bookmarkEnd w:id="245"/>
    <w:bookmarkStart w:name="z277" w:id="246"/>
    <w:p>
      <w:pPr>
        <w:spacing w:after="0"/>
        <w:ind w:left="0"/>
        <w:jc w:val="both"/>
      </w:pPr>
      <w:r>
        <w:rPr>
          <w:rFonts w:ascii="Times New Roman"/>
          <w:b w:val="false"/>
          <w:i w:val="false"/>
          <w:color w:val="000000"/>
          <w:sz w:val="28"/>
        </w:rPr>
        <w:t>
      11) туынды қаржы құралдарын сату;</w:t>
      </w:r>
    </w:p>
    <w:bookmarkEnd w:id="246"/>
    <w:bookmarkStart w:name="z278" w:id="247"/>
    <w:p>
      <w:pPr>
        <w:spacing w:after="0"/>
        <w:ind w:left="0"/>
        <w:jc w:val="both"/>
      </w:pPr>
      <w:r>
        <w:rPr>
          <w:rFonts w:ascii="Times New Roman"/>
          <w:b w:val="false"/>
          <w:i w:val="false"/>
          <w:color w:val="000000"/>
          <w:sz w:val="28"/>
        </w:rPr>
        <w:t>
      12) шетел валютасын сатып алу (спот, форвард);</w:t>
      </w:r>
    </w:p>
    <w:bookmarkEnd w:id="247"/>
    <w:bookmarkStart w:name="z279" w:id="248"/>
    <w:p>
      <w:pPr>
        <w:spacing w:after="0"/>
        <w:ind w:left="0"/>
        <w:jc w:val="both"/>
      </w:pPr>
      <w:r>
        <w:rPr>
          <w:rFonts w:ascii="Times New Roman"/>
          <w:b w:val="false"/>
          <w:i w:val="false"/>
          <w:color w:val="000000"/>
          <w:sz w:val="28"/>
        </w:rPr>
        <w:t>
      13) шетел валютасын сату (спот, форвард);</w:t>
      </w:r>
    </w:p>
    <w:bookmarkEnd w:id="248"/>
    <w:bookmarkStart w:name="z280" w:id="249"/>
    <w:p>
      <w:pPr>
        <w:spacing w:after="0"/>
        <w:ind w:left="0"/>
        <w:jc w:val="both"/>
      </w:pPr>
      <w:r>
        <w:rPr>
          <w:rFonts w:ascii="Times New Roman"/>
          <w:b w:val="false"/>
          <w:i w:val="false"/>
          <w:color w:val="000000"/>
          <w:sz w:val="28"/>
        </w:rPr>
        <w:t>
      14) банк операцияларының жекелеген түрлерін жүзеге асыратын ұйыммен ерекше қатынастармен байланысты тұлғадан қабылданған реттелген борыш;</w:t>
      </w:r>
    </w:p>
    <w:bookmarkEnd w:id="249"/>
    <w:bookmarkStart w:name="z281" w:id="250"/>
    <w:p>
      <w:pPr>
        <w:spacing w:after="0"/>
        <w:ind w:left="0"/>
        <w:jc w:val="both"/>
      </w:pPr>
      <w:r>
        <w:rPr>
          <w:rFonts w:ascii="Times New Roman"/>
          <w:b w:val="false"/>
          <w:i w:val="false"/>
          <w:color w:val="000000"/>
          <w:sz w:val="28"/>
        </w:rPr>
        <w:t>
      15) банк операцияларының жекелеген түрлерін жүзеге асыратын ұйыммен ерекше қатынастармен байланысты тұлғаға берілген реттелген борыш;</w:t>
      </w:r>
    </w:p>
    <w:bookmarkEnd w:id="250"/>
    <w:bookmarkStart w:name="z282" w:id="251"/>
    <w:p>
      <w:pPr>
        <w:spacing w:after="0"/>
        <w:ind w:left="0"/>
        <w:jc w:val="both"/>
      </w:pPr>
      <w:r>
        <w:rPr>
          <w:rFonts w:ascii="Times New Roman"/>
          <w:b w:val="false"/>
          <w:i w:val="false"/>
          <w:color w:val="000000"/>
          <w:sz w:val="28"/>
        </w:rPr>
        <w:t>
      16) банк операцияларының жекелеген түрлерін жүзеге асыратын ұйыммен ерекше қатынастармен байланысты тұлғадан мүлікті сатып алу;</w:t>
      </w:r>
    </w:p>
    <w:bookmarkEnd w:id="251"/>
    <w:bookmarkStart w:name="z283" w:id="252"/>
    <w:p>
      <w:pPr>
        <w:spacing w:after="0"/>
        <w:ind w:left="0"/>
        <w:jc w:val="both"/>
      </w:pPr>
      <w:r>
        <w:rPr>
          <w:rFonts w:ascii="Times New Roman"/>
          <w:b w:val="false"/>
          <w:i w:val="false"/>
          <w:color w:val="000000"/>
          <w:sz w:val="28"/>
        </w:rPr>
        <w:t>
      17) банк операцияларының жекелеген түрлерін жүзеге асыратын ұйыммен ерекше қатынастармен байланысты тұлғадан мүлікті кепілге қабылдау;</w:t>
      </w:r>
    </w:p>
    <w:bookmarkEnd w:id="252"/>
    <w:bookmarkStart w:name="z284" w:id="253"/>
    <w:p>
      <w:pPr>
        <w:spacing w:after="0"/>
        <w:ind w:left="0"/>
        <w:jc w:val="both"/>
      </w:pPr>
      <w:r>
        <w:rPr>
          <w:rFonts w:ascii="Times New Roman"/>
          <w:b w:val="false"/>
          <w:i w:val="false"/>
          <w:color w:val="000000"/>
          <w:sz w:val="28"/>
        </w:rPr>
        <w:t>
      18) банк операцияларының жекелеген түрлерін жүзеге асыратын ұйыммен ерекше қатынастармен байланысты тұлғаға мүлікті сату;</w:t>
      </w:r>
    </w:p>
    <w:bookmarkEnd w:id="253"/>
    <w:bookmarkStart w:name="z285" w:id="254"/>
    <w:p>
      <w:pPr>
        <w:spacing w:after="0"/>
        <w:ind w:left="0"/>
        <w:jc w:val="both"/>
      </w:pPr>
      <w:r>
        <w:rPr>
          <w:rFonts w:ascii="Times New Roman"/>
          <w:b w:val="false"/>
          <w:i w:val="false"/>
          <w:color w:val="000000"/>
          <w:sz w:val="28"/>
        </w:rPr>
        <w:t>
      19) банк операцияларының жекелеген түрлерін жүзеге асыратын ұйыммен ерекше қатынастармен байланысты тұлғалар шығарған қаржы құралдарын кепілге қабылдау;</w:t>
      </w:r>
    </w:p>
    <w:bookmarkEnd w:id="254"/>
    <w:bookmarkStart w:name="z286" w:id="255"/>
    <w:p>
      <w:pPr>
        <w:spacing w:after="0"/>
        <w:ind w:left="0"/>
        <w:jc w:val="both"/>
      </w:pPr>
      <w:r>
        <w:rPr>
          <w:rFonts w:ascii="Times New Roman"/>
          <w:b w:val="false"/>
          <w:i w:val="false"/>
          <w:color w:val="000000"/>
          <w:sz w:val="28"/>
        </w:rPr>
        <w:t>
      20) банк операцияларының жекелеген түрлерін жүзеге асыратын ұйыммен ерекше қатынастармен байланысты тұлғаға банк операцияларының жекелеген түрлерін жүзеге асыратын ұйымның болашақта қоятын талабы;</w:t>
      </w:r>
    </w:p>
    <w:bookmarkEnd w:id="255"/>
    <w:bookmarkStart w:name="z287" w:id="256"/>
    <w:p>
      <w:pPr>
        <w:spacing w:after="0"/>
        <w:ind w:left="0"/>
        <w:jc w:val="both"/>
      </w:pPr>
      <w:r>
        <w:rPr>
          <w:rFonts w:ascii="Times New Roman"/>
          <w:b w:val="false"/>
          <w:i w:val="false"/>
          <w:color w:val="000000"/>
          <w:sz w:val="28"/>
        </w:rPr>
        <w:t>
      21) банк операцияларының жекелеген түрлерін жүзеге асыратын ұйыммен ерекше қатынастармен байланысты тұлғаның пайдасына берілген кепілдіктер;</w:t>
      </w:r>
    </w:p>
    <w:bookmarkEnd w:id="256"/>
    <w:bookmarkStart w:name="z288" w:id="257"/>
    <w:p>
      <w:pPr>
        <w:spacing w:after="0"/>
        <w:ind w:left="0"/>
        <w:jc w:val="both"/>
      </w:pPr>
      <w:r>
        <w:rPr>
          <w:rFonts w:ascii="Times New Roman"/>
          <w:b w:val="false"/>
          <w:i w:val="false"/>
          <w:color w:val="000000"/>
          <w:sz w:val="28"/>
        </w:rPr>
        <w:t>
      22) банк операцияларының жекелеген түрлерін жүзеге асыратын ұйыммен ерекше қатынастармен байланысты тұлғадан қабылданған кепілдіктер;</w:t>
      </w:r>
    </w:p>
    <w:bookmarkEnd w:id="257"/>
    <w:bookmarkStart w:name="z289" w:id="258"/>
    <w:p>
      <w:pPr>
        <w:spacing w:after="0"/>
        <w:ind w:left="0"/>
        <w:jc w:val="both"/>
      </w:pPr>
      <w:r>
        <w:rPr>
          <w:rFonts w:ascii="Times New Roman"/>
          <w:b w:val="false"/>
          <w:i w:val="false"/>
          <w:color w:val="000000"/>
          <w:sz w:val="28"/>
        </w:rPr>
        <w:t>
      23) банк операцияларының жекелеген түрлерін жүзеге асыратын ұйыммен ерекше қатынастармен байланысты тұлға болып табылатын сақтандыру (қайта сақтандыру) ұйымымен жасалған сақтандыру шарты бойынша банк операцияларының жекелеген түрлерін жүзеге асыратын ұйым төлеген сақтандыру сыйлықақылары (жарналары) (сақтандыру шарты бойынша сақтандыру сомасы көрсетіледі);</w:t>
      </w:r>
    </w:p>
    <w:bookmarkEnd w:id="258"/>
    <w:bookmarkStart w:name="z290" w:id="259"/>
    <w:p>
      <w:pPr>
        <w:spacing w:after="0"/>
        <w:ind w:left="0"/>
        <w:jc w:val="both"/>
      </w:pPr>
      <w:r>
        <w:rPr>
          <w:rFonts w:ascii="Times New Roman"/>
          <w:b w:val="false"/>
          <w:i w:val="false"/>
          <w:color w:val="000000"/>
          <w:sz w:val="28"/>
        </w:rPr>
        <w:t>
      24) банк операцияларының жекелеген түрлерін жүзеге асыратын ұйымның банк операцияларының жекелеген түрлерін жүзеге асыратын ұйыммен ерекше қатынастармен байланысты тұлға болып табылатын сақтандыру (қайта сақтандыру) ұйымынан алынған сақтандыру төлемдері;</w:t>
      </w:r>
    </w:p>
    <w:bookmarkEnd w:id="259"/>
    <w:bookmarkStart w:name="z291" w:id="260"/>
    <w:p>
      <w:pPr>
        <w:spacing w:after="0"/>
        <w:ind w:left="0"/>
        <w:jc w:val="both"/>
      </w:pPr>
      <w:r>
        <w:rPr>
          <w:rFonts w:ascii="Times New Roman"/>
          <w:b w:val="false"/>
          <w:i w:val="false"/>
          <w:color w:val="000000"/>
          <w:sz w:val="28"/>
        </w:rPr>
        <w:t>
      25) банк операцияларының жекелеген түрлерін жүзеге асыратын ұйыммен ерекше қатынастармен байланысты тұлғаның пайдасына берілген аккредитивтер;</w:t>
      </w:r>
    </w:p>
    <w:bookmarkEnd w:id="260"/>
    <w:bookmarkStart w:name="z292" w:id="261"/>
    <w:p>
      <w:pPr>
        <w:spacing w:after="0"/>
        <w:ind w:left="0"/>
        <w:jc w:val="both"/>
      </w:pPr>
      <w:r>
        <w:rPr>
          <w:rFonts w:ascii="Times New Roman"/>
          <w:b w:val="false"/>
          <w:i w:val="false"/>
          <w:color w:val="000000"/>
          <w:sz w:val="28"/>
        </w:rPr>
        <w:t>
      26) банк операцияларының жекелеген түрлерін жүзеге асыратын ұйыммен ерекше қатынастармен байланысты тұлғадан алынған аккредитивтер;</w:t>
      </w:r>
    </w:p>
    <w:bookmarkEnd w:id="261"/>
    <w:bookmarkStart w:name="z293" w:id="262"/>
    <w:p>
      <w:pPr>
        <w:spacing w:after="0"/>
        <w:ind w:left="0"/>
        <w:jc w:val="both"/>
      </w:pPr>
      <w:r>
        <w:rPr>
          <w:rFonts w:ascii="Times New Roman"/>
          <w:b w:val="false"/>
          <w:i w:val="false"/>
          <w:color w:val="000000"/>
          <w:sz w:val="28"/>
        </w:rPr>
        <w:t>
      27) мәмілелердің өзге түрлері (жоғарыда көрсетілуі көзделмеген мәмілелер).</w:t>
      </w:r>
    </w:p>
    <w:bookmarkEnd w:id="262"/>
    <w:bookmarkStart w:name="z294" w:id="263"/>
    <w:p>
      <w:pPr>
        <w:spacing w:after="0"/>
        <w:ind w:left="0"/>
        <w:jc w:val="both"/>
      </w:pPr>
      <w:r>
        <w:rPr>
          <w:rFonts w:ascii="Times New Roman"/>
          <w:b w:val="false"/>
          <w:i w:val="false"/>
          <w:color w:val="000000"/>
          <w:sz w:val="28"/>
        </w:rPr>
        <w:t>
      14. 9-бағанда "банк операцияларының жекелеген түрлерін жүзеге асыратын ұйыммен ерекше қатынастармен байланысты тұлғаларға төленген дивидендтер" және "банк операцияларының жекелеген түрлерін жүзеге асыратын ұйыммен ерекше қатынастармен байланысты тұлғалардың банкке төленген дивидендтері" операцияларының түрлері бойынша төлем күнін және сәйкесінше дивидендтерді алу күнін көрсету қажет.</w:t>
      </w:r>
    </w:p>
    <w:bookmarkEnd w:id="263"/>
    <w:p>
      <w:pPr>
        <w:spacing w:after="0"/>
        <w:ind w:left="0"/>
        <w:jc w:val="both"/>
      </w:pPr>
      <w:r>
        <w:rPr>
          <w:rFonts w:ascii="Times New Roman"/>
          <w:b w:val="false"/>
          <w:i w:val="false"/>
          <w:color w:val="000000"/>
          <w:sz w:val="28"/>
        </w:rPr>
        <w:t>
      "Шарт бойынша мәміле сомасы" деген 12-бағанда төленген дивидендтер сомасын, "Есептелген кірістер/шығыстар" деген 20-бағанда есептелген дивидендтер сомасын көрсету қажет.</w:t>
      </w:r>
    </w:p>
    <w:bookmarkStart w:name="z295" w:id="264"/>
    <w:p>
      <w:pPr>
        <w:spacing w:after="0"/>
        <w:ind w:left="0"/>
        <w:jc w:val="both"/>
      </w:pPr>
      <w:r>
        <w:rPr>
          <w:rFonts w:ascii="Times New Roman"/>
          <w:b w:val="false"/>
          <w:i w:val="false"/>
          <w:color w:val="000000"/>
          <w:sz w:val="28"/>
        </w:rPr>
        <w:t>
      15. Шарттың қолданылуы ұзартылған жағдайда, 1-кестенің "Шарттың (талаптарын орындау аяқталған күн) қолданылуы аяқталған күн" деген 10-бағанында оған дейін шарттың қолданылуы ұзартылған тиісті күн көрсетіледі, 1-кестенің "Негізгі борыш" деген 22-бағанында мерзімі ұзартылған мәміле шартының қолданылу кезеңіндегі есепті күнгі баланстық қалдық сомасы көрсетіледі.</w:t>
      </w:r>
    </w:p>
    <w:bookmarkEnd w:id="264"/>
    <w:bookmarkStart w:name="z296" w:id="265"/>
    <w:p>
      <w:pPr>
        <w:spacing w:after="0"/>
        <w:ind w:left="0"/>
        <w:jc w:val="both"/>
      </w:pPr>
      <w:r>
        <w:rPr>
          <w:rFonts w:ascii="Times New Roman"/>
          <w:b w:val="false"/>
          <w:i w:val="false"/>
          <w:color w:val="000000"/>
          <w:sz w:val="28"/>
        </w:rPr>
        <w:t>
      16. 1-кестенің 11-бағанында банк операцияларының жекелеген түрлерін жүзеге асыратын ұйымның директорлар кеңесінің не акционерлердің жалпы жиналысының (директорлар кеңесі болмаған жағдайда) онымен ерекше қатынастармен байланысты тұлғалармен жасалған мәмілелерді бекіту туралы шешімдерінің не осындай мәмілелерді жүзеге асыру талаптарының деректемелері көрсетіледі. 15.1-кестенің 12-бағанында шартта көрсетілген мәміле сомасы мың теңгемен көрсетіледі.</w:t>
      </w:r>
    </w:p>
    <w:bookmarkEnd w:id="265"/>
    <w:bookmarkStart w:name="z297" w:id="266"/>
    <w:p>
      <w:pPr>
        <w:spacing w:after="0"/>
        <w:ind w:left="0"/>
        <w:jc w:val="both"/>
      </w:pPr>
      <w:r>
        <w:rPr>
          <w:rFonts w:ascii="Times New Roman"/>
          <w:b w:val="false"/>
          <w:i w:val="false"/>
          <w:color w:val="000000"/>
          <w:sz w:val="28"/>
        </w:rPr>
        <w:t>
      17. 1-кестенің 15-бағанында "Қамтамасыз ету құны (мың теңгемен)" қамтамасыз етудің кепіл құны көрсетіледі.</w:t>
      </w:r>
    </w:p>
    <w:bookmarkEnd w:id="266"/>
    <w:bookmarkStart w:name="z298" w:id="267"/>
    <w:p>
      <w:pPr>
        <w:spacing w:after="0"/>
        <w:ind w:left="0"/>
        <w:jc w:val="both"/>
      </w:pPr>
      <w:r>
        <w:rPr>
          <w:rFonts w:ascii="Times New Roman"/>
          <w:b w:val="false"/>
          <w:i w:val="false"/>
          <w:color w:val="000000"/>
          <w:sz w:val="28"/>
        </w:rPr>
        <w:t>
      18. 1-кестенің 20-бағанында есептелген кіріс немесе ағымдағы жыл басынан жинақталған шығыс көрсетіледі.</w:t>
      </w:r>
    </w:p>
    <w:bookmarkEnd w:id="267"/>
    <w:bookmarkStart w:name="z299" w:id="268"/>
    <w:p>
      <w:pPr>
        <w:spacing w:after="0"/>
        <w:ind w:left="0"/>
        <w:jc w:val="both"/>
      </w:pPr>
      <w:r>
        <w:rPr>
          <w:rFonts w:ascii="Times New Roman"/>
          <w:b w:val="false"/>
          <w:i w:val="false"/>
          <w:color w:val="000000"/>
          <w:sz w:val="28"/>
        </w:rPr>
        <w:t>
      19. Егер мәміле жасау сәтінде, тұлға банк операцияларының жекелеген түрлерін жүзеге асыратын ұйыммен ерекше қатынастармен байланысты тұлға болып табылмаған болса, 1-кестенің 27-бағанында "кк.аа.жжжж. бастап тұлға банк операцияларының жекелеген түрлерін жүзеге асыратын ұйыммен ерекше қатынастармен байланысты тұлға болып табылады" деген ескертпе көрсетіледі.</w:t>
      </w:r>
    </w:p>
    <w:bookmarkEnd w:id="268"/>
    <w:bookmarkStart w:name="z300" w:id="269"/>
    <w:p>
      <w:pPr>
        <w:spacing w:after="0"/>
        <w:ind w:left="0"/>
        <w:jc w:val="both"/>
      </w:pPr>
      <w:r>
        <w:rPr>
          <w:rFonts w:ascii="Times New Roman"/>
          <w:b w:val="false"/>
          <w:i w:val="false"/>
          <w:color w:val="000000"/>
          <w:sz w:val="28"/>
        </w:rPr>
        <w:t>
      20. 2-кестеде банк операцияларының жекелеген түрлерін жүзеге асыратын ұйыммен ерекше қатынастармен байланысты барлық, оның ішінде мәмілелер жасаспаған тұлғалар көрсетіледі.</w:t>
      </w:r>
    </w:p>
    <w:bookmarkEnd w:id="269"/>
    <w:bookmarkStart w:name="z301" w:id="270"/>
    <w:p>
      <w:pPr>
        <w:spacing w:after="0"/>
        <w:ind w:left="0"/>
        <w:jc w:val="both"/>
      </w:pPr>
      <w:r>
        <w:rPr>
          <w:rFonts w:ascii="Times New Roman"/>
          <w:b w:val="false"/>
          <w:i w:val="false"/>
          <w:color w:val="000000"/>
          <w:sz w:val="28"/>
        </w:rPr>
        <w:t>
      21. Мәліметтер болмаған жағдайда Нысан нөлдік қалдықтармен беріледі.</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138 қаулысына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11-1-қосымша</w:t>
            </w:r>
          </w:p>
        </w:tc>
      </w:tr>
    </w:tbl>
    <w:bookmarkStart w:name="z303" w:id="271"/>
    <w:p>
      <w:pPr>
        <w:spacing w:after="0"/>
        <w:ind w:left="0"/>
        <w:jc w:val="left"/>
      </w:pPr>
      <w:r>
        <w:rPr>
          <w:rFonts w:ascii="Times New Roman"/>
          <w:b/>
          <w:i w:val="false"/>
          <w:color w:val="000000"/>
        </w:rPr>
        <w:t xml:space="preserve"> Әкімшілік деректер жинауға арналған нысан</w:t>
      </w:r>
    </w:p>
    <w:bookmarkEnd w:id="271"/>
    <w:bookmarkStart w:name="z304" w:id="272"/>
    <w:p>
      <w:pPr>
        <w:spacing w:after="0"/>
        <w:ind w:left="0"/>
        <w:jc w:val="left"/>
      </w:pPr>
      <w:r>
        <w:rPr>
          <w:rFonts w:ascii="Times New Roman"/>
          <w:b/>
          <w:i w:val="false"/>
          <w:color w:val="000000"/>
        </w:rPr>
        <w:t xml:space="preserve"> Қызметінің айрықша түрі қолма-қол шетел валютасымен айырбастау операцияларын ұйымдастыру болып табылатын заңды тұлғаның активтерінің, міндеттемелерінің құрылымы және капиталы, кірістері мен шығыстары туралы есеп Есепті кезең: 20__жылғы ___ тоқсан</w:t>
      </w:r>
    </w:p>
    <w:bookmarkEnd w:id="272"/>
    <w:p>
      <w:pPr>
        <w:spacing w:after="0"/>
        <w:ind w:left="0"/>
        <w:jc w:val="both"/>
      </w:pPr>
      <w:r>
        <w:rPr>
          <w:rFonts w:ascii="Times New Roman"/>
          <w:b w:val="false"/>
          <w:i w:val="false"/>
          <w:color w:val="000000"/>
          <w:sz w:val="28"/>
        </w:rPr>
        <w:t>
      Индекс: Ф1-УО</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қызметінің айрықша түрі қолма-қол шетел валютасымен айырбастау</w:t>
      </w:r>
    </w:p>
    <w:p>
      <w:pPr>
        <w:spacing w:after="0"/>
        <w:ind w:left="0"/>
        <w:jc w:val="both"/>
      </w:pPr>
      <w:r>
        <w:rPr>
          <w:rFonts w:ascii="Times New Roman"/>
          <w:b w:val="false"/>
          <w:i w:val="false"/>
          <w:color w:val="000000"/>
          <w:sz w:val="28"/>
        </w:rPr>
        <w:t>
      операцияларын ұйымдастыру болып табылатын заңды тұлға.</w:t>
      </w:r>
    </w:p>
    <w:p>
      <w:pPr>
        <w:spacing w:after="0"/>
        <w:ind w:left="0"/>
        <w:jc w:val="both"/>
      </w:pPr>
      <w:r>
        <w:rPr>
          <w:rFonts w:ascii="Times New Roman"/>
          <w:b w:val="false"/>
          <w:i w:val="false"/>
          <w:color w:val="000000"/>
          <w:sz w:val="28"/>
        </w:rPr>
        <w:t>
      Нысан қайда ұсынылады: Қазақстан Республикасы Ұлттық Банкінің аумақтық филиалы</w:t>
      </w:r>
    </w:p>
    <w:p>
      <w:pPr>
        <w:spacing w:after="0"/>
        <w:ind w:left="0"/>
        <w:jc w:val="both"/>
      </w:pPr>
      <w:r>
        <w:rPr>
          <w:rFonts w:ascii="Times New Roman"/>
          <w:b w:val="false"/>
          <w:i w:val="false"/>
          <w:color w:val="000000"/>
          <w:sz w:val="28"/>
        </w:rPr>
        <w:t>
      Ұсыну мерзімі: есепті тоқсаннан кейінгі айдың жиырмасынан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 заңды тұлғаның толық атауы, БСН</w:t>
      </w:r>
    </w:p>
    <w:bookmarkStart w:name="z306" w:id="273"/>
    <w:p>
      <w:pPr>
        <w:spacing w:after="0"/>
        <w:ind w:left="0"/>
        <w:jc w:val="both"/>
      </w:pPr>
      <w:r>
        <w:rPr>
          <w:rFonts w:ascii="Times New Roman"/>
          <w:b w:val="false"/>
          <w:i w:val="false"/>
          <w:color w:val="000000"/>
          <w:sz w:val="28"/>
        </w:rPr>
        <w:t>
      1-кесте. Активтердің, міндеттемелердің және капиталдың құрылымы</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6"/>
        <w:gridCol w:w="2937"/>
        <w:gridCol w:w="1893"/>
        <w:gridCol w:w="1894"/>
      </w:tblGrid>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және Ұлттық пошта операторының шоттарындағы ақша қаражаты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 және капитал</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міндеттемелері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капитал</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және міндеттемелер жиынтығы: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7" w:id="274"/>
    <w:p>
      <w:pPr>
        <w:spacing w:after="0"/>
        <w:ind w:left="0"/>
        <w:jc w:val="both"/>
      </w:pPr>
      <w:r>
        <w:rPr>
          <w:rFonts w:ascii="Times New Roman"/>
          <w:b w:val="false"/>
          <w:i w:val="false"/>
          <w:color w:val="000000"/>
          <w:sz w:val="28"/>
        </w:rPr>
        <w:t>
      2-кесте. Кірістер мен шығыстар</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8"/>
        <w:gridCol w:w="2306"/>
        <w:gridCol w:w="1486"/>
      </w:tblGrid>
      <w:tr>
        <w:trPr>
          <w:trHeight w:val="30" w:hRule="atLeast"/>
        </w:trPr>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r>
      <w:tr>
        <w:trPr>
          <w:trHeight w:val="30" w:hRule="atLeast"/>
        </w:trPr>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айырбастау операцияларын ұйымдастыру жөніндегі қызметті жүзеге асырудан түсетін кірістер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 түсетін кірістер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жиынтығы: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айырбастау операцияларын ұйымдастыру жөніндегі қызметті жүзеге асырудан болатын шығыстар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 сыйақы төлеуге байланысты шығыстар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шығыстары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етуге және автоматтандырылған есепке алу мен есептілік жүйелеріне ілеспе қызмет көрсету және техникалық құралдарға қызмет көрсету бойынша шығыстар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және қызметкерлерге төленетін басқа төлемдер бойынша шығыстар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салықты қоспағанда, салықтарды және бюджетке төленетін басқа да міндетті төлемдерді төлеу бойынша шығыстар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шығыстар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жиынтығы: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салықты төлегенге дейінгі пайда (зиян)</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салықты төлеу бойынша шығыстар</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таза пайданың (зиянның) жиынтығы: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Ескертпе: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Қызметінің айрықша түрі</w:t>
            </w:r>
            <w:r>
              <w:br/>
            </w:r>
            <w:r>
              <w:rPr>
                <w:rFonts w:ascii="Times New Roman"/>
                <w:b w:val="false"/>
                <w:i w:val="false"/>
                <w:color w:val="000000"/>
                <w:sz w:val="20"/>
              </w:rPr>
              <w:t>қолма-қол шетел валютасымен</w:t>
            </w:r>
            <w:r>
              <w:br/>
            </w:r>
            <w:r>
              <w:rPr>
                <w:rFonts w:ascii="Times New Roman"/>
                <w:b w:val="false"/>
                <w:i w:val="false"/>
                <w:color w:val="000000"/>
                <w:sz w:val="20"/>
              </w:rPr>
              <w:t>айырбастау операцияларын</w:t>
            </w:r>
            <w:r>
              <w:br/>
            </w:r>
            <w:r>
              <w:rPr>
                <w:rFonts w:ascii="Times New Roman"/>
                <w:b w:val="false"/>
                <w:i w:val="false"/>
                <w:color w:val="000000"/>
                <w:sz w:val="20"/>
              </w:rPr>
              <w:t>ұйымдастыру болып табылатын</w:t>
            </w:r>
            <w:r>
              <w:br/>
            </w:r>
            <w:r>
              <w:rPr>
                <w:rFonts w:ascii="Times New Roman"/>
                <w:b w:val="false"/>
                <w:i w:val="false"/>
                <w:color w:val="000000"/>
                <w:sz w:val="20"/>
              </w:rPr>
              <w:t>заңды тұлғаның активтерінің,</w:t>
            </w:r>
            <w:r>
              <w:br/>
            </w:r>
            <w:r>
              <w:rPr>
                <w:rFonts w:ascii="Times New Roman"/>
                <w:b w:val="false"/>
                <w:i w:val="false"/>
                <w:color w:val="000000"/>
                <w:sz w:val="20"/>
              </w:rPr>
              <w:t>міндеттемелерінің құрылымы</w:t>
            </w:r>
            <w:r>
              <w:br/>
            </w:r>
            <w:r>
              <w:rPr>
                <w:rFonts w:ascii="Times New Roman"/>
                <w:b w:val="false"/>
                <w:i w:val="false"/>
                <w:color w:val="000000"/>
                <w:sz w:val="20"/>
              </w:rPr>
              <w:t>және капиталы, кірістері мен</w:t>
            </w:r>
            <w:r>
              <w:br/>
            </w:r>
            <w:r>
              <w:rPr>
                <w:rFonts w:ascii="Times New Roman"/>
                <w:b w:val="false"/>
                <w:i w:val="false"/>
                <w:color w:val="000000"/>
                <w:sz w:val="20"/>
              </w:rPr>
              <w:t>шығыстары туралы есеп</w:t>
            </w:r>
            <w:r>
              <w:br/>
            </w:r>
            <w:r>
              <w:rPr>
                <w:rFonts w:ascii="Times New Roman"/>
                <w:b w:val="false"/>
                <w:i w:val="false"/>
                <w:color w:val="000000"/>
                <w:sz w:val="20"/>
              </w:rPr>
              <w:t>нысанына қосымша</w:t>
            </w:r>
          </w:p>
        </w:tc>
      </w:tr>
    </w:tbl>
    <w:bookmarkStart w:name="z309" w:id="27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275"/>
    <w:bookmarkStart w:name="z310" w:id="276"/>
    <w:p>
      <w:pPr>
        <w:spacing w:after="0"/>
        <w:ind w:left="0"/>
        <w:jc w:val="left"/>
      </w:pPr>
      <w:r>
        <w:rPr>
          <w:rFonts w:ascii="Times New Roman"/>
          <w:b/>
          <w:i w:val="false"/>
          <w:color w:val="000000"/>
        </w:rPr>
        <w:t xml:space="preserve"> "Қызметінің айрықша түрі қолма-қол шетел валютасымен айырбастау операцияларын ұйымдастыру болып табылатын заңды тұлғаның активтерінің, міндеттемелерінің құрылымы және капиталы, кірістері мен шығыстары туралы есеп"</w:t>
      </w:r>
    </w:p>
    <w:bookmarkEnd w:id="276"/>
    <w:bookmarkStart w:name="z311" w:id="277"/>
    <w:p>
      <w:pPr>
        <w:spacing w:after="0"/>
        <w:ind w:left="0"/>
        <w:jc w:val="left"/>
      </w:pPr>
      <w:r>
        <w:rPr>
          <w:rFonts w:ascii="Times New Roman"/>
          <w:b/>
          <w:i w:val="false"/>
          <w:color w:val="000000"/>
        </w:rPr>
        <w:t xml:space="preserve"> 1-тарау. Жалпы ережелер</w:t>
      </w:r>
    </w:p>
    <w:bookmarkEnd w:id="277"/>
    <w:bookmarkStart w:name="z312" w:id="278"/>
    <w:p>
      <w:pPr>
        <w:spacing w:after="0"/>
        <w:ind w:left="0"/>
        <w:jc w:val="both"/>
      </w:pPr>
      <w:r>
        <w:rPr>
          <w:rFonts w:ascii="Times New Roman"/>
          <w:b w:val="false"/>
          <w:i w:val="false"/>
          <w:color w:val="000000"/>
          <w:sz w:val="28"/>
        </w:rPr>
        <w:t>
      1. Осы түсіндірме (бұдан әрі – Түсіндірме) "Қызметінің айрықша түрі қолма-қол шетел валютасымен айырбастау операцияларын ұйымдастыру болып табылатын заңды тұлғаның активтерінің, міндеттемелерінің құрылымы және капиталы туралы есеп" әкімшілік деректерін жинауға арналған нысанды (бұдан әрі – Нысан) толтыру бойынша бірыңғай талаптарды айқындайды.</w:t>
      </w:r>
    </w:p>
    <w:bookmarkEnd w:id="278"/>
    <w:bookmarkStart w:name="z313" w:id="279"/>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79"/>
    <w:bookmarkStart w:name="z314" w:id="280"/>
    <w:p>
      <w:pPr>
        <w:spacing w:after="0"/>
        <w:ind w:left="0"/>
        <w:jc w:val="both"/>
      </w:pPr>
      <w:r>
        <w:rPr>
          <w:rFonts w:ascii="Times New Roman"/>
          <w:b w:val="false"/>
          <w:i w:val="false"/>
          <w:color w:val="000000"/>
          <w:sz w:val="28"/>
        </w:rPr>
        <w:t>
      3. Нысанды қызметінің айрықша түрі қолма-қол шетел валютасымен айырбастау операцияларын ұйымдастыру болып табылатын заңды тұлға тоқсан сайын жасайды.</w:t>
      </w:r>
    </w:p>
    <w:bookmarkEnd w:id="280"/>
    <w:bookmarkStart w:name="z315" w:id="281"/>
    <w:p>
      <w:pPr>
        <w:spacing w:after="0"/>
        <w:ind w:left="0"/>
        <w:jc w:val="both"/>
      </w:pPr>
      <w:r>
        <w:rPr>
          <w:rFonts w:ascii="Times New Roman"/>
          <w:b w:val="false"/>
          <w:i w:val="false"/>
          <w:color w:val="000000"/>
          <w:sz w:val="28"/>
        </w:rPr>
        <w:t>
      4. Нысан есепті кезеңнің соңындағы жағдай бойынша жасалады. Нысандағы деректер мың теңгемен толтырылады. Бес жүз теңгеден кем сома 0 (нөлге) дейін дөңгелектенеді, ал бес жүз теңгеге тең және одан жоғары сома мың теңгеге дейін дөңгелектенеді.</w:t>
      </w:r>
    </w:p>
    <w:bookmarkEnd w:id="281"/>
    <w:bookmarkStart w:name="z316" w:id="282"/>
    <w:p>
      <w:pPr>
        <w:spacing w:after="0"/>
        <w:ind w:left="0"/>
        <w:jc w:val="both"/>
      </w:pPr>
      <w:r>
        <w:rPr>
          <w:rFonts w:ascii="Times New Roman"/>
          <w:b w:val="false"/>
          <w:i w:val="false"/>
          <w:color w:val="000000"/>
          <w:sz w:val="28"/>
        </w:rPr>
        <w:t>
      5. Нысанға бірінші басшы, бас бухгалтер немесе есепке қол қоюға уәкілетті тұлға және орындаушы қол қояды.</w:t>
      </w:r>
    </w:p>
    <w:bookmarkEnd w:id="282"/>
    <w:bookmarkStart w:name="z317" w:id="283"/>
    <w:p>
      <w:pPr>
        <w:spacing w:after="0"/>
        <w:ind w:left="0"/>
        <w:jc w:val="left"/>
      </w:pPr>
      <w:r>
        <w:rPr>
          <w:rFonts w:ascii="Times New Roman"/>
          <w:b/>
          <w:i w:val="false"/>
          <w:color w:val="000000"/>
        </w:rPr>
        <w:t xml:space="preserve"> 2-тарау. Нысанды толтыру бойынша түсіндірме</w:t>
      </w:r>
    </w:p>
    <w:bookmarkEnd w:id="283"/>
    <w:bookmarkStart w:name="z318" w:id="284"/>
    <w:p>
      <w:pPr>
        <w:spacing w:after="0"/>
        <w:ind w:left="0"/>
        <w:jc w:val="both"/>
      </w:pPr>
      <w:r>
        <w:rPr>
          <w:rFonts w:ascii="Times New Roman"/>
          <w:b w:val="false"/>
          <w:i w:val="false"/>
          <w:color w:val="000000"/>
          <w:sz w:val="28"/>
        </w:rPr>
        <w:t xml:space="preserve">
      6. Есептілікті қалыптастыру мақсатында шетел валютасындағы активтер мен міндеттемелер (нормативтік құқықтық актілерді мемлекеттік тіркеу тізілімінде № 8378 тіркелген) "Валюталарды айырбастаудың нарықтық бағамын айқындау және қолдану тәртібін белгілеу туралы" Қазақстан Республикасы Ұлттық Банкі Басқармасының 2013 жылғы 25 қаңтардағы № 15 </w:t>
      </w:r>
      <w:r>
        <w:rPr>
          <w:rFonts w:ascii="Times New Roman"/>
          <w:b w:val="false"/>
          <w:i w:val="false"/>
          <w:color w:val="000000"/>
          <w:sz w:val="28"/>
        </w:rPr>
        <w:t>қаулысында</w:t>
      </w:r>
      <w:r>
        <w:rPr>
          <w:rFonts w:ascii="Times New Roman"/>
          <w:b w:val="false"/>
          <w:i w:val="false"/>
          <w:color w:val="000000"/>
          <w:sz w:val="28"/>
        </w:rPr>
        <w:t xml:space="preserve"> және Қазақстан Республикасы Қаржы министрінің 2013 жылғы 22 ақпандағы №99 бұйрығында белгіленген тәртіппен айқындалған валюталарды айырбастаудың нарықтық бағамы бойынша қайта есептеліп көрсетіледі.</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138 қаулысына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11-2-қосымша</w:t>
            </w:r>
          </w:p>
        </w:tc>
      </w:tr>
    </w:tbl>
    <w:bookmarkStart w:name="z320" w:id="285"/>
    <w:p>
      <w:pPr>
        <w:spacing w:after="0"/>
        <w:ind w:left="0"/>
        <w:jc w:val="left"/>
      </w:pPr>
      <w:r>
        <w:rPr>
          <w:rFonts w:ascii="Times New Roman"/>
          <w:b/>
          <w:i w:val="false"/>
          <w:color w:val="000000"/>
        </w:rPr>
        <w:t xml:space="preserve"> Әкімшілік деректерді жинауға арналған нысан</w:t>
      </w:r>
    </w:p>
    <w:bookmarkEnd w:id="285"/>
    <w:bookmarkStart w:name="z321" w:id="286"/>
    <w:p>
      <w:pPr>
        <w:spacing w:after="0"/>
        <w:ind w:left="0"/>
        <w:jc w:val="left"/>
      </w:pPr>
      <w:r>
        <w:rPr>
          <w:rFonts w:ascii="Times New Roman"/>
          <w:b/>
          <w:i w:val="false"/>
          <w:color w:val="000000"/>
        </w:rPr>
        <w:t xml:space="preserve"> Баланстық және баланстан тыс шоттардағы қалдықтар туралы есеп  Есепті кезең: 20__ жылғы "___" "_________________" жағдай бойынша</w:t>
      </w:r>
    </w:p>
    <w:bookmarkEnd w:id="286"/>
    <w:p>
      <w:pPr>
        <w:spacing w:after="0"/>
        <w:ind w:left="0"/>
        <w:jc w:val="both"/>
      </w:pPr>
      <w:r>
        <w:rPr>
          <w:rFonts w:ascii="Times New Roman"/>
          <w:b w:val="false"/>
          <w:i w:val="false"/>
          <w:color w:val="000000"/>
          <w:sz w:val="28"/>
        </w:rPr>
        <w:t>
      Индексі: ФС_ОБВС</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ипотекалық ұйымдар</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оныншы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 (банк операцияларының жекелеген түрлерін жүзеге асыратын ұйымның толық атауы) _________________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8"/>
        <w:gridCol w:w="8205"/>
        <w:gridCol w:w="497"/>
      </w:tblGrid>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Шоттардың нөмірлері</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Шоттардың атаулары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банкноттар мен монеталар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пункттерiндегi қолма-қол ақша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кассадағы қолма-қол ақша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Банкоматтардағы және электрондық терминалдардағы қолма-қол ақша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жол чектерiндегi ақша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металдардан жасалған, кассадағы монеталар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чектерiндегi ақша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кассадағы коллекциялық монеталар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аффинирленген бағалы металдар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 орналастырылған аффинирленген бағалы металдар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Корреспонденттiк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Банкiндегi корреспонденттiк шот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банктердегi корреспонденттiк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ұйымдардың банктердегi ағымдағы шоттары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банктердегi корреспонденттiк шоттар мен ипотекалық ұйымдардың ағымдағы шоттары бойынша зияндарды жабуға арналған резервтер (провизиялар)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банктердің ағымдағы шоттары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Банкiне қойылатын талап</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Банкiндегi салымдар (бiр түнге)</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Банкiндегi талап етілгенге дейінгі салымдар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Банкiндегi мерзiмдi салымдар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Банкiндегi мiндеттi резервтер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Банкiнде орналастырылған салымдар бойынша дисконт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Банкiнде орналастырылған салымдар бойынша сыйлықақы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шығарылғанға дейінгі ұлттық валюта банкноттары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шығарылғанға дейінгі ұлттық валюта банкноттары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пайда немесе зиян арқылы есепке алынатын бағалы қағаздар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пайда немесе зиян арқылы есепке алынатын бағалы қағаздар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пайда немесе зиян арқылы есепке алынатын бағалы қағаздар бойынша мерзімі өткен берешек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пайда немесе зиян арқылы есепке алынатын, сатып алынған бағалы қағаздар бойынша дисконт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пайда немесе зиян арқылы есепке алынатын, сатып алынған бағалы қағаздар бойынша сыйлықақы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пайда немесе зиян арқылы есепке алынатын бағалы қағаздардың әділ құнын оң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пайда немесе зиян арқылы есепке алынатын бағалы қағаздардың әділ құнын теріс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(бір түнге)</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талап еткенге дейінгі салымдар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қысқа мерзімді салымдар (бір айға дейінгі)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қысқа мерзімді салымдар (бір жылға дейінгі)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ұзақ мерзімді салымдар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шартты салымдар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салымдар бойынша мерзімі өткен берешегі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резервтер (провизиялар)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мерзімді салымның құнын оң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мерзімді салымның құнын теріс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шартты салымның құнын оң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шартты салымның құнын теріс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ипотекалық ұйымның және "Қазақстан Даму Банкі" акционерлік қоғамының міндеттемелерін қамтамасыз ету болып табылатын салым</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дисконт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сыйлықақы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ипотекалық ұйымның міндеттемелерін қамтамасыз ету (кепілзат, кепілпұл) ретінде берілген ақшаны сақтау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 бойынша овердрафт қарыздары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қысқа мерзімді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овернайт қарыздары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ұзақ мерзімді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берілетін қаржы лизингі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қарыздар бойынша мерзімі өткен берешегі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қаржы лизингі бойынша мерзімі өткен берешегі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қарыздың құнын оң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қарыздың құнын теріс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 бойынша дисконт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 бойынша сыйлықақы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 мен қаржы лизингі бойынша резервтер (провизиялар)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басқа жиынтық кіріс арқылы есепке алынатын қарыздардың әділ құнын оң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басқа жиынтық кіріс арқылы есепке алынатын қарыздардың әділ құнын теріс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 айырысулар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офиспен есеп айырысулар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филиалдармен есеп айырысулар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филиалдармен есеп айырысулар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қойылатын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овердрафт қарыздары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кредиттік карточкалары бойынша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Клиенттердiң есепке алынған вексельдерi</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есепке алынған вексельдері бойынша бұрынғы вексель ұстаушылар есептеген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факторинг</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факторинг бойынша мерзімі өткен берешегі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қысқа мерзімді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ұзақ мерзімді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берілетін қаржы лизингі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қаржы лизингі бойынша мерзімі өткен берешегі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форфейтинг</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форфейтинг бойынша мерзімі өткен берешегі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қарыздар бойынша мерзімі өткен берешегі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Клиенттердiң наразылық бiлдiрiлген вексельдерi</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сауда қызметін қаржыландыру операциялары бойынша қойылатын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қаржыландыру операциялары бойынша мерзімі өткен берешек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мен қаржы лизингі бойынша резервтер (провизиялар)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басқа да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қарыздың құнын оң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қарыздың құнын теріс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вексельдер бойынша дисконт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вексельдер бойынша сыйлықақы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бойынша дисконт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бойынша сыйлықақы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басқаруға берілген қаржы активтері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басқа жиынтық кіріс арқылы есепке алынатын бағалы қағаздар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басқа жиынтық кіріс арқылы есепке алынатын бағалы қағаздар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басқа жиынтық кіріс арқылы есепке алынатын сатып алынған бағалы қағаздар бойынша дисконт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басқа жиынтық кіріс арқылы есепке алынатын сатып алынған бағалы қағаздар бойынша сыйлықақы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басқа жиынтық кіріс арқылы есепке алынатын бағалы қағаздардың әділ құнын оң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басқа жиынтық кіріс арқылы есепке алынатын бағалы қағаздардың әділ құнын теріс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басқа жиынтық кіріс арқылы есепке алынатын бағалы қағаздар бойынша мерзімі өткен берешек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"керi РЕПО" операциялары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"керi РЕПО" операциялары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"керi РЕПО" операциялары бойынша мерзiмi өткен берешек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"керi РЕПО" операциялары бойынша зияндарды жабуға арналған резервтер (провизиялар)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және реттелген борышқа инвестициялар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Еншiлес ұйымдарға инвестициялар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ұйымдарға инвестициялар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банкiнiң өндiрiстік және сауда қызметiне инвестициялары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борышқа инвестициялар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инвестициялар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және реттелген борышқа инвестициялар бойынша зияндарды жабуға арналған резервтер (провизиялар)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 бойынша дисконт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 бойынша сыйлықақы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 бойынша мерзiмi өткен берешек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 бойынша зияндарды жабуға арналған резервтер (провизиялар)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басқа да қаржы активтері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басқа да қаржы активтері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басқа да қаржы активтері бойынша дисконт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басқа да қаржы активтері бойынша сыйлықақы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басқа да қаржы активтері бойынша мерзімі өткен берешек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басқа да қаржы активтері бойынша зияндарды жабуға арналған резервтер (провизиялар)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банктермен есеп айырысулар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Клиенттермен есеп айырысулар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 бойынша клиенттермен есеп айырысулар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Аффинирленбеген бағалы металдар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қорлар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металдардан жасалған, қоймадағы монеталар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қоймадағы коллекциялық монеталар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r>
              <w:br/>
            </w:r>
            <w:r>
              <w:rPr>
                <w:rFonts w:ascii="Times New Roman"/>
                <w:b w:val="false"/>
                <w:i w:val="false"/>
                <w:color w:val="000000"/>
                <w:sz w:val="20"/>
              </w:rPr>
              <w:t>
1690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және материалдық емес активтер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(орнатылып жатқан) негізгі құралдар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үйлер және ғимараттар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лизингіне қабылданған негізгі құралдар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беруге арналған негізгі құралдар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үйлер бойынша күрделі шығындар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(әзірленетін) материалдық емес активтер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 бойынша есептелген амортизация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Компьютерлiк жабдық бойынша есептелген амортизация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 бойынша есептелген амортизация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бойынша алынған негізгі құралдар бойынша есептелген амортизация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беруге арналған негізгі құралдар бойынша есептелген амортизация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үйлер бойынша күрделі шығындар бойынша есептелген амортизация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бойынша есептелген амортизация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бойынша есептелген амортизация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есептелген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 бойынша есептелген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салымдар бойынша есептелген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есептелген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мерзімі өткен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 орналастырылған аффинирленген бағалы металдар бойынша есептелген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ипотекалық ұйымның және "Қазақстан Даму Банкі" акционерлік қоғамының міндеттемелерін қамтамасыз ету болып табылатын салым бойынша есептелген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депозиттермен операциялар бойынша есептелген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 мен қаржы лизингі бойынша есептелген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 мен қаржы лизингі бойынша мерзімі өткен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 пен оның филиалдары арасындағы есеп айырысулар бойынша есептелген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мен қаржы лизингі бойынша есептелген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мен қаржы лизингі бойынша мерзімі өткен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пайда немесе зиян арқылы есепке алынатын бағалы қағаздар бойынша есептелген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 бойынша есептелген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басқа жиынтық кіріс арқылы есепке алынатын бағалы қағаздар бойынша есептелген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және реттелген борышқа инвестициялар бойынша есептелген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 бойынша есептелген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мерзімі өткен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мерзімі өткен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вексельдер бойынша есептелген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операциялар бойынша есептелген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басқаруға берілген қаржы активтері бойынша есептелген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операциялар бойынша есептелген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басқа да борыштық құралдар бойынша есептелген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талаптарындағы инвестициялық қызмет бойынша ислам банкінің есептелген кірістері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талаптарындағы инвестициялық қызмет бойынша мерзімі өткен берешек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және шығыстарды алдын ала төлеу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мен салымдар бойынша сыйақыны алдын ала төлеу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алдын ала төлемдер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 қызметтер үшін есептелген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 қызметтер үшін есептелген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 бойынша қызметтер үшін есептелген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қызметтер үшін есептелген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операциялар бойынша қызметтер үшін есептелген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Кепілдіктермен операциялар бойынша қызметтер үшін есептелген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 қабылдау, клиенттердің банк шоттарын ашу және жүргізу бойынша қызметтер үшін есептелген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басқа да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 бойынша есептелген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құжаттарының акцепті үшін есептелген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 бойынша қызметтер үшін есептелген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Құжаттық есеп айырысулар бойынша есептелген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операциялары бойынша қызметтер үшін есептелген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операциялары бойынша қызметтер үшін есептелген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Инкассациялау бойынша қызметтер үшін есептелген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 сатып алу-сату бойынша қызметтер үшін есептелген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 операциялары бойынша қызметтер үшін есептелген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 қызметтер үшін мерзімі өткен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 қызметтер үшін мерзімі өткен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 бойынша қызметтер үшін мерзімі өткен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қызметтер үшін мерзімі өткен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операциялары бойынша қызметтер үшін мерзімі өткен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кепілдіктер бойынша қызметтер үшін мерзімі өткен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 қабылдау, клиенттердің банк шоттарын ашу және жүргізу бойынша қызметтер үшін мерзімі өткен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басқа да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 бойынша мерзімі өткен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құжаттарының акцепті үшін мерзімі өткен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 бойынша қызметтер үшін мерзімі өткен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Құжаттық есеп айырысулар бойынша мерзімі өткен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операциялары бойынша қызметтер үшін мерзімі өткен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операциялары бойынша қызметтер үшін мерзімі өткен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және мерзімі өткен комиссиялық кірістер бойынша зияндарды жабуға арналған резервтер (провизиялар)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бойынша есеп айырысулар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нарығының кәсіби қатысушыларымен есеп айырысулар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(дивидендтер бойынша)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Қызметкерлерімен есеп айырысулар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Құжаттық есеп айырысулар бойынша дебиторлар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дебиторлар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 бойынша қысқа валюталық позиция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теңгедегі (ұзақ валюталық позицияның) қарсы құны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 бойынша басқа да дебиторлар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бойынша дебиторлар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Акцептелген вексельдер үшін клиентке қойылатын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емес қызмет бойынша басқа да дебиторлар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транзиттік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ашпастан жеке тұлғалардың аударымдарына арналған транзиттік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бойынша қысқа позиция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металдардың (аффинирленген бағалы металдар бойынша ұзақ позицияның) теңгемен қарсы құны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банктік қызметтен болатын зияндарды жабуға арналған резервтер (провизиялар)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қызметімен байланысты дебиторлық берешек бойынша зияндарды жабуға арналған резервтер (провизиялар)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емес қызметпен байланысты дебиторлық берешек бойынша зияндарды жабуға арналған резервтер (провизиялар)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тұрақсыздық айыбы (айыппұл, өсімпұл)</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Секьюритилендірілетін активтер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Секьюритилендірілетін активтер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жасалған операциялар мен дилинг операциялары бойынша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операциялары бойынша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операциялары бойынша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 бойынша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операциялары бойынша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туынды қаржы құралдарымен операциялар бойынша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корреспонденттік шоттары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корреспонденттік шоттары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корреспонденттік шоттары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аффинирленген бағалы металдағы металл шоттары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еткенге дейінгі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талап еткенге дейінгі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талап еткенге дейінгі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еткенге дейінгі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еткенге дейінгі салымдары бойынша мерзімі өткен берешек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Қазақстан Республикасының жергілікті атқарушы органдарынан және ұлттық басқарушы холдингтен алынған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Қазақстан Республикасының жергілікті атқарушы органдарынан және ұлттық басқарушы холдингтен алынған қарыздар бойынша сыйлықақы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Қазақстан Республикасының жергілікті атқарушы органдарынан және ұлттық басқарушы холдингтен алынған қарыздар бойынша дисконт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және Қазақстан Республикасының жергілікті атқарушы органдарынан алынған қысқа мерзімді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және Қазақстан Республикасының жергілікті атқарушы органдарынан алынған қарыздың құнын оң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Қазақстан Республикасының жергілікті атқарушы органдарынан және ұлттық басқарушы холдингтен алынған ұзақ мерзімді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және Қазақстан Республикасының жергілікті атқарушы органдарынан алынған қарыздың құнын теріс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және Қазақстан Республикасының жергілікті атқарушы органдарынан алынған қарыздар бойынша мерзімі өткен берешек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 бойынша дисконт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 бойынша сыйлықақы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қысқа мерзімді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қарыздың құнын оң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ұзақ мерзімді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қарыздың құнын теріс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 бойынша мерзімі өткен берешек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және банк операцияларының жекелеген түрлерін жүзеге асыратын ұйымдардан алынған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қысқа мерзімді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және банк операцияларының жекелеген түрлерін жүзеге асыратын ұйымдардан алынған қарыздың құнын оң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ұзақ мерзімді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қаржы лизингі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қарыздар мен қаржы лизингі бойынша мерзімі өткен берешек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қарыздар мен қаржы лизингі бойынша мерзімі өткен берешек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қысқа мерзімді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және банк операцияларының жекелеген түрлерін жүзеге асыратын ұйымдардан алынған қарыздың құнын теріс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ұзақ мерзімді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қаржы лизингі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қарыздар мен қаржы лизингі бойынша мерзімі өткен берешек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 сыйлықақы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 дисконт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Овернайт қарыздары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овернайт қарыздары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овернайт қарыздары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овернайт қарыздары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мерзімді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мерзімді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қысқа мерзімді (бір айға дейінгі)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қысқа мерзімді (бір жылға дейінгі)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бір түнге тартылған салымдар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аффинирленген бағалы металдардағы мерзімді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ұзақ мерзімді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мерзімді салымның құнын оң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мерзімді салымның құнын теріс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міндеттемелерін қамтамасыз ету болып табылатын салым</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міндеттемелерін қамтамасыз ету (кепілзат, кепілпұл) ретінде қабылданған ақшаны сақтау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мерзімді салымдары бойынша мерзімі өткен берешек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шартты салымның құнын оң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шартты салымның құнын теріс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 салымдары бойынша мерзімі өткен берешек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шетелдік орталық банктерден және басқа банктерден тартылған салымдар бойынша сыйлықақы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шетелдік орталық банктерден және басқа банктерден тартылған салымдар бойынша дисконт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 айырысулар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офиспен есеп айырысулар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филиалдармен есеп айырысулар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филиалдармен есеп айырысулар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 алдындағы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бюджеттің ақшасы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 банктер ерікті жинақтаушы зейнетақы қорларына және инвестициялық портфельді басқаруды жүзеге асыратын ұйымдарға ашқан ағымдағы шоттардағы инвестицияланбаған қалдықтар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ағымдағы шоттары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ағымдағы шоттары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етілгенге дейінгі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қысқа мерзімді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ұзақ мерзімді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шартты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басқаруға қабылданған қаржылық активтер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талап етілгенге дейінгі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аффинирленген бағалы металдағы металл шоттары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міндеттемелерін қамтамасыз ету болып табылатын салым</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қысқа мерзімді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аффинирленген бағалы металдардағы мерзімді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ұзақ мерзімді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шартты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еншілес ұйымдардың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міндеттемелерін қамтамасыз ету болып табылатын салым</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етілгенге дейінгі салымдары бойынша мерзімі өткен берешек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Клиенттермен жасалған басқа да операциялар бойынша мерзімі өткен берешек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мерзімді салымдары бойынша мерзімі өткен берешек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 лизингі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орындалмаған нұсқаулар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 лизингі бойынша мерзімі өткен берешек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еншілес ұйымдардың салымдары бойынша мерзімі өткен берешек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салымдары бойынша мерзімі өткен берешек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мерзімді салымының құнын оң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мерзімді салымының құнын теріс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салымының құнын оң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салымының құнын теріс түзету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валюталық заңнамасына сәйкес жөнелтушінің нұсқауларын сақтау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Клиенттерден тартылған салымдар бойынша сыйлықақы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Клиенттерден тартылған салымдар бойынша дисконт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міндеттемелерін қамтамасыз ету (кепілзат, кепілпұл) ретінде қабылданған ақшаны сақтау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"РЕПО" операциялары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"РЕПО" операциялары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облигациялар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басқа да бағалы қағаздар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 бойынша сыйлықақы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 бойынша дисконт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облигациялар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бес жылдан аз реттелген борыштар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бес жылдан астам реттелген борыштар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реттелген облигациялар бойынша сыйлықақы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реттелген облигациялар бойынша дисконт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реттелген облигациялар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облигациялар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 бойынша сыйлықақы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 бойынша дисконт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қаржы құралдары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банктермен есеп айырысулар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Клиенттермен есеп айырысулар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етілгенге дейінгі салымдары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Қазақстан Республикасының жергілікті атқарушы органдарынан және ұлттық басқарушы холдингтен алынған қарыздар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қарыздар мен қаржы лизингі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қарыздар мен қаржы лизингі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міндеттемелерін қамтамасыз ету (кепілзат, кепілпұл) ретінде қабылданған ақша сомасына сыйақы төлеуге байланысты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аффинирленген бағалы металдардағы металл шоттары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овернайт қарыздары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мерзімді салымдары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міндеттемелерін қамтамасыз ету болып табылатын салым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 салымдары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 пен оның филиалдарының арасындағы есеп айырысулар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аффинирленген бағалы металдардағы металл шоттары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шоттары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салымдары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етілгенге дейінгі салымдары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мерзімді салымдары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еншілес ұйымдардың салымдары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міндеттемелерін қамтамасыз ету болып табылатын салым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"РЕПО" операциялары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операциялар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операциялар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мен қаржы лизингі бойынша мерзімі өткен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дейінгі салымдар бойынша мерзімі өткен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бойынша мерзімі өткен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 бойынша мерзімі өткен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 лизингі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 бойынша мерзімі өткен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және клиенттердің міндеттемелерін қамтамасыз ету болып табылатын салым бойынша мерзімі өткен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бойынша мерзімі өткен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мерзімі өткен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басқаруға қабылданған қаржылық активтер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облигациялар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қаржы құралдары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қызмет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қызмет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және кірістерді алдын ала төлеу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 сыйақыны алдын ала төлеу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сыйақыны алдын ала төлеу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кірістері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алдын ала төлемдер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 қызмет көрсетулер бойынша есептелген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 қызмет көрсетулер бойынша есептелген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 бойынша қызмет көрсетулер бойынша есептелген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қызмет көрсетулер бойынша есептелген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операциялар бойынша қызмет көрсетулер бойынша есептелген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кепілдіктер бойынша қызмет көрсетулер бойынша есептелген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банктік шоттарын ашу және жүргізу бойынша қызмет көрсетулер үшін есептелген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есептелген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 бойынша қызмет көрсетулер бойынша есептелген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консультациялық қызмет көрсетулер бойынша есептелген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 қызмет көрсетулер бойынша мерзімі өткен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 қызмет көрсетулер бойынша мерзімі өткен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сатып алу-сату бойынша қызмет көрсетулер бойынша мерзімі өткен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қызмет көрсетулер бойынша мерзімі өткен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операциялар бойынша қызмет көрсетулер бойынша мерзімі өткен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кепілдіктер бойынша қызмет көрсетулер бойынша мерзімі өткен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мерзімі өткен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 бойынша қызмет көрсетулер бойынша мерзімі өткен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кредиторлар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бойынша есеп айырысулар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нарығының кәсіби қатысушыларымен есеп айырысулар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(дивидендтер бойынша)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есеп айырысулар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Құжаттамалық есеп айырысулар бойынша кредиторлар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кредиторлар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міндеттемелері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 бойынша ұзақ валюталық позиция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теңгедегі (қысқа валюталық позицияның) контрқұны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 бойынша басқа да кредиторлар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төлемақыларына арналған резерв</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қызметке байланысты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 бойынша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Акцептер бойынша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электрондық ақша бойынша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емес қызмет бойынша басқа да кредиторлар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міндеттемелері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кепілдіктер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транзиттік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төлемдерінің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бойынша ұзақ позиция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металдардың теңгедегі (аффинирленген бағалы металдар бойынша қысқа позицияның) контрқұны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 ашусыз жеке тұлғалардың аударымдары үшін арналған транзиттік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 бойынша зияндарды жабуға арналған резервтер (провизиялар)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Секьюритилендірілетін активтер бойынша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Секьюритилендірілетін активтер бойынша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жасалған операциялар мен дилинг операциялары бойынша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операциялары бойынша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операциялары бойынша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 бойынша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 бойынша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туынды қаржы құралдарымен операциялар бойынша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МЕНШIКТI КАПИТАЛ</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 жай акциялар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жай акциялар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 артықшылық берілген акциялар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артықшылық берілген акциялар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капитал</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банктiк тәуекелдерге резервтер (провизиялар)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банктiк тәуекелдерге резервтер (провизиялар)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резервтер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резервтер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және қайта бағалау резервтері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қайта бағалау резервтері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қағаздардың құнын қайта бағалау резервтері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 бойынша зияндарды жабу резервтері (провизиялар)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қарыздардың құнын қайта бағалау резервтері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қарыздар бойынша зияндарды жабу резервтері (провизиялар)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бөлінбеген таза пайдасы (өтелмеген зиян)</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қайта бағалау бойынша резервтер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таза пайда (өтелмеген зиян)</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басқа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банктермен операциялар бойынша сыйақыны алумен байланысты басқа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салымдар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(бір түнге) салымдар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талап етілгенге дейінгі салымдар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мерзімді салымдар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міндетті резервтер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салымдар бойынша дисконтты амортизациялау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зиян арқылы әділ құны бойынша есепке алынатын бағалы қағаздар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зиян арқылы әділ құны бойынша есепке алынатын бағалы қағаздар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зиян арқылы әділ құны бойынша есепке алынатын, сатып алынған бағалы қағаздар бойынша дисконтты амортизациялау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(бір түнге) салымдар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талап етілгенге дейінгі салымдар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қысқа мерзімді (бір айға дейінгі) салымдар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қысқа мерзімді (бір жылға дейінгі) салымдар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ұзақ мерзімді салымдар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шартты салымдар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салымдар бойынша мерзімі өткен берешегі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 орналастырылған аффинирленген бағалы металдар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мерзімді салымның құнын оң түзету түріндегі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шартты салымның құнын оң түзету түріндегі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мерзімді салымның құнын теріс түзету түріндегі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шартты салымның құнын теріс түзету түріндегі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ипотекалық ұйымның және "Қазақстан Даму Банкі" акционерлік қоғамының міндеттемелерін қамтамасыз ету болып табылатын салым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дисконтты амортизациялау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қамтамасыз ету (кепілзат, кепілпұл ) ретінде берілген ақша сомасына сыйақы алумен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шетелдік орталық банктерден және басқа банктерден тартылған салымдар бойынша сыйлықақыны амортизациялау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овердрафт қарыздары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қысқа мерзімді қарыздар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овернайт қарыздары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ұзақ мерзімді қарыздар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қаржы лизингі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басқа банктердің мерзімі өткен берешегі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 бойынша комиссиялық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қарыздың құнын оң түзету түріндегі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қарыздың құнын теріс түзету түріндегі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 бойынша дисконтты амортизациялау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қарыздың құнын теріс түзету түріндегі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 сыйлықақыны амортизациялау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 айырысулар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офиспен есеп айырысулар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филиалдармен есеп айырысулар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филиалдармен есеп айырысулар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клиенттерге қойылатын талаптары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овердрафт қарыздары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кредит карточкалары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есепке алынған вексельдері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факторинг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қысқа мерзімді қарыздар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ұзақ мерзімді қарыздар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қаржы лизингі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форфейтинг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қарыздар бойынша мерзімі өткен берешегі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қаржыландыру операциялары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қаржыландыру операциялары бойынша мерзімі өткен берешек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басқа да қарыздар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бойынша комиссиялық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қарыздың құнын оң түзету түріндегі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Қазақстан Республикасының жергілікті атқарушы органдарынан және халықаралық қаржы ұйымдарынан алынған қарыздың құнын теріс түзету түріндегі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Клиенттерден тартылған мерзімді салымның құнын теріс түзету түріндегі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Клиенттерден тартылған шартты салымның құнын теріс түзету түріндегі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бойынша дисконтты амортизациялау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қарыздардың құны өзгеруінен іске асырылмаған кіріс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Клиенттерден тартылған салымдар бойынша сыйлықақыны амортизациялау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басқаруға берілген қаржылық активтер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 бойынша сыйақы алумен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 бойынша сыйақы алумен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 бойынша дисконтты амортизациялау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 бойынша сыйлықақыны амортизациялау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реттелген облигациялар бойынша сыйлықақыны амортизациялау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 бойынша сыйлықақыны амортизациялау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және реттелген борышқа инвестициялар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акциялары бойынша алынған дивидендтер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ұйымдардың акциялары бойынша алынған дивидендтер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борышқа инвестициялар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инвестициялар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банкінің жалдау талаптарындағы инвестициялық қызмет бойынша сыйақы алуға байланысты кірістері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 бойынша дисконтты амортизациялау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басқа да қаржы активтері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басқа да қаржы активтері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басқа да қаржы активтері бойынша дисконтты амортизациялау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Дилинг операциялары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 сатып алу-сату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форвард операцияларын қайта бағалаудан болған іске асырылмаған кіріс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 бойынша форвард операцияларын қайта бағалаудан болған іске асырылмаған кіріс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бойынша форвард операцияларын қайта бағалаудан болған іске асырылмаған кіріс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қайта бағалаудан түскен іске асырылмаған кіріс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операцияларын қайта бағалаудан түскен іске асырылмаған кіріс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операцияларын қайта бағалаудан түскен іске асырылмаған кіріс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туынды қаржы құралдарымен операцияларды қайта бағалаудан түскен іске асырылмаған кіріс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 қызметтер үшін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 қызметтер үшін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 бойынша қызметтер үшін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қызметтер үшін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операциялар бойынша қызметтер үшін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Кепілдіктері бар операциялар бойынша қызметтер үшін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 қабылдау, клиенттердің банк шоттарын ашу және жүргізу бойынша көрсетілетін қызметтер үшін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кәсіби қызмет бойынша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 акцептеу үшін алынған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 бойынша қызмет көрсетулер үшін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Құжаттық есеп айырысулар бойынша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операциялары бойынша қызметтер үшін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операциялары бойынша көрсетілетін қызметтер үшін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Инкассациялау бойынша көрсетілетін қызметтер үшін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 сатып алу-сату бойынша көрсетілетін қызметтер үшін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 операциялары бойынша көрсетілетін қызметтер үшін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депозиттермен операциялар бойынша көрсетілетін қызметтер үшін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карточкаларына қызмет көрсету үшін комиссиялық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 қайта бағалаудан түскен іске асырылмаған кіріс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валюталық баламасын белгілей отырып, теңгедегі қарыздарды қайта бағалаудан түскен кіріс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валюталық баламасын белгілей отырып теңгедегі салымдарды қайта бағалаудан түскен кіріс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пайда немесе зиян арқылы есепке алынатын бағалы қағаздардың құнының өзгеруінен түскен іске асырылмаған кіріс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қайта бағалаудан түскен іске асырылмаған кіріс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құрал-жабдықтардың құнсыздануынан болатын зиянды қалпына келтіруден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құнсыздануынан болатын зиянды қалпына келтіруден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жарғылық капиталына салынған инвестициялардың құнсыздануынан болатын зиянды қалпына келтіруден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активтердің құнсыздануынан болатын зиянды қалпына келтіруден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түскен іске асырылған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 қайта бағалаудан түскен іске асырылған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пайда немесе зиян арқылы және басқа да жиынтық кіріс арқылы есепке алынатын бағалы қағаздардың құнының өзгеруінен түскен іске асырылған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қайта бағалаудан түскен іске асырылған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Сатудан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және қауымдасқан ұйымдардың акцияларын сатудан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құралдар-жабдықтарды және материалдық емес активтерді сатудан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сатудан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активтерді сатудан болған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инвестицияларды сатудан болған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капиталына қатысу үлесінің өзгеруіне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жарғылық капиталына қатысу үлесінің өзгеруіне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ұйымдардың жарғылық капиталына қатысу үлесінің өзгеруіне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банкінің өндірістік және сауда қызметін қаржыландырудан түскен кірістері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жасалған операциялар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операциялары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операциялары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операциялары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туынды қаржы құралдарымен операциялар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сыйақы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 өсімпұл)</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 өсімпұл)</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қызметінен түскен басқа да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емес қызметтен түскен басқа да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алуға байланысты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(провизияларды) қалпына келтіруден болған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құрылған резервтерді (провизияларды) қалпына келтіруден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 мен қаржы лизингі бойынша құрылған резервтерді (провизияларды) қалпына келтіруден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қызметіне байланысты дебиторлық берешек бойынша құрылған резервтерді (провизияларды) қалпына келтіруден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құрылған резервтерді (провизияларды) қалпына келтіруден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мен қаржы лизингі бойынша құрылған резервтерді (провизияларды) қалпына келтіруден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және мерзімі өткен комиссиялық кірістер бойынша зияндарды жабу үшін құрылған резервтерді (провизияларды) қалпына келтіруден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 бойынша құрылған резервтерді (провизияларды) қалпына келтіруден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емес қызметпен байланысты дебиторлық берешек бойынша құрылған резервтерді (провизияларды) қалпына келтіруден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қағаздарымен "кері РЕПО" операциялары бойынша құрылған резервтерді (провизияларды) қалпына келтіруден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Салықтарға дейінгі кіріс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Салықтарға дейінгі кіріс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Корреспонденттiк шоттар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Банкiнiң корреспонденттiк шоттары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орталық банктердiң корреспонденттiк шоттары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банктердiң корреспонденттiк шоттары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корреспонденттік шоттары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аффинирленген бағалы металдағы металл шоттары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Үкiметiнен, Қазақстан Республикасының жергiлiктi атқарушы органдарынан және ұлттық басқарушы холдингтен алынған қарыздар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Үкiметiнен және жергiлiктi атқарушы органдарынан алынған қысқа мерзiмдi қарыздар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Үкiметiнен және жергiлiктi атқарушы органдарынан алынған ұзақ мерзiмдi заемдар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Үкiметiнен және Қазақстан Республикасының жергiлiктi атқарушы органдарынан алынған қарыздың құнын оң түзету түріндегі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Үкiметiнен және жергiлiктi атқарушы органдарынан алынған қарыздар бойынша мерзiмi өткен берешек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қысқа мерзімді қарыздар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ұзақ мерзімді қарыздар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қарыздың құнын оң түзету түріндегі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 бойынша мерзiмi өткен берешек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қарыздар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қарыздар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қарыздар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қаржы лизингі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қысқа мерзімді қарыздар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қарыздың құнын оң түзету түріндегі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ұзақ мерзімді қарыздар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қарыздың құнын теріс түзету түріндегі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қарыздар бойынша мерзімі өткен берешек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қарыздар бойынша мерзімі өткен берешек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қарыздар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қаржы лизингі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қысқа мерзімді қарыздар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қарыздың құнын оң түзету түріндегі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ұзақ мерзімді қарыздар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қарыздар бойынша мерзімі өткен берешек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заемдар бойынша дисконтты амортизациялау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 бойынша сыйлықақыны амортизациялау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басқа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банктермен жүргізілетін операциялар бойынша сыйақы төлеуге байланысты басқа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қарыздар бойынша комиссиялық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Овернайт қарыздары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овернайт қарыздары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овернайт қарыздары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овернайт қарыздары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салымдары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талап етілгенге дейінгі салымдары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мерзімді салымдары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талап етілгенге дейінгі салымдары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мерзімді салымдары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етілгенге дейінгі салымдары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қысқа мерзімді (бір айға дейінгі) салымдары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қысқа мерзімді (бір жылға дейінгі) салымдары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ұзақ мерзімді салымдары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салымдар бойынша мерзімі өткен берешек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міндеттемелерін қамтамасыз ету болып табылатын салым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 салымдары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мерзімді салымның құнын теріс түзету түріндегі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шартты салымның құнын теріс түзету түріндегі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мерзімді салымның құнын оң түзету түріндегі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шартты салымның құнын оң түзету түріндегі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шетелдік орталық банктерден және басқа банктерден тартылған салымдар бойынша дисконтты амортизациялау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салымдар бойынша сыйлықақыны амортизациялау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сыйлықақыны амортизациялау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 айырысулар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офиспен есеп айырысулар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филиалдармен есеп айырысулар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филиалдармен есеп айырысулар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талаптары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бюджеттің ақшасы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шоттары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басқаруға қабылданған қаржы активтері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етілгенге дейінгі салымдары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аффинирленген бағалы металдардағы металл шоттары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қысқа мерзімді салымдары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аффинирленген бағалы металдардағы мерзімді салымдары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ұзақ мерзімді салымдары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салымдары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еншілес ұйымдардың шоттары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міндеттемелерін қамтамасыз ету болып табылатын салым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етілгенге дейінгі салымдары бойынша мерзімі өткен берешек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Клиенттермен жүргізілетін басқа да операциялар бойынша мерзімі өткен берешек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мерзімді салымдары бойынша мерзімі өткен берешек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 лизингі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орындалмаған нұсқаулар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Клиенттердiң мiндеттемелерiн қамтамасыз ету (кепілзат, кепілпұл) ретiнде қабылданған ақша сомасына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салымдар бойынша комиссиялық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 құнын теріс түзету түріндегі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Клиенттерден тартылған мерзімді салымның құнын оң түзету түріндегі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Клиенттерден тартылған шартты салымның құнын оң түзету түріндегі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вексельдер бойынша сыйлықақыны амортизациялау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Клиенттерден тартылған салымдар бойынша дисконтты амортизациялау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басқа жиынтық кіріс арқылы есепке алынатын қарыз құнының өзгеруінен іске асырылған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бойынша сыйлықақыны амортизациялау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"РЕПО" операциялары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"РЕПО" операциялары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облигациялар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басқа да бағалы қағаздар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пайда немесе зиян арқылы есепке алынатын, сатып алынған бағалы қағаздар бойынша сыйлықақыны амортизациялау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басқа жиынтық кіріс арқылы есепке алынатын бағалы қағаздар бойынша сыйлықақыны амортизациялау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 бойынша дисконтты амортизациялау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 бойынша сыйлықақыны амортизациялау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басқа да қаржы активтері бойынша сыйлықақыны амортизациялау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бес жылдан аз, реттелген борыш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бес жылдан астам, реттелген борыш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 бойынша дисконтты амортизациялау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реттелген облигациялар бойынша дисконтты амортизациялау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облигациялар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қаржы құралдары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етуге қаражат бөлу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резервтерге (провизияларға) қаражат бөлу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 мен қаржы лизингі бойынша резервтерге (провизияларға) қаражат бөлу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қызметіне байланысты дебиторлық берешек бойынша резервтерге (провизияларға) қаражат бөлу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мен қаржы лизингі бойынша резервтерге (провизияларға) қаражат бөлу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және мерзімі өткен комиссиялық кірістер бойынша шығындарды жабуға арналған резервтерге (провизияларға) қаражат бөлу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қызметпен байланысты емес дебиторлық берешек бойынша резервтерге (провизияларға) қаражат бөлу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резервтерге (провизияларға) қаражат бөлу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 бойынша резервтерге (провизияларға) қаражат бөлу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міндеттемелерін құру бойынша қаражат бөлу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 бойынша шығындарды жабуға резервтерге (провизияларға) арналған қаражат бөлу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Дилинг операциялары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 сатып алу-сату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форвард операцияларын қайта бағалаудан болған іске асырылмаған шығыс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форвард операцияларын қайта бағалаудан болған іске асырылмаған шығыс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бойынша форвард операцияларын қайта бағалаудан болған іске асырылмаған шығыс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фьючерстерді қайта бағалаудан болған іске асырылмаған шығыс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операцияларын қайта бағалаудан болған іске асырылмаған шығыс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операцияларын қайта бағалаудан болған іске асырылмаған шығыс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туынды қаржы құралдарымен операцияларды қайта бағалаудан болған іске асырылмаған шығыс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 алынған қызметтер бойынша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агенттік қызметтер бойынша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 бойынша алынған қызметтер бойынша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алынған қызметтер бойынша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операциялар бойынша алынған қызметтер бойынша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бойынша алынған қызмет көрсетулер бойынша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банктік шоттарын ашу және жүргізу бойынша қызметтер үшін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 бойынша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Құжаттық есеп айырысу бойынша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 бойынша қызметтер үшін комиссиялық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болған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 қайта бағалаудан болған іске асырылмаған шығыс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валюталық баламасын белгілей отырып, теңгедегі қарыздарды қайта бағалаудан болған шығыс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валюталық баламасын белгілей отырып, теңгедегі салымдарды қайта бағалаудан болған шығыс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пайда немесе зиян арқылы есепке алынатын бағалы қағаздардың құнының өзгеруінен іске асырылмаған шығыс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қайта бағалаудан болған іске асырылмаған шығыс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құрал-жабдықтардың құнсыздануынан болған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құнсыздануынан болған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жарғылық капиталына салынған инвестициялардың құнсыздануынан болған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Гудвилдің құнсыздануынан болған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активтердің құнсыздануынан болған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міндетті аударымдар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төлемдер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болған іске асырылған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 қайта бағалаудан болған іске асырылған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пайда немесе зиян арқылы және басқа да жиынтық кіріс арқылы есепке алынатын бағалы қағаздардың құнының өзгеруінен болған іске асырылған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қайта бағалаудан болған іске асырылған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шығыстары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шығыстары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Инкассациялауға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Жарнамаға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Күзетке және дабылға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жалпы шаруашылық шығыстары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іссапарларға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консультациялық қызмет көрсетулер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депозиттерге кепілдік беру қоры" акционерлік қоғамына жарналар түріндегі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қоспағанда, салықтар және бюджетке төленетін басқа міндетті төлемдер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мүлік салығы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салығы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Аукциондардан алынатын алым</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 және бюджетке төленетін міндетті төлемдер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және ғимараттар бойынша амортизациялық аударымдар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 бойынша амортизациялық аударымдар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 бойынша амортизациялық аударымдар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бойынша алынған негізгі құралдар бойынша амортизациялық аударымдар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беруге арналған негізгі құралдар бойынша амортизациялық аударымдар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үйлердің күрделі шығындары бойынша амортизациялық аударымдар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бойынша амортизациялық аударымдар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бойынша амортизациялық аударымдар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Сатудан болған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және қауымдасқан ұйымдардың акцияларын сатудан болған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және материалдық емес активтерді сатудан болған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және материалдық емес активтерді өтеусіз беруден болған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сатудан болған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инвестицияларды іске асырудан болған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активтерді іске асырудан болған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капиталға қатысу үлесінің өзгеруіне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жарғылық капиталында қатысу үлесінің өзгеруіне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ұйымдардың жарғылық капиталында қатысу үлесінің өзгеруіне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жүргізілген операциялар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операциялары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операциялары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операциялары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туынды қаржы құралдарымен операциялар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сыйақы төлеуге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 өсімпұл)</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 өсімпұл)</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қызметінен болатын басқа да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емес қызметтен болатын басқа да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Акцепттерден болған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кепілдіктер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ЖӘНЕ ЫҚТИМАЛ ТАЛАПТАРЫ МЕН МІНДЕТТЕМЕЛЕРІ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 бойынша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жабылмаған аккредитивтер бойынша ықтимал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өтелмеген аккредитивтер бойынша ықтимал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өтелген аккредитивтер бойынша ықтимал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өтелген аккредитивтер бойынша ықтимал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банктің өтелмеген аккредитивтер бойынша ықтимал талаптары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Рамбурстаушы банктің эмитент банкке қоятын ықтимал талаптары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Рамбурстаушы банктің эмитент банкке қоятын ықтимал талаптары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бойынша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немесе расталған кепілдіктер бойынша ықтимал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кепілдіктер бойынша ықтимал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операциялары бойынша борышкерге қойылатын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операциялары бойынша борышкерге қойылатын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салымдар және қарыздар орналастыру бойынша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Орналастырылатын салымдар бойынша болашақта қойылатын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берілетін, қайтарып алынбайтын қарыздар бойынша шартты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берілетін, қайтарып алынатын қарыздар бойынша шартты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жылжымайтын салымдары бойынша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жылжымайтын салымдары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салымдар және қарыздар алу бойынша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салымдар алу бойынша шартты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қарыздар алу бойынша шартты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 шартты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Вексельдер бойынша ықтимал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Вексельдер бойынша ықтимал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сатып алу бойынша және өзге туынды қаржы құралдары бойынша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сатып алу бойынша шартты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шартты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операциялары - "колл/пут" бойынша шартты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сыйақы туралы сатып алынған келісім - қарсы шот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своп</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 бойынша және өзге туынды қаржы құралдары бойынша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 бойынша шартты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операциялары - "колл-пут" бойынша шартты талаптар - контршот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сыйақы туралы іске асырылған келісім</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туынды қаржы құралдары бойынша шартты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құндылықтарды сатып алу-сату бойынша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шартты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Афинирленген бағалы металдарды сатып алу-сату бойынша шартты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 бойынша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жабылмаған аккредитивтер бойынша ықтимал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өтелмеген аккредитивтер бойынша ықтимал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өтелмеген аккредитивтер бойынша ықтимал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өтелген аккредитивтер бойынша ықтимал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банктің өтелмеген аккредитивтер бойынша ықтимал міндеттемелері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Рамбурстау бойынша ықтимал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Рамбурстау бойынша ықтимал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бойынша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немесе расталған кепілдіктер бойынша ықтимал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кепілдіктер бойынша талаптардың ықтимал азаюы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операциялары бойынша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операциялары бойынша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салымдар және қарыздар орналастыру бойынша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салымдар орналастыру бойынша шартты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берілетін, қайтарып алынбайтын қарыздар бойынша шартты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берілетін, қайтарып алынатын қарыздар бойынша шартты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жылжымайтын салымдары бойынша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жылжымайтын салымдары бойынша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салымдар және қарыздар алу бойынша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салымдар бойынша болашақ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қарыздар бойынша болашақ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 шартты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Вексельдер бойынша ықтимал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Вексельдер бойынша ықтимал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сатып алу бойынша және өзге туынды қаржы құралдары бойынша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сатып алу бойынша шартты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шартты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операциялары - "колл-пут" бойынша шартты міндеттемелер - контршот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сыйақы туралы сатып алынған келісім</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своп</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 бойынша және өзге де туынды қаржы құралдары бойынша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 бойынша шартты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операциялары - "колл/пут" бойынша шартты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сыйақы туралы іске асырылған келісім - контршот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туынды қаржы құралдары бойынша шартты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құндылықтарды сатып алу-сату бойынша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шартты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 сатып алу-сату бойынша шартты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активтермен мәмілелер бойынша позиция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мәмілелер бойынша позиция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металдармен мәмілелер бойынша позиция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6998_</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металдармен мәмілелер бойынша позиция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мәмілелер бойынша позиция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6999_</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мәмілелер бойынша позиция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ШОТТАРЫ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шоттар - активтер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берілген үйлер, машиналар, жабдық, көлік және басқа құралдар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бөліп-бөліп төлеу арқылы өткізілетін негізгі құралдар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операциялар бойынша инкассоға жіберілген құжаттар және құндылықтар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қамтамасыз етуге (кепілге) берілген мүлік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шоттар – пассивтер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үйлер, машиналар, жабдық, көлік және басқа да құралдар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Инкассоға қабылданған құжаттар және құндылықтар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міндеттемелерін қамтамасыз етуге (кепілге) қабылданған мүлік</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шоттар – басқалары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төленбеген төлем құжаттары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Секьюритилендірілетін активтер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ұйымдарына шет мемлекеттер мен шетелдік банктер ашқан кредит желілер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 келісімдер негізінде қызмет көрсетілетін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 қарыздар бойынша есептелген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құндылықтар мен құжаттар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 жіберілген және берілген әртүрлі құндылықтар мен құжаттар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Сақтаудағы бағалы металдар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акциялары мен басқа бағалы қағаздары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кастодиандық қызмет көрсетудегі активтері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қорларының сақтауға қабылданған зейнетақы активтері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қысқа мерзімді мемлекеттік бағалы қағаздары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ұзақ мерзімді мемлекеттік бағалы қағаздары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биржасының ресми тізіміне енгізілген мемлекеттік емес эмиссиялық бағалы қағаздар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салымдар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зейнетақы активтері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биржасының ресми тізіміне енгізілген, зейнетақы активтері орналастырылған мемлекеттік емес эмиссиялық бағалы қағаздар бойынша есептелген сыйақы (купон, дисконт/сыйлықақы)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халықаралық қаржы ұйымдарының бағалы қағаздары бойынша есептелген сыйақы (купон, дисконт/сыйлықақы)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басқа банктердегі салымдар бойынша есептелген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басқа да қаржы активтері бойынша есептелген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қорларының зейнетақы активтері орналастырылған бағалы қағаздармен операциялар бойынша міндеттемелері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бағалы қағаздармен "кері РЕПО" операциялары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 сенімгерлік басқаруға қабылданған ипотекалық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 сенімгерлік басқаруға қабылданған ипотекалық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 сенімгерлік басқаруға қабылданған мерзімі өткен ипотекалық қарыздар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 сенімгерлік басқаруға қабылданған ипотекалық қарыздар бойынша есептелген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 сенімгерлік басқаруға қабылданған ипотекалық қарыздар бойынша тұрақсыздық айыбы (айыппұл, өсімпұл)</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 сенімгерлік басқаруға қабылданған ипотекалық қарыздар бойынша мерзімі өткен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сенімгерлік (инвестициялық) басқарудағы активтері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(инвестициялық) басқару операциялары бойынша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шоттар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(инвестициялық) басқару операциялары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Клиенттен активтердің түсуі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түріндегі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алу-сатудан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әділ құны бойынша қайта бағалаудан болатын іске асырылған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іске асырылған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әділ құны бойынша қайта бағалаудан болатын іске асырылмаған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іске асырылмаған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(инвестициялық) басқару операциялары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активтерін алу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 төлеу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алу-сатудан болған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әділ құны бойынша қайта бағалаудан болатын іске асырылған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іске асырылған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әділ құны бойынша қайта бағалаудан болатын іске асырылмаған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іске асырылмаған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қорларының зейнетақы активтерін қоспағанда, кастодиандық сақтауға қабылдаған активтері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салымдар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инвестициялар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Үйлерге, машиналарға, жабдыққа, көлік және басқа негізгі құралдарға инвестициялар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алдыңғы ұстаушы есептеген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 туралы шарт бойынша активтер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ақшасын есепке алу шоты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салымдар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бағалы қағаздары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қаржыландыру операциялары бойынша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машиналар, жабдық, көлік және басқа да құралдар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(орнатылып) жатқан негізгі құралдар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(жалға) берілген активтер бойынша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есептелген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өтеуге резервтер (провизиялар)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талаптар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 туралы шарт бойынша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 бойынша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 бойынша есептелген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депозиттерді басқарғаны үшін сыйақы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 туралы шарт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түріндегі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алу-сатудан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капиталына қатысудан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амортизациясы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(провизияларды) қалыпқа келтіруден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әділ құны бойынша қайта бағалаудан түскен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(жалдау) төлемдері түріндегі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қаржыландыру операциялары бойынша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 туралы шарт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 бойынша сыйақы төлеумен байланысты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 төлеу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алу-сатудан болған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амортизациясы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әділ құны бойынша қайта бағалаудан болған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бойынша амортизациялық аударымдар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 болатын зиян</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_______________________________________________________ 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 жылғы "___" _________</w:t>
      </w:r>
    </w:p>
    <w:p>
      <w:pPr>
        <w:spacing w:after="0"/>
        <w:ind w:left="0"/>
        <w:jc w:val="both"/>
      </w:pPr>
      <w:r>
        <w:rPr>
          <w:rFonts w:ascii="Times New Roman"/>
          <w:b w:val="false"/>
          <w:i w:val="false"/>
          <w:color w:val="000000"/>
          <w:sz w:val="28"/>
        </w:rPr>
        <w:t xml:space="preserve">
      Ескертпе: әкімшілік деректерді жинауға арналған нысанды толтыру бойынша түсіндірме осы нысанға қосымшада келтірілген.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Баланстық және баланстан</w:t>
            </w:r>
            <w:r>
              <w:br/>
            </w:r>
            <w:r>
              <w:rPr>
                <w:rFonts w:ascii="Times New Roman"/>
                <w:b w:val="false"/>
                <w:i w:val="false"/>
                <w:color w:val="000000"/>
                <w:sz w:val="20"/>
              </w:rPr>
              <w:t>тыс шоттардағы қалдықтар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23" w:id="28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287"/>
    <w:bookmarkStart w:name="z324" w:id="288"/>
    <w:p>
      <w:pPr>
        <w:spacing w:after="0"/>
        <w:ind w:left="0"/>
        <w:jc w:val="left"/>
      </w:pPr>
      <w:r>
        <w:rPr>
          <w:rFonts w:ascii="Times New Roman"/>
          <w:b/>
          <w:i w:val="false"/>
          <w:color w:val="000000"/>
        </w:rPr>
        <w:t xml:space="preserve"> Баланстық және баланстан тыс шоттардағы қалдықтар туралы есеп</w:t>
      </w:r>
    </w:p>
    <w:bookmarkEnd w:id="288"/>
    <w:bookmarkStart w:name="z325" w:id="289"/>
    <w:p>
      <w:pPr>
        <w:spacing w:after="0"/>
        <w:ind w:left="0"/>
        <w:jc w:val="left"/>
      </w:pPr>
      <w:r>
        <w:rPr>
          <w:rFonts w:ascii="Times New Roman"/>
          <w:b/>
          <w:i w:val="false"/>
          <w:color w:val="000000"/>
        </w:rPr>
        <w:t xml:space="preserve"> 1-тарау. Жалпы ережелер</w:t>
      </w:r>
    </w:p>
    <w:bookmarkEnd w:id="289"/>
    <w:bookmarkStart w:name="z326" w:id="290"/>
    <w:p>
      <w:pPr>
        <w:spacing w:after="0"/>
        <w:ind w:left="0"/>
        <w:jc w:val="both"/>
      </w:pPr>
      <w:r>
        <w:rPr>
          <w:rFonts w:ascii="Times New Roman"/>
          <w:b w:val="false"/>
          <w:i w:val="false"/>
          <w:color w:val="000000"/>
          <w:sz w:val="28"/>
        </w:rPr>
        <w:t>
      1. Осы түсіндірме (бұдан әрі – Түсіндірме) "Баланстық және баланстан тыс шоттардағы қалдықтар туралы есеп" әкімшілік деректерді жинауға арналған нысанын (бұдан әрі – Нысан) толтыру бойынша бірыңғай талаптарды айқындайды.</w:t>
      </w:r>
    </w:p>
    <w:bookmarkEnd w:id="290"/>
    <w:bookmarkStart w:name="z327" w:id="291"/>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91"/>
    <w:bookmarkStart w:name="z328" w:id="292"/>
    <w:p>
      <w:pPr>
        <w:spacing w:after="0"/>
        <w:ind w:left="0"/>
        <w:jc w:val="both"/>
      </w:pPr>
      <w:r>
        <w:rPr>
          <w:rFonts w:ascii="Times New Roman"/>
          <w:b w:val="false"/>
          <w:i w:val="false"/>
          <w:color w:val="000000"/>
          <w:sz w:val="28"/>
        </w:rPr>
        <w:t xml:space="preserve">
      3. Нысанды ипотекалық ұйымдар ай сайын жасайды. </w:t>
      </w:r>
    </w:p>
    <w:bookmarkEnd w:id="292"/>
    <w:bookmarkStart w:name="z329" w:id="293"/>
    <w:p>
      <w:pPr>
        <w:spacing w:after="0"/>
        <w:ind w:left="0"/>
        <w:jc w:val="both"/>
      </w:pPr>
      <w:r>
        <w:rPr>
          <w:rFonts w:ascii="Times New Roman"/>
          <w:b w:val="false"/>
          <w:i w:val="false"/>
          <w:color w:val="000000"/>
          <w:sz w:val="28"/>
        </w:rPr>
        <w:t>
      4. Нысан есепті кезеңнің соңындағы жағдай бойынша жасалады. Нысандағы деректер мың теңгемен толтырылады. Бес жүз теңгеден аз сома нөлге дейін дөңгелектенеді, ал бес жүз теңгеге тең және одан жоғары сома мың теңгеге дейін дөңгелектенеді.</w:t>
      </w:r>
    </w:p>
    <w:bookmarkEnd w:id="293"/>
    <w:bookmarkStart w:name="z330" w:id="294"/>
    <w:p>
      <w:pPr>
        <w:spacing w:after="0"/>
        <w:ind w:left="0"/>
        <w:jc w:val="both"/>
      </w:pPr>
      <w:r>
        <w:rPr>
          <w:rFonts w:ascii="Times New Roman"/>
          <w:b w:val="false"/>
          <w:i w:val="false"/>
          <w:color w:val="000000"/>
          <w:sz w:val="28"/>
        </w:rPr>
        <w:t>
      5. Нысанға бірінші басшы, бас бухгалтер немесе есепке қол қоюға уәкілетті тұлғалар және орындаушы қол қояды.</w:t>
      </w:r>
    </w:p>
    <w:bookmarkEnd w:id="294"/>
    <w:bookmarkStart w:name="z331" w:id="295"/>
    <w:p>
      <w:pPr>
        <w:spacing w:after="0"/>
        <w:ind w:left="0"/>
        <w:jc w:val="left"/>
      </w:pPr>
      <w:r>
        <w:rPr>
          <w:rFonts w:ascii="Times New Roman"/>
          <w:b/>
          <w:i w:val="false"/>
          <w:color w:val="000000"/>
        </w:rPr>
        <w:t xml:space="preserve"> 2-тарау. Нысанды толтыру бойынша түсіндірме</w:t>
      </w:r>
    </w:p>
    <w:bookmarkEnd w:id="295"/>
    <w:bookmarkStart w:name="z332" w:id="296"/>
    <w:p>
      <w:pPr>
        <w:spacing w:after="0"/>
        <w:ind w:left="0"/>
        <w:jc w:val="both"/>
      </w:pPr>
      <w:r>
        <w:rPr>
          <w:rFonts w:ascii="Times New Roman"/>
          <w:b w:val="false"/>
          <w:i w:val="false"/>
          <w:color w:val="000000"/>
          <w:sz w:val="28"/>
        </w:rPr>
        <w:t>
      6. Нысан ипотекалық ұйымның активтер, міндеттемелер, капитал, кірістер, шығыстар бойынша баланстық шоттарының және шартты және ықтимал талаптар және міндеттемелер, меморандум шоттары бойынша баланстық және баланстан тыс баптардың құрылымын ашып көрсетеді.</w:t>
      </w:r>
    </w:p>
    <w:bookmarkEnd w:id="296"/>
    <w:bookmarkStart w:name="z333" w:id="297"/>
    <w:p>
      <w:pPr>
        <w:spacing w:after="0"/>
        <w:ind w:left="0"/>
        <w:jc w:val="both"/>
      </w:pPr>
      <w:r>
        <w:rPr>
          <w:rFonts w:ascii="Times New Roman"/>
          <w:b w:val="false"/>
          <w:i w:val="false"/>
          <w:color w:val="000000"/>
          <w:sz w:val="28"/>
        </w:rPr>
        <w:t>
      7. Нысан ипотекалық ұйымның жүзеге асыратын қызметіне байланысты жасалады.</w:t>
      </w:r>
    </w:p>
    <w:bookmarkEnd w:id="297"/>
    <w:bookmarkStart w:name="z334" w:id="298"/>
    <w:p>
      <w:pPr>
        <w:spacing w:after="0"/>
        <w:ind w:left="0"/>
        <w:jc w:val="both"/>
      </w:pPr>
      <w:r>
        <w:rPr>
          <w:rFonts w:ascii="Times New Roman"/>
          <w:b w:val="false"/>
          <w:i w:val="false"/>
          <w:color w:val="000000"/>
          <w:sz w:val="28"/>
        </w:rPr>
        <w:t xml:space="preserve">
      8. Нысанда шоттар топтары ашып көрсетіледі және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6793 болып тіркелген) сәйкес шоттар бойынша сомалар көрсетіледі.</w:t>
      </w:r>
    </w:p>
    <w:bookmarkEnd w:id="298"/>
    <w:bookmarkStart w:name="z335" w:id="299"/>
    <w:p>
      <w:pPr>
        <w:spacing w:after="0"/>
        <w:ind w:left="0"/>
        <w:jc w:val="both"/>
      </w:pPr>
      <w:r>
        <w:rPr>
          <w:rFonts w:ascii="Times New Roman"/>
          <w:b w:val="false"/>
          <w:i w:val="false"/>
          <w:color w:val="000000"/>
          <w:sz w:val="28"/>
        </w:rPr>
        <w:t>
      9. Мәліметтер болмаған жағдайда Нысан нөлдік қалдықпен ұсынылады.</w:t>
      </w:r>
    </w:p>
    <w:bookmarkEnd w:id="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138 қаулысына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12-қосымша</w:t>
            </w:r>
          </w:p>
        </w:tc>
      </w:tr>
    </w:tbl>
    <w:bookmarkStart w:name="z337" w:id="300"/>
    <w:p>
      <w:pPr>
        <w:spacing w:after="0"/>
        <w:ind w:left="0"/>
        <w:jc w:val="left"/>
      </w:pPr>
      <w:r>
        <w:rPr>
          <w:rFonts w:ascii="Times New Roman"/>
          <w:b/>
          <w:i w:val="false"/>
          <w:color w:val="000000"/>
        </w:rPr>
        <w:t xml:space="preserve"> Банк операцияларының жекелеген түрлерін жүзеге асыратын ұйымдардың есептілікті ұсыну қағидалары</w:t>
      </w:r>
    </w:p>
    <w:bookmarkEnd w:id="300"/>
    <w:p>
      <w:pPr>
        <w:spacing w:after="0"/>
        <w:ind w:left="0"/>
        <w:jc w:val="both"/>
      </w:pPr>
      <w:r>
        <w:rPr>
          <w:rFonts w:ascii="Times New Roman"/>
          <w:b w:val="false"/>
          <w:i w:val="false"/>
          <w:color w:val="000000"/>
          <w:sz w:val="28"/>
        </w:rPr>
        <w:t>
      Осы Банк операцияларының жекелеген түрлерін жүзеге асыратын ұйымдардың есептілікті ұсыну қағидалары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және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Қазақстан Республикасының заңдарына сәйкес әзірленді және банк операцияларының жекелеген түрлерін жүзеге асыратын ұйымдардың Қазақстан Республикасының Ұлттық Банкіне (бұдан әрі – уәкілетті орган) есептілікті ұсыну тәртібін айқындайды.</w:t>
      </w:r>
    </w:p>
    <w:bookmarkStart w:name="z338" w:id="301"/>
    <w:p>
      <w:pPr>
        <w:spacing w:after="0"/>
        <w:ind w:left="0"/>
        <w:jc w:val="both"/>
      </w:pPr>
      <w:r>
        <w:rPr>
          <w:rFonts w:ascii="Times New Roman"/>
          <w:b w:val="false"/>
          <w:i w:val="false"/>
          <w:color w:val="000000"/>
          <w:sz w:val="28"/>
        </w:rPr>
        <w:t>
      1.Қызметінің айрықша түрі қолма-қол шетел валютасымен айырбастау операцияларын ұйымдастыру болып табылатын заңды тұлғаларды қоспағанда, банк операцияларының жекелеген түрлерін жүзеге асыратын ұйымдар есептілікті уәкілетті органға автоматтандырылған ақпараттық шағын жүйе арқылы электрондық форматта ұсынады.</w:t>
      </w:r>
    </w:p>
    <w:bookmarkEnd w:id="301"/>
    <w:p>
      <w:pPr>
        <w:spacing w:after="0"/>
        <w:ind w:left="0"/>
        <w:jc w:val="both"/>
      </w:pPr>
      <w:r>
        <w:rPr>
          <w:rFonts w:ascii="Times New Roman"/>
          <w:b w:val="false"/>
          <w:i w:val="false"/>
          <w:color w:val="000000"/>
          <w:sz w:val="28"/>
        </w:rPr>
        <w:t xml:space="preserve">
      Уәкілетті органның қателерді (нысан ішілік және нысан аралық бақылау) анықтауы есептілікті банк операцияларының жекелеген түрлерін жүзеге асыратын ұйымға қайтару үшін негіз болып табылады. </w:t>
      </w:r>
    </w:p>
    <w:bookmarkStart w:name="z339" w:id="302"/>
    <w:p>
      <w:pPr>
        <w:spacing w:after="0"/>
        <w:ind w:left="0"/>
        <w:jc w:val="both"/>
      </w:pPr>
      <w:r>
        <w:rPr>
          <w:rFonts w:ascii="Times New Roman"/>
          <w:b w:val="false"/>
          <w:i w:val="false"/>
          <w:color w:val="000000"/>
          <w:sz w:val="28"/>
        </w:rPr>
        <w:t>
      2. Есепті күнгі жағдай бойынша қағаз тасымалдағыштағы есептілікке бірінші басшы, бас бухгалтер немесе есепке қол қоюға уәкілетті тұлғалар қол қояды және банк операцияларының жекелеген түрлерін жүзеге асыратын ұйымда сақталады.</w:t>
      </w:r>
    </w:p>
    <w:bookmarkEnd w:id="302"/>
    <w:bookmarkStart w:name="z340" w:id="303"/>
    <w:p>
      <w:pPr>
        <w:spacing w:after="0"/>
        <w:ind w:left="0"/>
        <w:jc w:val="both"/>
      </w:pPr>
      <w:r>
        <w:rPr>
          <w:rFonts w:ascii="Times New Roman"/>
          <w:b w:val="false"/>
          <w:i w:val="false"/>
          <w:color w:val="000000"/>
          <w:sz w:val="28"/>
        </w:rPr>
        <w:t>
      3. Есептіліктегі деректердің толықтығы мен дәйектілігі, сондай-ақ электрондық форматта берілетін деректердің қағаз тасымалдағыштағы деректермен сәйкестігін бірінші басшы, бас бухгалтер немесе есепке қол қоюға уәкілетті тұлғалар қамтамасыз етеді.</w:t>
      </w:r>
    </w:p>
    <w:bookmarkEnd w:id="303"/>
    <w:bookmarkStart w:name="z341" w:id="304"/>
    <w:p>
      <w:pPr>
        <w:spacing w:after="0"/>
        <w:ind w:left="0"/>
        <w:jc w:val="both"/>
      </w:pPr>
      <w:r>
        <w:rPr>
          <w:rFonts w:ascii="Times New Roman"/>
          <w:b w:val="false"/>
          <w:i w:val="false"/>
          <w:color w:val="000000"/>
          <w:sz w:val="28"/>
        </w:rPr>
        <w:t xml:space="preserve">
      4. Есептілік жасау мақсатында активтер мен шетел валютасындағы міндеттемелер (Нормативтік құқықтық актілерді мемлекеттік тіркеу тізілімінде № 8378 болып тіркелген) Қазақстан Республикасы Ұлттық Банкі Басқармасының 2013 жылғы 25 қаңтардағы № 15 қаулысының </w:t>
      </w:r>
      <w:r>
        <w:rPr>
          <w:rFonts w:ascii="Times New Roman"/>
          <w:b w:val="false"/>
          <w:i w:val="false"/>
          <w:color w:val="000000"/>
          <w:sz w:val="28"/>
        </w:rPr>
        <w:t>1-тармағында</w:t>
      </w:r>
      <w:r>
        <w:rPr>
          <w:rFonts w:ascii="Times New Roman"/>
          <w:b w:val="false"/>
          <w:i w:val="false"/>
          <w:color w:val="000000"/>
          <w:sz w:val="28"/>
        </w:rPr>
        <w:t xml:space="preserve"> және Қазақстан Республикасы Қаржы министрлігінің "Валюталарды айырбастаудың нарықтық бағамын белгілеу және қолдану тәртібін белгілеу туралы" 2013 жылғы 22 ақпандағы № 99 бұйрығында көзделген тәртіппен белгіленген валюталарды айырбастаудың нарықтық бағамы бойынша қайта есептеліп көрсетіледі.</w:t>
      </w:r>
    </w:p>
    <w:bookmarkEnd w:id="3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