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cf73" w14:textId="8c6c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"Сенім білдірілген адамдарды тіркеу жөніндегі нұсқаулықты бекіту туралы" Қазақстан Республикасы Орталық сайлау комиссиясының 2011 жылғы 21 қарашадағы № 62/108 қаулысына өзгеріс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2018 жылғы 23 тамыздағы № 11/194 қаулысы. Қазақстан Республикасы Әділет министрлігінде 2018 жылғы 19 қыркүйекте № 17389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12-бабының </w:t>
      </w:r>
      <w:r>
        <w:rPr>
          <w:rFonts w:ascii="Times New Roman"/>
          <w:b w:val="false"/>
          <w:i w:val="false"/>
          <w:color w:val="000000"/>
          <w:sz w:val="28"/>
        </w:rPr>
        <w:t>16-9) тармақшасына</w:t>
      </w:r>
      <w:r>
        <w:rPr>
          <w:rFonts w:ascii="Times New Roman"/>
          <w:b w:val="false"/>
          <w:i w:val="false"/>
          <w:color w:val="000000"/>
          <w:sz w:val="28"/>
        </w:rPr>
        <w:t xml:space="preserve">, </w:t>
      </w:r>
      <w:r>
        <w:rPr>
          <w:rFonts w:ascii="Times New Roman"/>
          <w:b w:val="false"/>
          <w:i w:val="false"/>
          <w:color w:val="000000"/>
          <w:sz w:val="28"/>
        </w:rPr>
        <w:t>31-бабына</w:t>
      </w:r>
      <w:r>
        <w:rPr>
          <w:rFonts w:ascii="Times New Roman"/>
          <w:b w:val="false"/>
          <w:i w:val="false"/>
          <w:color w:val="000000"/>
          <w:sz w:val="28"/>
        </w:rPr>
        <w:t xml:space="preserve"> сәйкес Қазақстан Республикасы Орталық сайлау комиссиясы ҚАУЛЫ ЕТЕДІ:</w:t>
      </w:r>
    </w:p>
    <w:bookmarkEnd w:id="0"/>
    <w:bookmarkStart w:name="z2" w:id="1"/>
    <w:p>
      <w:pPr>
        <w:spacing w:after="0"/>
        <w:ind w:left="0"/>
        <w:jc w:val="both"/>
      </w:pPr>
      <w:r>
        <w:rPr>
          <w:rFonts w:ascii="Times New Roman"/>
          <w:b w:val="false"/>
          <w:i w:val="false"/>
          <w:color w:val="000000"/>
          <w:sz w:val="28"/>
        </w:rPr>
        <w:t xml:space="preserve">
      1. "Сенім білдірілген адамдарды тіркеу жөніндегі нұсқаулықты бекіту туралы" Қазақстан Республикасы Орталық сайлау комиссиясының 2011 жылғы 21 қарашадағы № 62/108 (Нормативтік құқықтық актілерді мемлекеттік тіркеу тізілімінде № 7307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Cенім білдірілген адамдарды тіркеу жөніндегі </w:t>
      </w:r>
      <w:r>
        <w:rPr>
          <w:rFonts w:ascii="Times New Roman"/>
          <w:b w:val="false"/>
          <w:i w:val="false"/>
          <w:color w:val="000000"/>
          <w:sz w:val="28"/>
        </w:rPr>
        <w:t>нұсқаулық</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1. Қазақстан Республикасы Орталық сайлау комиссиясының ұйымдастырушылық-құқықтық қамтамасыз ету бөлімі:</w:t>
      </w:r>
    </w:p>
    <w:bookmarkEnd w:id="3"/>
    <w:bookmarkStart w:name="z5" w:id="4"/>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қаулының Қазақстан Республикасы Орталық сайлау комиссиясының интернет-ресурсында ресми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Орталық сайлау комиссиясының</w:t>
            </w:r>
            <w:r>
              <w:br/>
            </w:r>
            <w:r>
              <w:rPr>
                <w:rFonts w:ascii="Times New Roman"/>
                <w:b w:val="false"/>
                <w:i/>
                <w:color w:val="000000"/>
                <w:sz w:val="20"/>
              </w:rPr>
              <w:t xml:space="preserve">Төрағасы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Петров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Орталық сайлау комиссиясының</w:t>
            </w:r>
            <w:r>
              <w:br/>
            </w:r>
            <w:r>
              <w:rPr>
                <w:rFonts w:ascii="Times New Roman"/>
                <w:b w:val="false"/>
                <w:i/>
                <w:color w:val="000000"/>
                <w:sz w:val="20"/>
              </w:rPr>
              <w:t xml:space="preserve">хатшысы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Мелдешов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2018 жылғы 23 тамыздағы</w:t>
            </w:r>
            <w:r>
              <w:br/>
            </w:r>
            <w:r>
              <w:rPr>
                <w:rFonts w:ascii="Times New Roman"/>
                <w:b w:val="false"/>
                <w:i w:val="false"/>
                <w:color w:val="000000"/>
                <w:sz w:val="20"/>
              </w:rPr>
              <w:t>№ 11/194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2011 жылғы 21 қарашадағы</w:t>
            </w:r>
            <w:r>
              <w:br/>
            </w:r>
            <w:r>
              <w:rPr>
                <w:rFonts w:ascii="Times New Roman"/>
                <w:b w:val="false"/>
                <w:i w:val="false"/>
                <w:color w:val="000000"/>
                <w:sz w:val="20"/>
              </w:rPr>
              <w:t>№ 62/108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Сенім білдірілген адамдарды тіркеу жөніндегі НҰСҚАУЛЫҚ</w:t>
      </w:r>
    </w:p>
    <w:bookmarkEnd w:id="8"/>
    <w:bookmarkStart w:name="z11" w:id="9"/>
    <w:p>
      <w:pPr>
        <w:spacing w:after="0"/>
        <w:ind w:left="0"/>
        <w:jc w:val="both"/>
      </w:pPr>
      <w:r>
        <w:rPr>
          <w:rFonts w:ascii="Times New Roman"/>
          <w:b w:val="false"/>
          <w:i w:val="false"/>
          <w:color w:val="000000"/>
          <w:sz w:val="28"/>
        </w:rPr>
        <w:t xml:space="preserve">
      1. Осы Сенім білдірілген адамдарды тіркеу жөніндегі нұсқаулық (бұдан әрі - Нұсқаулық) "Қазақстан Республикасындағы сайлау туралы" Қазақстан Республикасының 1995 жылғы 28 қыркүйектегі Конституциялық заңының (бұдан әрі - Конституциялық заң) 12-бабының </w:t>
      </w:r>
      <w:r>
        <w:rPr>
          <w:rFonts w:ascii="Times New Roman"/>
          <w:b w:val="false"/>
          <w:i w:val="false"/>
          <w:color w:val="000000"/>
          <w:sz w:val="28"/>
        </w:rPr>
        <w:t>16-9) тармақшасына</w:t>
      </w:r>
      <w:r>
        <w:rPr>
          <w:rFonts w:ascii="Times New Roman"/>
          <w:b w:val="false"/>
          <w:i w:val="false"/>
          <w:color w:val="000000"/>
          <w:sz w:val="28"/>
        </w:rPr>
        <w:t xml:space="preserve">,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36-1-бабына</w:t>
      </w:r>
      <w:r>
        <w:rPr>
          <w:rFonts w:ascii="Times New Roman"/>
          <w:b w:val="false"/>
          <w:i w:val="false"/>
          <w:color w:val="000000"/>
          <w:sz w:val="28"/>
        </w:rPr>
        <w:t xml:space="preserve"> сәйкес әзірленді және Қазақстан Республикасының Президенттігіне, Парламенті Сенатының, Қазақстан халқы Ассамблеясы сайлайтын Парламенті Мәжілісінің депутаттығына, аудандық маңызы бар қала, ауыл, кент, ауылдық округ әкімдігіне кандидаттардың (бұдан әрі – кандидаттар), сондай-ақ Қазақстан Республикасы Парламенті Мәжілісінің, мәслихаттарының депутаттығына кандидаттардың партиялық тізімдерін ұсынған саяси партиялардың (бұдан әрі - саяси партиялар) сенім білдірілген адамдарын тіркеу рәсімін нақтылайды.</w:t>
      </w:r>
    </w:p>
    <w:bookmarkEnd w:id="9"/>
    <w:bookmarkStart w:name="z12" w:id="10"/>
    <w:p>
      <w:pPr>
        <w:spacing w:after="0"/>
        <w:ind w:left="0"/>
        <w:jc w:val="both"/>
      </w:pPr>
      <w:r>
        <w:rPr>
          <w:rFonts w:ascii="Times New Roman"/>
          <w:b w:val="false"/>
          <w:i w:val="false"/>
          <w:color w:val="000000"/>
          <w:sz w:val="28"/>
        </w:rPr>
        <w:t xml:space="preserve">
      2. Президенттікке, Парламент Сенатының, Қазақстан халқы Ассамблеясы сайлайтын Қазақстан Республикасы Парламенті Мәжілісінің депутаттығына кандидаттардың, саяси партиялардың Конституциялық заңның </w:t>
      </w:r>
      <w:r>
        <w:rPr>
          <w:rFonts w:ascii="Times New Roman"/>
          <w:b w:val="false"/>
          <w:i w:val="false"/>
          <w:color w:val="000000"/>
          <w:sz w:val="28"/>
        </w:rPr>
        <w:t>31-бабының</w:t>
      </w:r>
      <w:r>
        <w:rPr>
          <w:rFonts w:ascii="Times New Roman"/>
          <w:b w:val="false"/>
          <w:i w:val="false"/>
          <w:color w:val="000000"/>
          <w:sz w:val="28"/>
        </w:rPr>
        <w:t xml:space="preserve"> 1-тармағына сәйкес сайлау науқанын жүргізуге көмектесетін, сайлау алдындағы үгітті жүргізетін, кандидаттардың саяси партиялардың мүдделерін білдіретін сенім білдірілген адамдары бола алады.</w:t>
      </w:r>
    </w:p>
    <w:bookmarkEnd w:id="10"/>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әкімдігіне кандидаттар Заңның 36-1-бабының </w:t>
      </w:r>
      <w:r>
        <w:rPr>
          <w:rFonts w:ascii="Times New Roman"/>
          <w:b w:val="false"/>
          <w:i w:val="false"/>
          <w:color w:val="000000"/>
          <w:sz w:val="28"/>
        </w:rPr>
        <w:t>7-тармағына</w:t>
      </w:r>
      <w:r>
        <w:rPr>
          <w:rFonts w:ascii="Times New Roman"/>
          <w:b w:val="false"/>
          <w:i w:val="false"/>
          <w:color w:val="000000"/>
          <w:sz w:val="28"/>
        </w:rPr>
        <w:t xml:space="preserve"> сәйкес сайлау науқанын жүргiзуге көмектесетiн, сайлау алдындағы үгiттi жүргізетін, мемлекеттік органдармен және басқа да ұйымдармен, қоғамдық бірлестіктермен, сайлау комиссияларымен қарым-қатынастарда кандидаттардың мүдделерiн білдіретін сенім білдірілген адамдары бола алады.</w:t>
      </w:r>
    </w:p>
    <w:bookmarkStart w:name="z13" w:id="11"/>
    <w:p>
      <w:pPr>
        <w:spacing w:after="0"/>
        <w:ind w:left="0"/>
        <w:jc w:val="both"/>
      </w:pPr>
      <w:r>
        <w:rPr>
          <w:rFonts w:ascii="Times New Roman"/>
          <w:b w:val="false"/>
          <w:i w:val="false"/>
          <w:color w:val="000000"/>
          <w:sz w:val="28"/>
        </w:rPr>
        <w:t xml:space="preserve">
      3. Кандидаттар, саяси партиялар сенім білдірілген адамдарды өз қалауы бойынша айқындайды және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тиісті сайлау комиссиясына сенім білдірілген адамдарды тіркеу туралы өтініш береді.</w:t>
      </w:r>
    </w:p>
    <w:bookmarkEnd w:id="11"/>
    <w:p>
      <w:pPr>
        <w:spacing w:after="0"/>
        <w:ind w:left="0"/>
        <w:jc w:val="both"/>
      </w:pPr>
      <w:r>
        <w:rPr>
          <w:rFonts w:ascii="Times New Roman"/>
          <w:b w:val="false"/>
          <w:i w:val="false"/>
          <w:color w:val="000000"/>
          <w:sz w:val="28"/>
        </w:rPr>
        <w:t xml:space="preserve">
      Кандидат, саяси партия сенiм бiлдiрiлген адамдар ретiнде ұсынған адамдар тиiстi сайлау комиссиясына өзiнiң сенiм бiлдiрiлген адам болуға келiскенi туралы өтінішін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табыс етедi.</w:t>
      </w:r>
    </w:p>
    <w:bookmarkStart w:name="z14" w:id="12"/>
    <w:p>
      <w:pPr>
        <w:spacing w:after="0"/>
        <w:ind w:left="0"/>
        <w:jc w:val="both"/>
      </w:pPr>
      <w:r>
        <w:rPr>
          <w:rFonts w:ascii="Times New Roman"/>
          <w:b w:val="false"/>
          <w:i w:val="false"/>
          <w:color w:val="000000"/>
          <w:sz w:val="28"/>
        </w:rPr>
        <w:t xml:space="preserve">
      4. Кандидаттардың сенім білдірген адамдарын тіркеу туралы өтінішке кандидаттың жеке өзі немесе сенімхат бойынша ол уәкілеттік берген адамдар қол қояды. </w:t>
      </w:r>
    </w:p>
    <w:bookmarkEnd w:id="12"/>
    <w:p>
      <w:pPr>
        <w:spacing w:after="0"/>
        <w:ind w:left="0"/>
        <w:jc w:val="both"/>
      </w:pPr>
      <w:r>
        <w:rPr>
          <w:rFonts w:ascii="Times New Roman"/>
          <w:b w:val="false"/>
          <w:i w:val="false"/>
          <w:color w:val="000000"/>
          <w:sz w:val="28"/>
        </w:rPr>
        <w:t xml:space="preserve">
      Саяси партиялардың сенім білдірген адамдарын тіркеу туралы өтінішке саяси партияның немесе оның филиалының (өкілдігінің) уәкілетті адамы қол қояды. </w:t>
      </w:r>
    </w:p>
    <w:bookmarkStart w:name="z15" w:id="13"/>
    <w:p>
      <w:pPr>
        <w:spacing w:after="0"/>
        <w:ind w:left="0"/>
        <w:jc w:val="both"/>
      </w:pPr>
      <w:r>
        <w:rPr>
          <w:rFonts w:ascii="Times New Roman"/>
          <w:b w:val="false"/>
          <w:i w:val="false"/>
          <w:color w:val="000000"/>
          <w:sz w:val="28"/>
        </w:rPr>
        <w:t>
      5. Қазақстан Республикасының Президенттігіне кандидаттардың, саяси партиялардың тиісті сайлау округіндегі әр сайлау учаскесіне үш адамнан аспайтын санда сенім білдірген адамдары бола алады.</w:t>
      </w:r>
    </w:p>
    <w:bookmarkEnd w:id="13"/>
    <w:p>
      <w:pPr>
        <w:spacing w:after="0"/>
        <w:ind w:left="0"/>
        <w:jc w:val="both"/>
      </w:pPr>
      <w:r>
        <w:rPr>
          <w:rFonts w:ascii="Times New Roman"/>
          <w:b w:val="false"/>
          <w:i w:val="false"/>
          <w:color w:val="000000"/>
          <w:sz w:val="28"/>
        </w:rPr>
        <w:t>
      Парламент Сенатының депутаттығына кандидаттың әрбір ауданда, қалада, қаладағы ауданда бір-бірден сенім білдірілген адамы бола алады.</w:t>
      </w:r>
    </w:p>
    <w:p>
      <w:pPr>
        <w:spacing w:after="0"/>
        <w:ind w:left="0"/>
        <w:jc w:val="both"/>
      </w:pPr>
      <w:r>
        <w:rPr>
          <w:rFonts w:ascii="Times New Roman"/>
          <w:b w:val="false"/>
          <w:i w:val="false"/>
          <w:color w:val="000000"/>
          <w:sz w:val="28"/>
        </w:rPr>
        <w:t>
      Парламент Мәжілісінің Қазақстан халқы Ассамблеясы сайлайтын депутаттығына кандидаттың үш сенім білдірілген адамы бола алады.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әкімдігіне кандидаттың бестен аспайтын сенім білдірілген адамы бола алады.</w:t>
      </w:r>
    </w:p>
    <w:bookmarkStart w:name="z16" w:id="14"/>
    <w:p>
      <w:pPr>
        <w:spacing w:after="0"/>
        <w:ind w:left="0"/>
        <w:jc w:val="both"/>
      </w:pPr>
      <w:r>
        <w:rPr>
          <w:rFonts w:ascii="Times New Roman"/>
          <w:b w:val="false"/>
          <w:i w:val="false"/>
          <w:color w:val="000000"/>
          <w:sz w:val="28"/>
        </w:rPr>
        <w:t>
      6. Қазақстан Республикасының Президенттігіне кандидаттардың сенім білдірген адамдарын, саяси партиялардың сенім білдірген адамдарын тіркеуді тиісті аумақтық сайлау комиссиялары жүзеге асырады.</w:t>
      </w:r>
    </w:p>
    <w:bookmarkEnd w:id="14"/>
    <w:p>
      <w:pPr>
        <w:spacing w:after="0"/>
        <w:ind w:left="0"/>
        <w:jc w:val="both"/>
      </w:pPr>
      <w:r>
        <w:rPr>
          <w:rFonts w:ascii="Times New Roman"/>
          <w:b w:val="false"/>
          <w:i w:val="false"/>
          <w:color w:val="000000"/>
          <w:sz w:val="28"/>
        </w:rPr>
        <w:t>
      Парламент Сенатының депутаттығына кандидаттардың сенім білдірген адамдарын тіркеуді облыстық (республикалық маңызы бар қалалардың және астананың) сайлау комиссиялары жүзеге асырады.</w:t>
      </w:r>
    </w:p>
    <w:p>
      <w:pPr>
        <w:spacing w:after="0"/>
        <w:ind w:left="0"/>
        <w:jc w:val="both"/>
      </w:pPr>
      <w:r>
        <w:rPr>
          <w:rFonts w:ascii="Times New Roman"/>
          <w:b w:val="false"/>
          <w:i w:val="false"/>
          <w:color w:val="000000"/>
          <w:sz w:val="28"/>
        </w:rPr>
        <w:t>
      Қазақстан халқы Ассамблеясы сайлайтын Парламент Мәжілісінің депутаттығына кандидаттардың сенім білдірген адамдарын тіркеуді Қазақстан Республикасы Орталық сайлау комиссиясы жүзеге асырады.</w:t>
      </w:r>
    </w:p>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әкімдігіне кандидаттардың сенім білдірген адамдарын тіркеуді тиісті аудандық, қалалық сайлау комиссиясы жүзеге асырады. </w:t>
      </w:r>
    </w:p>
    <w:bookmarkStart w:name="z17" w:id="15"/>
    <w:p>
      <w:pPr>
        <w:spacing w:after="0"/>
        <w:ind w:left="0"/>
        <w:jc w:val="both"/>
      </w:pPr>
      <w:r>
        <w:rPr>
          <w:rFonts w:ascii="Times New Roman"/>
          <w:b w:val="false"/>
          <w:i w:val="false"/>
          <w:color w:val="000000"/>
          <w:sz w:val="28"/>
        </w:rPr>
        <w:t>
      7. Қазақстан Республикасының Президенттiгіне кандидаттар Орталық сайлау комиссиясы олардың Қазақстан Республикасы Конституциясының, Конституциялық заңының талаптарына сәйкестiгiн анықтағаннан кейiн тиiстi сайлау комиссияларына сенiм бiлдiрген адамдарын тiркеу туралы өтiнiшпен жүгінеді.</w:t>
      </w:r>
    </w:p>
    <w:bookmarkEnd w:id="15"/>
    <w:p>
      <w:pPr>
        <w:spacing w:after="0"/>
        <w:ind w:left="0"/>
        <w:jc w:val="both"/>
      </w:pPr>
      <w:r>
        <w:rPr>
          <w:rFonts w:ascii="Times New Roman"/>
          <w:b w:val="false"/>
          <w:i w:val="false"/>
          <w:color w:val="000000"/>
          <w:sz w:val="28"/>
        </w:rPr>
        <w:t>
      Парламент Сенатының депутаттығына кандидат облыстық, республикалық маңызы бар қалалардың, астананың сайлау комиссиясы оның Қазақстан Республикасы Конституциясының, Конституциялық заңының талаптарына сәйкестiгiн анықтағаннан кейін тиісті сайлау комиссиясына сенім білдірген адамдарды тіркеу туралы өтінішпен жүгінеді.</w:t>
      </w:r>
    </w:p>
    <w:p>
      <w:pPr>
        <w:spacing w:after="0"/>
        <w:ind w:left="0"/>
        <w:jc w:val="both"/>
      </w:pPr>
      <w:r>
        <w:rPr>
          <w:rFonts w:ascii="Times New Roman"/>
          <w:b w:val="false"/>
          <w:i w:val="false"/>
          <w:color w:val="000000"/>
          <w:sz w:val="28"/>
        </w:rPr>
        <w:t>
      Қазақстан халқы Ассамблеясы сайлайтын Парламент Мәжілісінің депутаттығына кандидаттар оларды Орталық сайлау комиссиясы тіркегеннен кейін сенім білдірген адамдарын тіркеу туралы өтінішпен жүгінеді.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әкімдігіне кандидат оны тиісті аудандық, қалалық сайлау комиссиясы тіркегеннен кейін сенім білдірген адамдарын тіркеу туралы өтінішпен жүгінеді.</w:t>
      </w:r>
    </w:p>
    <w:p>
      <w:pPr>
        <w:spacing w:after="0"/>
        <w:ind w:left="0"/>
        <w:jc w:val="both"/>
      </w:pPr>
      <w:r>
        <w:rPr>
          <w:rFonts w:ascii="Times New Roman"/>
          <w:b w:val="false"/>
          <w:i w:val="false"/>
          <w:color w:val="000000"/>
          <w:sz w:val="28"/>
        </w:rPr>
        <w:t xml:space="preserve">
      Саяси партиялар Орталық сайлау комиссиясы Парламент Мәжілісінің депутаттарын сайлау кезінде және аумақтық сайлау комиссиясы мәслихаттардың депутаттарын сайлау кезінде партиялық тізімдерді тіркегеннен кейін сенім білдірілген адамдарын тіркеу туралы өтінішпен тиісті аумақтық сайлау комиссияларына жүгінеді. </w:t>
      </w:r>
    </w:p>
    <w:bookmarkStart w:name="z18" w:id="16"/>
    <w:p>
      <w:pPr>
        <w:spacing w:after="0"/>
        <w:ind w:left="0"/>
        <w:jc w:val="both"/>
      </w:pPr>
      <w:r>
        <w:rPr>
          <w:rFonts w:ascii="Times New Roman"/>
          <w:b w:val="false"/>
          <w:i w:val="false"/>
          <w:color w:val="000000"/>
          <w:sz w:val="28"/>
        </w:rPr>
        <w:t>
      8. Кандидаттардың, саяси партиялардың сенім білдірген адамдарын тіркеу немесе тіркеуден бас тарту туралы шешімді тиісті сайлау комиссиясы өтініш келіп түскеннен кейін күнтізбелік екі күн ішінде қабылдайды және сайлау комиссиясының хаттамасымен ресімдейді.</w:t>
      </w:r>
    </w:p>
    <w:bookmarkEnd w:id="16"/>
    <w:p>
      <w:pPr>
        <w:spacing w:after="0"/>
        <w:ind w:left="0"/>
        <w:jc w:val="both"/>
      </w:pPr>
      <w:r>
        <w:rPr>
          <w:rFonts w:ascii="Times New Roman"/>
          <w:b w:val="false"/>
          <w:i w:val="false"/>
          <w:color w:val="000000"/>
          <w:sz w:val="28"/>
        </w:rPr>
        <w:t>
      Тиісті сайлау комиссиясы сенім білдірген адамдарды тіркегеннен кейін оларға куәліктер береді.</w:t>
      </w:r>
    </w:p>
    <w:bookmarkStart w:name="z19" w:id="17"/>
    <w:p>
      <w:pPr>
        <w:spacing w:after="0"/>
        <w:ind w:left="0"/>
        <w:jc w:val="both"/>
      </w:pPr>
      <w:r>
        <w:rPr>
          <w:rFonts w:ascii="Times New Roman"/>
          <w:b w:val="false"/>
          <w:i w:val="false"/>
          <w:color w:val="000000"/>
          <w:sz w:val="28"/>
        </w:rPr>
        <w:t xml:space="preserve">
      9. Тиісті сайлау комиссиясы мынадай жағдайларда, егер кандидаттың, саяси партияның сенім білдірген адамы: </w:t>
      </w:r>
    </w:p>
    <w:bookmarkEnd w:id="17"/>
    <w:bookmarkStart w:name="z20" w:id="18"/>
    <w:p>
      <w:pPr>
        <w:spacing w:after="0"/>
        <w:ind w:left="0"/>
        <w:jc w:val="both"/>
      </w:pPr>
      <w:r>
        <w:rPr>
          <w:rFonts w:ascii="Times New Roman"/>
          <w:b w:val="false"/>
          <w:i w:val="false"/>
          <w:color w:val="000000"/>
          <w:sz w:val="28"/>
        </w:rPr>
        <w:t>
      1) Қазақстан Республикасының азаматы болмаса;</w:t>
      </w:r>
    </w:p>
    <w:bookmarkEnd w:id="18"/>
    <w:bookmarkStart w:name="z21" w:id="19"/>
    <w:p>
      <w:pPr>
        <w:spacing w:after="0"/>
        <w:ind w:left="0"/>
        <w:jc w:val="both"/>
      </w:pPr>
      <w:r>
        <w:rPr>
          <w:rFonts w:ascii="Times New Roman"/>
          <w:b w:val="false"/>
          <w:i w:val="false"/>
          <w:color w:val="000000"/>
          <w:sz w:val="28"/>
        </w:rPr>
        <w:t>
      2) сайлау комиссиясының мүшесі болса;</w:t>
      </w:r>
    </w:p>
    <w:bookmarkEnd w:id="19"/>
    <w:bookmarkStart w:name="z22" w:id="20"/>
    <w:p>
      <w:pPr>
        <w:spacing w:after="0"/>
        <w:ind w:left="0"/>
        <w:jc w:val="both"/>
      </w:pPr>
      <w:r>
        <w:rPr>
          <w:rFonts w:ascii="Times New Roman"/>
          <w:b w:val="false"/>
          <w:i w:val="false"/>
          <w:color w:val="000000"/>
          <w:sz w:val="28"/>
        </w:rPr>
        <w:t xml:space="preserve">
      3) Қазақстан Республикасы Президентінің "Мемлекеттік саяси және әкімшілік қызметшілер лауазымдарының тізілімін бекіту туралы" 2015 жылғы 29 желтоқсандағы № 150 </w:t>
      </w:r>
      <w:r>
        <w:rPr>
          <w:rFonts w:ascii="Times New Roman"/>
          <w:b w:val="false"/>
          <w:i w:val="false"/>
          <w:color w:val="000000"/>
          <w:sz w:val="28"/>
        </w:rPr>
        <w:t>Жарлығына</w:t>
      </w:r>
      <w:r>
        <w:rPr>
          <w:rFonts w:ascii="Times New Roman"/>
          <w:b w:val="false"/>
          <w:i w:val="false"/>
          <w:color w:val="000000"/>
          <w:sz w:val="28"/>
        </w:rPr>
        <w:t xml:space="preserve"> сәйкес мемлекеттік саяси қызметші лауазымын атқарса;</w:t>
      </w:r>
    </w:p>
    <w:bookmarkEnd w:id="20"/>
    <w:bookmarkStart w:name="z23" w:id="21"/>
    <w:p>
      <w:pPr>
        <w:spacing w:after="0"/>
        <w:ind w:left="0"/>
        <w:jc w:val="both"/>
      </w:pPr>
      <w:r>
        <w:rPr>
          <w:rFonts w:ascii="Times New Roman"/>
          <w:b w:val="false"/>
          <w:i w:val="false"/>
          <w:color w:val="000000"/>
          <w:sz w:val="28"/>
        </w:rPr>
        <w:t>
      4) Парламент Сенатының депутаттарын, аудандық маңызы бар қаланың, ауылдың, кенттің, ауылдық округтің әкімін сайлауда мәслихат депутаты болса, оны тіркеуден бас тартады немесе тіркеу туралы шешімнің күшін жояды.</w:t>
      </w:r>
    </w:p>
    <w:bookmarkEnd w:id="21"/>
    <w:bookmarkStart w:name="z24" w:id="22"/>
    <w:p>
      <w:pPr>
        <w:spacing w:after="0"/>
        <w:ind w:left="0"/>
        <w:jc w:val="both"/>
      </w:pPr>
      <w:r>
        <w:rPr>
          <w:rFonts w:ascii="Times New Roman"/>
          <w:b w:val="false"/>
          <w:i w:val="false"/>
          <w:color w:val="000000"/>
          <w:sz w:val="28"/>
        </w:rPr>
        <w:t xml:space="preserve">
      10. Кандидаттардың, саяси партиялардың сенім білдірген адамдарын тіркеудің күнін жою туралы шешімді сайлау комиссиясы сәйкессіздік анықталған сәттен бастап күнтізбелік екі күн ішінде қабылдайды және хаттамамен ресімдейді, оны жиырма төрт сағат ішінде кандидаттың, саяси партияның, учаскелік комиссиялардың назарына жеткізеді. </w:t>
      </w:r>
    </w:p>
    <w:bookmarkEnd w:id="22"/>
    <w:bookmarkStart w:name="z25" w:id="23"/>
    <w:p>
      <w:pPr>
        <w:spacing w:after="0"/>
        <w:ind w:left="0"/>
        <w:jc w:val="both"/>
      </w:pPr>
      <w:r>
        <w:rPr>
          <w:rFonts w:ascii="Times New Roman"/>
          <w:b w:val="false"/>
          <w:i w:val="false"/>
          <w:color w:val="000000"/>
          <w:sz w:val="28"/>
        </w:rPr>
        <w:t xml:space="preserve">
      11. Сенім білдірілген адамның Конституциялық заңның </w:t>
      </w:r>
      <w:r>
        <w:rPr>
          <w:rFonts w:ascii="Times New Roman"/>
          <w:b w:val="false"/>
          <w:i w:val="false"/>
          <w:color w:val="000000"/>
          <w:sz w:val="28"/>
        </w:rPr>
        <w:t>31-бабы</w:t>
      </w:r>
      <w:r>
        <w:rPr>
          <w:rFonts w:ascii="Times New Roman"/>
          <w:b w:val="false"/>
          <w:i w:val="false"/>
          <w:color w:val="000000"/>
          <w:sz w:val="28"/>
        </w:rPr>
        <w:t xml:space="preserve"> 4-тармағының талаптарына сәйкестігі кандидаттың, саяси партияның ұсынған құжаттарының негізінде осы Нұсқаулықтың </w:t>
      </w:r>
      <w:r>
        <w:rPr>
          <w:rFonts w:ascii="Times New Roman"/>
          <w:b w:val="false"/>
          <w:i w:val="false"/>
          <w:color w:val="000000"/>
          <w:sz w:val="28"/>
        </w:rPr>
        <w:t>3-тармағына</w:t>
      </w:r>
      <w:r>
        <w:rPr>
          <w:rFonts w:ascii="Times New Roman"/>
          <w:b w:val="false"/>
          <w:i w:val="false"/>
          <w:color w:val="000000"/>
          <w:sz w:val="28"/>
        </w:rPr>
        <w:t xml:space="preserve"> сәйкес анықталады.</w:t>
      </w:r>
    </w:p>
    <w:bookmarkEnd w:id="23"/>
    <w:bookmarkStart w:name="z26" w:id="24"/>
    <w:p>
      <w:pPr>
        <w:spacing w:after="0"/>
        <w:ind w:left="0"/>
        <w:jc w:val="both"/>
      </w:pPr>
      <w:r>
        <w:rPr>
          <w:rFonts w:ascii="Times New Roman"/>
          <w:b w:val="false"/>
          <w:i w:val="false"/>
          <w:color w:val="000000"/>
          <w:sz w:val="28"/>
        </w:rPr>
        <w:t>
      12. Сенім білдірілген адамдар сайлау науқаны аяқталғаннан кейін, өз ұйғарымымен, кандидаттың және саяси партияның шешімімен, сондай-ақ кандидатты, партиялық тізімді тіркеудің күші жойылған, Конституциялық заң бұзылған жағдайларда өз мәртебесінен айырылады.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Сенім білдірілген адамдарды</w:t>
            </w:r>
            <w:r>
              <w:br/>
            </w:r>
            <w:r>
              <w:rPr>
                <w:rFonts w:ascii="Times New Roman"/>
                <w:b w:val="false"/>
                <w:i w:val="false"/>
                <w:color w:val="000000"/>
                <w:sz w:val="20"/>
              </w:rPr>
              <w:t>тіркеу жөніндегі 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сайлау</w:t>
            </w:r>
            <w:r>
              <w:br/>
            </w:r>
            <w:r>
              <w:rPr>
                <w:rFonts w:ascii="Times New Roman"/>
                <w:b w:val="false"/>
                <w:i w:val="false"/>
                <w:color w:val="000000"/>
                <w:sz w:val="20"/>
              </w:rPr>
              <w:t>комиссиясына</w:t>
            </w:r>
            <w:r>
              <w:br/>
            </w:r>
            <w:r>
              <w:rPr>
                <w:rFonts w:ascii="Times New Roman"/>
                <w:b w:val="false"/>
                <w:i w:val="false"/>
                <w:color w:val="000000"/>
                <w:sz w:val="20"/>
              </w:rPr>
              <w:t>(комиссияның атауы)</w:t>
            </w:r>
            <w:r>
              <w:br/>
            </w:r>
            <w:r>
              <w:rPr>
                <w:rFonts w:ascii="Times New Roman"/>
                <w:b w:val="false"/>
                <w:i w:val="false"/>
                <w:color w:val="000000"/>
                <w:sz w:val="20"/>
              </w:rPr>
              <w:t>________________ кандидат</w:t>
            </w:r>
            <w:r>
              <w:br/>
            </w:r>
            <w:r>
              <w:rPr>
                <w:rFonts w:ascii="Times New Roman"/>
                <w:b w:val="false"/>
                <w:i w:val="false"/>
                <w:color w:val="000000"/>
                <w:sz w:val="20"/>
              </w:rPr>
              <w:t>____________________________</w:t>
            </w:r>
            <w:r>
              <w:br/>
            </w:r>
            <w:r>
              <w:rPr>
                <w:rFonts w:ascii="Times New Roman"/>
                <w:b w:val="false"/>
                <w:i w:val="false"/>
                <w:color w:val="000000"/>
                <w:sz w:val="20"/>
              </w:rPr>
              <w:t>(кандидаттың тегі, аты,</w:t>
            </w:r>
            <w:r>
              <w:br/>
            </w:r>
            <w:r>
              <w:rPr>
                <w:rFonts w:ascii="Times New Roman"/>
                <w:b w:val="false"/>
                <w:i w:val="false"/>
                <w:color w:val="000000"/>
                <w:sz w:val="20"/>
              </w:rPr>
              <w:t>әкесінің аты (болған кезде) /</w:t>
            </w:r>
            <w:r>
              <w:br/>
            </w:r>
            <w:r>
              <w:rPr>
                <w:rFonts w:ascii="Times New Roman"/>
                <w:b w:val="false"/>
                <w:i w:val="false"/>
                <w:color w:val="000000"/>
                <w:sz w:val="20"/>
              </w:rPr>
              <w:t>саяси партияның атауы)</w:t>
            </w:r>
          </w:p>
        </w:tc>
      </w:tr>
    </w:tbl>
    <w:bookmarkStart w:name="z28" w:id="25"/>
    <w:p>
      <w:pPr>
        <w:spacing w:after="0"/>
        <w:ind w:left="0"/>
        <w:jc w:val="left"/>
      </w:pPr>
      <w:r>
        <w:rPr>
          <w:rFonts w:ascii="Times New Roman"/>
          <w:b/>
          <w:i w:val="false"/>
          <w:color w:val="000000"/>
        </w:rPr>
        <w:t xml:space="preserve"> Сенім білдірілген адамдарды тіркеу туралы өтініш</w:t>
      </w:r>
    </w:p>
    <w:bookmarkEnd w:id="25"/>
    <w:p>
      <w:pPr>
        <w:spacing w:after="0"/>
        <w:ind w:left="0"/>
        <w:jc w:val="both"/>
      </w:pPr>
      <w:r>
        <w:rPr>
          <w:rFonts w:ascii="Times New Roman"/>
          <w:b w:val="false"/>
          <w:i w:val="false"/>
          <w:color w:val="000000"/>
          <w:sz w:val="28"/>
        </w:rPr>
        <w:t>
      Қосымшаға сәйкес Қазақстан Республикасының азаматтарын сенім білдірген адамдарым ретінде тіркеуді сұраймын.</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_________________сенім білдірілген адамның тізімі ____ парақта (қағаз түрінде және электрондық жеткізушіде).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(қолы) (аты-жөнінің бірінші</w:t>
            </w:r>
            <w:r>
              <w:br/>
            </w:r>
            <w:r>
              <w:rPr>
                <w:rFonts w:ascii="Times New Roman"/>
                <w:b w:val="false"/>
                <w:i w:val="false"/>
                <w:color w:val="000000"/>
                <w:sz w:val="20"/>
              </w:rPr>
              <w:t>әріптері, тегі)</w:t>
            </w:r>
            <w:r>
              <w:br/>
            </w:r>
            <w:r>
              <w:rPr>
                <w:rFonts w:ascii="Times New Roman"/>
                <w:b w:val="false"/>
                <w:i w:val="false"/>
                <w:color w:val="000000"/>
                <w:sz w:val="20"/>
              </w:rPr>
              <w:t>20___жылғы_________________</w:t>
            </w:r>
            <w:r>
              <w:br/>
            </w:r>
            <w:r>
              <w:rPr>
                <w:rFonts w:ascii="Times New Roman"/>
                <w:b w:val="false"/>
                <w:i w:val="false"/>
                <w:color w:val="000000"/>
                <w:sz w:val="20"/>
              </w:rPr>
              <w:t>(өтініштің берілген күні)</w:t>
            </w:r>
          </w:p>
        </w:tc>
      </w:tr>
    </w:tbl>
    <w:p>
      <w:pPr>
        <w:spacing w:after="0"/>
        <w:ind w:left="0"/>
        <w:jc w:val="both"/>
      </w:pPr>
      <w:r>
        <w:rPr>
          <w:rFonts w:ascii="Times New Roman"/>
          <w:b w:val="false"/>
          <w:i w:val="false"/>
          <w:color w:val="000000"/>
          <w:sz w:val="28"/>
        </w:rPr>
        <w:t>
      Ескерту: Егер өтініш пен сенім білдірілген адамдардың тізіміне басқа адам нотариалды куәландырылған сенімхат негізінде қол қойса, өтінішке сенімхаттың көшірмесі қоса беріледі.</w:t>
      </w:r>
    </w:p>
    <w:p>
      <w:pPr>
        <w:spacing w:after="0"/>
        <w:ind w:left="0"/>
        <w:jc w:val="both"/>
      </w:pPr>
      <w:r>
        <w:rPr>
          <w:rFonts w:ascii="Times New Roman"/>
          <w:b w:val="false"/>
          <w:i w:val="false"/>
          <w:color w:val="000000"/>
          <w:sz w:val="28"/>
        </w:rPr>
        <w:t>
      Саяси партия өкілінің өкілеттерін растайтын құжат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Өтінішке қосымша</w:t>
            </w:r>
          </w:p>
        </w:tc>
      </w:tr>
    </w:tbl>
    <w:p>
      <w:pPr>
        <w:spacing w:after="0"/>
        <w:ind w:left="0"/>
        <w:jc w:val="both"/>
      </w:pPr>
      <w:r>
        <w:rPr>
          <w:rFonts w:ascii="Times New Roman"/>
          <w:b w:val="false"/>
          <w:i w:val="false"/>
          <w:color w:val="000000"/>
          <w:sz w:val="28"/>
        </w:rPr>
        <w:t>
      Кандидаттың (саяси партияның) сенім білдірген адамдарының тізімі</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6262"/>
        <w:gridCol w:w="3480"/>
      </w:tblGrid>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адамдардың</w:t>
            </w:r>
            <w:r>
              <w:br/>
            </w:r>
            <w:r>
              <w:rPr>
                <w:rFonts w:ascii="Times New Roman"/>
                <w:b w:val="false"/>
                <w:i w:val="false"/>
                <w:color w:val="000000"/>
                <w:sz w:val="20"/>
              </w:rPr>
              <w:t>
тегі, аты, әкесінің аты (болған кезде)</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Сенім білдірілген адамдарды</w:t>
            </w:r>
            <w:r>
              <w:br/>
            </w:r>
            <w:r>
              <w:rPr>
                <w:rFonts w:ascii="Times New Roman"/>
                <w:b w:val="false"/>
                <w:i w:val="false"/>
                <w:color w:val="000000"/>
                <w:sz w:val="20"/>
              </w:rPr>
              <w:t>тіркеу 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____________________сайлау</w:t>
            </w:r>
            <w:r>
              <w:br/>
            </w:r>
            <w:r>
              <w:rPr>
                <w:rFonts w:ascii="Times New Roman"/>
                <w:b w:val="false"/>
                <w:i w:val="false"/>
                <w:color w:val="000000"/>
                <w:sz w:val="20"/>
              </w:rPr>
              <w:t>комиссиясына</w:t>
            </w:r>
            <w:r>
              <w:br/>
            </w:r>
            <w:r>
              <w:rPr>
                <w:rFonts w:ascii="Times New Roman"/>
                <w:b w:val="false"/>
                <w:i w:val="false"/>
                <w:color w:val="000000"/>
                <w:sz w:val="20"/>
              </w:rPr>
              <w:t>(комиссияның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кезде))</w:t>
            </w:r>
          </w:p>
        </w:tc>
      </w:tr>
    </w:tbl>
    <w:bookmarkStart w:name="z31" w:id="26"/>
    <w:p>
      <w:pPr>
        <w:spacing w:after="0"/>
        <w:ind w:left="0"/>
        <w:jc w:val="left"/>
      </w:pPr>
      <w:r>
        <w:rPr>
          <w:rFonts w:ascii="Times New Roman"/>
          <w:b/>
          <w:i w:val="false"/>
          <w:color w:val="000000"/>
        </w:rPr>
        <w:t xml:space="preserve"> Сенім білдірілген адам болуға келіскені туралы өтініш</w:t>
      </w:r>
    </w:p>
    <w:bookmarkEnd w:id="26"/>
    <w:p>
      <w:pPr>
        <w:spacing w:after="0"/>
        <w:ind w:left="0"/>
        <w:jc w:val="both"/>
      </w:pPr>
      <w:r>
        <w:rPr>
          <w:rFonts w:ascii="Times New Roman"/>
          <w:b w:val="false"/>
          <w:i w:val="false"/>
          <w:color w:val="000000"/>
          <w:sz w:val="28"/>
        </w:rPr>
        <w:t>
      Мен, Қазақстан Республикасының азаматы,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Қазақстан Республикасы _____________________________________________</w:t>
      </w:r>
    </w:p>
    <w:p>
      <w:pPr>
        <w:spacing w:after="0"/>
        <w:ind w:left="0"/>
        <w:jc w:val="both"/>
      </w:pPr>
      <w:r>
        <w:rPr>
          <w:rFonts w:ascii="Times New Roman"/>
          <w:b w:val="false"/>
          <w:i w:val="false"/>
          <w:color w:val="000000"/>
          <w:sz w:val="28"/>
        </w:rPr>
        <w:t>
      кандидат ___________________________________________________________</w:t>
      </w:r>
    </w:p>
    <w:p>
      <w:pPr>
        <w:spacing w:after="0"/>
        <w:ind w:left="0"/>
        <w:jc w:val="both"/>
      </w:pPr>
      <w:r>
        <w:rPr>
          <w:rFonts w:ascii="Times New Roman"/>
          <w:b w:val="false"/>
          <w:i w:val="false"/>
          <w:color w:val="000000"/>
          <w:sz w:val="28"/>
        </w:rPr>
        <w:t>
      (кандидаттың тегі, аты, әкесінің аты (болған кезде))</w:t>
      </w:r>
    </w:p>
    <w:p>
      <w:pPr>
        <w:spacing w:after="0"/>
        <w:ind w:left="0"/>
        <w:jc w:val="both"/>
      </w:pPr>
      <w:r>
        <w:rPr>
          <w:rFonts w:ascii="Times New Roman"/>
          <w:b w:val="false"/>
          <w:i w:val="false"/>
          <w:color w:val="000000"/>
          <w:sz w:val="28"/>
        </w:rPr>
        <w:t>
      сенім білдірілген адамы болуға келісімімді беремін.</w:t>
      </w:r>
    </w:p>
    <w:p>
      <w:pPr>
        <w:spacing w:after="0"/>
        <w:ind w:left="0"/>
        <w:jc w:val="both"/>
      </w:pPr>
      <w:r>
        <w:rPr>
          <w:rFonts w:ascii="Times New Roman"/>
          <w:b w:val="false"/>
          <w:i w:val="false"/>
          <w:color w:val="000000"/>
          <w:sz w:val="28"/>
        </w:rPr>
        <w:t>
      Қазақстан Республикасының __________________________________________</w:t>
      </w:r>
    </w:p>
    <w:p>
      <w:pPr>
        <w:spacing w:after="0"/>
        <w:ind w:left="0"/>
        <w:jc w:val="both"/>
      </w:pPr>
      <w:r>
        <w:rPr>
          <w:rFonts w:ascii="Times New Roman"/>
          <w:b w:val="false"/>
          <w:i w:val="false"/>
          <w:color w:val="000000"/>
          <w:sz w:val="28"/>
        </w:rPr>
        <w:t>
      саяси партиясынан сенім білдірілген адам болуға келісімімді беремін.</w:t>
      </w:r>
    </w:p>
    <w:p>
      <w:pPr>
        <w:spacing w:after="0"/>
        <w:ind w:left="0"/>
        <w:jc w:val="both"/>
      </w:pPr>
      <w:r>
        <w:rPr>
          <w:rFonts w:ascii="Times New Roman"/>
          <w:b w:val="false"/>
          <w:i w:val="false"/>
          <w:color w:val="000000"/>
          <w:sz w:val="28"/>
        </w:rPr>
        <w:t>
      Жеке басымды куәландыратын құжаттың көшірмесін қоса тіркедім.</w:t>
      </w:r>
    </w:p>
    <w:p>
      <w:pPr>
        <w:spacing w:after="0"/>
        <w:ind w:left="0"/>
        <w:jc w:val="both"/>
      </w:pPr>
      <w:r>
        <w:rPr>
          <w:rFonts w:ascii="Times New Roman"/>
          <w:b w:val="false"/>
          <w:i w:val="false"/>
          <w:color w:val="000000"/>
          <w:sz w:val="28"/>
        </w:rPr>
        <w:t>
      Сайлау комиссиясының мүшесі емеспін.</w:t>
      </w:r>
    </w:p>
    <w:p>
      <w:pPr>
        <w:spacing w:after="0"/>
        <w:ind w:left="0"/>
        <w:jc w:val="both"/>
      </w:pPr>
      <w:r>
        <w:rPr>
          <w:rFonts w:ascii="Times New Roman"/>
          <w:b w:val="false"/>
          <w:i w:val="false"/>
          <w:color w:val="000000"/>
          <w:sz w:val="28"/>
        </w:rPr>
        <w:t>
      Саяси мемлекеттік қызметші лауазымын атқармаймын.</w:t>
      </w:r>
    </w:p>
    <w:p>
      <w:pPr>
        <w:spacing w:after="0"/>
        <w:ind w:left="0"/>
        <w:jc w:val="both"/>
      </w:pPr>
      <w:r>
        <w:rPr>
          <w:rFonts w:ascii="Times New Roman"/>
          <w:b w:val="false"/>
          <w:i w:val="false"/>
          <w:color w:val="000000"/>
          <w:sz w:val="28"/>
        </w:rPr>
        <w:t>
      Байланыс деректері:</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(аты-жөнінің бірінші</w:t>
            </w:r>
            <w:r>
              <w:br/>
            </w:r>
            <w:r>
              <w:rPr>
                <w:rFonts w:ascii="Times New Roman"/>
                <w:b w:val="false"/>
                <w:i w:val="false"/>
                <w:color w:val="000000"/>
                <w:sz w:val="20"/>
              </w:rPr>
              <w:t>әріптері,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20___жылғы________________ 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(өтініштің берілген күні)</w:t>
            </w:r>
          </w:p>
        </w:tc>
      </w:tr>
    </w:tbl>
    <w:p>
      <w:pPr>
        <w:spacing w:after="0"/>
        <w:ind w:left="0"/>
        <w:jc w:val="both"/>
      </w:pPr>
      <w:r>
        <w:rPr>
          <w:rFonts w:ascii="Times New Roman"/>
          <w:b w:val="false"/>
          <w:i w:val="false"/>
          <w:color w:val="000000"/>
          <w:sz w:val="28"/>
        </w:rPr>
        <w:t>
      Ескерту: Парламент Сенатының депутаттарын, аудандық маңызы бар қаланың, ауылдың, кенттің, ауылдық округтің әкiмiн сайлау кезінде мәслихат депутаты кандидаттың сенім білдірілген адамы бола алмайды.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