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1522a" w14:textId="50152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Банктік салым шарттары бойынша құбылмалы сыйақы мөлшерлемесін есептеу қағидаларын, оның қолданылу шарттарын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27 тамыздағы № 194 қаулысы. Қазақстан Республикасының Әділет министрлігінде 2018 жылғы 5 қазанда № 17493 болып тіркелді.</w:t>
      </w:r>
    </w:p>
    <w:p>
      <w:pPr>
        <w:spacing w:after="0"/>
        <w:ind w:left="0"/>
        <w:jc w:val="both"/>
      </w:pPr>
      <w:bookmarkStart w:name="z1" w:id="0"/>
      <w:r>
        <w:rPr>
          <w:rFonts w:ascii="Times New Roman"/>
          <w:b w:val="false"/>
          <w:i w:val="false"/>
          <w:color w:val="000000"/>
          <w:sz w:val="28"/>
        </w:rPr>
        <w:t xml:space="preserve">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сәйкес Қазақстан Республикасы Ұлттық Банкінің Басқармасы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19.11.2019 </w:t>
      </w:r>
      <w:r>
        <w:rPr>
          <w:rFonts w:ascii="Times New Roman"/>
          <w:b w:val="false"/>
          <w:i w:val="false"/>
          <w:color w:val="000000"/>
          <w:sz w:val="28"/>
        </w:rPr>
        <w:t>№ 203</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Банктік салым шарттары бойынша құбылмалы сыйақы мөлшерлемесін есептеу қағидалары, оның қолданылу </w:t>
      </w:r>
      <w:r>
        <w:rPr>
          <w:rFonts w:ascii="Times New Roman"/>
          <w:b w:val="false"/>
          <w:i w:val="false"/>
          <w:color w:val="000000"/>
          <w:sz w:val="28"/>
        </w:rPr>
        <w:t>шарттары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Қаржы нарығының әдіснамасы департаменті (Сәлімбаев Д.Н.)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4"/>
    <w:bookmarkStart w:name="z6" w:id="5"/>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 - ресурсына орналастыруды;</w:t>
      </w:r>
    </w:p>
    <w:bookmarkEnd w:id="5"/>
    <w:bookmarkStart w:name="z7" w:id="6"/>
    <w:p>
      <w:pPr>
        <w:spacing w:after="0"/>
        <w:ind w:left="0"/>
        <w:jc w:val="both"/>
      </w:pPr>
      <w:r>
        <w:rPr>
          <w:rFonts w:ascii="Times New Roman"/>
          <w:b w:val="false"/>
          <w:i w:val="false"/>
          <w:color w:val="000000"/>
          <w:sz w:val="28"/>
        </w:rPr>
        <w:t xml:space="preserve">
      4)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және </w:t>
      </w:r>
      <w:r>
        <w:rPr>
          <w:rFonts w:ascii="Times New Roman"/>
          <w:b w:val="false"/>
          <w:i w:val="false"/>
          <w:color w:val="000000"/>
          <w:sz w:val="28"/>
        </w:rPr>
        <w:t>3-тармағында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7"/>
    <w:bookmarkStart w:name="z9" w:id="8"/>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О. А. Смоляковқа жүктелсін.</w:t>
      </w:r>
    </w:p>
    <w:bookmarkEnd w:id="8"/>
    <w:bookmarkStart w:name="z10" w:id="9"/>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27 тамыздағы</w:t>
            </w:r>
            <w:r>
              <w:br/>
            </w:r>
            <w:r>
              <w:rPr>
                <w:rFonts w:ascii="Times New Roman"/>
                <w:b w:val="false"/>
                <w:i w:val="false"/>
                <w:color w:val="000000"/>
                <w:sz w:val="20"/>
              </w:rPr>
              <w:t>№ 194 қаулысымен</w:t>
            </w:r>
            <w:r>
              <w:br/>
            </w:r>
            <w:r>
              <w:rPr>
                <w:rFonts w:ascii="Times New Roman"/>
                <w:b w:val="false"/>
                <w:i w:val="false"/>
                <w:color w:val="000000"/>
                <w:sz w:val="20"/>
              </w:rPr>
              <w:t>бекітілді</w:t>
            </w:r>
          </w:p>
        </w:tc>
      </w:tr>
    </w:tbl>
    <w:bookmarkStart w:name="z12" w:id="10"/>
    <w:p>
      <w:pPr>
        <w:spacing w:after="0"/>
        <w:ind w:left="0"/>
        <w:jc w:val="left"/>
      </w:pPr>
      <w:r>
        <w:rPr>
          <w:rFonts w:ascii="Times New Roman"/>
          <w:b/>
          <w:i w:val="false"/>
          <w:color w:val="000000"/>
        </w:rPr>
        <w:t xml:space="preserve"> Банктік салым шарттары бойынша құбылмалы сыйақы мөлшерлемесін есептеу қағидалары, оның қолданылу шарттары </w:t>
      </w:r>
    </w:p>
    <w:bookmarkEnd w:id="10"/>
    <w:bookmarkStart w:name="z13" w:id="11"/>
    <w:p>
      <w:pPr>
        <w:spacing w:after="0"/>
        <w:ind w:left="0"/>
        <w:jc w:val="both"/>
      </w:pPr>
      <w:r>
        <w:rPr>
          <w:rFonts w:ascii="Times New Roman"/>
          <w:b w:val="false"/>
          <w:i w:val="false"/>
          <w:color w:val="000000"/>
          <w:sz w:val="28"/>
        </w:rPr>
        <w:t xml:space="preserve">
      1. Осы Банктік салым шарттары бойынша құбылмалы сыйақы мөлшерлемесін есептеу қағидалары, оның қолданылу шарттары (бұдан әрі – Қағидалар) 1999 жылғы 1 шілдедегі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(Ерекше бөлім) сәйкес әзірленді және екінші деңгейдегі банктер, Қазақстан Республикасы бейрезидент-банктері филиалдары (бұдан әрі – банк) үшін жеке және заңды тұлғалармен жасалатын мерзімді немесе жинақ салымдары шарттары (бұдан әрі – шарт) бойынша құбылмалы сыйақы мөлшерлемесін есептеу тәртібі мен қолданылу шарттарын айқындайды.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17.02.2021 </w:t>
      </w:r>
      <w:r>
        <w:rPr>
          <w:rFonts w:ascii="Times New Roman"/>
          <w:b w:val="false"/>
          <w:i w:val="false"/>
          <w:color w:val="00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2. Құбылмалы сыйақының мөлшерлемесі базалық көрсеткіш пен пайыздық спрэд мөлшерлемесінің қосындысы ретінде айқындалады.</w:t>
      </w:r>
    </w:p>
    <w:bookmarkEnd w:id="12"/>
    <w:bookmarkStart w:name="z15" w:id="13"/>
    <w:p>
      <w:pPr>
        <w:spacing w:after="0"/>
        <w:ind w:left="0"/>
        <w:jc w:val="both"/>
      </w:pPr>
      <w:r>
        <w:rPr>
          <w:rFonts w:ascii="Times New Roman"/>
          <w:b w:val="false"/>
          <w:i w:val="false"/>
          <w:color w:val="000000"/>
          <w:sz w:val="28"/>
        </w:rPr>
        <w:t>
      3. Шарттар бойынша базалық көрсеткіш ретінде мына көрсеткіштердің бірі пайдаланылады:</w:t>
      </w:r>
    </w:p>
    <w:bookmarkEnd w:id="13"/>
    <w:p>
      <w:pPr>
        <w:spacing w:after="0"/>
        <w:ind w:left="0"/>
        <w:jc w:val="both"/>
      </w:pPr>
      <w:r>
        <w:rPr>
          <w:rFonts w:ascii="Times New Roman"/>
          <w:b w:val="false"/>
          <w:i w:val="false"/>
          <w:color w:val="000000"/>
          <w:sz w:val="28"/>
        </w:rPr>
        <w:t xml:space="preserve">
      Қазақстан Республикасының Ұлттық Банкі "Қазақстан Республикасының Ұлттық Банкі туралы" 1995 жылғы 30 наурыздағы Қазақстан Республикасы Заңының </w:t>
      </w:r>
      <w:r>
        <w:rPr>
          <w:rFonts w:ascii="Times New Roman"/>
          <w:b w:val="false"/>
          <w:i w:val="false"/>
          <w:color w:val="000000"/>
          <w:sz w:val="28"/>
        </w:rPr>
        <w:t>34-бабына</w:t>
      </w:r>
      <w:r>
        <w:rPr>
          <w:rFonts w:ascii="Times New Roman"/>
          <w:b w:val="false"/>
          <w:i w:val="false"/>
          <w:color w:val="000000"/>
          <w:sz w:val="28"/>
        </w:rPr>
        <w:t xml:space="preserve"> сәйкес белгілейтін базалық мөлшерлеме;</w:t>
      </w:r>
    </w:p>
    <w:p>
      <w:pPr>
        <w:spacing w:after="0"/>
        <w:ind w:left="0"/>
        <w:jc w:val="both"/>
      </w:pPr>
      <w:r>
        <w:rPr>
          <w:rFonts w:ascii="Times New Roman"/>
          <w:b w:val="false"/>
          <w:i w:val="false"/>
          <w:color w:val="000000"/>
          <w:sz w:val="28"/>
        </w:rPr>
        <w:t xml:space="preserve">
      Қазақстан Республикасының мемлекеттік статистикасы саласындағы уәкілетті орган "Мемлекеттік статистика туралы" 2010 жылғы 19 наурыздағы Қазақстан Республикасы Заңының </w:t>
      </w:r>
      <w:r>
        <w:rPr>
          <w:rFonts w:ascii="Times New Roman"/>
          <w:b w:val="false"/>
          <w:i w:val="false"/>
          <w:color w:val="000000"/>
          <w:sz w:val="28"/>
        </w:rPr>
        <w:t>23-1-бабына</w:t>
      </w:r>
      <w:r>
        <w:rPr>
          <w:rFonts w:ascii="Times New Roman"/>
          <w:b w:val="false"/>
          <w:i w:val="false"/>
          <w:color w:val="000000"/>
          <w:sz w:val="28"/>
        </w:rPr>
        <w:t xml:space="preserve"> сәйкес жария ететін инфляцияның деңгейі;</w:t>
      </w:r>
    </w:p>
    <w:p>
      <w:pPr>
        <w:spacing w:after="0"/>
        <w:ind w:left="0"/>
        <w:jc w:val="both"/>
      </w:pPr>
      <w:r>
        <w:rPr>
          <w:rFonts w:ascii="Times New Roman"/>
          <w:b w:val="false"/>
          <w:i w:val="false"/>
          <w:color w:val="000000"/>
          <w:sz w:val="28"/>
        </w:rPr>
        <w:t>
      Tenge OverNight Index Average (TONIA) мөлшерлемесі – қор биржасында жасалған Қазақстан Республикасының мемлекеттік бағалы қағаздарымен автоматты репо секторында 1 (бір) жұмыс күні мерзімімен репоны ашу мәмілелері бойынша орташа алынған пайыздық мөлшерлеме;</w:t>
      </w:r>
    </w:p>
    <w:p>
      <w:pPr>
        <w:spacing w:after="0"/>
        <w:ind w:left="0"/>
        <w:jc w:val="both"/>
      </w:pPr>
      <w:r>
        <w:rPr>
          <w:rFonts w:ascii="Times New Roman"/>
          <w:b w:val="false"/>
          <w:i w:val="false"/>
          <w:color w:val="000000"/>
          <w:sz w:val="28"/>
        </w:rPr>
        <w:t>
      Tenge Week Index Average (TWINA) мөлшерлемесі – қор биржасында жасалған Қазақстан Республикасының мемлекеттік бағалы қағаздарымен автоматты репо секторында күнтізбелік 7 (жеті) күн мерзімімен репоны ашу мәмілелері бойынша орташа алынған пайыздық мөлшерлеме.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Ұлттық Банкі Басқармасының 19.11.2019 </w:t>
      </w:r>
      <w:r>
        <w:rPr>
          <w:rFonts w:ascii="Times New Roman"/>
          <w:b w:val="false"/>
          <w:i w:val="false"/>
          <w:color w:val="000000"/>
          <w:sz w:val="28"/>
        </w:rPr>
        <w:t>№ 203</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xml:space="preserve">
      4. Пайыздық спрэд пайыздық тармақпен есептелетін номиналды шамада көрсетіледі және банк шартты жасасқан кезде белгілейтін белгіленген мәнді білдіреді, пайыздық спрэдтің мөлшерін ұлғайту және (немесе) салым мерзімін ұзарту жағдайларын қоспағанда, ол өзгертілмейді. </w:t>
      </w:r>
    </w:p>
    <w:bookmarkEnd w:id="14"/>
    <w:bookmarkStart w:name="z17" w:id="15"/>
    <w:p>
      <w:pPr>
        <w:spacing w:after="0"/>
        <w:ind w:left="0"/>
        <w:jc w:val="both"/>
      </w:pPr>
      <w:r>
        <w:rPr>
          <w:rFonts w:ascii="Times New Roman"/>
          <w:b w:val="false"/>
          <w:i w:val="false"/>
          <w:color w:val="000000"/>
          <w:sz w:val="28"/>
        </w:rPr>
        <w:t>
      5. Егер шарттың қолданылу мерзімі кезеңінде құбылмалы мөлшерлеменің мәні теріс мән болса, онда оның мәні нөлге тең болып қабылданады.</w:t>
      </w:r>
    </w:p>
    <w:bookmarkEnd w:id="15"/>
    <w:bookmarkStart w:name="z18" w:id="16"/>
    <w:p>
      <w:pPr>
        <w:spacing w:after="0"/>
        <w:ind w:left="0"/>
        <w:jc w:val="both"/>
      </w:pPr>
      <w:r>
        <w:rPr>
          <w:rFonts w:ascii="Times New Roman"/>
          <w:b w:val="false"/>
          <w:i w:val="false"/>
          <w:color w:val="000000"/>
          <w:sz w:val="28"/>
        </w:rPr>
        <w:t>
      6. Шарттың қолданылу кезеңінде банк құбылмалы сыйақы мөлшерлемесін есептеу үшін пайдаланылатын базалық көрсеткішті ескере отырып, шарттың талаптарына сәйкес құбылмалы сыйақының мөлшерлемесін қайта қарайды.</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