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6880" w14:textId="7496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4 қазандағы № 885 бұйрығы. Қазақстан Республикасының Әділет министрлігінде 2018 жылғы 9 қазанда № 17509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 82-бабының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"20. Облыстар, республикалық маңызы бар қалалардың, астананың бюджеттерін атқару жөніндегі уәкілетті орган кезекті қаржы жылына арналған республикалық бюджет туралы заңды іске асыру туралы Үкіметтің қаулысын бекіткеннен кейін 3 жұмыс күні ішінде төмен тұрған бюджеттерге трансферттер мен бюджеттік кредиттерді аударуға байланысты бюджеттік бағдарламаларға әкімшілік ететін орталық атқарушы органға айлар бойынша бөлінген оларға көзделген трансферттер мен бюджеттік кредиттер сомасын береді.";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бірінші бөлігі мынадай редакцияда жазылсын:</w:t>
      </w:r>
    </w:p>
    <w:bookmarkStart w:name="z8" w:id="4"/>
    <w:p>
      <w:pPr>
        <w:spacing w:after="0"/>
        <w:ind w:left="0"/>
        <w:jc w:val="both"/>
      </w:pPr>
      <w:r>
        <w:rPr>
          <w:rFonts w:ascii="Times New Roman"/>
          <w:b w:val="false"/>
          <w:i w:val="false"/>
          <w:color w:val="000000"/>
          <w:sz w:val="28"/>
        </w:rPr>
        <w:t>
      "61.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бағдарламаларды) қоспағанда, республикалық бюджеттік бағдарламалардың әкімшілері республикалық бюджеттен берілетін нысаналы даму трансферттері есебінен іске асырылатын жергілікті бюджеттік инвестициялық жобалардың іске асырылуына жүргізілген бюджеттік мониторингтің негізінде облыстардың, республикалық маңызы бар қалалардың, астананың жергілікті атқарушы органдарымен келісім бойынша республикалық бюджеттік бағдарлама әкімшісінің шешімімен бюджеттік бағдарламаға өзгерістер енгізу жолымен ағымдағы қаржы жылына арнап бекітілген (нақтыланған) республикалық бюджетте көзделген нысаналы даму трансферттері бойынша бір бюджеттік бағдарламаның (кіші бағдарламаның) ішінде бекітілген (нақтыланған) бюджет бойынша облыстар, республикалық маңызы бар қалалар, астана арасында қаражатты қайта бөледі.";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"110. Мемлекеттік мекемелердің кодтарын, тиісті бюджеттерінің, ақылы қызметтерінің, қайырымдылық көмектің, ақшаны уақытша орналастырудың, сыртқы қарызды немесе байланысты грантты қайтадан айырбастаудың ҚБШ,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/квазимемлекеттік сектор субъектісінің шоттарын жүргізуді аумақтық белгісі бойынша аумақтық қазынашылық органдары жүзеге асырады. Аудандық (облыстық маңызы бар қалаларда, Алматы аудандарында) аумақтық қазынашылық органдары болмаған жағдайда жоғарыда көрсетілген рәсімдерді жүргізу аумақтық тиістілігіне қарай тиісті облыстардың, республикалық маңызы бар қалалардың, астананың аумақтық қазынашылық органдарында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299-тармақта</w:t>
      </w:r>
      <w:r>
        <w:rPr>
          <w:rFonts w:ascii="Times New Roman"/>
          <w:b w:val="false"/>
          <w:i w:val="false"/>
          <w:color w:val="000000"/>
          <w:sz w:val="28"/>
        </w:rPr>
        <w:t>:</w:t>
      </w:r>
    </w:p>
    <w:bookmarkStart w:name="z12" w:id="6"/>
    <w:p>
      <w:pPr>
        <w:spacing w:after="0"/>
        <w:ind w:left="0"/>
        <w:jc w:val="both"/>
      </w:pPr>
      <w:r>
        <w:rPr>
          <w:rFonts w:ascii="Times New Roman"/>
          <w:b w:val="false"/>
          <w:i w:val="false"/>
          <w:color w:val="000000"/>
          <w:sz w:val="28"/>
        </w:rPr>
        <w:t>
      үшінші бөлігі мынадай редакцияда жазылсын:</w:t>
      </w:r>
    </w:p>
    <w:bookmarkEnd w:id="6"/>
    <w:bookmarkStart w:name="z13" w:id="7"/>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жергілікті бюджеттер туралы мәслихаттардың шешімдерін іске асыру туралы жергілікті атқарушы органдардың тиісті қаулылары қабылданғаннан кейін екі апта мерзімде іске асырылуына тиісті жергілікті бюджеттерде қаражаты көзделген жергілікті бюджеттік инвестициялық жобалар туралы жиынтық ақпаратты ағымдағы жылға және жоспарлы кезеңге арналған жылдық сомаларды объектілер бөлігінде көрсете отырып, бюджетті атқару жөніндегі орталық уәкілетті органға және тиісті республикалық бюджеттік бағдарламалардың әкімшісіне жібереді.";</w:t>
      </w:r>
    </w:p>
    <w:bookmarkEnd w:id="7"/>
    <w:bookmarkStart w:name="z14" w:id="8"/>
    <w:p>
      <w:pPr>
        <w:spacing w:after="0"/>
        <w:ind w:left="0"/>
        <w:jc w:val="both"/>
      </w:pPr>
      <w:r>
        <w:rPr>
          <w:rFonts w:ascii="Times New Roman"/>
          <w:b w:val="false"/>
          <w:i w:val="false"/>
          <w:color w:val="000000"/>
          <w:sz w:val="28"/>
        </w:rPr>
        <w:t>
      жетінші бөліктің екінші абзацы мынадай редакцияда жазылсын:</w:t>
      </w:r>
    </w:p>
    <w:bookmarkEnd w:id="8"/>
    <w:bookmarkStart w:name="z15" w:id="9"/>
    <w:p>
      <w:pPr>
        <w:spacing w:after="0"/>
        <w:ind w:left="0"/>
        <w:jc w:val="both"/>
      </w:pPr>
      <w:r>
        <w:rPr>
          <w:rFonts w:ascii="Times New Roman"/>
          <w:b w:val="false"/>
          <w:i w:val="false"/>
          <w:color w:val="000000"/>
          <w:sz w:val="28"/>
        </w:rPr>
        <w:t>
      "облыстың, республикалық маңызы бар қалалардың, астананың тиісті бюджет комиссиясының қарауысыз бюджеттік бағдарламаға өзгерістер енгізу арқылы республикалық бюджеттiк бағдарламалардың әкiмшiлерiмен келiсiм бойынша облыстардың, республикалық маңызы бар қаланың және астананың жергiлiктi атқарушы органдарының;";</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470-тармақтың</w:t>
      </w:r>
      <w:r>
        <w:rPr>
          <w:rFonts w:ascii="Times New Roman"/>
          <w:b w:val="false"/>
          <w:i w:val="false"/>
          <w:color w:val="000000"/>
          <w:sz w:val="28"/>
        </w:rPr>
        <w:t xml:space="preserve"> үшінші бөлігі мынадай редакцияда жазылсын:</w:t>
      </w:r>
    </w:p>
    <w:bookmarkStart w:name="z17" w:id="10"/>
    <w:p>
      <w:pPr>
        <w:spacing w:after="0"/>
        <w:ind w:left="0"/>
        <w:jc w:val="both"/>
      </w:pPr>
      <w:r>
        <w:rPr>
          <w:rFonts w:ascii="Times New Roman"/>
          <w:b w:val="false"/>
          <w:i w:val="false"/>
          <w:color w:val="000000"/>
          <w:sz w:val="28"/>
        </w:rPr>
        <w:t xml:space="preserve">
      "Облыстық бюджеттік бағдарламалардың, республикалық маңызы бар қалалардың, астананың бюджеттік бағдарламаларының әкімшілері, сондай-ақ аудандық (қалалық) бюджеттік бағдарламалардың әкімшілері облыстардың, республикалық маңызы бар қалалардың, астананың, аудандардың, облыстық маңызы бар қалалардың аумақтық сайлау комиссияларын қаржыландырудың жеке жоспарларын облыстар, республикалық маңызы бар қалалар, астана, аудандар, облыстық маңызы бар қалалар бойынша тиісті аумақтық қазынашылық бөлімшелеріне ұсынады.";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483-тармақтың</w:t>
      </w:r>
      <w:r>
        <w:rPr>
          <w:rFonts w:ascii="Times New Roman"/>
          <w:b w:val="false"/>
          <w:i w:val="false"/>
          <w:color w:val="000000"/>
          <w:sz w:val="28"/>
        </w:rPr>
        <w:t xml:space="preserve"> 2) тармақшасы мынадай редакцияда жазылсын:</w:t>
      </w:r>
    </w:p>
    <w:bookmarkStart w:name="z19" w:id="11"/>
    <w:p>
      <w:pPr>
        <w:spacing w:after="0"/>
        <w:ind w:left="0"/>
        <w:jc w:val="both"/>
      </w:pPr>
      <w:r>
        <w:rPr>
          <w:rFonts w:ascii="Times New Roman"/>
          <w:b w:val="false"/>
          <w:i w:val="false"/>
          <w:color w:val="000000"/>
          <w:sz w:val="28"/>
        </w:rPr>
        <w:t>
      "2) республикалық бюджеттің шығыс бөлігінің атқарылуы туралы және облыстардың, республикалық маңызы бар қалалардың, астананың бюджеттеріне республикалық бюджеттен бөлінген нысаналы ағымдағы трансферттерді, нысаналы даму трансферттері мен кредиттерді іске асыру туралы талдамалы есепті;";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610-тармақтың</w:t>
      </w:r>
      <w:r>
        <w:rPr>
          <w:rFonts w:ascii="Times New Roman"/>
          <w:b w:val="false"/>
          <w:i w:val="false"/>
          <w:color w:val="000000"/>
          <w:sz w:val="28"/>
        </w:rPr>
        <w:t xml:space="preserve"> бірінші бөлігі мынадай редакцияда жазылсын:</w:t>
      </w:r>
    </w:p>
    <w:bookmarkStart w:name="z21" w:id="12"/>
    <w:p>
      <w:pPr>
        <w:spacing w:after="0"/>
        <w:ind w:left="0"/>
        <w:jc w:val="both"/>
      </w:pPr>
      <w:r>
        <w:rPr>
          <w:rFonts w:ascii="Times New Roman"/>
          <w:b w:val="false"/>
          <w:i w:val="false"/>
          <w:color w:val="000000"/>
          <w:sz w:val="28"/>
        </w:rPr>
        <w:t>
      "610. Облыстардың (республикалық маңызы бар қалалардың, астананың) жергілікті атқарушы органдарына,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бюджетті атқару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740-тармаққа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bookmarkStart w:name="z23" w:id="13"/>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24-қосымша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3"/>
    <w:bookmarkStart w:name="z24" w:id="14"/>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14"/>
    <w:bookmarkStart w:name="z25" w:id="1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15"/>
    <w:bookmarkStart w:name="z26" w:id="16"/>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жіберілуді;</w:t>
      </w:r>
    </w:p>
    <w:bookmarkEnd w:id="16"/>
    <w:bookmarkStart w:name="z27" w:id="1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17"/>
    <w:bookmarkStart w:name="z28" w:id="1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8"/>
    <w:bookmarkStart w:name="z29" w:id="19"/>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2018 жылғы "____"___________</w:t>
      </w:r>
    </w:p>
    <w:bookmarkStart w:name="z30"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Қаржы министрінің</w:t>
      </w:r>
      <w:r>
        <w:br/>
      </w:r>
      <w:r>
        <w:rPr>
          <w:rFonts w:ascii="Times New Roman"/>
          <w:b w:val="false"/>
          <w:i w:val="false"/>
          <w:color w:val="000000"/>
          <w:sz w:val="28"/>
        </w:rPr>
        <w:t>2018 жылғы 4 қазандағы</w:t>
      </w:r>
      <w:r>
        <w:br/>
      </w:r>
      <w:r>
        <w:rPr>
          <w:rFonts w:ascii="Times New Roman"/>
          <w:b w:val="false"/>
          <w:i w:val="false"/>
          <w:color w:val="000000"/>
          <w:sz w:val="28"/>
        </w:rPr>
        <w:t>№ 885 бұйрығына</w:t>
      </w:r>
      <w:r>
        <w:br/>
      </w:r>
      <w:r>
        <w:rPr>
          <w:rFonts w:ascii="Times New Roman"/>
          <w:b w:val="false"/>
          <w:i w:val="false"/>
          <w:color w:val="000000"/>
          <w:sz w:val="28"/>
        </w:rPr>
        <w:t>қосымша</w:t>
      </w:r>
    </w:p>
    <w:bookmarkEnd w:id="20"/>
    <w:p>
      <w:pPr>
        <w:spacing w:after="0"/>
        <w:ind w:left="0"/>
        <w:jc w:val="both"/>
      </w:pPr>
      <w:r>
        <w:rPr>
          <w:rFonts w:ascii="Times New Roman"/>
          <w:b w:val="false"/>
          <w:i w:val="false"/>
          <w:color w:val="000000"/>
          <w:sz w:val="28"/>
        </w:rPr>
        <w:t>
      Бюджеттің атқарылуы және</w:t>
      </w:r>
      <w:r>
        <w:br/>
      </w:r>
      <w:r>
        <w:rPr>
          <w:rFonts w:ascii="Times New Roman"/>
          <w:b w:val="false"/>
          <w:i w:val="false"/>
          <w:color w:val="000000"/>
          <w:sz w:val="28"/>
        </w:rPr>
        <w:t>оған кассалық қызмет</w:t>
      </w:r>
      <w:r>
        <w:br/>
      </w:r>
      <w:r>
        <w:rPr>
          <w:rFonts w:ascii="Times New Roman"/>
          <w:b w:val="false"/>
          <w:i w:val="false"/>
          <w:color w:val="000000"/>
          <w:sz w:val="28"/>
        </w:rPr>
        <w:t>көрсету ережесіне</w:t>
      </w:r>
      <w:r>
        <w:br/>
      </w:r>
      <w:r>
        <w:rPr>
          <w:rFonts w:ascii="Times New Roman"/>
          <w:b w:val="false"/>
          <w:i w:val="false"/>
          <w:color w:val="000000"/>
          <w:sz w:val="28"/>
        </w:rPr>
        <w:t>24 -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"____"________</w:t>
            </w:r>
          </w:p>
        </w:tc>
      </w:tr>
    </w:tbl>
    <w:p>
      <w:pPr>
        <w:spacing w:after="0"/>
        <w:ind w:left="0"/>
        <w:jc w:val="both"/>
      </w:pPr>
      <w:r>
        <w:rPr>
          <w:rFonts w:ascii="Times New Roman"/>
          <w:b w:val="false"/>
          <w:i w:val="false"/>
          <w:color w:val="000000"/>
          <w:sz w:val="28"/>
        </w:rPr>
        <w:t>
      бюджетті атқару жөніндегі уәкілетті орган/</w:t>
      </w:r>
    </w:p>
    <w:p>
      <w:pPr>
        <w:spacing w:after="0"/>
        <w:ind w:left="0"/>
        <w:jc w:val="both"/>
      </w:pPr>
      <w:r>
        <w:rPr>
          <w:rFonts w:ascii="Times New Roman"/>
          <w:b w:val="false"/>
          <w:i w:val="false"/>
          <w:color w:val="000000"/>
          <w:sz w:val="28"/>
        </w:rPr>
        <w:t>
      аудандық маңызы бар қала, ауыл, кент, ауылдық округтің әкімінің аппараты</w:t>
      </w:r>
    </w:p>
    <w:p>
      <w:pPr>
        <w:spacing w:after="0"/>
        <w:ind w:left="0"/>
        <w:jc w:val="left"/>
      </w:pPr>
      <w:r>
        <w:rPr>
          <w:rFonts w:ascii="Times New Roman"/>
          <w:b/>
          <w:i w:val="false"/>
          <w:color w:val="000000"/>
        </w:rPr>
        <w:t xml:space="preserve"> Республикалық (жергілікті) бюджетке (ББС коды бойынша) кірістердің түсімдері жоспарларын өзгертуге №_____өтінім</w:t>
      </w:r>
    </w:p>
    <w:p>
      <w:pPr>
        <w:spacing w:after="0"/>
        <w:ind w:left="0"/>
        <w:jc w:val="both"/>
      </w:pPr>
      <w:r>
        <w:rPr>
          <w:rFonts w:ascii="Times New Roman"/>
          <w:b w:val="false"/>
          <w:i w:val="false"/>
          <w:color w:val="000000"/>
          <w:sz w:val="28"/>
        </w:rPr>
        <w:t>
      Республикалық (жергілікті) бюджеттің кірістер түсімінің жоспарына________________</w:t>
      </w:r>
    </w:p>
    <w:p>
      <w:pPr>
        <w:spacing w:after="0"/>
        <w:ind w:left="0"/>
        <w:jc w:val="both"/>
      </w:pPr>
      <w:r>
        <w:rPr>
          <w:rFonts w:ascii="Times New Roman"/>
          <w:b w:val="false"/>
          <w:i w:val="false"/>
          <w:color w:val="000000"/>
          <w:sz w:val="28"/>
        </w:rPr>
        <w:t>
      Мынандай өзгерістер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3"/>
        <w:gridCol w:w="2867"/>
        <w:gridCol w:w="470"/>
        <w:gridCol w:w="470"/>
        <w:gridCol w:w="470"/>
        <w:gridCol w:w="470"/>
        <w:gridCol w:w="470"/>
        <w:gridCol w:w="470"/>
        <w:gridCol w:w="470"/>
        <w:gridCol w:w="470"/>
        <w:gridCol w:w="470"/>
        <w:gridCol w:w="471"/>
        <w:gridCol w:w="474"/>
        <w:gridCol w:w="475"/>
      </w:tblGrid>
      <w:tr>
        <w:trPr>
          <w:trHeight w:val="30" w:hRule="atLeast"/>
        </w:trPr>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қалаларының, астананың, аудандардың (облыстық маңызы бар қалалардың) атауы</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кедендік және бюджетке</w:t>
      </w:r>
    </w:p>
    <w:p>
      <w:pPr>
        <w:spacing w:after="0"/>
        <w:ind w:left="0"/>
        <w:jc w:val="both"/>
      </w:pPr>
      <w:r>
        <w:rPr>
          <w:rFonts w:ascii="Times New Roman"/>
          <w:b w:val="false"/>
          <w:i w:val="false"/>
          <w:color w:val="000000"/>
          <w:sz w:val="28"/>
        </w:rPr>
        <w:t>
      төленетін басқа да міндетті</w:t>
      </w:r>
    </w:p>
    <w:p>
      <w:pPr>
        <w:spacing w:after="0"/>
        <w:ind w:left="0"/>
        <w:jc w:val="both"/>
      </w:pPr>
      <w:r>
        <w:rPr>
          <w:rFonts w:ascii="Times New Roman"/>
          <w:b w:val="false"/>
          <w:i w:val="false"/>
          <w:color w:val="000000"/>
          <w:sz w:val="28"/>
        </w:rPr>
        <w:t>
      төлемдерді атқаруды бақылау</w:t>
      </w:r>
    </w:p>
    <w:p>
      <w:pPr>
        <w:spacing w:after="0"/>
        <w:ind w:left="0"/>
        <w:jc w:val="both"/>
      </w:pPr>
      <w:r>
        <w:rPr>
          <w:rFonts w:ascii="Times New Roman"/>
          <w:b w:val="false"/>
          <w:i w:val="false"/>
          <w:color w:val="000000"/>
          <w:sz w:val="28"/>
        </w:rPr>
        <w:t>
      жөніндегі мемлекеттік органның</w:t>
      </w:r>
    </w:p>
    <w:p>
      <w:pPr>
        <w:spacing w:after="0"/>
        <w:ind w:left="0"/>
        <w:jc w:val="both"/>
      </w:pPr>
      <w:r>
        <w:rPr>
          <w:rFonts w:ascii="Times New Roman"/>
          <w:b w:val="false"/>
          <w:i w:val="false"/>
          <w:color w:val="000000"/>
          <w:sz w:val="28"/>
        </w:rPr>
        <w:t>
      басшысы____________________________________      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