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423a5" w14:textId="3642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қаулыларына бухгалтерлік есеп жүргізу және қаржылық есептілік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тамыздағы № 184 қаулысы. Қазақстан Республикасының Әділет министрлігінде 2018 жылғы 17 қазанда № 17572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Қазақстан Республикасының заңдарына сәйкес және бухгалтерлік есеп жүргізуді және қаржылық есептілікті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 Ұлттық Банкі Басқармасының кейбір қаулыларының күші жойылды деп танылсын.</w:t>
      </w:r>
    </w:p>
    <w:bookmarkEnd w:id="2"/>
    <w:bookmarkStart w:name="z4" w:id="3"/>
    <w:p>
      <w:pPr>
        <w:spacing w:after="0"/>
        <w:ind w:left="0"/>
        <w:jc w:val="both"/>
      </w:pPr>
      <w:r>
        <w:rPr>
          <w:rFonts w:ascii="Times New Roman"/>
          <w:b w:val="false"/>
          <w:i w:val="false"/>
          <w:color w:val="000000"/>
          <w:sz w:val="28"/>
        </w:rPr>
        <w:t>
      3. Бухгалтерлік есеп департаменті (Рахметова С.К.)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5"/>
    <w:bookmarkStart w:name="z7" w:id="6"/>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6"/>
    <w:bookmarkStart w:name="z8" w:id="7"/>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8"/>
    <w:bookmarkStart w:name="z10" w:id="9"/>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Д.Т. Ғалиеваға жүктелсін.</w:t>
      </w:r>
    </w:p>
    <w:bookmarkEnd w:id="9"/>
    <w:bookmarkStart w:name="z11" w:id="10"/>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тамыздағы</w:t>
            </w:r>
            <w:r>
              <w:br/>
            </w:r>
            <w:r>
              <w:rPr>
                <w:rFonts w:ascii="Times New Roman"/>
                <w:b w:val="false"/>
                <w:i w:val="false"/>
                <w:color w:val="000000"/>
                <w:sz w:val="20"/>
              </w:rPr>
              <w:t>№ 184 қаулысына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w:t>
      </w:r>
    </w:p>
    <w:bookmarkEnd w:id="11"/>
    <w:bookmarkStart w:name="z14" w:id="12"/>
    <w:p>
      <w:pPr>
        <w:spacing w:after="0"/>
        <w:ind w:left="0"/>
        <w:jc w:val="both"/>
      </w:pPr>
      <w:r>
        <w:rPr>
          <w:rFonts w:ascii="Times New Roman"/>
          <w:b w:val="false"/>
          <w:i w:val="false"/>
          <w:color w:val="000000"/>
          <w:sz w:val="28"/>
        </w:rPr>
        <w:t xml:space="preserve">
      1.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ақпандағы № 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5348 болып тіркелген, 2008 жылғы 12 желтоқсанда Қазақстан Республикасының орталық атқарушы және өзге де орталық мемлекеттік органдарының актілері жинағында № 12 жарияланған) мынадай өзгерістер енгізілсін:</w:t>
      </w:r>
    </w:p>
    <w:bookmarkEnd w:id="12"/>
    <w:bookmarkStart w:name="z15" w:id="1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қаржы нарығының жекелеген субъектілеріне арналған бухгалтерлік есептің үлгі шот </w:t>
      </w:r>
      <w:r>
        <w:rPr>
          <w:rFonts w:ascii="Times New Roman"/>
          <w:b w:val="false"/>
          <w:i w:val="false"/>
          <w:color w:val="000000"/>
          <w:sz w:val="28"/>
        </w:rPr>
        <w:t>жоспарында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xml:space="preserve">
      "1. 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bookmarkEnd w:id="14"/>
    <w:bookmarkStart w:name="z19" w:id="15"/>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6) тармақшасы</w:t>
      </w:r>
      <w:r>
        <w:rPr>
          <w:rFonts w:ascii="Times New Roman"/>
          <w:b w:val="false"/>
          <w:i w:val="false"/>
          <w:color w:val="000000"/>
          <w:sz w:val="28"/>
        </w:rPr>
        <w:t xml:space="preserve"> алып тасталсын;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1-параграфта</w:t>
      </w:r>
      <w:r>
        <w:rPr>
          <w:rFonts w:ascii="Times New Roman"/>
          <w:b w:val="false"/>
          <w:i w:val="false"/>
          <w:color w:val="000000"/>
          <w:sz w:val="28"/>
        </w:rPr>
        <w:t xml:space="preserve"> 1060 91, 1270 91, 1280 91, 1280 92, 1280 93, 1280 94 және 1280 95 шоттардың нөмірлері және аттары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3-параграфта</w:t>
      </w:r>
      <w:r>
        <w:rPr>
          <w:rFonts w:ascii="Times New Roman"/>
          <w:b w:val="false"/>
          <w:i w:val="false"/>
          <w:color w:val="000000"/>
          <w:sz w:val="28"/>
        </w:rPr>
        <w:t xml:space="preserve"> 3390 91 және 3390 92 шоттардың нөмірлері және аттары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4-параграфта</w:t>
      </w:r>
      <w:r>
        <w:rPr>
          <w:rFonts w:ascii="Times New Roman"/>
          <w:b w:val="false"/>
          <w:i w:val="false"/>
          <w:color w:val="000000"/>
          <w:sz w:val="28"/>
        </w:rPr>
        <w:t xml:space="preserve"> 4030 91, 4030 92, 4030 93, 4030 94, 4030 95 және 4030 96 шоттардың нөмірлері және аттары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6-параграфта</w:t>
      </w:r>
      <w:r>
        <w:rPr>
          <w:rFonts w:ascii="Times New Roman"/>
          <w:b w:val="false"/>
          <w:i w:val="false"/>
          <w:color w:val="000000"/>
          <w:sz w:val="28"/>
        </w:rPr>
        <w:t xml:space="preserve"> 6240 91 және 6280 91 шоттардың нөмірлері және аттары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7-параграфта</w:t>
      </w:r>
      <w:r>
        <w:rPr>
          <w:rFonts w:ascii="Times New Roman"/>
          <w:b w:val="false"/>
          <w:i w:val="false"/>
          <w:color w:val="000000"/>
          <w:sz w:val="28"/>
        </w:rPr>
        <w:t xml:space="preserve"> 7310 91, 7310 92, 7310 93, 7310 94 және 7440 91 шоттардың нөмірлері және аттары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9-параграфта</w:t>
      </w:r>
      <w:r>
        <w:rPr>
          <w:rFonts w:ascii="Times New Roman"/>
          <w:b w:val="false"/>
          <w:i w:val="false"/>
          <w:color w:val="000000"/>
          <w:sz w:val="28"/>
        </w:rPr>
        <w:t xml:space="preserve"> 8760 шоттың нөмірі және аты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1-параграфта</w:t>
      </w:r>
      <w:r>
        <w:rPr>
          <w:rFonts w:ascii="Times New Roman"/>
          <w:b w:val="false"/>
          <w:i w:val="false"/>
          <w:color w:val="000000"/>
          <w:sz w:val="28"/>
        </w:rPr>
        <w:t xml:space="preserve"> </w:t>
      </w:r>
      <w:r>
        <w:rPr>
          <w:rFonts w:ascii="Times New Roman"/>
          <w:b w:val="false"/>
          <w:i w:val="false"/>
          <w:color w:val="000000"/>
          <w:sz w:val="28"/>
        </w:rPr>
        <w:t>1060 91</w:t>
      </w:r>
      <w:r>
        <w:rPr>
          <w:rFonts w:ascii="Times New Roman"/>
          <w:b w:val="false"/>
          <w:i w:val="false"/>
          <w:color w:val="000000"/>
          <w:sz w:val="28"/>
        </w:rPr>
        <w:t xml:space="preserve">, </w:t>
      </w:r>
      <w:r>
        <w:rPr>
          <w:rFonts w:ascii="Times New Roman"/>
          <w:b w:val="false"/>
          <w:i w:val="false"/>
          <w:color w:val="000000"/>
          <w:sz w:val="28"/>
        </w:rPr>
        <w:t>1270 91</w:t>
      </w:r>
      <w:r>
        <w:rPr>
          <w:rFonts w:ascii="Times New Roman"/>
          <w:b w:val="false"/>
          <w:i w:val="false"/>
          <w:color w:val="000000"/>
          <w:sz w:val="28"/>
        </w:rPr>
        <w:t xml:space="preserve">, </w:t>
      </w:r>
      <w:r>
        <w:rPr>
          <w:rFonts w:ascii="Times New Roman"/>
          <w:b w:val="false"/>
          <w:i w:val="false"/>
          <w:color w:val="000000"/>
          <w:sz w:val="28"/>
        </w:rPr>
        <w:t>1280 91</w:t>
      </w:r>
      <w:r>
        <w:rPr>
          <w:rFonts w:ascii="Times New Roman"/>
          <w:b w:val="false"/>
          <w:i w:val="false"/>
          <w:color w:val="000000"/>
          <w:sz w:val="28"/>
        </w:rPr>
        <w:t xml:space="preserve">, </w:t>
      </w:r>
      <w:r>
        <w:rPr>
          <w:rFonts w:ascii="Times New Roman"/>
          <w:b w:val="false"/>
          <w:i w:val="false"/>
          <w:color w:val="000000"/>
          <w:sz w:val="28"/>
        </w:rPr>
        <w:t>1280 92</w:t>
      </w:r>
      <w:r>
        <w:rPr>
          <w:rFonts w:ascii="Times New Roman"/>
          <w:b w:val="false"/>
          <w:i w:val="false"/>
          <w:color w:val="000000"/>
          <w:sz w:val="28"/>
        </w:rPr>
        <w:t xml:space="preserve">, </w:t>
      </w:r>
      <w:r>
        <w:rPr>
          <w:rFonts w:ascii="Times New Roman"/>
          <w:b w:val="false"/>
          <w:i w:val="false"/>
          <w:color w:val="000000"/>
          <w:sz w:val="28"/>
        </w:rPr>
        <w:t>1280 93</w:t>
      </w:r>
      <w:r>
        <w:rPr>
          <w:rFonts w:ascii="Times New Roman"/>
          <w:b w:val="false"/>
          <w:i w:val="false"/>
          <w:color w:val="000000"/>
          <w:sz w:val="28"/>
        </w:rPr>
        <w:t xml:space="preserve">, </w:t>
      </w:r>
      <w:r>
        <w:rPr>
          <w:rFonts w:ascii="Times New Roman"/>
          <w:b w:val="false"/>
          <w:i w:val="false"/>
          <w:color w:val="000000"/>
          <w:sz w:val="28"/>
        </w:rPr>
        <w:t>1280 94</w:t>
      </w:r>
      <w:r>
        <w:rPr>
          <w:rFonts w:ascii="Times New Roman"/>
          <w:b w:val="false"/>
          <w:i w:val="false"/>
          <w:color w:val="000000"/>
          <w:sz w:val="28"/>
        </w:rPr>
        <w:t xml:space="preserve">, </w:t>
      </w:r>
      <w:r>
        <w:rPr>
          <w:rFonts w:ascii="Times New Roman"/>
          <w:b w:val="false"/>
          <w:i w:val="false"/>
          <w:color w:val="000000"/>
          <w:sz w:val="28"/>
        </w:rPr>
        <w:t>1280 95</w:t>
      </w:r>
      <w:r>
        <w:rPr>
          <w:rFonts w:ascii="Times New Roman"/>
          <w:b w:val="false"/>
          <w:i w:val="false"/>
          <w:color w:val="000000"/>
          <w:sz w:val="28"/>
        </w:rPr>
        <w:t xml:space="preserve">, </w:t>
      </w:r>
      <w:r>
        <w:rPr>
          <w:rFonts w:ascii="Times New Roman"/>
          <w:b w:val="false"/>
          <w:i w:val="false"/>
          <w:color w:val="000000"/>
          <w:sz w:val="28"/>
        </w:rPr>
        <w:t>3390 91</w:t>
      </w:r>
      <w:r>
        <w:rPr>
          <w:rFonts w:ascii="Times New Roman"/>
          <w:b w:val="false"/>
          <w:i w:val="false"/>
          <w:color w:val="000000"/>
          <w:sz w:val="28"/>
        </w:rPr>
        <w:t xml:space="preserve"> және </w:t>
      </w:r>
      <w:r>
        <w:rPr>
          <w:rFonts w:ascii="Times New Roman"/>
          <w:b w:val="false"/>
          <w:i w:val="false"/>
          <w:color w:val="000000"/>
          <w:sz w:val="28"/>
        </w:rPr>
        <w:t>3390 92</w:t>
      </w:r>
      <w:r>
        <w:rPr>
          <w:rFonts w:ascii="Times New Roman"/>
          <w:b w:val="false"/>
          <w:i w:val="false"/>
          <w:color w:val="000000"/>
          <w:sz w:val="28"/>
        </w:rPr>
        <w:t xml:space="preserve"> шоттардың нөмірлері, аттары және сипаттары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3-параграфта</w:t>
      </w:r>
      <w:r>
        <w:rPr>
          <w:rFonts w:ascii="Times New Roman"/>
          <w:b w:val="false"/>
          <w:i w:val="false"/>
          <w:color w:val="000000"/>
          <w:sz w:val="28"/>
        </w:rPr>
        <w:t xml:space="preserve"> </w:t>
      </w:r>
      <w:r>
        <w:rPr>
          <w:rFonts w:ascii="Times New Roman"/>
          <w:b w:val="false"/>
          <w:i w:val="false"/>
          <w:color w:val="000000"/>
          <w:sz w:val="28"/>
        </w:rPr>
        <w:t>8760</w:t>
      </w:r>
      <w:r>
        <w:rPr>
          <w:rFonts w:ascii="Times New Roman"/>
          <w:b w:val="false"/>
          <w:i w:val="false"/>
          <w:color w:val="000000"/>
          <w:sz w:val="28"/>
        </w:rPr>
        <w:t xml:space="preserve"> шоттың нөмірі, аты және сипаты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4-параграфта</w:t>
      </w:r>
      <w:r>
        <w:rPr>
          <w:rFonts w:ascii="Times New Roman"/>
          <w:b w:val="false"/>
          <w:i w:val="false"/>
          <w:color w:val="000000"/>
          <w:sz w:val="28"/>
        </w:rPr>
        <w:t xml:space="preserve"> 4030 91, 4030 92, 4030 93, 4030 94, 4030 95 және 4030 96 шоттардың нөмірлері, аттары және сипаттары алып тасталсын;</w:t>
      </w:r>
    </w:p>
    <w:bookmarkStart w:name="z31" w:id="16"/>
    <w:p>
      <w:pPr>
        <w:spacing w:after="0"/>
        <w:ind w:left="0"/>
        <w:jc w:val="both"/>
      </w:pPr>
      <w:r>
        <w:rPr>
          <w:rFonts w:ascii="Times New Roman"/>
          <w:b w:val="false"/>
          <w:i w:val="false"/>
          <w:color w:val="000000"/>
          <w:sz w:val="28"/>
        </w:rPr>
        <w:t>
      6-параграфта 6240 91 және 6280 91 шоттардың нөмірлері, аттары және сипаттары алып тасталсын;</w:t>
      </w:r>
    </w:p>
    <w:bookmarkEnd w:id="16"/>
    <w:bookmarkStart w:name="z32" w:id="17"/>
    <w:p>
      <w:pPr>
        <w:spacing w:after="0"/>
        <w:ind w:left="0"/>
        <w:jc w:val="both"/>
      </w:pPr>
      <w:r>
        <w:rPr>
          <w:rFonts w:ascii="Times New Roman"/>
          <w:b w:val="false"/>
          <w:i w:val="false"/>
          <w:color w:val="000000"/>
          <w:sz w:val="28"/>
        </w:rPr>
        <w:t>
      7-параграфта 7310 91, 7310 92, 7310 93, 7310 94 және 7440 91 шоттардың нөмірлері, аттары және сипаттары алып тасталсын.</w:t>
      </w:r>
    </w:p>
    <w:bookmarkEnd w:id="17"/>
    <w:bookmarkStart w:name="z33" w:id="18"/>
    <w:p>
      <w:pPr>
        <w:spacing w:after="0"/>
        <w:ind w:left="0"/>
        <w:jc w:val="both"/>
      </w:pPr>
      <w:r>
        <w:rPr>
          <w:rFonts w:ascii="Times New Roman"/>
          <w:b w:val="false"/>
          <w:i w:val="false"/>
          <w:color w:val="000000"/>
          <w:sz w:val="28"/>
        </w:rPr>
        <w:t xml:space="preserve">
      2. "Қаржы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7121 болып тіркелген, 2011 жылғы 5 қазанда "Заң газеті" газетінде № 144 (2134) жарияланған) мынадай өзгеріс енгізілсін:</w:t>
      </w:r>
    </w:p>
    <w:bookmarkEnd w:id="18"/>
    <w:bookmarkStart w:name="z34" w:id="19"/>
    <w:p>
      <w:pPr>
        <w:spacing w:after="0"/>
        <w:ind w:left="0"/>
        <w:jc w:val="both"/>
      </w:pPr>
      <w:r>
        <w:rPr>
          <w:rFonts w:ascii="Times New Roman"/>
          <w:b w:val="false"/>
          <w:i w:val="false"/>
          <w:color w:val="000000"/>
          <w:sz w:val="28"/>
        </w:rPr>
        <w:t xml:space="preserve">
      көрсетілген қаулымен бекітілген Қаржы нарығының жекелеген субъектілерінің бухгалтерлік есепті жүргізуі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6" w:id="20"/>
    <w:p>
      <w:pPr>
        <w:spacing w:after="0"/>
        <w:ind w:left="0"/>
        <w:jc w:val="both"/>
      </w:pPr>
      <w:r>
        <w:rPr>
          <w:rFonts w:ascii="Times New Roman"/>
          <w:b w:val="false"/>
          <w:i w:val="false"/>
          <w:color w:val="000000"/>
          <w:sz w:val="28"/>
        </w:rPr>
        <w:t>
      "2. Осы Нұсқаулық (бұдан әрі –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Күші жойылды – ҚР Қаржы нарығын реттеу және дамыту агенттігі Басқармасының 23.11.2022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21"/>
    <w:p>
      <w:pPr>
        <w:spacing w:after="0"/>
        <w:ind w:left="0"/>
        <w:jc w:val="both"/>
      </w:pPr>
      <w:r>
        <w:rPr>
          <w:rFonts w:ascii="Times New Roman"/>
          <w:b w:val="false"/>
          <w:i w:val="false"/>
          <w:color w:val="000000"/>
          <w:sz w:val="28"/>
        </w:rPr>
        <w:t xml:space="preserve">
      4. "Бухгалтерлік есеп жүргізуді ұйымдастыру қағидаларын бекіту туралы" Қазақстан Республикасы Ұлттық Банкі Басқармасының 2012 жылғы 24 тамыздағы № 270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7978 болып тіркелген, 2012 жылғы 12 желтоқсанда "Егемен Қазақстан" газетінде № 431-432 (27250-27251) жарияланған) мынадай өзгерістер енгізілсін: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2" w:id="22"/>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 ҚАУЛЫ ЕТЕДІ:";</w:t>
      </w:r>
    </w:p>
    <w:bookmarkEnd w:id="22"/>
    <w:bookmarkStart w:name="z43" w:id="23"/>
    <w:p>
      <w:pPr>
        <w:spacing w:after="0"/>
        <w:ind w:left="0"/>
        <w:jc w:val="both"/>
      </w:pPr>
      <w:r>
        <w:rPr>
          <w:rFonts w:ascii="Times New Roman"/>
          <w:b w:val="false"/>
          <w:i w:val="false"/>
          <w:color w:val="000000"/>
          <w:sz w:val="28"/>
        </w:rPr>
        <w:t xml:space="preserve">
      көрсетілген қаулымен бекітілген Бухгалтерлік есеп жүргізуді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5" w:id="24"/>
    <w:p>
      <w:pPr>
        <w:spacing w:after="0"/>
        <w:ind w:left="0"/>
        <w:jc w:val="both"/>
      </w:pPr>
      <w:r>
        <w:rPr>
          <w:rFonts w:ascii="Times New Roman"/>
          <w:b w:val="false"/>
          <w:i w:val="false"/>
          <w:color w:val="000000"/>
          <w:sz w:val="28"/>
        </w:rPr>
        <w:t>
      "1. Осы Бухгалтерлік есеп жүргізуді ұйымдастыру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Бухгалтерлік есеп пен қаржылық есептілік туралы</w:t>
      </w:r>
      <w:r>
        <w:rPr>
          <w:rFonts w:ascii="Times New Roman"/>
          <w:b w:val="false"/>
          <w:i w:val="false"/>
          <w:color w:val="000000"/>
          <w:sz w:val="28"/>
        </w:rPr>
        <w:t>" 2007 жылғы 28 ақпандағы (бұдан әрі – Бухгалтерлік есеп туралы заң) Қазақстан Республикасының Заңдарына сәйкес әзірленді және қаржы ұйымдарының (жауапкершілігі шектеулі серіктестік ұйымдық-құқықтық нысанында құрылған ұйымдарды қоспағанда) және "Қазақстанның Даму Банкі" акционерлік қоғамының (бұдан әрі – ұйымдар) бухгалтерлік есебін жүргізуді ұйымдастыру тәртібін белгілейді.".</w:t>
      </w:r>
    </w:p>
    <w:bookmarkEnd w:id="24"/>
    <w:bookmarkStart w:name="z46" w:id="25"/>
    <w:p>
      <w:pPr>
        <w:spacing w:after="0"/>
        <w:ind w:left="0"/>
        <w:jc w:val="both"/>
      </w:pPr>
      <w:r>
        <w:rPr>
          <w:rFonts w:ascii="Times New Roman"/>
          <w:b w:val="false"/>
          <w:i w:val="false"/>
          <w:color w:val="000000"/>
          <w:sz w:val="28"/>
        </w:rPr>
        <w:t xml:space="preserve">
      5. "Сақтандыру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 Қазақстан Республикасы Ұлттық Банкі Басқармасының 2015 жылғы 19 желтоқсандағы № 240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13056 болып тіркелген, 2016 жылғы 5 наурызда "Әділет" ақпараттық-құқықтық жүйесінде жарияланған) мынадай өзгеріс енгізілсін:</w:t>
      </w:r>
    </w:p>
    <w:bookmarkEnd w:id="25"/>
    <w:bookmarkStart w:name="z47" w:id="26"/>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w:t>
      </w:r>
      <w:r>
        <w:rPr>
          <w:rFonts w:ascii="Times New Roman"/>
          <w:b w:val="false"/>
          <w:i w:val="false"/>
          <w:color w:val="000000"/>
          <w:sz w:val="28"/>
        </w:rPr>
        <w:t>қағидаларында</w:t>
      </w:r>
      <w:r>
        <w:rPr>
          <w:rFonts w:ascii="Times New Roman"/>
          <w:b w:val="false"/>
          <w:i w:val="false"/>
          <w:color w:val="000000"/>
          <w:sz w:val="28"/>
        </w:rPr>
        <w:t>:</w:t>
      </w:r>
    </w:p>
    <w:bookmarkEnd w:id="26"/>
    <w:bookmarkStart w:name="z48" w:id="2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27"/>
    <w:bookmarkStart w:name="z49" w:id="28"/>
    <w:p>
      <w:pPr>
        <w:spacing w:after="0"/>
        <w:ind w:left="0"/>
        <w:jc w:val="both"/>
      </w:pPr>
      <w:r>
        <w:rPr>
          <w:rFonts w:ascii="Times New Roman"/>
          <w:b w:val="false"/>
          <w:i w:val="false"/>
          <w:color w:val="000000"/>
          <w:sz w:val="28"/>
        </w:rPr>
        <w:t xml:space="preserve">
      "8) таза шығыстар – комиссиялық сыйақы төлеу бойынша шығыстар, жалпы және әкімшілік шығыстар, сондай-ақ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w:t>
      </w:r>
      <w:r>
        <w:rPr>
          <w:rFonts w:ascii="Times New Roman"/>
          <w:b w:val="false"/>
          <w:i w:val="false"/>
          <w:color w:val="000000"/>
          <w:sz w:val="28"/>
        </w:rPr>
        <w:t>қаулысымен</w:t>
      </w:r>
      <w:r>
        <w:rPr>
          <w:rFonts w:ascii="Times New Roman"/>
          <w:b w:val="false"/>
          <w:i w:val="false"/>
          <w:color w:val="000000"/>
          <w:sz w:val="28"/>
        </w:rPr>
        <w:t xml:space="preserve"> (бұдан әрі – № 41 қаулы) бекітілген қаржы ұйымдарының, микроқаржы ұйымдарының қаржылық есептілікті ұсынуы қағидаларына 5-қосымшада көзделген ұқсас шығыстар баптарына сәйкес келетін басқа да шығыстар;".</w:t>
      </w:r>
    </w:p>
    <w:bookmarkEnd w:id="28"/>
    <w:bookmarkStart w:name="z50" w:id="29"/>
    <w:p>
      <w:pPr>
        <w:spacing w:after="0"/>
        <w:ind w:left="0"/>
        <w:jc w:val="both"/>
      </w:pPr>
      <w:r>
        <w:rPr>
          <w:rFonts w:ascii="Times New Roman"/>
          <w:b w:val="false"/>
          <w:i w:val="false"/>
          <w:color w:val="000000"/>
          <w:sz w:val="28"/>
        </w:rPr>
        <w:t xml:space="preserve">
      6.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 Қазақстан Республикасы Ұлттық Банкі Басқармасының 2016 жылғы 28 қаңтардағы № 26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13438 болып тіркелген, 2016 жылғы 7 сәуірде "Әділет" ақпараттық-құқықтық жүйесінде жарияланған) мынадай өзгерістер енгізілсін:</w:t>
      </w:r>
    </w:p>
    <w:bookmarkEnd w:id="29"/>
    <w:bookmarkStart w:name="z51" w:id="30"/>
    <w:p>
      <w:pPr>
        <w:spacing w:after="0"/>
        <w:ind w:left="0"/>
        <w:jc w:val="both"/>
      </w:pPr>
      <w:r>
        <w:rPr>
          <w:rFonts w:ascii="Times New Roman"/>
          <w:b w:val="false"/>
          <w:i w:val="false"/>
          <w:color w:val="000000"/>
          <w:sz w:val="28"/>
        </w:rPr>
        <w:t xml:space="preserve">
      көрсетілген қаулымен бекітілген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w:t>
      </w:r>
      <w:r>
        <w:rPr>
          <w:rFonts w:ascii="Times New Roman"/>
          <w:b w:val="false"/>
          <w:i w:val="false"/>
          <w:color w:val="000000"/>
          <w:sz w:val="28"/>
        </w:rPr>
        <w:t>қағидаларында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1) және 2) тармақшалары мынадай редакцияда жазылсын:</w:t>
      </w:r>
    </w:p>
    <w:bookmarkStart w:name="z53" w:id="31"/>
    <w:p>
      <w:pPr>
        <w:spacing w:after="0"/>
        <w:ind w:left="0"/>
        <w:jc w:val="both"/>
      </w:pPr>
      <w:r>
        <w:rPr>
          <w:rFonts w:ascii="Times New Roman"/>
          <w:b w:val="false"/>
          <w:i w:val="false"/>
          <w:color w:val="000000"/>
          <w:sz w:val="28"/>
        </w:rPr>
        <w:t xml:space="preserve">
      "1) акционерлік қоғам (қаржы ұйымын қоспағанда) үшін – Нормативтік құқықтық актілерді мемлекеттік тіркеу тізілімінде № 15384 тіркелген "Жария мүдделі ұйымдардың (қаржы ұйымдарынан басқа) жариялауы үшін жылдық қаржылық есептіліктің тізбесі мен нысандарын бекіту туралы" Қазақстан Республикасы Қаржы министрінің 2017 жылғы 28 маусымдағы № 404 </w:t>
      </w:r>
      <w:r>
        <w:rPr>
          <w:rFonts w:ascii="Times New Roman"/>
          <w:b w:val="false"/>
          <w:i w:val="false"/>
          <w:color w:val="000000"/>
          <w:sz w:val="28"/>
        </w:rPr>
        <w:t>бұйрығымен</w:t>
      </w:r>
      <w:r>
        <w:rPr>
          <w:rFonts w:ascii="Times New Roman"/>
          <w:b w:val="false"/>
          <w:i w:val="false"/>
          <w:color w:val="000000"/>
          <w:sz w:val="28"/>
        </w:rPr>
        <w:t xml:space="preserve"> (бұдан әрі – № 404 бұйрық) бекітілген тізбеге және нысандарға;</w:t>
      </w:r>
    </w:p>
    <w:bookmarkEnd w:id="31"/>
    <w:bookmarkStart w:name="z54" w:id="32"/>
    <w:p>
      <w:pPr>
        <w:spacing w:after="0"/>
        <w:ind w:left="0"/>
        <w:jc w:val="both"/>
      </w:pPr>
      <w:r>
        <w:rPr>
          <w:rFonts w:ascii="Times New Roman"/>
          <w:b w:val="false"/>
          <w:i w:val="false"/>
          <w:color w:val="000000"/>
          <w:sz w:val="28"/>
        </w:rPr>
        <w:t xml:space="preserve">
      2) 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w:t>
      </w:r>
      <w:r>
        <w:rPr>
          <w:rFonts w:ascii="Times New Roman"/>
          <w:b w:val="false"/>
          <w:i w:val="false"/>
          <w:color w:val="000000"/>
          <w:sz w:val="28"/>
        </w:rPr>
        <w:t>қаулысына</w:t>
      </w:r>
      <w:r>
        <w:rPr>
          <w:rFonts w:ascii="Times New Roman"/>
          <w:b w:val="false"/>
          <w:i w:val="false"/>
          <w:color w:val="000000"/>
          <w:sz w:val="28"/>
        </w:rPr>
        <w:t xml:space="preserve"> (бұдан әрі – № 41 қаулы);";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1) тармақшасы мынадай редакцияда жазылсын:</w:t>
      </w:r>
    </w:p>
    <w:bookmarkStart w:name="z56" w:id="33"/>
    <w:p>
      <w:pPr>
        <w:spacing w:after="0"/>
        <w:ind w:left="0"/>
        <w:jc w:val="both"/>
      </w:pPr>
      <w:r>
        <w:rPr>
          <w:rFonts w:ascii="Times New Roman"/>
          <w:b w:val="false"/>
          <w:i w:val="false"/>
          <w:color w:val="000000"/>
          <w:sz w:val="28"/>
        </w:rPr>
        <w:t>
      "1) қаржы ұйымын қоспағанда, акционерлік қоғам үшін – № 404 бұйрықпен бекітілген нысандарға сәйкес жасалған бухгалтерлік баланс және пайда мен зияндар туралы есеп;".</w:t>
      </w:r>
    </w:p>
    <w:bookmarkEnd w:id="33"/>
    <w:bookmarkStart w:name="z57" w:id="34"/>
    <w:p>
      <w:pPr>
        <w:spacing w:after="0"/>
        <w:ind w:left="0"/>
        <w:jc w:val="both"/>
      </w:pPr>
      <w:r>
        <w:rPr>
          <w:rFonts w:ascii="Times New Roman"/>
          <w:b w:val="false"/>
          <w:i w:val="false"/>
          <w:color w:val="000000"/>
          <w:sz w:val="28"/>
        </w:rPr>
        <w:t xml:space="preserve">
      7.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13504 болып тіркелген, 2016 жылғы 7 сәуірде "Әділет" ақпараттық-құқықтық жүйесінде жарияланған) мынадай өзгерістер енгізілсін: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9" w:id="35"/>
    <w:p>
      <w:pPr>
        <w:spacing w:after="0"/>
        <w:ind w:left="0"/>
        <w:jc w:val="both"/>
      </w:pPr>
      <w:r>
        <w:rPr>
          <w:rFonts w:ascii="Times New Roman"/>
          <w:b w:val="false"/>
          <w:i w:val="false"/>
          <w:color w:val="000000"/>
          <w:sz w:val="28"/>
        </w:rPr>
        <w:t>
      "Қаржы ұйымдарының, микроқаржы ұйымдарының қаржылық есептiлiктi ұсынуы қағидаларын бекіту туралы";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1" w:id="36"/>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Бухгалтерлік есеп пен қаржылық есептілік туралы</w:t>
      </w:r>
      <w:r>
        <w:rPr>
          <w:rFonts w:ascii="Times New Roman"/>
          <w:b w:val="false"/>
          <w:i w:val="false"/>
          <w:color w:val="000000"/>
          <w:sz w:val="28"/>
        </w:rPr>
        <w:t xml:space="preserve">" 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ҚАУЛЫ ЕТЕДІ:</w:t>
      </w:r>
    </w:p>
    <w:bookmarkEnd w:id="36"/>
    <w:bookmarkStart w:name="z62" w:id="37"/>
    <w:p>
      <w:pPr>
        <w:spacing w:after="0"/>
        <w:ind w:left="0"/>
        <w:jc w:val="both"/>
      </w:pPr>
      <w:r>
        <w:rPr>
          <w:rFonts w:ascii="Times New Roman"/>
          <w:b w:val="false"/>
          <w:i w:val="false"/>
          <w:color w:val="000000"/>
          <w:sz w:val="28"/>
        </w:rPr>
        <w:t>
      1. Қоса беріліп отырған Қаржы ұйымдарының, микроқаржы ұйымдарының қаржылық есептiлiктi ұсынуы қағидалары бекітілсін.";</w:t>
      </w:r>
    </w:p>
    <w:bookmarkEnd w:id="37"/>
    <w:bookmarkStart w:name="z63" w:id="38"/>
    <w:p>
      <w:pPr>
        <w:spacing w:after="0"/>
        <w:ind w:left="0"/>
        <w:jc w:val="both"/>
      </w:pPr>
      <w:r>
        <w:rPr>
          <w:rFonts w:ascii="Times New Roman"/>
          <w:b w:val="false"/>
          <w:i w:val="false"/>
          <w:color w:val="000000"/>
          <w:sz w:val="28"/>
        </w:rPr>
        <w:t xml:space="preserve">
      көрсетілген қаулымен бекітілген Қаржы ұйымдарының, арнайы қаржы компанияларының, ислам арнайы қаржы компанияларының, микроқаржы ұйымдарының қаржылық есептiлiктi ұсынуы </w:t>
      </w:r>
      <w:r>
        <w:rPr>
          <w:rFonts w:ascii="Times New Roman"/>
          <w:b w:val="false"/>
          <w:i w:val="false"/>
          <w:color w:val="000000"/>
          <w:sz w:val="28"/>
        </w:rPr>
        <w:t>қағидаларында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5" w:id="39"/>
    <w:p>
      <w:pPr>
        <w:spacing w:after="0"/>
        <w:ind w:left="0"/>
        <w:jc w:val="both"/>
      </w:pPr>
      <w:r>
        <w:rPr>
          <w:rFonts w:ascii="Times New Roman"/>
          <w:b w:val="false"/>
          <w:i w:val="false"/>
          <w:color w:val="000000"/>
          <w:sz w:val="28"/>
        </w:rPr>
        <w:t>
      "Қаржы ұйымдарының, микроқаржы ұйымдарының қаржылық есептiлiктi ұсынуы қағидалары";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7" w:id="40"/>
    <w:p>
      <w:pPr>
        <w:spacing w:after="0"/>
        <w:ind w:left="0"/>
        <w:jc w:val="both"/>
      </w:pPr>
      <w:r>
        <w:rPr>
          <w:rFonts w:ascii="Times New Roman"/>
          <w:b w:val="false"/>
          <w:i w:val="false"/>
          <w:color w:val="000000"/>
          <w:sz w:val="28"/>
        </w:rPr>
        <w:t>
      "1. Осы Қаржы ұйымдарының, микроқаржы ұйымдарының қаржылық есептiлiктi ұсынуы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Бухгалтерлік есеп пен қаржылық есептілік туралы</w:t>
      </w:r>
      <w:r>
        <w:rPr>
          <w:rFonts w:ascii="Times New Roman"/>
          <w:b w:val="false"/>
          <w:i w:val="false"/>
          <w:color w:val="000000"/>
          <w:sz w:val="28"/>
        </w:rPr>
        <w:t>"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70" w:id="41"/>
    <w:p>
      <w:pPr>
        <w:spacing w:after="0"/>
        <w:ind w:left="0"/>
        <w:jc w:val="both"/>
      </w:pPr>
      <w:r>
        <w:rPr>
          <w:rFonts w:ascii="Times New Roman"/>
          <w:b w:val="false"/>
          <w:i w:val="false"/>
          <w:color w:val="000000"/>
          <w:sz w:val="28"/>
        </w:rPr>
        <w:t>
      "16. Ұлттық Банкке ай сайынғы қаржылық есептілікті:</w:t>
      </w:r>
    </w:p>
    <w:bookmarkEnd w:id="41"/>
    <w:bookmarkStart w:name="z71" w:id="42"/>
    <w:p>
      <w:pPr>
        <w:spacing w:after="0"/>
        <w:ind w:left="0"/>
        <w:jc w:val="both"/>
      </w:pPr>
      <w:r>
        <w:rPr>
          <w:rFonts w:ascii="Times New Roman"/>
          <w:b w:val="false"/>
          <w:i w:val="false"/>
          <w:color w:val="000000"/>
          <w:sz w:val="28"/>
        </w:rPr>
        <w:t xml:space="preserve">
      1) сақтандыру (қайта сақтандыру) ұйымдары, исламдық сақтандыру (қайта сақтандыру) ұйымдары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есепті айдан кейінгі айдың бесінші жұмыс күнінен кешіктірмей;</w:t>
      </w:r>
    </w:p>
    <w:bookmarkEnd w:id="42"/>
    <w:bookmarkStart w:name="z72" w:id="43"/>
    <w:p>
      <w:pPr>
        <w:spacing w:after="0"/>
        <w:ind w:left="0"/>
        <w:jc w:val="both"/>
      </w:pPr>
      <w:r>
        <w:rPr>
          <w:rFonts w:ascii="Times New Roman"/>
          <w:b w:val="false"/>
          <w:i w:val="false"/>
          <w:color w:val="000000"/>
          <w:sz w:val="28"/>
        </w:rPr>
        <w:t xml:space="preserve">
      2) бірыңғай жинақтаушы зейнетақы қоры Қағидаларға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нысандар бойынша: есепті айдан кейінгі айдың жиырмасынан кешіктірмей;</w:t>
      </w:r>
    </w:p>
    <w:bookmarkEnd w:id="43"/>
    <w:p>
      <w:pPr>
        <w:spacing w:after="0"/>
        <w:ind w:left="0"/>
        <w:jc w:val="both"/>
      </w:pPr>
      <w:r>
        <w:rPr>
          <w:rFonts w:ascii="Times New Roman"/>
          <w:b w:val="false"/>
          <w:i w:val="false"/>
          <w:color w:val="000000"/>
          <w:sz w:val="28"/>
        </w:rPr>
        <w:t>
      сыртқы басқаруға берілген зейнетақы активтері болған жағдайда – есепті айдан кейінгі айдың жиырмасынан кешіктірмей;</w:t>
      </w:r>
    </w:p>
    <w:bookmarkStart w:name="z73" w:id="44"/>
    <w:p>
      <w:pPr>
        <w:spacing w:after="0"/>
        <w:ind w:left="0"/>
        <w:jc w:val="both"/>
      </w:pPr>
      <w:r>
        <w:rPr>
          <w:rFonts w:ascii="Times New Roman"/>
          <w:b w:val="false"/>
          <w:i w:val="false"/>
          <w:color w:val="000000"/>
          <w:sz w:val="28"/>
        </w:rPr>
        <w:t xml:space="preserve">
      3) ерікті жинақтаушы зейнетақы қорлары Қағидаларға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нысандар бойынша есепті айдан кейінгі айдың бесінші жұмыс күнінен кешіктірмей;</w:t>
      </w:r>
    </w:p>
    <w:bookmarkEnd w:id="44"/>
    <w:bookmarkStart w:name="z74" w:id="45"/>
    <w:p>
      <w:pPr>
        <w:spacing w:after="0"/>
        <w:ind w:left="0"/>
        <w:jc w:val="both"/>
      </w:pPr>
      <w:r>
        <w:rPr>
          <w:rFonts w:ascii="Times New Roman"/>
          <w:b w:val="false"/>
          <w:i w:val="false"/>
          <w:color w:val="000000"/>
          <w:sz w:val="28"/>
        </w:rPr>
        <w:t>
      4) 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p>
    <w:bookmarkEnd w:id="45"/>
    <w:bookmarkStart w:name="z75" w:id="46"/>
    <w:p>
      <w:pPr>
        <w:spacing w:after="0"/>
        <w:ind w:left="0"/>
        <w:jc w:val="both"/>
      </w:pPr>
      <w:r>
        <w:rPr>
          <w:rFonts w:ascii="Times New Roman"/>
          <w:b w:val="false"/>
          <w:i w:val="false"/>
          <w:color w:val="000000"/>
          <w:sz w:val="28"/>
        </w:rPr>
        <w:t xml:space="preserve">
      5) инвестициялық портфельді басқарушылар Қағидаларға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13-қосымшаларға</w:t>
      </w:r>
      <w:r>
        <w:rPr>
          <w:rFonts w:ascii="Times New Roman"/>
          <w:b w:val="false"/>
          <w:i w:val="false"/>
          <w:color w:val="000000"/>
          <w:sz w:val="28"/>
        </w:rPr>
        <w:t xml:space="preserve"> сәйкес нысандар бойынша есепті айдан кейінгі айдың бесінші жұмыс күнінен кешіктірмей;</w:t>
      </w:r>
    </w:p>
    <w:bookmarkEnd w:id="46"/>
    <w:bookmarkStart w:name="z76" w:id="47"/>
    <w:p>
      <w:pPr>
        <w:spacing w:after="0"/>
        <w:ind w:left="0"/>
        <w:jc w:val="both"/>
      </w:pPr>
      <w:r>
        <w:rPr>
          <w:rFonts w:ascii="Times New Roman"/>
          <w:b w:val="false"/>
          <w:i w:val="false"/>
          <w:color w:val="000000"/>
          <w:sz w:val="28"/>
        </w:rPr>
        <w:t xml:space="preserve">
      6) Ұлттық почта операторы Қағидаларға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нысандар бойынша есепті айдан кейінгі айдың жиырма бесінен кешіктірмей;</w:t>
      </w:r>
    </w:p>
    <w:bookmarkEnd w:id="47"/>
    <w:bookmarkStart w:name="z77" w:id="48"/>
    <w:p>
      <w:pPr>
        <w:spacing w:after="0"/>
        <w:ind w:left="0"/>
        <w:jc w:val="both"/>
      </w:pPr>
      <w:r>
        <w:rPr>
          <w:rFonts w:ascii="Times New Roman"/>
          <w:b w:val="false"/>
          <w:i w:val="false"/>
          <w:color w:val="000000"/>
          <w:sz w:val="28"/>
        </w:rPr>
        <w:t xml:space="preserve">
      7) "өсірді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Қағидаларға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13-қосымшаларға</w:t>
      </w:r>
      <w:r>
        <w:rPr>
          <w:rFonts w:ascii="Times New Roman"/>
          <w:b w:val="false"/>
          <w:i w:val="false"/>
          <w:color w:val="000000"/>
          <w:sz w:val="28"/>
        </w:rPr>
        <w:t xml:space="preserve"> сәйкес нысандар бойынша есепті айдан кейінгі айдың бесінші жұмыс күнінен кешіктірмей ұсынады.";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жоғарғы оң жақ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микроқаржы ұйымдарының</w:t>
            </w:r>
            <w:r>
              <w:br/>
            </w:r>
            <w:r>
              <w:rPr>
                <w:rFonts w:ascii="Times New Roman"/>
                <w:b w:val="false"/>
                <w:i w:val="false"/>
                <w:color w:val="000000"/>
                <w:sz w:val="20"/>
              </w:rPr>
              <w:t>қаржылық есептiлiктi ұсынуы</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5-қосымшаның</w:t>
      </w:r>
      <w:r>
        <w:rPr>
          <w:rFonts w:ascii="Times New Roman"/>
          <w:b w:val="false"/>
          <w:i w:val="false"/>
          <w:color w:val="000000"/>
          <w:sz w:val="28"/>
        </w:rPr>
        <w:t xml:space="preserve"> жоғарғы оң жақ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микроқаржы ұйымдарының</w:t>
            </w:r>
            <w:r>
              <w:br/>
            </w:r>
            <w:r>
              <w:rPr>
                <w:rFonts w:ascii="Times New Roman"/>
                <w:b w:val="false"/>
                <w:i w:val="false"/>
                <w:color w:val="000000"/>
                <w:sz w:val="20"/>
              </w:rPr>
              <w:t>қаржылық есептiлiктi ұсынуы</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6-қосымшаның</w:t>
      </w:r>
      <w:r>
        <w:rPr>
          <w:rFonts w:ascii="Times New Roman"/>
          <w:b w:val="false"/>
          <w:i w:val="false"/>
          <w:color w:val="000000"/>
          <w:sz w:val="28"/>
        </w:rPr>
        <w:t xml:space="preserve"> жоғарғы оң жақ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микроқаржы ұйымдарының</w:t>
            </w:r>
            <w:r>
              <w:br/>
            </w:r>
            <w:r>
              <w:rPr>
                <w:rFonts w:ascii="Times New Roman"/>
                <w:b w:val="false"/>
                <w:i w:val="false"/>
                <w:color w:val="000000"/>
                <w:sz w:val="20"/>
              </w:rPr>
              <w:t>қаржылық есептiлiктi ұсынуы</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7-қосымшаның</w:t>
      </w:r>
      <w:r>
        <w:rPr>
          <w:rFonts w:ascii="Times New Roman"/>
          <w:b w:val="false"/>
          <w:i w:val="false"/>
          <w:color w:val="000000"/>
          <w:sz w:val="28"/>
        </w:rPr>
        <w:t xml:space="preserve"> жоғарғы оң жақ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микроқаржы ұйымдарының</w:t>
            </w:r>
            <w:r>
              <w:br/>
            </w:r>
            <w:r>
              <w:rPr>
                <w:rFonts w:ascii="Times New Roman"/>
                <w:b w:val="false"/>
                <w:i w:val="false"/>
                <w:color w:val="000000"/>
                <w:sz w:val="20"/>
              </w:rPr>
              <w:t>қаржылық есептiлiктi ұсынуы</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8-қосымшаның</w:t>
      </w:r>
      <w:r>
        <w:rPr>
          <w:rFonts w:ascii="Times New Roman"/>
          <w:b w:val="false"/>
          <w:i w:val="false"/>
          <w:color w:val="000000"/>
          <w:sz w:val="28"/>
        </w:rPr>
        <w:t xml:space="preserve"> жоғарғы оң жақ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микроқаржы ұйымдарының</w:t>
            </w:r>
            <w:r>
              <w:br/>
            </w:r>
            <w:r>
              <w:rPr>
                <w:rFonts w:ascii="Times New Roman"/>
                <w:b w:val="false"/>
                <w:i w:val="false"/>
                <w:color w:val="000000"/>
                <w:sz w:val="20"/>
              </w:rPr>
              <w:t>қаржылық есептiлiктi ұсынуы</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9-қосымшаның</w:t>
      </w:r>
      <w:r>
        <w:rPr>
          <w:rFonts w:ascii="Times New Roman"/>
          <w:b w:val="false"/>
          <w:i w:val="false"/>
          <w:color w:val="000000"/>
          <w:sz w:val="28"/>
        </w:rPr>
        <w:t xml:space="preserve"> жоғарғы оң жақ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микроқаржы ұйымдарының</w:t>
            </w:r>
            <w:r>
              <w:br/>
            </w:r>
            <w:r>
              <w:rPr>
                <w:rFonts w:ascii="Times New Roman"/>
                <w:b w:val="false"/>
                <w:i w:val="false"/>
                <w:color w:val="000000"/>
                <w:sz w:val="20"/>
              </w:rPr>
              <w:t>қаржылық есептiлiктi ұсынуы</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10-қосымшаның</w:t>
      </w:r>
      <w:r>
        <w:rPr>
          <w:rFonts w:ascii="Times New Roman"/>
          <w:b w:val="false"/>
          <w:i w:val="false"/>
          <w:color w:val="000000"/>
          <w:sz w:val="28"/>
        </w:rPr>
        <w:t xml:space="preserve"> жоғарғы оң жақ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микроқаржы ұйымдарының</w:t>
            </w:r>
            <w:r>
              <w:br/>
            </w:r>
            <w:r>
              <w:rPr>
                <w:rFonts w:ascii="Times New Roman"/>
                <w:b w:val="false"/>
                <w:i w:val="false"/>
                <w:color w:val="000000"/>
                <w:sz w:val="20"/>
              </w:rPr>
              <w:t>қаржылық есептiлiктi ұсынуы</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11-қосымшаның</w:t>
      </w:r>
      <w:r>
        <w:rPr>
          <w:rFonts w:ascii="Times New Roman"/>
          <w:b w:val="false"/>
          <w:i w:val="false"/>
          <w:color w:val="000000"/>
          <w:sz w:val="28"/>
        </w:rPr>
        <w:t xml:space="preserve"> жоғарғы оң жақ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микроқаржы ұйымдарының</w:t>
            </w:r>
            <w:r>
              <w:br/>
            </w:r>
            <w:r>
              <w:rPr>
                <w:rFonts w:ascii="Times New Roman"/>
                <w:b w:val="false"/>
                <w:i w:val="false"/>
                <w:color w:val="000000"/>
                <w:sz w:val="20"/>
              </w:rPr>
              <w:t>қаржылық есептiлiктi ұсынуы</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нысанда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14-қосымшаның</w:t>
      </w:r>
      <w:r>
        <w:rPr>
          <w:rFonts w:ascii="Times New Roman"/>
          <w:b w:val="false"/>
          <w:i w:val="false"/>
          <w:color w:val="000000"/>
          <w:sz w:val="28"/>
        </w:rPr>
        <w:t xml:space="preserve"> жоғарғы оң жақ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микроқаржы ұйымдарының</w:t>
            </w:r>
            <w:r>
              <w:br/>
            </w:r>
            <w:r>
              <w:rPr>
                <w:rFonts w:ascii="Times New Roman"/>
                <w:b w:val="false"/>
                <w:i w:val="false"/>
                <w:color w:val="000000"/>
                <w:sz w:val="20"/>
              </w:rPr>
              <w:t>қаржылық есептiлiктi ұсынуы</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15-қосымшаның</w:t>
      </w:r>
      <w:r>
        <w:rPr>
          <w:rFonts w:ascii="Times New Roman"/>
          <w:b w:val="false"/>
          <w:i w:val="false"/>
          <w:color w:val="000000"/>
          <w:sz w:val="28"/>
        </w:rPr>
        <w:t xml:space="preserve"> жоғарғы оң жақ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микроқаржы ұйымдарының</w:t>
            </w:r>
            <w:r>
              <w:br/>
            </w:r>
            <w:r>
              <w:rPr>
                <w:rFonts w:ascii="Times New Roman"/>
                <w:b w:val="false"/>
                <w:i w:val="false"/>
                <w:color w:val="000000"/>
                <w:sz w:val="20"/>
              </w:rPr>
              <w:t>қаржылық есептiлiктi ұсынуы</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16-қосымшаның</w:t>
      </w:r>
      <w:r>
        <w:rPr>
          <w:rFonts w:ascii="Times New Roman"/>
          <w:b w:val="false"/>
          <w:i w:val="false"/>
          <w:color w:val="000000"/>
          <w:sz w:val="28"/>
        </w:rPr>
        <w:t xml:space="preserve"> жоғарғы оң жақ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микроқаржы ұйымдарының</w:t>
            </w:r>
            <w:r>
              <w:br/>
            </w:r>
            <w:r>
              <w:rPr>
                <w:rFonts w:ascii="Times New Roman"/>
                <w:b w:val="false"/>
                <w:i w:val="false"/>
                <w:color w:val="000000"/>
                <w:sz w:val="20"/>
              </w:rPr>
              <w:t>қаржылық есептiлiктi ұсынуы</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102" w:id="49"/>
    <w:p>
      <w:pPr>
        <w:spacing w:after="0"/>
        <w:ind w:left="0"/>
        <w:jc w:val="both"/>
      </w:pPr>
      <w:r>
        <w:rPr>
          <w:rFonts w:ascii="Times New Roman"/>
          <w:b w:val="false"/>
          <w:i w:val="false"/>
          <w:color w:val="000000"/>
          <w:sz w:val="28"/>
        </w:rPr>
        <w:t xml:space="preserve">
      8. "Бухгалтерлік есеп жүргізуді автоматтандыру қағидаларын бекіту туралы" Қазақстан Республикасының Ұлттық Банкі Басқармасының 2017 жылғы 27 наурыздағы № 47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15084 болып тіркелген, 2017 жылғы 16 мамырда Қазақстан Республикасы нормативтік құқықтық актілерінің эталондық бақылау банкінде жарияланған) мынадай өзгеріс енгізілсін:</w:t>
      </w:r>
    </w:p>
    <w:bookmarkEnd w:id="49"/>
    <w:bookmarkStart w:name="z103" w:id="50"/>
    <w:p>
      <w:pPr>
        <w:spacing w:after="0"/>
        <w:ind w:left="0"/>
        <w:jc w:val="both"/>
      </w:pPr>
      <w:r>
        <w:rPr>
          <w:rFonts w:ascii="Times New Roman"/>
          <w:b w:val="false"/>
          <w:i w:val="false"/>
          <w:color w:val="000000"/>
          <w:sz w:val="28"/>
        </w:rPr>
        <w:t xml:space="preserve">
      көрсетілген қаулымен бекітілген Бухгалтерлік есеп жүргізуді автоматтандыру </w:t>
      </w:r>
      <w:r>
        <w:rPr>
          <w:rFonts w:ascii="Times New Roman"/>
          <w:b w:val="false"/>
          <w:i w:val="false"/>
          <w:color w:val="000000"/>
          <w:sz w:val="28"/>
        </w:rPr>
        <w:t>қағидаларында</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5" w:id="51"/>
    <w:p>
      <w:pPr>
        <w:spacing w:after="0"/>
        <w:ind w:left="0"/>
        <w:jc w:val="both"/>
      </w:pPr>
      <w:r>
        <w:rPr>
          <w:rFonts w:ascii="Times New Roman"/>
          <w:b w:val="false"/>
          <w:i w:val="false"/>
          <w:color w:val="000000"/>
          <w:sz w:val="28"/>
        </w:rPr>
        <w:t xml:space="preserve">
      "1. Осы Бухгалтерлік есеп жүргізуді автоматтандыру қағидалары (бұдан әрі – Қағидалар)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қаржы ұйымдарының (айрықша қызметі банкноттарды, монеталар мен құндылықтарды инкассациялау болып табылатын заңды тұлғаларды қоспағанда), "Қазақстанның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бухгалтерлік есеп жүргізу және</w:t>
            </w:r>
            <w:r>
              <w:br/>
            </w:r>
            <w:r>
              <w:rPr>
                <w:rFonts w:ascii="Times New Roman"/>
                <w:b w:val="false"/>
                <w:i w:val="false"/>
                <w:color w:val="000000"/>
                <w:sz w:val="20"/>
              </w:rPr>
              <w:t>қаржылық есептілік мәселелері</w:t>
            </w:r>
            <w:r>
              <w:br/>
            </w:r>
            <w:r>
              <w:rPr>
                <w:rFonts w:ascii="Times New Roman"/>
                <w:b w:val="false"/>
                <w:i w:val="false"/>
                <w:color w:val="000000"/>
                <w:sz w:val="20"/>
              </w:rPr>
              <w:t>бойынша өзгерістер енгізілетін</w:t>
            </w:r>
            <w:r>
              <w:br/>
            </w:r>
            <w:r>
              <w:rPr>
                <w:rFonts w:ascii="Times New Roman"/>
                <w:b w:val="false"/>
                <w:i w:val="false"/>
                <w:color w:val="000000"/>
                <w:sz w:val="20"/>
              </w:rPr>
              <w:t>кейбір қаулыларының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микроқаржы ұйымдарының</w:t>
            </w:r>
            <w:r>
              <w:br/>
            </w:r>
            <w:r>
              <w:rPr>
                <w:rFonts w:ascii="Times New Roman"/>
                <w:b w:val="false"/>
                <w:i w:val="false"/>
                <w:color w:val="000000"/>
                <w:sz w:val="20"/>
              </w:rPr>
              <w:t>қаржылық есептiлiктi ұсынуы</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107" w:id="52"/>
    <w:p>
      <w:pPr>
        <w:spacing w:after="0"/>
        <w:ind w:left="0"/>
        <w:jc w:val="left"/>
      </w:pPr>
      <w:r>
        <w:rPr>
          <w:rFonts w:ascii="Times New Roman"/>
          <w:b/>
          <w:i w:val="false"/>
          <w:color w:val="000000"/>
        </w:rPr>
        <w:t xml:space="preserve"> "Инвестициялық қордың (басқа клиенттердің) активтері бойынша бухгалтерлік баланс" әкімшілік деректерді жинауға арналған нысан Есепті кезең: _____ жылғы ____________</w:t>
      </w:r>
    </w:p>
    <w:bookmarkEnd w:id="52"/>
    <w:p>
      <w:pPr>
        <w:spacing w:after="0"/>
        <w:ind w:left="0"/>
        <w:jc w:val="both"/>
      </w:pPr>
      <w:r>
        <w:rPr>
          <w:rFonts w:ascii="Times New Roman"/>
          <w:b w:val="false"/>
          <w:i w:val="false"/>
          <w:color w:val="000000"/>
          <w:sz w:val="28"/>
        </w:rPr>
        <w:t>
      Индекс: Н1-ИПБ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бесінші жұмыс күнінен кешіктірмей</w:t>
      </w:r>
    </w:p>
    <w:p>
      <w:pPr>
        <w:spacing w:after="0"/>
        <w:ind w:left="0"/>
        <w:jc w:val="both"/>
      </w:pPr>
      <w:r>
        <w:rPr>
          <w:rFonts w:ascii="Times New Roman"/>
          <w:b w:val="false"/>
          <w:i w:val="false"/>
          <w:color w:val="000000"/>
          <w:sz w:val="28"/>
        </w:rPr>
        <w:t>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Инвестициялық қордың (басқа клиенттердің) активтері бойынша бухгалтерлік баланс</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(инвестициялық портфельді басқарушының толық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(инвестициялық қордың (басқа да клиенттің) толық атауы)</w:t>
      </w:r>
    </w:p>
    <w:p>
      <w:pPr>
        <w:spacing w:after="0"/>
        <w:ind w:left="0"/>
        <w:jc w:val="both"/>
      </w:pPr>
      <w:r>
        <w:rPr>
          <w:rFonts w:ascii="Times New Roman"/>
          <w:b w:val="false"/>
          <w:i w:val="false"/>
          <w:color w:val="000000"/>
          <w:sz w:val="28"/>
        </w:rPr>
        <w:t>
      _____ жылғы "___" ____________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 қаражатының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мемлекеттік емес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эмитенттерінің мемлекеттік емес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Депозитарлық қолхаттар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қорларының пайлары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және қайта құрылатын жылжымайтын мүлік объектілері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бағалы қағаздарын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 дивидендтер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w:t>
      </w:r>
    </w:p>
    <w:p>
      <w:pPr>
        <w:spacing w:after="0"/>
        <w:ind w:left="0"/>
        <w:jc w:val="both"/>
      </w:pPr>
      <w:r>
        <w:rPr>
          <w:rFonts w:ascii="Times New Roman"/>
          <w:b w:val="false"/>
          <w:i w:val="false"/>
          <w:color w:val="000000"/>
          <w:sz w:val="28"/>
        </w:rPr>
        <w:t>
      (ол болмаған кезеңде – оның</w:t>
      </w:r>
    </w:p>
    <w:p>
      <w:pPr>
        <w:spacing w:after="0"/>
        <w:ind w:left="0"/>
        <w:jc w:val="both"/>
      </w:pPr>
      <w:r>
        <w:rPr>
          <w:rFonts w:ascii="Times New Roman"/>
          <w:b w:val="false"/>
          <w:i w:val="false"/>
          <w:color w:val="000000"/>
          <w:sz w:val="28"/>
        </w:rPr>
        <w:t>
      орнындағы адам) ____________________ ___________ ___________</w:t>
      </w:r>
    </w:p>
    <w:p>
      <w:pPr>
        <w:spacing w:after="0"/>
        <w:ind w:left="0"/>
        <w:jc w:val="both"/>
      </w:pPr>
      <w:r>
        <w:rPr>
          <w:rFonts w:ascii="Times New Roman"/>
          <w:b w:val="false"/>
          <w:i w:val="false"/>
          <w:color w:val="000000"/>
          <w:sz w:val="28"/>
        </w:rPr>
        <w:t>
      Тегі, аты, әкесінің аты қолы күні (ол болған кезде)</w:t>
      </w:r>
    </w:p>
    <w:p>
      <w:pPr>
        <w:spacing w:after="0"/>
        <w:ind w:left="0"/>
        <w:jc w:val="both"/>
      </w:pPr>
      <w:r>
        <w:rPr>
          <w:rFonts w:ascii="Times New Roman"/>
          <w:b w:val="false"/>
          <w:i w:val="false"/>
          <w:color w:val="000000"/>
          <w:sz w:val="28"/>
        </w:rPr>
        <w:t>
      Бас бухгалтер ____________________ ___________ ___________</w:t>
      </w:r>
    </w:p>
    <w:p>
      <w:pPr>
        <w:spacing w:after="0"/>
        <w:ind w:left="0"/>
        <w:jc w:val="both"/>
      </w:pPr>
      <w:r>
        <w:rPr>
          <w:rFonts w:ascii="Times New Roman"/>
          <w:b w:val="false"/>
          <w:i w:val="false"/>
          <w:color w:val="000000"/>
          <w:sz w:val="28"/>
        </w:rPr>
        <w:t>
      Тегі, аты, әкесінің аты қолы күні (ол болған кезде)</w:t>
      </w:r>
    </w:p>
    <w:p>
      <w:pPr>
        <w:spacing w:after="0"/>
        <w:ind w:left="0"/>
        <w:jc w:val="both"/>
      </w:pPr>
      <w:r>
        <w:rPr>
          <w:rFonts w:ascii="Times New Roman"/>
          <w:b w:val="false"/>
          <w:i w:val="false"/>
          <w:color w:val="000000"/>
          <w:sz w:val="28"/>
        </w:rPr>
        <w:t>
      Орындаушы ____________________ ___________</w:t>
      </w:r>
    </w:p>
    <w:p>
      <w:pPr>
        <w:spacing w:after="0"/>
        <w:ind w:left="0"/>
        <w:jc w:val="both"/>
      </w:pPr>
      <w:r>
        <w:rPr>
          <w:rFonts w:ascii="Times New Roman"/>
          <w:b w:val="false"/>
          <w:i w:val="false"/>
          <w:color w:val="000000"/>
          <w:sz w:val="28"/>
        </w:rPr>
        <w:t>
      Тегі, аты, әкесінің аты қолы (ол болған кезде)</w:t>
      </w:r>
    </w:p>
    <w:p>
      <w:pPr>
        <w:spacing w:after="0"/>
        <w:ind w:left="0"/>
        <w:jc w:val="both"/>
      </w:pPr>
      <w:r>
        <w:rPr>
          <w:rFonts w:ascii="Times New Roman"/>
          <w:b w:val="false"/>
          <w:i w:val="false"/>
          <w:color w:val="000000"/>
          <w:sz w:val="28"/>
        </w:rPr>
        <w:t>
      Орындаушының телефоны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қордың</w:t>
            </w:r>
            <w:r>
              <w:br/>
            </w:r>
            <w:r>
              <w:rPr>
                <w:rFonts w:ascii="Times New Roman"/>
                <w:b w:val="false"/>
                <w:i w:val="false"/>
                <w:color w:val="000000"/>
                <w:sz w:val="20"/>
              </w:rPr>
              <w:t>(басқа клиенттердің) активтері</w:t>
            </w:r>
            <w:r>
              <w:br/>
            </w:r>
            <w:r>
              <w:rPr>
                <w:rFonts w:ascii="Times New Roman"/>
                <w:b w:val="false"/>
                <w:i w:val="false"/>
                <w:color w:val="000000"/>
                <w:sz w:val="20"/>
              </w:rPr>
              <w:t>бойынша бухгалтерлік</w:t>
            </w:r>
            <w:r>
              <w:br/>
            </w:r>
            <w:r>
              <w:rPr>
                <w:rFonts w:ascii="Times New Roman"/>
                <w:b w:val="false"/>
                <w:i w:val="false"/>
                <w:color w:val="000000"/>
                <w:sz w:val="20"/>
              </w:rPr>
              <w:t>баланс"әкімшілік деректерді</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bookmarkStart w:name="z109" w:id="53"/>
    <w:p>
      <w:pPr>
        <w:spacing w:after="0"/>
        <w:ind w:left="0"/>
        <w:jc w:val="left"/>
      </w:pPr>
      <w:r>
        <w:rPr>
          <w:rFonts w:ascii="Times New Roman"/>
          <w:b/>
          <w:i w:val="false"/>
          <w:color w:val="000000"/>
        </w:rPr>
        <w:t xml:space="preserve"> "Инвестициялық қордың (басқа клиенттердің) активтері бойынша бухгалтерлік баланс" әкімшілік деректерді жинауға арналған нысанын толтыру бойынша түсіндірме</w:t>
      </w:r>
    </w:p>
    <w:bookmarkEnd w:id="53"/>
    <w:bookmarkStart w:name="z110" w:id="54"/>
    <w:p>
      <w:pPr>
        <w:spacing w:after="0"/>
        <w:ind w:left="0"/>
        <w:jc w:val="left"/>
      </w:pPr>
      <w:r>
        <w:rPr>
          <w:rFonts w:ascii="Times New Roman"/>
          <w:b/>
          <w:i w:val="false"/>
          <w:color w:val="000000"/>
        </w:rPr>
        <w:t xml:space="preserve"> 1-тарау. Жалпы ережелер</w:t>
      </w:r>
    </w:p>
    <w:bookmarkEnd w:id="54"/>
    <w:bookmarkStart w:name="z111" w:id="55"/>
    <w:p>
      <w:pPr>
        <w:spacing w:after="0"/>
        <w:ind w:left="0"/>
        <w:jc w:val="both"/>
      </w:pPr>
      <w:r>
        <w:rPr>
          <w:rFonts w:ascii="Times New Roman"/>
          <w:b w:val="false"/>
          <w:i w:val="false"/>
          <w:color w:val="000000"/>
          <w:sz w:val="28"/>
        </w:rPr>
        <w:t>
      1. 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bookmarkEnd w:id="55"/>
    <w:bookmarkStart w:name="z112" w:id="56"/>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56"/>
    <w:bookmarkStart w:name="z113" w:id="57"/>
    <w:p>
      <w:pPr>
        <w:spacing w:after="0"/>
        <w:ind w:left="0"/>
        <w:jc w:val="both"/>
      </w:pPr>
      <w:r>
        <w:rPr>
          <w:rFonts w:ascii="Times New Roman"/>
          <w:b w:val="false"/>
          <w:i w:val="false"/>
          <w:color w:val="000000"/>
          <w:sz w:val="28"/>
        </w:rPr>
        <w:t>
      3.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p>
    <w:bookmarkEnd w:id="57"/>
    <w:bookmarkStart w:name="z114" w:id="58"/>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bookmarkEnd w:id="58"/>
    <w:bookmarkStart w:name="z115" w:id="59"/>
    <w:p>
      <w:pPr>
        <w:spacing w:after="0"/>
        <w:ind w:left="0"/>
        <w:jc w:val="both"/>
      </w:pPr>
      <w:r>
        <w:rPr>
          <w:rFonts w:ascii="Times New Roman"/>
          <w:b w:val="false"/>
          <w:i w:val="false"/>
          <w:color w:val="000000"/>
          <w:sz w:val="28"/>
        </w:rPr>
        <w:t>
      5.Толтырылған нысанға бірінші басшы (ол болмаған кезеңде – оның орнындағы адам), бас бухгалтер және орындаушы қол қояды.</w:t>
      </w:r>
    </w:p>
    <w:bookmarkEnd w:id="59"/>
    <w:bookmarkStart w:name="z116" w:id="60"/>
    <w:p>
      <w:pPr>
        <w:spacing w:after="0"/>
        <w:ind w:left="0"/>
        <w:jc w:val="left"/>
      </w:pPr>
      <w:r>
        <w:rPr>
          <w:rFonts w:ascii="Times New Roman"/>
          <w:b/>
          <w:i w:val="false"/>
          <w:color w:val="000000"/>
        </w:rPr>
        <w:t xml:space="preserve"> 2-тарау. Нысанды толтыру</w:t>
      </w:r>
    </w:p>
    <w:bookmarkEnd w:id="60"/>
    <w:bookmarkStart w:name="z117" w:id="61"/>
    <w:p>
      <w:pPr>
        <w:spacing w:after="0"/>
        <w:ind w:left="0"/>
        <w:jc w:val="both"/>
      </w:pPr>
      <w:r>
        <w:rPr>
          <w:rFonts w:ascii="Times New Roman"/>
          <w:b w:val="false"/>
          <w:i w:val="false"/>
          <w:color w:val="000000"/>
          <w:sz w:val="28"/>
        </w:rPr>
        <w:t>
      6. 3-бағанда есепті кезеңнің соңғы күнін қоса алғанда, есепті кезең соңындағы деректер көрсетіледі.</w:t>
      </w:r>
    </w:p>
    <w:bookmarkEnd w:id="61"/>
    <w:bookmarkStart w:name="z118" w:id="62"/>
    <w:p>
      <w:pPr>
        <w:spacing w:after="0"/>
        <w:ind w:left="0"/>
        <w:jc w:val="both"/>
      </w:pPr>
      <w:r>
        <w:rPr>
          <w:rFonts w:ascii="Times New Roman"/>
          <w:b w:val="false"/>
          <w:i w:val="false"/>
          <w:color w:val="000000"/>
          <w:sz w:val="28"/>
        </w:rPr>
        <w:t>
      7. 4-бағанда есепті кезең басындағы деректер көрсетіледі.</w:t>
      </w:r>
    </w:p>
    <w:bookmarkEnd w:id="62"/>
    <w:bookmarkStart w:name="z119" w:id="63"/>
    <w:p>
      <w:pPr>
        <w:spacing w:after="0"/>
        <w:ind w:left="0"/>
        <w:jc w:val="both"/>
      </w:pPr>
      <w:r>
        <w:rPr>
          <w:rFonts w:ascii="Times New Roman"/>
          <w:b w:val="false"/>
          <w:i w:val="false"/>
          <w:color w:val="000000"/>
          <w:sz w:val="28"/>
        </w:rPr>
        <w:t>
      8.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бухгалтерлік есеп жүргізу және</w:t>
            </w:r>
            <w:r>
              <w:br/>
            </w:r>
            <w:r>
              <w:rPr>
                <w:rFonts w:ascii="Times New Roman"/>
                <w:b w:val="false"/>
                <w:i w:val="false"/>
                <w:color w:val="000000"/>
                <w:sz w:val="20"/>
              </w:rPr>
              <w:t>қаржылық есептілік мәселелері</w:t>
            </w:r>
            <w:r>
              <w:br/>
            </w:r>
            <w:r>
              <w:rPr>
                <w:rFonts w:ascii="Times New Roman"/>
                <w:b w:val="false"/>
                <w:i w:val="false"/>
                <w:color w:val="000000"/>
                <w:sz w:val="20"/>
              </w:rPr>
              <w:t>бойынша өзгерістер енгізілетін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кейбір қаулыларының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микроқаржы ұйымдарының</w:t>
            </w:r>
            <w:r>
              <w:br/>
            </w:r>
            <w:r>
              <w:rPr>
                <w:rFonts w:ascii="Times New Roman"/>
                <w:b w:val="false"/>
                <w:i w:val="false"/>
                <w:color w:val="000000"/>
                <w:sz w:val="20"/>
              </w:rPr>
              <w:t>қаржылық есептiлiктi ұсынуы</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121" w:id="64"/>
    <w:p>
      <w:pPr>
        <w:spacing w:after="0"/>
        <w:ind w:left="0"/>
        <w:jc w:val="left"/>
      </w:pPr>
      <w:r>
        <w:rPr>
          <w:rFonts w:ascii="Times New Roman"/>
          <w:b/>
          <w:i w:val="false"/>
          <w:color w:val="000000"/>
        </w:rPr>
        <w:t xml:space="preserve"> "Инвестициялық қордың (басқа клиенттердің) активтері бойынша пайда мен зияндар туралы есеп" әкімшілік деректерді жинауға арналған нысан</w:t>
      </w:r>
    </w:p>
    <w:bookmarkEnd w:id="64"/>
    <w:p>
      <w:pPr>
        <w:spacing w:after="0"/>
        <w:ind w:left="0"/>
        <w:jc w:val="both"/>
      </w:pPr>
      <w:r>
        <w:rPr>
          <w:rFonts w:ascii="Times New Roman"/>
          <w:b w:val="false"/>
          <w:i w:val="false"/>
          <w:color w:val="000000"/>
          <w:sz w:val="28"/>
        </w:rPr>
        <w:t>
      Есепті кезең: _____ жылғы ____________</w:t>
      </w:r>
    </w:p>
    <w:p>
      <w:pPr>
        <w:spacing w:after="0"/>
        <w:ind w:left="0"/>
        <w:jc w:val="both"/>
      </w:pPr>
      <w:r>
        <w:rPr>
          <w:rFonts w:ascii="Times New Roman"/>
          <w:b w:val="false"/>
          <w:i w:val="false"/>
          <w:color w:val="000000"/>
          <w:sz w:val="28"/>
        </w:rPr>
        <w:t>
      Индекс: Н2-ИПБ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бесінші жұмыс күнінен кешіктірмей</w:t>
      </w:r>
    </w:p>
    <w:p>
      <w:pPr>
        <w:spacing w:after="0"/>
        <w:ind w:left="0"/>
        <w:jc w:val="both"/>
      </w:pPr>
      <w:r>
        <w:rPr>
          <w:rFonts w:ascii="Times New Roman"/>
          <w:b w:val="false"/>
          <w:i w:val="false"/>
          <w:color w:val="000000"/>
          <w:sz w:val="28"/>
        </w:rPr>
        <w:t>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Инвестициялық қордың (басқа клиенттердің) активтері бойынша пайда мен зияндар туралы есеп</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(инвестициялық портфельді басқарушының толық атауы)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(инвестициялық қордың, басқа клиенттің толық атауы)</w:t>
      </w:r>
    </w:p>
    <w:p>
      <w:pPr>
        <w:spacing w:after="0"/>
        <w:ind w:left="0"/>
        <w:jc w:val="both"/>
      </w:pPr>
      <w:r>
        <w:rPr>
          <w:rFonts w:ascii="Times New Roman"/>
          <w:b w:val="false"/>
          <w:i w:val="false"/>
          <w:color w:val="000000"/>
          <w:sz w:val="28"/>
        </w:rPr>
        <w:t>
      _____ жылғы "___" ____________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есепті күнге дейінгі кезеңде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инвестициялық қордың таза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активтерінің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бағалы қағаздарын (пайларын) орналастырудан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және (немесе) дисконт) түріндегі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мемлекеттік емес бағалы қағаздары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эмитенттерінің мемлекеттік емес бағалы қағаздары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бағалы қағаздар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түріндегі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инвестициялардан түскен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түскен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түскен басқа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түскен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активтері бойынша сыйақы түріндегі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сатып алынған бағалы қағаздары (пайлары)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акциялары бойынша төленген дивидендтер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активтерін алып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инвестициялардан болған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болған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болған басқа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болған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брокерге және дилерге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кастодианға және тіркеушіге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аударылған) сомалар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аударылған) сомаларды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активтердегі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w:t>
      </w:r>
    </w:p>
    <w:p>
      <w:pPr>
        <w:spacing w:after="0"/>
        <w:ind w:left="0"/>
        <w:jc w:val="both"/>
      </w:pPr>
      <w:r>
        <w:rPr>
          <w:rFonts w:ascii="Times New Roman"/>
          <w:b w:val="false"/>
          <w:i w:val="false"/>
          <w:color w:val="000000"/>
          <w:sz w:val="28"/>
        </w:rPr>
        <w:t>
      (ол болмаған кезеңде – оның</w:t>
      </w:r>
    </w:p>
    <w:p>
      <w:pPr>
        <w:spacing w:after="0"/>
        <w:ind w:left="0"/>
        <w:jc w:val="both"/>
      </w:pPr>
      <w:r>
        <w:rPr>
          <w:rFonts w:ascii="Times New Roman"/>
          <w:b w:val="false"/>
          <w:i w:val="false"/>
          <w:color w:val="000000"/>
          <w:sz w:val="28"/>
        </w:rPr>
        <w:t>
      орнындағы тұлға) _____________________ ____________ ____________</w:t>
      </w:r>
    </w:p>
    <w:p>
      <w:pPr>
        <w:spacing w:after="0"/>
        <w:ind w:left="0"/>
        <w:jc w:val="both"/>
      </w:pPr>
      <w:r>
        <w:rPr>
          <w:rFonts w:ascii="Times New Roman"/>
          <w:b w:val="false"/>
          <w:i w:val="false"/>
          <w:color w:val="000000"/>
          <w:sz w:val="28"/>
        </w:rPr>
        <w:t>
      Тегі, аты, әкесінің аты қолы күні (бар болса)</w:t>
      </w:r>
    </w:p>
    <w:p>
      <w:pPr>
        <w:spacing w:after="0"/>
        <w:ind w:left="0"/>
        <w:jc w:val="both"/>
      </w:pPr>
      <w:r>
        <w:rPr>
          <w:rFonts w:ascii="Times New Roman"/>
          <w:b w:val="false"/>
          <w:i w:val="false"/>
          <w:color w:val="000000"/>
          <w:sz w:val="28"/>
        </w:rPr>
        <w:t>
      Бас бухгалтер _____________________ ____________ ____________</w:t>
      </w:r>
    </w:p>
    <w:p>
      <w:pPr>
        <w:spacing w:after="0"/>
        <w:ind w:left="0"/>
        <w:jc w:val="both"/>
      </w:pPr>
      <w:r>
        <w:rPr>
          <w:rFonts w:ascii="Times New Roman"/>
          <w:b w:val="false"/>
          <w:i w:val="false"/>
          <w:color w:val="000000"/>
          <w:sz w:val="28"/>
        </w:rPr>
        <w:t>
      Тегі, аты, әкесінің аты қолы күні (бар болса)</w:t>
      </w:r>
    </w:p>
    <w:p>
      <w:pPr>
        <w:spacing w:after="0"/>
        <w:ind w:left="0"/>
        <w:jc w:val="both"/>
      </w:pPr>
      <w:r>
        <w:rPr>
          <w:rFonts w:ascii="Times New Roman"/>
          <w:b w:val="false"/>
          <w:i w:val="false"/>
          <w:color w:val="000000"/>
          <w:sz w:val="28"/>
        </w:rPr>
        <w:t>
      Орындаушы _____________________ ____________</w:t>
      </w:r>
    </w:p>
    <w:p>
      <w:pPr>
        <w:spacing w:after="0"/>
        <w:ind w:left="0"/>
        <w:jc w:val="both"/>
      </w:pPr>
      <w:r>
        <w:rPr>
          <w:rFonts w:ascii="Times New Roman"/>
          <w:b w:val="false"/>
          <w:i w:val="false"/>
          <w:color w:val="000000"/>
          <w:sz w:val="28"/>
        </w:rPr>
        <w:t>
      Тегі, аты, әкесінің аты қолы (бар болса)</w:t>
      </w:r>
    </w:p>
    <w:p>
      <w:pPr>
        <w:spacing w:after="0"/>
        <w:ind w:left="0"/>
        <w:jc w:val="both"/>
      </w:pPr>
      <w:r>
        <w:rPr>
          <w:rFonts w:ascii="Times New Roman"/>
          <w:b w:val="false"/>
          <w:i w:val="false"/>
          <w:color w:val="000000"/>
          <w:sz w:val="28"/>
        </w:rPr>
        <w:t>
      Орындаушының телефоны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қордың</w:t>
            </w:r>
            <w:r>
              <w:br/>
            </w:r>
            <w:r>
              <w:rPr>
                <w:rFonts w:ascii="Times New Roman"/>
                <w:b w:val="false"/>
                <w:i w:val="false"/>
                <w:color w:val="000000"/>
                <w:sz w:val="20"/>
              </w:rPr>
              <w:t>(басқа клиенттердің) активтері</w:t>
            </w:r>
            <w:r>
              <w:br/>
            </w:r>
            <w:r>
              <w:rPr>
                <w:rFonts w:ascii="Times New Roman"/>
                <w:b w:val="false"/>
                <w:i w:val="false"/>
                <w:color w:val="000000"/>
                <w:sz w:val="20"/>
              </w:rPr>
              <w:t>бойынша пайда мен зияндар</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нысанына қосымша</w:t>
            </w:r>
          </w:p>
        </w:tc>
      </w:tr>
    </w:tbl>
    <w:bookmarkStart w:name="z124" w:id="65"/>
    <w:p>
      <w:pPr>
        <w:spacing w:after="0"/>
        <w:ind w:left="0"/>
        <w:jc w:val="left"/>
      </w:pPr>
      <w:r>
        <w:rPr>
          <w:rFonts w:ascii="Times New Roman"/>
          <w:b/>
          <w:i w:val="false"/>
          <w:color w:val="000000"/>
        </w:rPr>
        <w:t xml:space="preserve"> "Инвестициялық қордың (басқа клиенттердің) активтері бойынша пайда мен зияндар туралы есеп" әкімшілік деректер жинауға арналған нысанды толтыру бойынша түсіндірме</w:t>
      </w:r>
    </w:p>
    <w:bookmarkEnd w:id="65"/>
    <w:bookmarkStart w:name="z125" w:id="66"/>
    <w:p>
      <w:pPr>
        <w:spacing w:after="0"/>
        <w:ind w:left="0"/>
        <w:jc w:val="left"/>
      </w:pPr>
      <w:r>
        <w:rPr>
          <w:rFonts w:ascii="Times New Roman"/>
          <w:b/>
          <w:i w:val="false"/>
          <w:color w:val="000000"/>
        </w:rPr>
        <w:t xml:space="preserve"> 1-тарау. Жалпы ережелер</w:t>
      </w:r>
    </w:p>
    <w:bookmarkEnd w:id="66"/>
    <w:bookmarkStart w:name="z126" w:id="67"/>
    <w:p>
      <w:pPr>
        <w:spacing w:after="0"/>
        <w:ind w:left="0"/>
        <w:jc w:val="both"/>
      </w:pPr>
      <w:r>
        <w:rPr>
          <w:rFonts w:ascii="Times New Roman"/>
          <w:b w:val="false"/>
          <w:i w:val="false"/>
          <w:color w:val="000000"/>
          <w:sz w:val="28"/>
        </w:rPr>
        <w:t>
      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bookmarkEnd w:id="67"/>
    <w:bookmarkStart w:name="z127" w:id="68"/>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68"/>
    <w:bookmarkStart w:name="z128" w:id="69"/>
    <w:p>
      <w:pPr>
        <w:spacing w:after="0"/>
        <w:ind w:left="0"/>
        <w:jc w:val="both"/>
      </w:pPr>
      <w:r>
        <w:rPr>
          <w:rFonts w:ascii="Times New Roman"/>
          <w:b w:val="false"/>
          <w:i w:val="false"/>
          <w:color w:val="000000"/>
          <w:sz w:val="28"/>
        </w:rPr>
        <w:t>
      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bookmarkEnd w:id="69"/>
    <w:bookmarkStart w:name="z129" w:id="70"/>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bookmarkEnd w:id="70"/>
    <w:bookmarkStart w:name="z130" w:id="71"/>
    <w:p>
      <w:pPr>
        <w:spacing w:after="0"/>
        <w:ind w:left="0"/>
        <w:jc w:val="both"/>
      </w:pPr>
      <w:r>
        <w:rPr>
          <w:rFonts w:ascii="Times New Roman"/>
          <w:b w:val="false"/>
          <w:i w:val="false"/>
          <w:color w:val="000000"/>
          <w:sz w:val="28"/>
        </w:rPr>
        <w:t>
      5. Толтырылған нысанға бірінші басшы (ол болмаған кезеңде – оның орнындағы тұлға), бас бухгалтер және орындаушы қол қояды.</w:t>
      </w:r>
    </w:p>
    <w:bookmarkEnd w:id="71"/>
    <w:bookmarkStart w:name="z131" w:id="72"/>
    <w:p>
      <w:pPr>
        <w:spacing w:after="0"/>
        <w:ind w:left="0"/>
        <w:jc w:val="left"/>
      </w:pPr>
      <w:r>
        <w:rPr>
          <w:rFonts w:ascii="Times New Roman"/>
          <w:b/>
          <w:i w:val="false"/>
          <w:color w:val="000000"/>
        </w:rPr>
        <w:t xml:space="preserve"> 2-тарау. Нысанды толтыру</w:t>
      </w:r>
    </w:p>
    <w:bookmarkEnd w:id="72"/>
    <w:bookmarkStart w:name="z132" w:id="73"/>
    <w:p>
      <w:pPr>
        <w:spacing w:after="0"/>
        <w:ind w:left="0"/>
        <w:jc w:val="both"/>
      </w:pPr>
      <w:r>
        <w:rPr>
          <w:rFonts w:ascii="Times New Roman"/>
          <w:b w:val="false"/>
          <w:i w:val="false"/>
          <w:color w:val="000000"/>
          <w:sz w:val="28"/>
        </w:rPr>
        <w:t>
      6. 3-бағанда есепті кезеңнің соңғы күнін қоса алғанда, жыл басынан бастап есепті күнге дейінгі кезеңдегі деректер көрсетіледі.</w:t>
      </w:r>
    </w:p>
    <w:bookmarkEnd w:id="73"/>
    <w:bookmarkStart w:name="z133" w:id="74"/>
    <w:p>
      <w:pPr>
        <w:spacing w:after="0"/>
        <w:ind w:left="0"/>
        <w:jc w:val="both"/>
      </w:pPr>
      <w:r>
        <w:rPr>
          <w:rFonts w:ascii="Times New Roman"/>
          <w:b w:val="false"/>
          <w:i w:val="false"/>
          <w:color w:val="000000"/>
          <w:sz w:val="28"/>
        </w:rPr>
        <w:t>
      7. 4-бағанда есепті кезеңнің соңғы күнін қоса алғанда, есепті кезеңдегі деректер көрсетіледі.</w:t>
      </w:r>
    </w:p>
    <w:bookmarkEnd w:id="74"/>
    <w:bookmarkStart w:name="z134" w:id="75"/>
    <w:p>
      <w:pPr>
        <w:spacing w:after="0"/>
        <w:ind w:left="0"/>
        <w:jc w:val="both"/>
      </w:pPr>
      <w:r>
        <w:rPr>
          <w:rFonts w:ascii="Times New Roman"/>
          <w:b w:val="false"/>
          <w:i w:val="false"/>
          <w:color w:val="000000"/>
          <w:sz w:val="28"/>
        </w:rPr>
        <w:t>
      8.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bookmarkEnd w:id="75"/>
    <w:bookmarkStart w:name="z135" w:id="76"/>
    <w:p>
      <w:pPr>
        <w:spacing w:after="0"/>
        <w:ind w:left="0"/>
        <w:jc w:val="both"/>
      </w:pPr>
      <w:r>
        <w:rPr>
          <w:rFonts w:ascii="Times New Roman"/>
          <w:b w:val="false"/>
          <w:i w:val="false"/>
          <w:color w:val="000000"/>
          <w:sz w:val="28"/>
        </w:rPr>
        <w:t>
      9.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184 қаулысына</w:t>
            </w:r>
            <w:r>
              <w:br/>
            </w:r>
            <w:r>
              <w:rPr>
                <w:rFonts w:ascii="Times New Roman"/>
                <w:b w:val="false"/>
                <w:i w:val="false"/>
                <w:color w:val="000000"/>
                <w:sz w:val="20"/>
              </w:rPr>
              <w:t>2-қосымша</w:t>
            </w:r>
          </w:p>
        </w:tc>
      </w:tr>
    </w:tbl>
    <w:bookmarkStart w:name="z137" w:id="77"/>
    <w:p>
      <w:pPr>
        <w:spacing w:after="0"/>
        <w:ind w:left="0"/>
        <w:jc w:val="left"/>
      </w:pPr>
      <w:r>
        <w:rPr>
          <w:rFonts w:ascii="Times New Roman"/>
          <w:b/>
          <w:i w:val="false"/>
          <w:color w:val="000000"/>
        </w:rPr>
        <w:t xml:space="preserve"> Қазақстан Республикасы Ұлттық Банкі Басқармасының күші жойылды деп танылған кейбір қаулыларының тізбесі</w:t>
      </w:r>
    </w:p>
    <w:bookmarkEnd w:id="77"/>
    <w:bookmarkStart w:name="z138" w:id="78"/>
    <w:p>
      <w:pPr>
        <w:spacing w:after="0"/>
        <w:ind w:left="0"/>
        <w:jc w:val="both"/>
      </w:pPr>
      <w:r>
        <w:rPr>
          <w:rFonts w:ascii="Times New Roman"/>
          <w:b w:val="false"/>
          <w:i w:val="false"/>
          <w:color w:val="000000"/>
          <w:sz w:val="28"/>
        </w:rPr>
        <w:t xml:space="preserve">
      1. "Арнайы қаржы компанияларының бухгалтерлік есеп жүргізуі жөніндегі нұсқаулықты бекіту туралы" Қазақстан Республикасы Ұлттық Банк Басқармасының 2008 жылғы 28 қарашадағы № 100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5434 тіркелген).</w:t>
      </w:r>
    </w:p>
    <w:bookmarkEnd w:id="78"/>
    <w:bookmarkStart w:name="z139" w:id="79"/>
    <w:p>
      <w:pPr>
        <w:spacing w:after="0"/>
        <w:ind w:left="0"/>
        <w:jc w:val="both"/>
      </w:pPr>
      <w:r>
        <w:rPr>
          <w:rFonts w:ascii="Times New Roman"/>
          <w:b w:val="false"/>
          <w:i w:val="false"/>
          <w:color w:val="000000"/>
          <w:sz w:val="28"/>
        </w:rPr>
        <w:t xml:space="preserve">
      2. "Исламдық арнайы қаржы компанияларының бухгалтерлік есепті жүргізуі жөніндегі нұсқаулықты бекіту туралы" Қазақстан Республикасының Ұлттық Банкі Басқармасының 2009 жылғы 20 наурыздағы № 25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5635 тіркелген).</w:t>
      </w:r>
    </w:p>
    <w:bookmarkEnd w:id="79"/>
    <w:bookmarkStart w:name="z140" w:id="80"/>
    <w:p>
      <w:pPr>
        <w:spacing w:after="0"/>
        <w:ind w:left="0"/>
        <w:jc w:val="both"/>
      </w:pPr>
      <w:r>
        <w:rPr>
          <w:rFonts w:ascii="Times New Roman"/>
          <w:b w:val="false"/>
          <w:i w:val="false"/>
          <w:color w:val="000000"/>
          <w:sz w:val="28"/>
        </w:rPr>
        <w:t xml:space="preserve">
      3. "Бухгалтерлік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(Нормативтік құқықтық актілерді мемлекеттік тіркеу тізілімінде № 7503 тіркелген, 2012 жылғы 24 мамырда "Егемен Қазақстан" газетінің № 261-266 (27340) жарияланған) 1-қосымша болып табылатын бухгалтерлік есепті жүргізу және қаржылық есептілікті жасау мәселелерін реттейтін кейбір нормативтік құқықтық актілерге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80"/>
    <w:bookmarkStart w:name="z141" w:id="81"/>
    <w:p>
      <w:pPr>
        <w:spacing w:after="0"/>
        <w:ind w:left="0"/>
        <w:jc w:val="both"/>
      </w:pPr>
      <w:r>
        <w:rPr>
          <w:rFonts w:ascii="Times New Roman"/>
          <w:b w:val="false"/>
          <w:i w:val="false"/>
          <w:color w:val="000000"/>
          <w:sz w:val="28"/>
        </w:rPr>
        <w:t xml:space="preserve">
      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 Қазақстан Республикасы Ұлттық Банкі Басқармасының 2015 жылғы 17 шілдедегі № 131 қаулысына (Нормативтік құқықтық актілерді мемлекеттік тіркеу тізілімінде №11993 тіркелген, 2015 жылғы 17 қыркүйекте "Әділет" ақпараттық-құқықтық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тізбесінің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bookmarkEnd w:id="81"/>
    <w:bookmarkStart w:name="z142" w:id="82"/>
    <w:p>
      <w:pPr>
        <w:spacing w:after="0"/>
        <w:ind w:left="0"/>
        <w:jc w:val="both"/>
      </w:pPr>
      <w:r>
        <w:rPr>
          <w:rFonts w:ascii="Times New Roman"/>
          <w:b w:val="false"/>
          <w:i w:val="false"/>
          <w:color w:val="000000"/>
          <w:sz w:val="28"/>
        </w:rPr>
        <w:t xml:space="preserve">
      5. "Қазақстан Республикасының кейбір нормативтік құқықтық актілеріне бухгалтерлік есепті жүргізу мәселелері бойынша өзгерістер енгізу туралы" Қазақстан Республикасы Ұлттық Банкі Басқармасының 2016 жылғы 28 қаңтардағы № 6 қаулысына (Нормативтік құқықтық актілерді мемлекеттік тіркеу тізілімінде №13415 тіркелген, 2016 жылғы 4 сәуірде "Әділет" ақпараттық-құқықтық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тізбесінің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bookmarkEnd w:id="82"/>
    <w:bookmarkStart w:name="z143" w:id="83"/>
    <w:p>
      <w:pPr>
        <w:spacing w:after="0"/>
        <w:ind w:left="0"/>
        <w:jc w:val="both"/>
      </w:pPr>
      <w:r>
        <w:rPr>
          <w:rFonts w:ascii="Times New Roman"/>
          <w:b w:val="false"/>
          <w:i w:val="false"/>
          <w:color w:val="000000"/>
          <w:sz w:val="28"/>
        </w:rPr>
        <w:t xml:space="preserve">
      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2 қарашадағы № 200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16035 тіркелген, Қазақстан Республикасының нормативтік құқықтық актілерінің эталондық бақылау банкінде 2017 жылғы 13 желтоқсанда жарияланған).</w:t>
      </w:r>
    </w:p>
    <w:bookmarkEnd w:id="83"/>
    <w:bookmarkStart w:name="z144" w:id="84"/>
    <w:p>
      <w:pPr>
        <w:spacing w:after="0"/>
        <w:ind w:left="0"/>
        <w:jc w:val="both"/>
      </w:pPr>
      <w:r>
        <w:rPr>
          <w:rFonts w:ascii="Times New Roman"/>
          <w:b w:val="false"/>
          <w:i w:val="false"/>
          <w:color w:val="000000"/>
          <w:sz w:val="28"/>
        </w:rPr>
        <w:t xml:space="preserve">
      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қаулысына (Нормативтік құқықтық актілерді мемлекеттік тіркеу тізілімінде № 16390 тіркелген, Қазақстан Республикасының нормативтік құқықтық актілерінің эталондық бақылау банкінде 2018 жылғы 2 наурыз жарияланған) 3-қосымша болып табылатын бухгалтерлік есеп жүргізу мәселелері бойынша өзгерістер мен толықтырулар енгізілетін Қазақстан Республикасының кейбір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