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9caf" w14:textId="4a69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мен тексеру парақтарын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бірлескен бұйрығы. Қазақстан Республикасының Әділет министрлігінде 2018 жылғы 31 қазанда № 17647 болып тіркелді.</w:t>
      </w:r>
    </w:p>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5"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4)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өнеркәсіптік кәсіпорындарға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5) осы бірлескен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6) осы бірлескен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7) осы бірлескен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8) осы бірлескен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метрополитендерге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9) осы бірлескен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туристік базаларларға,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10) осы бірлескен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11) осы бірлескен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ғибадат үйлеріне (ғимараттарына)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12) осы бірлескен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13) осы бірлескен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медициналық ұйымдарға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14) осы бірлескен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білім беру ұйымдарына, оқу орындарына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15) осы бірлескен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медициналық-әлеуметтік мекемелерге (ұйымдарға), интернаттық ұйымдарға, сәбилер үйлерге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16) осы бірлескен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сауда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17) осы бірлескен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сақтау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18) осы бірлескен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19) осы бірлескен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20) осы бірлескен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 </w:t>
      </w:r>
    </w:p>
    <w:p>
      <w:pPr>
        <w:spacing w:after="0"/>
        <w:ind w:left="0"/>
        <w:jc w:val="both"/>
      </w:pPr>
      <w:r>
        <w:rPr>
          <w:rFonts w:ascii="Times New Roman"/>
          <w:b w:val="false"/>
          <w:i w:val="false"/>
          <w:color w:val="000000"/>
          <w:sz w:val="28"/>
        </w:rPr>
        <w:t xml:space="preserve">
      21) осы бірлескен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22) осы бірлескен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вахталық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23) осы бірлескен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 </w:t>
      </w:r>
    </w:p>
    <w:p>
      <w:pPr>
        <w:spacing w:after="0"/>
        <w:ind w:left="0"/>
        <w:jc w:val="both"/>
      </w:pPr>
      <w:r>
        <w:rPr>
          <w:rFonts w:ascii="Times New Roman"/>
          <w:b w:val="false"/>
          <w:i w:val="false"/>
          <w:color w:val="000000"/>
          <w:sz w:val="28"/>
        </w:rPr>
        <w:t xml:space="preserve">
      24) осы бірлескен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өрт қауіпсіздігі саласындағы аудит жүргізуге аккредиттелген сараптамалық ұйымдарға қатысты өрт қауіпсіздігі саласындағы тексеру парағы; </w:t>
      </w:r>
    </w:p>
    <w:p>
      <w:pPr>
        <w:spacing w:after="0"/>
        <w:ind w:left="0"/>
        <w:jc w:val="both"/>
      </w:pPr>
      <w:r>
        <w:rPr>
          <w:rFonts w:ascii="Times New Roman"/>
          <w:b w:val="false"/>
          <w:i w:val="false"/>
          <w:color w:val="000000"/>
          <w:sz w:val="28"/>
        </w:rPr>
        <w:t xml:space="preserve">
      25) осы бірлескен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000000"/>
          <w:sz w:val="28"/>
        </w:rPr>
        <w:t xml:space="preserve">
      26) осы бірлескен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азаматтық қорғаныс бойынша санатқа жатқызылған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27) осы бірлескен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базасында азаматтық қорғау қызметтері құрылған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28) осы бірлескен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Қазақстан Республикасының жергілікті атқарушы органдарына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29) осы бірлескен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табиғи және жасанды су айдындарында жаппай демалу орындары бекітілген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30) осы бірлескен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31) осы бірлескен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r>
        <w:br/>
      </w:r>
      <w:r>
        <w:rPr>
          <w:rFonts w:ascii="Times New Roman"/>
          <w:b w:val="false"/>
          <w:i w:val="false"/>
          <w:color w:val="000000"/>
          <w:sz w:val="28"/>
        </w:rPr>
        <w:t>
</w:t>
      </w:r>
    </w:p>
    <w:bookmarkStart w:name="z32"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заңнамада белгіленген тәртіпте:</w:t>
      </w:r>
    </w:p>
    <w:bookmarkEnd w:id="2"/>
    <w:bookmarkStart w:name="z33"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34" w:id="4"/>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министрлігінде мемлекеттік тіркегеннен кейін күнтізбелік он күн ішінде оны ресми жариялау және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35" w:id="5"/>
    <w:p>
      <w:pPr>
        <w:spacing w:after="0"/>
        <w:ind w:left="0"/>
        <w:jc w:val="both"/>
      </w:pPr>
      <w:r>
        <w:rPr>
          <w:rFonts w:ascii="Times New Roman"/>
          <w:b w:val="false"/>
          <w:i w:val="false"/>
          <w:color w:val="000000"/>
          <w:sz w:val="28"/>
        </w:rPr>
        <w:t>
      3) осы бірлескен бұйрықты мемлекеттік тіркегеннен кейін күнтізбелік он күн ішінде оның көшірмесін мерзімді баспа басылымдарына ресми жариялауға жолдауды;</w:t>
      </w:r>
    </w:p>
    <w:bookmarkEnd w:id="5"/>
    <w:bookmarkStart w:name="z36" w:id="6"/>
    <w:p>
      <w:pPr>
        <w:spacing w:after="0"/>
        <w:ind w:left="0"/>
        <w:jc w:val="both"/>
      </w:pPr>
      <w:r>
        <w:rPr>
          <w:rFonts w:ascii="Times New Roman"/>
          <w:b w:val="false"/>
          <w:i w:val="false"/>
          <w:color w:val="000000"/>
          <w:sz w:val="28"/>
        </w:rPr>
        <w:t>
      4) осы бірлескен бұйрықты Қазақстан Республикасы Ішкі істер министрлігінің ресми интернет-ресурсына орналастыруды;</w:t>
      </w:r>
    </w:p>
    <w:bookmarkEnd w:id="6"/>
    <w:bookmarkStart w:name="z37" w:id="7"/>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38" w:id="8"/>
    <w:p>
      <w:pPr>
        <w:spacing w:after="0"/>
        <w:ind w:left="0"/>
        <w:jc w:val="both"/>
      </w:pPr>
      <w:r>
        <w:rPr>
          <w:rFonts w:ascii="Times New Roman"/>
          <w:b w:val="false"/>
          <w:i w:val="false"/>
          <w:color w:val="000000"/>
          <w:sz w:val="28"/>
        </w:rPr>
        <w:t xml:space="preserve">
      3. "Өрт қауіпсіздігі және азаматтық қорғаныс саласындағы тәуекел дәрежесін бағалау критерийлері мен тексеру парақтарын бекіту туралы" Қазақстан Республикасы Ұлттық экономика министрінің 2017 жылғы 20 маусымдағы № 246 және Қазақстан Республикасы Ішкі істер министрінің 2017 жылғы 2 мамырдағы № 307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15368 болып тіркелген, Қазақстан Республикасының нормативтік құқықтық актілерінің эталондық бақылау банкінде 2017 жылғы 7 тамызда жарияланған) күші жойылды деп танылсын.</w:t>
      </w:r>
    </w:p>
    <w:bookmarkEnd w:id="8"/>
    <w:bookmarkStart w:name="z39" w:id="9"/>
    <w:p>
      <w:pPr>
        <w:spacing w:after="0"/>
        <w:ind w:left="0"/>
        <w:jc w:val="both"/>
      </w:pPr>
      <w:r>
        <w:rPr>
          <w:rFonts w:ascii="Times New Roman"/>
          <w:b w:val="false"/>
          <w:i w:val="false"/>
          <w:color w:val="000000"/>
          <w:sz w:val="28"/>
        </w:rPr>
        <w:t>
      4. Осы бірлескен бұйрықтың орындалуын бақылау Қазақстан Республикасы Ішкі істер министрінің орынбасары Ю.В. Ильинге жүктелсін.</w:t>
      </w:r>
    </w:p>
    <w:bookmarkEnd w:id="9"/>
    <w:bookmarkStart w:name="z40" w:id="10"/>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 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 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p>
      <w:pPr>
        <w:spacing w:after="0"/>
        <w:ind w:left="0"/>
        <w:jc w:val="both"/>
      </w:pPr>
      <w:r>
        <w:rPr>
          <w:rFonts w:ascii="Times New Roman"/>
          <w:b w:val="false"/>
          <w:i w:val="false"/>
          <w:color w:val="000000"/>
          <w:sz w:val="28"/>
        </w:rPr>
        <w:t>
      "____"_______ 201__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1-қосымша</w:t>
            </w:r>
          </w:p>
        </w:tc>
      </w:tr>
    </w:tbl>
    <w:bookmarkStart w:name="z57" w:id="11"/>
    <w:p>
      <w:pPr>
        <w:spacing w:after="0"/>
        <w:ind w:left="0"/>
        <w:jc w:val="left"/>
      </w:pPr>
      <w:r>
        <w:rPr>
          <w:rFonts w:ascii="Times New Roman"/>
          <w:b/>
          <w:i w:val="false"/>
          <w:color w:val="000000"/>
        </w:rPr>
        <w:t xml:space="preserve">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w:t>
      </w:r>
    </w:p>
    <w:bookmarkEnd w:id="11"/>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58" w:id="12"/>
    <w:p>
      <w:pPr>
        <w:spacing w:after="0"/>
        <w:ind w:left="0"/>
        <w:jc w:val="left"/>
      </w:pPr>
      <w:r>
        <w:rPr>
          <w:rFonts w:ascii="Times New Roman"/>
          <w:b/>
          <w:i w:val="false"/>
          <w:color w:val="000000"/>
        </w:rPr>
        <w:t xml:space="preserve"> 1-тарау. Жалпы ережелер</w:t>
      </w:r>
    </w:p>
    <w:bookmarkEnd w:id="12"/>
    <w:bookmarkStart w:name="z815" w:id="13"/>
    <w:p>
      <w:pPr>
        <w:spacing w:after="0"/>
        <w:ind w:left="0"/>
        <w:jc w:val="both"/>
      </w:pPr>
      <w:r>
        <w:rPr>
          <w:rFonts w:ascii="Times New Roman"/>
          <w:b w:val="false"/>
          <w:i w:val="false"/>
          <w:color w:val="000000"/>
          <w:sz w:val="28"/>
        </w:rPr>
        <w:t xml:space="preserve">
      1.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бағалаудың осы өлшемшарттары (бұдан әрі – Өлшемшарттар) Қазақстан Республикасының Кәсіпкерлік кодексіне, "Азаматтық қорғау туралы" Қазақстан Республикасының Заңына,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3"/>
    <w:bookmarkStart w:name="z816" w:id="14"/>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қалыптасады.</w:t>
      </w:r>
    </w:p>
    <w:bookmarkEnd w:id="14"/>
    <w:bookmarkStart w:name="z817" w:id="15"/>
    <w:p>
      <w:pPr>
        <w:spacing w:after="0"/>
        <w:ind w:left="0"/>
        <w:jc w:val="left"/>
      </w:pPr>
      <w:r>
        <w:rPr>
          <w:rFonts w:ascii="Times New Roman"/>
          <w:b/>
          <w:i w:val="false"/>
          <w:color w:val="000000"/>
        </w:rPr>
        <w:t xml:space="preserve"> 2-тарау. Объективті өлшемшарттар</w:t>
      </w:r>
    </w:p>
    <w:bookmarkEnd w:id="15"/>
    <w:bookmarkStart w:name="z818" w:id="16"/>
    <w:p>
      <w:pPr>
        <w:spacing w:after="0"/>
        <w:ind w:left="0"/>
        <w:jc w:val="both"/>
      </w:pPr>
      <w:r>
        <w:rPr>
          <w:rFonts w:ascii="Times New Roman"/>
          <w:b w:val="false"/>
          <w:i w:val="false"/>
          <w:color w:val="000000"/>
          <w:sz w:val="28"/>
        </w:rPr>
        <w:t>
      3. Объективті өлшемшарттарды айқындау, бақылау және қадағалау субъектілері (объектілері) қызметін жүзеге асыру кезінде тәуекелді айқындау арқылы жүзеге асырылады.</w:t>
      </w:r>
    </w:p>
    <w:bookmarkEnd w:id="16"/>
    <w:bookmarkStart w:name="z819" w:id="17"/>
    <w:p>
      <w:pPr>
        <w:spacing w:after="0"/>
        <w:ind w:left="0"/>
        <w:jc w:val="both"/>
      </w:pPr>
      <w:r>
        <w:rPr>
          <w:rFonts w:ascii="Times New Roman"/>
          <w:b w:val="false"/>
          <w:i w:val="false"/>
          <w:color w:val="000000"/>
          <w:sz w:val="28"/>
        </w:rPr>
        <w:t>
      4. Объективті өлшемшарттар бақылау және қадағалау субъектілерін (объектілерін) тәуекел дәрежелері бойынша жоғары, орташа және төмен дәрежелерге бөлу мақсатында әзірленді.</w:t>
      </w:r>
    </w:p>
    <w:bookmarkEnd w:id="17"/>
    <w:bookmarkStart w:name="z820" w:id="18"/>
    <w:p>
      <w:pPr>
        <w:spacing w:after="0"/>
        <w:ind w:left="0"/>
        <w:jc w:val="both"/>
      </w:pPr>
      <w:r>
        <w:rPr>
          <w:rFonts w:ascii="Times New Roman"/>
          <w:b w:val="false"/>
          <w:i w:val="false"/>
          <w:color w:val="000000"/>
          <w:sz w:val="28"/>
        </w:rPr>
        <w:t>
      5. Жоғары тәуекел дәрежесіне мыналар жатады:</w:t>
      </w:r>
    </w:p>
    <w:bookmarkEnd w:id="18"/>
    <w:p>
      <w:pPr>
        <w:spacing w:after="0"/>
        <w:ind w:left="0"/>
        <w:jc w:val="both"/>
      </w:pPr>
      <w:r>
        <w:rPr>
          <w:rFonts w:ascii="Times New Roman"/>
          <w:b w:val="false"/>
          <w:i w:val="false"/>
          <w:color w:val="000000"/>
          <w:sz w:val="28"/>
        </w:rPr>
        <w:t>
      1) ғимараттар мен үй-жайлардың жарылыс-өрт және өрт қауіптілігі бойынша құрылыстарының санаты "А", "Б" – ауданына қарамастан, "В1"-"В4" жалпы ауданы 2000 және одан астам шаршы метр болатын өндірістік кәсіпорындар;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санаты "А", "Б" және "В1"-"В4" – жалпы ауданы 2500 және одан астам шаршы метр, газ баллондарын, ағаш материалдарын, көмірді, ірі жемшөптерді сақтауға арналған ашық үлгідегі қоймалар – ауданы 2500 және одан астам шаршы метр;</w:t>
      </w:r>
    </w:p>
    <w:p>
      <w:pPr>
        <w:spacing w:after="0"/>
        <w:ind w:left="0"/>
        <w:jc w:val="both"/>
      </w:pPr>
      <w:r>
        <w:rPr>
          <w:rFonts w:ascii="Times New Roman"/>
          <w:b w:val="false"/>
          <w:i w:val="false"/>
          <w:color w:val="000000"/>
          <w:sz w:val="28"/>
        </w:rPr>
        <w:t>
      3) мұнай базалары, мұнай өнімдерінің қоймалары, мұнай терминалдары, мұнай айдау станциялары;</w:t>
      </w:r>
    </w:p>
    <w:p>
      <w:pPr>
        <w:spacing w:after="0"/>
        <w:ind w:left="0"/>
        <w:jc w:val="both"/>
      </w:pPr>
      <w:r>
        <w:rPr>
          <w:rFonts w:ascii="Times New Roman"/>
          <w:b w:val="false"/>
          <w:i w:val="false"/>
          <w:color w:val="000000"/>
          <w:sz w:val="28"/>
        </w:rPr>
        <w:t>
      4) газ қоймалары, газгольдерлер, газ айдау, газ толтыру және газ компрессорлық станциялары;</w:t>
      </w:r>
    </w:p>
    <w:p>
      <w:pPr>
        <w:spacing w:after="0"/>
        <w:ind w:left="0"/>
        <w:jc w:val="both"/>
      </w:pPr>
      <w:r>
        <w:rPr>
          <w:rFonts w:ascii="Times New Roman"/>
          <w:b w:val="false"/>
          <w:i w:val="false"/>
          <w:color w:val="000000"/>
          <w:sz w:val="28"/>
        </w:rPr>
        <w:t>
      5) автомобильге жанар-жағармай құю және газ құю станциялары (стационарлық және жылжымалы);</w:t>
      </w:r>
    </w:p>
    <w:p>
      <w:pPr>
        <w:spacing w:after="0"/>
        <w:ind w:left="0"/>
        <w:jc w:val="both"/>
      </w:pPr>
      <w:r>
        <w:rPr>
          <w:rFonts w:ascii="Times New Roman"/>
          <w:b w:val="false"/>
          <w:i w:val="false"/>
          <w:color w:val="000000"/>
          <w:sz w:val="28"/>
        </w:rPr>
        <w:t>
      6) оқ-дәрілерді, жарылғыш заттарды, өндірістік (мұнай) қалдықтарды, әскери техника қару-жарақтары және арнайы құралдарды сақтау, жою (құрту, кәдеге жарату, көму) және қайта өңдеу объектілері;</w:t>
      </w:r>
    </w:p>
    <w:p>
      <w:pPr>
        <w:spacing w:after="0"/>
        <w:ind w:left="0"/>
        <w:jc w:val="both"/>
      </w:pPr>
      <w:r>
        <w:rPr>
          <w:rFonts w:ascii="Times New Roman"/>
          <w:b w:val="false"/>
          <w:i w:val="false"/>
          <w:color w:val="000000"/>
          <w:sz w:val="28"/>
        </w:rPr>
        <w:t>
      7) сауда объектілері мен ойын-сауық орталықтары (бірыңғай ғимарат немесе бірыңғай объектінің ғимараттары мен құрылыстарының кешені) – құрылыстардың жалпы ауданы 2000 және одан көп шаршы метр, сауда залы цокольдық немесе жертөле қабаттарында орналасқан бір қабатты және екі қабатты ғимараттар үшін ауданына қарамастан, сондай-ақ үш және одан да көп қабатты ғимараттар үшін ауданына қарамастан;</w:t>
      </w:r>
    </w:p>
    <w:p>
      <w:pPr>
        <w:spacing w:after="0"/>
        <w:ind w:left="0"/>
        <w:jc w:val="both"/>
      </w:pPr>
      <w:r>
        <w:rPr>
          <w:rFonts w:ascii="Times New Roman"/>
          <w:b w:val="false"/>
          <w:i w:val="false"/>
          <w:color w:val="000000"/>
          <w:sz w:val="28"/>
        </w:rPr>
        <w:t>
      8)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2000 және одан астам шаршы метр;</w:t>
      </w:r>
    </w:p>
    <w:p>
      <w:pPr>
        <w:spacing w:after="0"/>
        <w:ind w:left="0"/>
        <w:jc w:val="both"/>
      </w:pPr>
      <w:r>
        <w:rPr>
          <w:rFonts w:ascii="Times New Roman"/>
          <w:b w:val="false"/>
          <w:i w:val="false"/>
          <w:color w:val="000000"/>
          <w:sz w:val="28"/>
        </w:rPr>
        <w:t>
      9) стационарлық көмек көрсететін, медициналық ұйымдар – ауданына қарамастан, амбулаториялық-емханалық көмек көрсететін – ғимараттардың жалпы ауданы 2000 және одан астам шаршы метр;</w:t>
      </w:r>
    </w:p>
    <w:p>
      <w:pPr>
        <w:spacing w:after="0"/>
        <w:ind w:left="0"/>
        <w:jc w:val="both"/>
      </w:pPr>
      <w:r>
        <w:rPr>
          <w:rFonts w:ascii="Times New Roman"/>
          <w:b w:val="false"/>
          <w:i w:val="false"/>
          <w:color w:val="000000"/>
          <w:sz w:val="28"/>
        </w:rPr>
        <w:t>
      10) медициналық-әлеуметтік мекемелері (ұйымдары), интернаттық ұйымдары, сәбилер үйлері (қарттар мен мүгедектігі бар адамдардың үйлерi, балалар үйлерi, интернат үйлерi, психоневрологиялық орталықтар, хоспистер);</w:t>
      </w:r>
    </w:p>
    <w:p>
      <w:pPr>
        <w:spacing w:after="0"/>
        <w:ind w:left="0"/>
        <w:jc w:val="both"/>
      </w:pPr>
      <w:r>
        <w:rPr>
          <w:rFonts w:ascii="Times New Roman"/>
          <w:b w:val="false"/>
          <w:i w:val="false"/>
          <w:color w:val="000000"/>
          <w:sz w:val="28"/>
        </w:rPr>
        <w:t>
      11) білім беру ұйымдары, оқу орындары;</w:t>
      </w:r>
    </w:p>
    <w:p>
      <w:pPr>
        <w:spacing w:after="0"/>
        <w:ind w:left="0"/>
        <w:jc w:val="both"/>
      </w:pPr>
      <w:r>
        <w:rPr>
          <w:rFonts w:ascii="Times New Roman"/>
          <w:b w:val="false"/>
          <w:i w:val="false"/>
          <w:color w:val="000000"/>
          <w:sz w:val="28"/>
        </w:rPr>
        <w:t>
      12) жатақханалар мен қонақ үйлер, хостелдер, кемпингтер – құрылыстардың жалпы ауданы 2000 және одан астам шаршы метр;</w:t>
      </w:r>
    </w:p>
    <w:p>
      <w:pPr>
        <w:spacing w:after="0"/>
        <w:ind w:left="0"/>
        <w:jc w:val="both"/>
      </w:pPr>
      <w:r>
        <w:rPr>
          <w:rFonts w:ascii="Times New Roman"/>
          <w:b w:val="false"/>
          <w:i w:val="false"/>
          <w:color w:val="000000"/>
          <w:sz w:val="28"/>
        </w:rPr>
        <w:t>
      13) құрылыстардың жалпы ауданы 2000 және одан астам шаршы метр вахталық объектілер;</w:t>
      </w:r>
    </w:p>
    <w:p>
      <w:pPr>
        <w:spacing w:after="0"/>
        <w:ind w:left="0"/>
        <w:jc w:val="both"/>
      </w:pPr>
      <w:r>
        <w:rPr>
          <w:rFonts w:ascii="Times New Roman"/>
          <w:b w:val="false"/>
          <w:i w:val="false"/>
          <w:color w:val="000000"/>
          <w:sz w:val="28"/>
        </w:rPr>
        <w:t>
      14) биіктігі 28 метрден астам көппәтерлі тұрғын үйлер;</w:t>
      </w:r>
    </w:p>
    <w:p>
      <w:pPr>
        <w:spacing w:after="0"/>
        <w:ind w:left="0"/>
        <w:jc w:val="both"/>
      </w:pPr>
      <w:r>
        <w:rPr>
          <w:rFonts w:ascii="Times New Roman"/>
          <w:b w:val="false"/>
          <w:i w:val="false"/>
          <w:color w:val="000000"/>
          <w:sz w:val="28"/>
        </w:rPr>
        <w:t>
      15) әкімшілік ғимараттар мен көпфункционалды кешендер (бірыңғай ғимарат немесе бірыңғай объектінің ғимараттары мен құрылыстарының кешені) – жалпы ауданы 2500 және одан астам шаршы метр, сондай-ақ ауданына қарамастан биіктігі 28 метрден асатындар;</w:t>
      </w:r>
    </w:p>
    <w:p>
      <w:pPr>
        <w:spacing w:after="0"/>
        <w:ind w:left="0"/>
        <w:jc w:val="both"/>
      </w:pPr>
      <w:r>
        <w:rPr>
          <w:rFonts w:ascii="Times New Roman"/>
          <w:b w:val="false"/>
          <w:i w:val="false"/>
          <w:color w:val="000000"/>
          <w:sz w:val="28"/>
        </w:rPr>
        <w:t>
      16) әуежайлар, теміржол және автомобиль вокзалдары (станциялары), теңіз және өзен порттары, метрополитендер – құрылыстардың жалпы ауданы 2000 және одан астам шаршы метр;</w:t>
      </w:r>
    </w:p>
    <w:p>
      <w:pPr>
        <w:spacing w:after="0"/>
        <w:ind w:left="0"/>
        <w:jc w:val="both"/>
      </w:pPr>
      <w:r>
        <w:rPr>
          <w:rFonts w:ascii="Times New Roman"/>
          <w:b w:val="false"/>
          <w:i w:val="false"/>
          <w:color w:val="000000"/>
          <w:sz w:val="28"/>
        </w:rPr>
        <w:t>
      17) қоғамдық тамақтандыру ұйымдары – құрылыстардың жалпы ауданы 2000 және одан астам шаршы метр (уақытша жазғы алаңдардың ауданын есепке алмағанда);</w:t>
      </w:r>
    </w:p>
    <w:p>
      <w:pPr>
        <w:spacing w:after="0"/>
        <w:ind w:left="0"/>
        <w:jc w:val="both"/>
      </w:pPr>
      <w:r>
        <w:rPr>
          <w:rFonts w:ascii="Times New Roman"/>
          <w:b w:val="false"/>
          <w:i w:val="false"/>
          <w:color w:val="000000"/>
          <w:sz w:val="28"/>
        </w:rPr>
        <w:t>
      18) Қарулы Күштердің, басқа да әскерлер мен әскери құралымдардың, құқық қорғау органдарының объектілері;</w:t>
      </w:r>
    </w:p>
    <w:p>
      <w:pPr>
        <w:spacing w:after="0"/>
        <w:ind w:left="0"/>
        <w:jc w:val="both"/>
      </w:pPr>
      <w:r>
        <w:rPr>
          <w:rFonts w:ascii="Times New Roman"/>
          <w:b w:val="false"/>
          <w:i w:val="false"/>
          <w:color w:val="000000"/>
          <w:sz w:val="28"/>
        </w:rPr>
        <w:t>
      19) мәдени-ойын-сауық, діни ғибадат объектілері – жалпы құрылыс ауданы 2000 және одан астам шаршы метр;</w:t>
      </w:r>
    </w:p>
    <w:p>
      <w:pPr>
        <w:spacing w:after="0"/>
        <w:ind w:left="0"/>
        <w:jc w:val="both"/>
      </w:pPr>
      <w:r>
        <w:rPr>
          <w:rFonts w:ascii="Times New Roman"/>
          <w:b w:val="false"/>
          <w:i w:val="false"/>
          <w:color w:val="000000"/>
          <w:sz w:val="28"/>
        </w:rPr>
        <w:t>
      20) спорт және дене шынықтыру-сауықтыру кешендері – құрылыстардың жалпы ауданы 2000 және одан астам шаршы метр;</w:t>
      </w:r>
    </w:p>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1500 және одан астам шаршы метр;</w:t>
      </w:r>
    </w:p>
    <w:p>
      <w:pPr>
        <w:spacing w:after="0"/>
        <w:ind w:left="0"/>
        <w:jc w:val="both"/>
      </w:pPr>
      <w:r>
        <w:rPr>
          <w:rFonts w:ascii="Times New Roman"/>
          <w:b w:val="false"/>
          <w:i w:val="false"/>
          <w:color w:val="000000"/>
          <w:sz w:val="28"/>
        </w:rPr>
        <w:t>
      22) автокәсіпорындар, автотұрақтар (паркингтер) – құрылыстардың жалпы ауданы 1500 және одан астам шаршы метр;</w:t>
      </w:r>
    </w:p>
    <w:p>
      <w:pPr>
        <w:spacing w:after="0"/>
        <w:ind w:left="0"/>
        <w:jc w:val="both"/>
      </w:pPr>
      <w:r>
        <w:rPr>
          <w:rFonts w:ascii="Times New Roman"/>
          <w:b w:val="false"/>
          <w:i w:val="false"/>
          <w:color w:val="000000"/>
          <w:sz w:val="28"/>
        </w:rPr>
        <w:t>
      23) элеваторлар, астық қоймасы (астық қабылдау және дайындау, өндірістік, базистік, ауыстырып тиеу және порттық);</w:t>
      </w:r>
    </w:p>
    <w:p>
      <w:pPr>
        <w:spacing w:after="0"/>
        <w:ind w:left="0"/>
        <w:jc w:val="both"/>
      </w:pPr>
      <w:r>
        <w:rPr>
          <w:rFonts w:ascii="Times New Roman"/>
          <w:b w:val="false"/>
          <w:i w:val="false"/>
          <w:color w:val="000000"/>
          <w:sz w:val="28"/>
        </w:rPr>
        <w:t>
      24) ауыл шаруашылығы мақсатындағы объектілер, мал шаруашылықтары, құс фабрикалары – құрылыстардың жалпы ауданы 2500 және одан астам шаршы метр;</w:t>
      </w:r>
    </w:p>
    <w:p>
      <w:pPr>
        <w:spacing w:after="0"/>
        <w:ind w:left="0"/>
        <w:jc w:val="both"/>
      </w:pPr>
      <w:r>
        <w:rPr>
          <w:rFonts w:ascii="Times New Roman"/>
          <w:b w:val="false"/>
          <w:i w:val="false"/>
          <w:color w:val="000000"/>
          <w:sz w:val="28"/>
        </w:rPr>
        <w:t>
      25) тұрмыстық қызмет көрсету ұйымдары – құрылыстардың жалпы ауданы 2000 және одан астам шаршы метр;</w:t>
      </w:r>
    </w:p>
    <w:p>
      <w:pPr>
        <w:spacing w:after="0"/>
        <w:ind w:left="0"/>
        <w:jc w:val="both"/>
      </w:pPr>
      <w:r>
        <w:rPr>
          <w:rFonts w:ascii="Times New Roman"/>
          <w:b w:val="false"/>
          <w:i w:val="false"/>
          <w:color w:val="000000"/>
          <w:sz w:val="28"/>
        </w:rPr>
        <w:t>
      26) жылу электр станциялары, газ турбиналық электр станциялары;</w:t>
      </w:r>
    </w:p>
    <w:p>
      <w:pPr>
        <w:spacing w:after="0"/>
        <w:ind w:left="0"/>
        <w:jc w:val="both"/>
      </w:pPr>
      <w:r>
        <w:rPr>
          <w:rFonts w:ascii="Times New Roman"/>
          <w:b w:val="false"/>
          <w:i w:val="false"/>
          <w:color w:val="000000"/>
          <w:sz w:val="28"/>
        </w:rPr>
        <w:t>
      27) қуаты 250 және одан астам Мегаватт су электр станциялары;</w:t>
      </w:r>
    </w:p>
    <w:p>
      <w:pPr>
        <w:spacing w:after="0"/>
        <w:ind w:left="0"/>
        <w:jc w:val="both"/>
      </w:pPr>
      <w:r>
        <w:rPr>
          <w:rFonts w:ascii="Times New Roman"/>
          <w:b w:val="false"/>
          <w:i w:val="false"/>
          <w:color w:val="000000"/>
          <w:sz w:val="28"/>
        </w:rPr>
        <w:t>
      28) кернеуі 220 кВ және одан астам электр қосалқы станциялары;</w:t>
      </w:r>
    </w:p>
    <w:p>
      <w:pPr>
        <w:spacing w:after="0"/>
        <w:ind w:left="0"/>
        <w:jc w:val="both"/>
      </w:pPr>
      <w:r>
        <w:rPr>
          <w:rFonts w:ascii="Times New Roman"/>
          <w:b w:val="false"/>
          <w:i w:val="false"/>
          <w:color w:val="000000"/>
          <w:sz w:val="28"/>
        </w:rPr>
        <w:t>
      29) қуаты 50 Гкал/сағат және одан астам қазандықтар;</w:t>
      </w:r>
    </w:p>
    <w:p>
      <w:pPr>
        <w:spacing w:after="0"/>
        <w:ind w:left="0"/>
        <w:jc w:val="both"/>
      </w:pPr>
      <w:r>
        <w:rPr>
          <w:rFonts w:ascii="Times New Roman"/>
          <w:b w:val="false"/>
          <w:i w:val="false"/>
          <w:color w:val="000000"/>
          <w:sz w:val="28"/>
        </w:rPr>
        <w:t>
      30) туристік базалара, қонақжайлар, демалыс үйлері, пансионаттар, сауықтыру лагерьлер, балалардың жазғы демалыс орындары – жалпы құрылыс ауданы 1000 және одан астам шаршы метр, ауданына қарамастан – балалардың жазғы сауықтыру лагерлері (шатырлы қалашықтарды қоспағанда);</w:t>
      </w:r>
    </w:p>
    <w:p>
      <w:pPr>
        <w:spacing w:after="0"/>
        <w:ind w:left="0"/>
        <w:jc w:val="both"/>
      </w:pPr>
      <w:r>
        <w:rPr>
          <w:rFonts w:ascii="Times New Roman"/>
          <w:b w:val="false"/>
          <w:i w:val="false"/>
          <w:color w:val="000000"/>
          <w:sz w:val="28"/>
        </w:rPr>
        <w:t>
      31) дәрілік заттар мен медициналық бұйымдардың айналысы саласындағы объектілер – құрылыстардың жалпы ауданы 2000 және одан астам шаршы метр;</w:t>
      </w:r>
    </w:p>
    <w:p>
      <w:pPr>
        <w:spacing w:after="0"/>
        <w:ind w:left="0"/>
        <w:jc w:val="both"/>
      </w:pPr>
      <w:r>
        <w:rPr>
          <w:rFonts w:ascii="Times New Roman"/>
          <w:b w:val="false"/>
          <w:i w:val="false"/>
          <w:color w:val="000000"/>
          <w:sz w:val="28"/>
        </w:rPr>
        <w:t>
      32) байланыс кәсіпорындары, электрондық-есептеу, деректерді өңдеу орталықтары – құрылыстардың жалпы ауданы 2500 және одан астам шаршы метр;</w:t>
      </w:r>
    </w:p>
    <w:p>
      <w:pPr>
        <w:spacing w:after="0"/>
        <w:ind w:left="0"/>
        <w:jc w:val="both"/>
      </w:pPr>
      <w:r>
        <w:rPr>
          <w:rFonts w:ascii="Times New Roman"/>
          <w:b w:val="false"/>
          <w:i w:val="false"/>
          <w:color w:val="000000"/>
          <w:sz w:val="28"/>
        </w:rPr>
        <w:t>
      33) мұрағаттар, кітапханалар – жалпы құрылыс алаңы 1000 және одан астам шаршы метр;</w:t>
      </w:r>
    </w:p>
    <w:p>
      <w:pPr>
        <w:spacing w:after="0"/>
        <w:ind w:left="0"/>
        <w:jc w:val="both"/>
      </w:pPr>
      <w:r>
        <w:rPr>
          <w:rFonts w:ascii="Times New Roman"/>
          <w:b w:val="false"/>
          <w:i w:val="false"/>
          <w:color w:val="000000"/>
          <w:sz w:val="28"/>
        </w:rPr>
        <w:t>
      34) өртке қарсы сумен жабдықтау және шаруашылық-ауыз су жүйелерін пайдалану және оларға техникалық қызмет көрсету жөніндегі қызметті жүзеге асыратын ұйымдар;</w:t>
      </w:r>
    </w:p>
    <w:p>
      <w:pPr>
        <w:spacing w:after="0"/>
        <w:ind w:left="0"/>
        <w:jc w:val="both"/>
      </w:pPr>
      <w:r>
        <w:rPr>
          <w:rFonts w:ascii="Times New Roman"/>
          <w:b w:val="false"/>
          <w:i w:val="false"/>
          <w:color w:val="000000"/>
          <w:sz w:val="28"/>
        </w:rPr>
        <w:t>
      35) орман шаруашылығы мекемелерінің ғимараттары (орман мекемелері, табиғат қорғау және мемлекеттік орман орналастыру ұйымдары);</w:t>
      </w:r>
    </w:p>
    <w:p>
      <w:pPr>
        <w:spacing w:after="0"/>
        <w:ind w:left="0"/>
        <w:jc w:val="both"/>
      </w:pPr>
      <w:r>
        <w:rPr>
          <w:rFonts w:ascii="Times New Roman"/>
          <w:b w:val="false"/>
          <w:i w:val="false"/>
          <w:color w:val="000000"/>
          <w:sz w:val="28"/>
        </w:rPr>
        <w:t>
      36) объектінің мемлекеттік емес өртке қарсы қызметі.</w:t>
      </w:r>
    </w:p>
    <w:bookmarkStart w:name="z821" w:id="19"/>
    <w:p>
      <w:pPr>
        <w:spacing w:after="0"/>
        <w:ind w:left="0"/>
        <w:jc w:val="both"/>
      </w:pPr>
      <w:r>
        <w:rPr>
          <w:rFonts w:ascii="Times New Roman"/>
          <w:b w:val="false"/>
          <w:i w:val="false"/>
          <w:color w:val="000000"/>
          <w:sz w:val="28"/>
        </w:rPr>
        <w:t>
      6. Орташа тәуекел дәрежесіне мыналар жатады:</w:t>
      </w:r>
    </w:p>
    <w:bookmarkEnd w:id="19"/>
    <w:p>
      <w:pPr>
        <w:spacing w:after="0"/>
        <w:ind w:left="0"/>
        <w:jc w:val="both"/>
      </w:pPr>
      <w:r>
        <w:rPr>
          <w:rFonts w:ascii="Times New Roman"/>
          <w:b w:val="false"/>
          <w:i w:val="false"/>
          <w:color w:val="000000"/>
          <w:sz w:val="28"/>
        </w:rPr>
        <w:t>
      1) жарылыс-өрт және өрт қауіптілігі бойынша "В1"-"В4" санатты өндірістік кәсіпорындар – жалпы құрылыс ауданы 1999 және одан төмен шаршы метр;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2499-дан 1000 шаршы метрге дейін, газ баллондарын, ағаш материалдарын, көмірді, ірі жемшөптерді сақтауға арналған ашық үлгідегі қоймалар – ауданы 2499-дан 1000 шаршы метрге дейін;</w:t>
      </w:r>
    </w:p>
    <w:p>
      <w:pPr>
        <w:spacing w:after="0"/>
        <w:ind w:left="0"/>
        <w:jc w:val="both"/>
      </w:pPr>
      <w:r>
        <w:rPr>
          <w:rFonts w:ascii="Times New Roman"/>
          <w:b w:val="false"/>
          <w:i w:val="false"/>
          <w:color w:val="000000"/>
          <w:sz w:val="28"/>
        </w:rPr>
        <w:t>
      3) сауда объектілері және ойын-сауық орталықтары (бірыңғай ғимарат немесе бірыңғай объектінің ғимараттары мен құрылыстарының кешені) – құрылыстардың жалпы ауданы 1999-дан 1000 шаршы метрге дейін;</w:t>
      </w:r>
    </w:p>
    <w:p>
      <w:pPr>
        <w:spacing w:after="0"/>
        <w:ind w:left="0"/>
        <w:jc w:val="both"/>
      </w:pPr>
      <w:r>
        <w:rPr>
          <w:rFonts w:ascii="Times New Roman"/>
          <w:b w:val="false"/>
          <w:i w:val="false"/>
          <w:color w:val="000000"/>
          <w:sz w:val="28"/>
        </w:rPr>
        <w:t>
      4)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1999-дан 1000 шаршы метрге дейін;</w:t>
      </w:r>
    </w:p>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құрылыстарының жалпы ауданы 1999-дан 1000 шаршы метрге дейін;</w:t>
      </w:r>
    </w:p>
    <w:p>
      <w:pPr>
        <w:spacing w:after="0"/>
        <w:ind w:left="0"/>
        <w:jc w:val="both"/>
      </w:pPr>
      <w:r>
        <w:rPr>
          <w:rFonts w:ascii="Times New Roman"/>
          <w:b w:val="false"/>
          <w:i w:val="false"/>
          <w:color w:val="000000"/>
          <w:sz w:val="28"/>
        </w:rPr>
        <w:t>
      6) жатақханалар мен қонақ үйлер, хостелдер, кемпингтер – құрылыстардың жалпы ауданы 1999-дан 1000 шаршы метрге дейін;</w:t>
      </w:r>
    </w:p>
    <w:p>
      <w:pPr>
        <w:spacing w:after="0"/>
        <w:ind w:left="0"/>
        <w:jc w:val="both"/>
      </w:pPr>
      <w:r>
        <w:rPr>
          <w:rFonts w:ascii="Times New Roman"/>
          <w:b w:val="false"/>
          <w:i w:val="false"/>
          <w:color w:val="000000"/>
          <w:sz w:val="28"/>
        </w:rPr>
        <w:t>
      7) құрылыстардың жалпы ауданы 1999-дан 1000 шаршы метрге дейін вахталық объектілер;</w:t>
      </w:r>
    </w:p>
    <w:p>
      <w:pPr>
        <w:spacing w:after="0"/>
        <w:ind w:left="0"/>
        <w:jc w:val="both"/>
      </w:pPr>
      <w:r>
        <w:rPr>
          <w:rFonts w:ascii="Times New Roman"/>
          <w:b w:val="false"/>
          <w:i w:val="false"/>
          <w:color w:val="000000"/>
          <w:sz w:val="28"/>
        </w:rPr>
        <w:t>
      8) әкімшілік ғимараттар мен көпфункционалды кешендер (бірыңғай ғимарат немесе бірыңғай объектінің ғимараттары мен құрылыстарының кешені) – құрылыстардың жалпы ауданы 2499-дан 1500 шаршы метрге дейін;</w:t>
      </w:r>
    </w:p>
    <w:p>
      <w:pPr>
        <w:spacing w:after="0"/>
        <w:ind w:left="0"/>
        <w:jc w:val="both"/>
      </w:pPr>
      <w:r>
        <w:rPr>
          <w:rFonts w:ascii="Times New Roman"/>
          <w:b w:val="false"/>
          <w:i w:val="false"/>
          <w:color w:val="000000"/>
          <w:sz w:val="28"/>
        </w:rPr>
        <w:t>
      9) әуежайлар, теміржол және автомобиль вокзалдары (станциялары), теңіз және өзен порттары, метрополитендер – құрылыстардың жалпы ауданы 1999-дан 1000 шаршы метрге дейін;</w:t>
      </w:r>
    </w:p>
    <w:p>
      <w:pPr>
        <w:spacing w:after="0"/>
        <w:ind w:left="0"/>
        <w:jc w:val="both"/>
      </w:pPr>
      <w:r>
        <w:rPr>
          <w:rFonts w:ascii="Times New Roman"/>
          <w:b w:val="false"/>
          <w:i w:val="false"/>
          <w:color w:val="000000"/>
          <w:sz w:val="28"/>
        </w:rPr>
        <w:t>
      10) қоғамдық тамақтандыру ұйымдары – құрылыстардың жалпы ауданы 1999-дан 1000 шаршы метрге дейін (уақытша жазғы алаңдардың ауданын есепке алмағанда);</w:t>
      </w:r>
    </w:p>
    <w:p>
      <w:pPr>
        <w:spacing w:after="0"/>
        <w:ind w:left="0"/>
        <w:jc w:val="both"/>
      </w:pPr>
      <w:r>
        <w:rPr>
          <w:rFonts w:ascii="Times New Roman"/>
          <w:b w:val="false"/>
          <w:i w:val="false"/>
          <w:color w:val="000000"/>
          <w:sz w:val="28"/>
        </w:rPr>
        <w:t>
      11) мәдени-ойын-сауық, діни ғибадат объектілері – жалпы құрылыс ауданы 1999-дан 1000 шаршы метрге дейін;</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1999-дан 1000 шаршы метрге дейін;</w:t>
      </w:r>
    </w:p>
    <w:p>
      <w:pPr>
        <w:spacing w:after="0"/>
        <w:ind w:left="0"/>
        <w:jc w:val="both"/>
      </w:pPr>
      <w:r>
        <w:rPr>
          <w:rFonts w:ascii="Times New Roman"/>
          <w:b w:val="false"/>
          <w:i w:val="false"/>
          <w:color w:val="000000"/>
          <w:sz w:val="28"/>
        </w:rPr>
        <w:t>
      13) көлікке қызмет көрсету объектілері (автомобильдерге техникалық қызмет көрсету станциялары мен бекеттері) – құрылыстардың жалпы ауданы 1499-дан 1000 шаршы метрге дейін;</w:t>
      </w:r>
    </w:p>
    <w:p>
      <w:pPr>
        <w:spacing w:after="0"/>
        <w:ind w:left="0"/>
        <w:jc w:val="both"/>
      </w:pPr>
      <w:r>
        <w:rPr>
          <w:rFonts w:ascii="Times New Roman"/>
          <w:b w:val="false"/>
          <w:i w:val="false"/>
          <w:color w:val="000000"/>
          <w:sz w:val="28"/>
        </w:rPr>
        <w:t>
      14) автокәсіпорындар, автотұрақтар (паркингтер) – құрылыстардың жалпы ауданы 1499-дан 1000 шаршы метрге дейін;</w:t>
      </w:r>
    </w:p>
    <w:p>
      <w:pPr>
        <w:spacing w:after="0"/>
        <w:ind w:left="0"/>
        <w:jc w:val="both"/>
      </w:pPr>
      <w:r>
        <w:rPr>
          <w:rFonts w:ascii="Times New Roman"/>
          <w:b w:val="false"/>
          <w:i w:val="false"/>
          <w:color w:val="000000"/>
          <w:sz w:val="28"/>
        </w:rPr>
        <w:t>
      15) ауыл шаруашылығы мақсатындағы объектілер, мал шаруашылықтары, құс фабрикалары – құрылыстардың жалпы ауданы 2499-дан 1000 шаршы метрге дейін;</w:t>
      </w:r>
    </w:p>
    <w:p>
      <w:pPr>
        <w:spacing w:after="0"/>
        <w:ind w:left="0"/>
        <w:jc w:val="both"/>
      </w:pPr>
      <w:r>
        <w:rPr>
          <w:rFonts w:ascii="Times New Roman"/>
          <w:b w:val="false"/>
          <w:i w:val="false"/>
          <w:color w:val="000000"/>
          <w:sz w:val="28"/>
        </w:rPr>
        <w:t>
      16) тұрмыстық қызмет көрсету ұйымдары – құрылыстардың жалпы ауданы 1499-дан 1000 шаршы метрге дейін;</w:t>
      </w:r>
    </w:p>
    <w:p>
      <w:pPr>
        <w:spacing w:after="0"/>
        <w:ind w:left="0"/>
        <w:jc w:val="both"/>
      </w:pPr>
      <w:r>
        <w:rPr>
          <w:rFonts w:ascii="Times New Roman"/>
          <w:b w:val="false"/>
          <w:i w:val="false"/>
          <w:color w:val="000000"/>
          <w:sz w:val="28"/>
        </w:rPr>
        <w:t>
      17) кернеуі 219-дан 110 кВ дейінгі электр қосалқы станциялары;</w:t>
      </w:r>
    </w:p>
    <w:p>
      <w:pPr>
        <w:spacing w:after="0"/>
        <w:ind w:left="0"/>
        <w:jc w:val="both"/>
      </w:pPr>
      <w:r>
        <w:rPr>
          <w:rFonts w:ascii="Times New Roman"/>
          <w:b w:val="false"/>
          <w:i w:val="false"/>
          <w:color w:val="000000"/>
          <w:sz w:val="28"/>
        </w:rPr>
        <w:t>
      18) қуаты 50 Гкал/сағаттан төмен қазандықтар;</w:t>
      </w:r>
    </w:p>
    <w:p>
      <w:pPr>
        <w:spacing w:after="0"/>
        <w:ind w:left="0"/>
        <w:jc w:val="both"/>
      </w:pPr>
      <w:r>
        <w:rPr>
          <w:rFonts w:ascii="Times New Roman"/>
          <w:b w:val="false"/>
          <w:i w:val="false"/>
          <w:color w:val="000000"/>
          <w:sz w:val="28"/>
        </w:rPr>
        <w:t>
      19) туристік базалара, қонақжайлар, демалыс үйлер, пансионаттар, сауықтыру лагерьлер, балалардың жазғы демалыс орындары – құрылыстардың жалпы ауданы 999 және одан төмен шаршы метр;</w:t>
      </w:r>
    </w:p>
    <w:p>
      <w:pPr>
        <w:spacing w:after="0"/>
        <w:ind w:left="0"/>
        <w:jc w:val="both"/>
      </w:pPr>
      <w:r>
        <w:rPr>
          <w:rFonts w:ascii="Times New Roman"/>
          <w:b w:val="false"/>
          <w:i w:val="false"/>
          <w:color w:val="000000"/>
          <w:sz w:val="28"/>
        </w:rPr>
        <w:t>
      20) дәрілік заттар мен медициналық бұйымдардың айналысы саласындағы объектілер – құрылыстардың жалпы ауданы 1999-дан 1000 шаршы метрге дейін;</w:t>
      </w:r>
    </w:p>
    <w:p>
      <w:pPr>
        <w:spacing w:after="0"/>
        <w:ind w:left="0"/>
        <w:jc w:val="both"/>
      </w:pPr>
      <w:r>
        <w:rPr>
          <w:rFonts w:ascii="Times New Roman"/>
          <w:b w:val="false"/>
          <w:i w:val="false"/>
          <w:color w:val="000000"/>
          <w:sz w:val="28"/>
        </w:rPr>
        <w:t>
      21) байланыс кәсіпорындары, электрондық-есептеу, деректерді өңдеу орталықтары – құрылыстардың жалпы ауданы 2499-дан 1500 шаршы метрге дейін;</w:t>
      </w:r>
    </w:p>
    <w:p>
      <w:pPr>
        <w:spacing w:after="0"/>
        <w:ind w:left="0"/>
        <w:jc w:val="both"/>
      </w:pPr>
      <w:r>
        <w:rPr>
          <w:rFonts w:ascii="Times New Roman"/>
          <w:b w:val="false"/>
          <w:i w:val="false"/>
          <w:color w:val="000000"/>
          <w:sz w:val="28"/>
        </w:rPr>
        <w:t>
      22) мұрағаттар, кітапханалар – жалпы құрылыс алаңы 999-дан 500 шаршы метрге дейін;</w:t>
      </w:r>
    </w:p>
    <w:p>
      <w:pPr>
        <w:spacing w:after="0"/>
        <w:ind w:left="0"/>
        <w:jc w:val="both"/>
      </w:pPr>
      <w:r>
        <w:rPr>
          <w:rFonts w:ascii="Times New Roman"/>
          <w:b w:val="false"/>
          <w:i w:val="false"/>
          <w:color w:val="000000"/>
          <w:sz w:val="28"/>
        </w:rPr>
        <w:t>
      23) өзін-өзі реттейтін ұйымның мүшесі болып табылатын, мемлекеттік емес өртке қарсы қызмет.</w:t>
      </w:r>
    </w:p>
    <w:bookmarkStart w:name="z822" w:id="20"/>
    <w:p>
      <w:pPr>
        <w:spacing w:after="0"/>
        <w:ind w:left="0"/>
        <w:jc w:val="both"/>
      </w:pPr>
      <w:r>
        <w:rPr>
          <w:rFonts w:ascii="Times New Roman"/>
          <w:b w:val="false"/>
          <w:i w:val="false"/>
          <w:color w:val="000000"/>
          <w:sz w:val="28"/>
        </w:rPr>
        <w:t>
      7. Төмен тәуекел дәрежесіне мыналар жатады:</w:t>
      </w:r>
    </w:p>
    <w:bookmarkEnd w:id="20"/>
    <w:p>
      <w:pPr>
        <w:spacing w:after="0"/>
        <w:ind w:left="0"/>
        <w:jc w:val="both"/>
      </w:pPr>
      <w:r>
        <w:rPr>
          <w:rFonts w:ascii="Times New Roman"/>
          <w:b w:val="false"/>
          <w:i w:val="false"/>
          <w:color w:val="000000"/>
          <w:sz w:val="28"/>
        </w:rPr>
        <w:t>
      1) ғимараттары мен үй-жайларының жарылыс-өрт және өрт қауіптілігі бойынша "Г", "Д" санатты өндірістік кәсіпорындар;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999 және одан төмен шаршы метр, газ баллондарын, ағаш материалдарын, көмірді, ірі жемшөптерді сақтауға арналған ашық үлгідегі қоймалар – ауданы 999 және одан төмен шаршы метр;</w:t>
      </w:r>
    </w:p>
    <w:p>
      <w:pPr>
        <w:spacing w:after="0"/>
        <w:ind w:left="0"/>
        <w:jc w:val="both"/>
      </w:pPr>
      <w:r>
        <w:rPr>
          <w:rFonts w:ascii="Times New Roman"/>
          <w:b w:val="false"/>
          <w:i w:val="false"/>
          <w:color w:val="000000"/>
          <w:sz w:val="28"/>
        </w:rPr>
        <w:t>
      3) су электр станциялары – қуаты 250 Мегаваттан төмен;</w:t>
      </w:r>
    </w:p>
    <w:p>
      <w:pPr>
        <w:spacing w:after="0"/>
        <w:ind w:left="0"/>
        <w:jc w:val="both"/>
      </w:pPr>
      <w:r>
        <w:rPr>
          <w:rFonts w:ascii="Times New Roman"/>
          <w:b w:val="false"/>
          <w:i w:val="false"/>
          <w:color w:val="000000"/>
          <w:sz w:val="28"/>
        </w:rPr>
        <w:t>
      4) жел, күн, газ поршенді электр станциялары;</w:t>
      </w:r>
    </w:p>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құрылыстардың жалпы ауданы 999 және одан төмен шаршы метр;</w:t>
      </w:r>
    </w:p>
    <w:p>
      <w:pPr>
        <w:spacing w:after="0"/>
        <w:ind w:left="0"/>
        <w:jc w:val="both"/>
      </w:pPr>
      <w:r>
        <w:rPr>
          <w:rFonts w:ascii="Times New Roman"/>
          <w:b w:val="false"/>
          <w:i w:val="false"/>
          <w:color w:val="000000"/>
          <w:sz w:val="28"/>
        </w:rPr>
        <w:t>
      6) тұрғылықты жері бойынша балалар және жасөспірімдер клубтары;</w:t>
      </w:r>
    </w:p>
    <w:p>
      <w:pPr>
        <w:spacing w:after="0"/>
        <w:ind w:left="0"/>
        <w:jc w:val="both"/>
      </w:pPr>
      <w:r>
        <w:rPr>
          <w:rFonts w:ascii="Times New Roman"/>
          <w:b w:val="false"/>
          <w:i w:val="false"/>
          <w:color w:val="000000"/>
          <w:sz w:val="28"/>
        </w:rPr>
        <w:t>
      7) жатақханалар мен қонақ үйлер, хостелдер, кемпингтер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8) әуежайлар, теміржол және автомобиль вокзалдары (станциялары), теңіз және өзен порттары, метрополитендер – құрылыстардың жалпы ауданы 999 және одан төмен шаршы метр;</w:t>
      </w:r>
    </w:p>
    <w:p>
      <w:pPr>
        <w:spacing w:after="0"/>
        <w:ind w:left="0"/>
        <w:jc w:val="both"/>
      </w:pPr>
      <w:r>
        <w:rPr>
          <w:rFonts w:ascii="Times New Roman"/>
          <w:b w:val="false"/>
          <w:i w:val="false"/>
          <w:color w:val="000000"/>
          <w:sz w:val="28"/>
        </w:rPr>
        <w:t>
      9) сауда объектілері және ойын-сауық орталықтары (бірыңғай ғимарат немесе бірыңғай объектінің ғимараттары мен құрылыстарының кешені) –құрылыстардың жалпы ауданы 999 және одан төмен шаршы метр;</w:t>
      </w:r>
    </w:p>
    <w:p>
      <w:pPr>
        <w:spacing w:after="0"/>
        <w:ind w:left="0"/>
        <w:jc w:val="both"/>
      </w:pPr>
      <w:r>
        <w:rPr>
          <w:rFonts w:ascii="Times New Roman"/>
          <w:b w:val="false"/>
          <w:i w:val="false"/>
          <w:color w:val="000000"/>
          <w:sz w:val="28"/>
        </w:rPr>
        <w:t>
      10)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999 және одан төмен шаршы метр;</w:t>
      </w:r>
    </w:p>
    <w:p>
      <w:pPr>
        <w:spacing w:after="0"/>
        <w:ind w:left="0"/>
        <w:jc w:val="both"/>
      </w:pPr>
      <w:r>
        <w:rPr>
          <w:rFonts w:ascii="Times New Roman"/>
          <w:b w:val="false"/>
          <w:i w:val="false"/>
          <w:color w:val="000000"/>
          <w:sz w:val="28"/>
        </w:rPr>
        <w:t>
      11) мәдени-ойын-сауық, діни ғибадат объектілері – құрылыстардың жалпы ауданы 999 және одан төмен шаршы метр;</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999 және одан төмен шаршы метр;</w:t>
      </w:r>
    </w:p>
    <w:p>
      <w:pPr>
        <w:spacing w:after="0"/>
        <w:ind w:left="0"/>
        <w:jc w:val="both"/>
      </w:pPr>
      <w:r>
        <w:rPr>
          <w:rFonts w:ascii="Times New Roman"/>
          <w:b w:val="false"/>
          <w:i w:val="false"/>
          <w:color w:val="000000"/>
          <w:sz w:val="28"/>
        </w:rPr>
        <w:t>
      13) мұрағаттар, кітапханалар – жалпы құрылыс алаңы 499 және одан төмен шаршы метр;</w:t>
      </w:r>
    </w:p>
    <w:p>
      <w:pPr>
        <w:spacing w:after="0"/>
        <w:ind w:left="0"/>
        <w:jc w:val="both"/>
      </w:pPr>
      <w:r>
        <w:rPr>
          <w:rFonts w:ascii="Times New Roman"/>
          <w:b w:val="false"/>
          <w:i w:val="false"/>
          <w:color w:val="000000"/>
          <w:sz w:val="28"/>
        </w:rPr>
        <w:t>
      14) биіктігі 28 метрден төмен көп пәтерлі тұрғын үйлер, жеке тұрғын үйлер;</w:t>
      </w:r>
    </w:p>
    <w:p>
      <w:pPr>
        <w:spacing w:after="0"/>
        <w:ind w:left="0"/>
        <w:jc w:val="both"/>
      </w:pPr>
      <w:r>
        <w:rPr>
          <w:rFonts w:ascii="Times New Roman"/>
          <w:b w:val="false"/>
          <w:i w:val="false"/>
          <w:color w:val="000000"/>
          <w:sz w:val="28"/>
        </w:rPr>
        <w:t>
      15) байланыс кәсіпорындары, электрондық-есептеу, деректерді өңдеу орталықтары – құрылыстардың жалпы ауданы 1499 және одан төмен шаршы метр;</w:t>
      </w:r>
    </w:p>
    <w:p>
      <w:pPr>
        <w:spacing w:after="0"/>
        <w:ind w:left="0"/>
        <w:jc w:val="both"/>
      </w:pPr>
      <w:r>
        <w:rPr>
          <w:rFonts w:ascii="Times New Roman"/>
          <w:b w:val="false"/>
          <w:i w:val="false"/>
          <w:color w:val="000000"/>
          <w:sz w:val="28"/>
        </w:rPr>
        <w:t>
      16) ауыл шаруашылығы мақсатындағы объектілер, мал шаруашылықтары, құс фабрикалары – құрылыстардың жалпы ауданы 999 және одан төмен шаршы метр;</w:t>
      </w:r>
    </w:p>
    <w:p>
      <w:pPr>
        <w:spacing w:after="0"/>
        <w:ind w:left="0"/>
        <w:jc w:val="both"/>
      </w:pPr>
      <w:r>
        <w:rPr>
          <w:rFonts w:ascii="Times New Roman"/>
          <w:b w:val="false"/>
          <w:i w:val="false"/>
          <w:color w:val="000000"/>
          <w:sz w:val="28"/>
        </w:rPr>
        <w:t>
      17) дәрілік заттар мен медициналық бұйымдардың айналысы саласындағы объектілер – құрылыстардың жалпы ауданы 999 және одан төмен шаршы метр;</w:t>
      </w:r>
    </w:p>
    <w:p>
      <w:pPr>
        <w:spacing w:after="0"/>
        <w:ind w:left="0"/>
        <w:jc w:val="both"/>
      </w:pPr>
      <w:r>
        <w:rPr>
          <w:rFonts w:ascii="Times New Roman"/>
          <w:b w:val="false"/>
          <w:i w:val="false"/>
          <w:color w:val="000000"/>
          <w:sz w:val="28"/>
        </w:rPr>
        <w:t>
      18) қоғамдық тамақтандыру ұйымдары – құрылыстардың жалпы ауданы 999 және одан төмен шаршы метр (уақытша жазғы алаңдардың ауданын есепке алмағанда);</w:t>
      </w:r>
    </w:p>
    <w:p>
      <w:pPr>
        <w:spacing w:after="0"/>
        <w:ind w:left="0"/>
        <w:jc w:val="both"/>
      </w:pPr>
      <w:r>
        <w:rPr>
          <w:rFonts w:ascii="Times New Roman"/>
          <w:b w:val="false"/>
          <w:i w:val="false"/>
          <w:color w:val="000000"/>
          <w:sz w:val="28"/>
        </w:rPr>
        <w:t>
      19) тұрмыстық қызмет көрсету ұйымдары – құрылыстардың жалпы алаңы 999 және одан төмен шаршы метр;</w:t>
      </w:r>
    </w:p>
    <w:p>
      <w:pPr>
        <w:spacing w:after="0"/>
        <w:ind w:left="0"/>
        <w:jc w:val="both"/>
      </w:pPr>
      <w:r>
        <w:rPr>
          <w:rFonts w:ascii="Times New Roman"/>
          <w:b w:val="false"/>
          <w:i w:val="false"/>
          <w:color w:val="000000"/>
          <w:sz w:val="28"/>
        </w:rPr>
        <w:t>
      20) автокәсіпорындар, автотұрақтар (паркингтер)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999 және одан төмен шаршы метр;</w:t>
      </w:r>
    </w:p>
    <w:p>
      <w:pPr>
        <w:spacing w:after="0"/>
        <w:ind w:left="0"/>
        <w:jc w:val="both"/>
      </w:pPr>
      <w:r>
        <w:rPr>
          <w:rFonts w:ascii="Times New Roman"/>
          <w:b w:val="false"/>
          <w:i w:val="false"/>
          <w:color w:val="000000"/>
          <w:sz w:val="28"/>
        </w:rPr>
        <w:t>
      22) әкімшілік ғимараттар мен көпфункционалды кешендер (бірыңғай ғимарат немесе бірыңғай объектінің ғимараттары мен құрылыстарының кешені) – жалпы ауданы 1499 және одан төмен шаршы метр;</w:t>
      </w:r>
    </w:p>
    <w:p>
      <w:pPr>
        <w:spacing w:after="0"/>
        <w:ind w:left="0"/>
        <w:jc w:val="both"/>
      </w:pPr>
      <w:r>
        <w:rPr>
          <w:rFonts w:ascii="Times New Roman"/>
          <w:b w:val="false"/>
          <w:i w:val="false"/>
          <w:color w:val="000000"/>
          <w:sz w:val="28"/>
        </w:rPr>
        <w:t>
      23) вахталық объектілер – құрылыстардың жалпы ауданы 999 және одан төмен шаршы метр;</w:t>
      </w:r>
    </w:p>
    <w:p>
      <w:pPr>
        <w:spacing w:after="0"/>
        <w:ind w:left="0"/>
        <w:jc w:val="both"/>
      </w:pPr>
      <w:r>
        <w:rPr>
          <w:rFonts w:ascii="Times New Roman"/>
          <w:b w:val="false"/>
          <w:i w:val="false"/>
          <w:color w:val="000000"/>
          <w:sz w:val="28"/>
        </w:rPr>
        <w:t>
      24) кернеуі 110 кВ төмен электр қосалқы станциялары;</w:t>
      </w:r>
    </w:p>
    <w:p>
      <w:pPr>
        <w:spacing w:after="0"/>
        <w:ind w:left="0"/>
        <w:jc w:val="both"/>
      </w:pPr>
      <w:r>
        <w:rPr>
          <w:rFonts w:ascii="Times New Roman"/>
          <w:b w:val="false"/>
          <w:i w:val="false"/>
          <w:color w:val="000000"/>
          <w:sz w:val="28"/>
        </w:rPr>
        <w:t>
      25) өрт қауіпсіздігі саласындағы аудит жөніндегі сараптамалық ұйымдар.</w:t>
      </w:r>
    </w:p>
    <w:bookmarkStart w:name="z823" w:id="21"/>
    <w:p>
      <w:pPr>
        <w:spacing w:after="0"/>
        <w:ind w:left="0"/>
        <w:jc w:val="both"/>
      </w:pPr>
      <w:r>
        <w:rPr>
          <w:rFonts w:ascii="Times New Roman"/>
          <w:b w:val="false"/>
          <w:i w:val="false"/>
          <w:color w:val="000000"/>
          <w:sz w:val="28"/>
        </w:rPr>
        <w:t>
      8. Берілген рұқсаттар бойынша рұқсат беру талаптарына сәйкестігін тексеру, жоғары және орташа тәуекел дәрежесіне жатқызылған тексерілетін бақылау және қадағалау субъектілеріне (объектілеріне) қатысты бақылау және қадағалау субъектісіне (объектісіне) бару арқылы профилактикалық бақылау жылдық кестелер, жартыжылдық тізімдер негізінде жүргізіледі.</w:t>
      </w:r>
    </w:p>
    <w:bookmarkEnd w:id="21"/>
    <w:p>
      <w:pPr>
        <w:spacing w:after="0"/>
        <w:ind w:left="0"/>
        <w:jc w:val="both"/>
      </w:pPr>
      <w:r>
        <w:rPr>
          <w:rFonts w:ascii="Times New Roman"/>
          <w:b w:val="false"/>
          <w:i w:val="false"/>
          <w:color w:val="000000"/>
          <w:sz w:val="28"/>
        </w:rPr>
        <w:t>
      Мемлекеттік емес өртке қарсы қызметтерге қатысты берілген рұқсаттар бойынша рұқсат беру талаптарына сәйкестігіне тексеру, бақылау және қадағалау субъектісіне (объектісіне) бару арқылы профилактикалық бақылау және Қазақстан Республикасының Кәсіпкерлік кодексіне сәйкес жоспардан тыс тексерулер жүргізіледі.</w:t>
      </w:r>
    </w:p>
    <w:p>
      <w:pPr>
        <w:spacing w:after="0"/>
        <w:ind w:left="0"/>
        <w:jc w:val="both"/>
      </w:pPr>
      <w:r>
        <w:rPr>
          <w:rFonts w:ascii="Times New Roman"/>
          <w:b w:val="false"/>
          <w:i w:val="false"/>
          <w:color w:val="000000"/>
          <w:sz w:val="28"/>
        </w:rPr>
        <w:t>
      Өрт қауіпсіздігі саласындағы аудит жөніндегі сараптама ұйымдарына қатысты Қазақстан Республикасының Кәсіпкерлік кодексіне сәйкес жоспардан тыс тексерулер жүргізіледі.</w:t>
      </w:r>
    </w:p>
    <w:bookmarkStart w:name="z824" w:id="22"/>
    <w:p>
      <w:pPr>
        <w:spacing w:after="0"/>
        <w:ind w:left="0"/>
        <w:jc w:val="both"/>
      </w:pPr>
      <w:r>
        <w:rPr>
          <w:rFonts w:ascii="Times New Roman"/>
          <w:b w:val="false"/>
          <w:i w:val="false"/>
          <w:color w:val="000000"/>
          <w:sz w:val="28"/>
        </w:rPr>
        <w:t xml:space="preserve">
      9. Жоғары тәуекел дәрежесіне жатқызылған бақылау және қадағалау субъектілерінің (объектілерінің) қызмет салалары үшін бару арқылы профилактикалық бақылау жүргізудің еселігі тәуекел дәрежесін бағалау өлшемшарттарымен, бірақ жылына бір реттен жиі емес айқындалады. </w:t>
      </w:r>
    </w:p>
    <w:bookmarkEnd w:id="22"/>
    <w:p>
      <w:pPr>
        <w:spacing w:after="0"/>
        <w:ind w:left="0"/>
        <w:jc w:val="both"/>
      </w:pPr>
      <w:r>
        <w:rPr>
          <w:rFonts w:ascii="Times New Roman"/>
          <w:b w:val="false"/>
          <w:i w:val="false"/>
          <w:color w:val="000000"/>
          <w:sz w:val="28"/>
        </w:rPr>
        <w:t>
      Жоғары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жылына бір реттен жиі емес айқындалады.</w:t>
      </w:r>
    </w:p>
    <w:p>
      <w:pPr>
        <w:spacing w:after="0"/>
        <w:ind w:left="0"/>
        <w:jc w:val="both"/>
      </w:pPr>
      <w:r>
        <w:rPr>
          <w:rFonts w:ascii="Times New Roman"/>
          <w:b w:val="false"/>
          <w:i w:val="false"/>
          <w:color w:val="000000"/>
          <w:sz w:val="28"/>
        </w:rPr>
        <w:t xml:space="preserve">
      Орташа тәуекел дәрежесіне жатқызылған бақылау және қадағалау субъектілерінің (объектілерінің) қызмет салалары үшін бақылау субъектісіне (объектісіне) бару арқылы профилактикалық бақылау жүргізудің еселігі тәуекел дәрежесін бағалау өлшемшарттарымен, бірақ екі жылда бір реттен жиі емес айқындалады. </w:t>
      </w:r>
    </w:p>
    <w:p>
      <w:pPr>
        <w:spacing w:after="0"/>
        <w:ind w:left="0"/>
        <w:jc w:val="both"/>
      </w:pPr>
      <w:r>
        <w:rPr>
          <w:rFonts w:ascii="Times New Roman"/>
          <w:b w:val="false"/>
          <w:i w:val="false"/>
          <w:color w:val="000000"/>
          <w:sz w:val="28"/>
        </w:rPr>
        <w:t>
      Орташа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екі жылда бір реттен жиі емес айқындалады.</w:t>
      </w:r>
    </w:p>
    <w:p>
      <w:pPr>
        <w:spacing w:after="0"/>
        <w:ind w:left="0"/>
        <w:jc w:val="both"/>
      </w:pPr>
      <w:r>
        <w:rPr>
          <w:rFonts w:ascii="Times New Roman"/>
          <w:b w:val="false"/>
          <w:i w:val="false"/>
          <w:color w:val="000000"/>
          <w:sz w:val="28"/>
        </w:rPr>
        <w:t>
      Төмен тәуекел дәрежесіне жатқызылған бақылау және қадағалау субъектілерінің (объектілерінің) қызмет салалары үшін Қазақстан Республикасының Кәсіпкерлік кодексіне сәйкес жоспардан тыс тексерулерді қоспағанда, бақылау және қадағалау субъектісінің (объектісінің) талаптарға сәйкестігіне бару арқылы профилактикалық бақылау жүзеге асырылмайды.</w:t>
      </w:r>
    </w:p>
    <w:bookmarkStart w:name="z825" w:id="23"/>
    <w:p>
      <w:pPr>
        <w:spacing w:after="0"/>
        <w:ind w:left="0"/>
        <w:jc w:val="left"/>
      </w:pPr>
      <w:r>
        <w:rPr>
          <w:rFonts w:ascii="Times New Roman"/>
          <w:b/>
          <w:i w:val="false"/>
          <w:color w:val="000000"/>
        </w:rPr>
        <w:t xml:space="preserve"> 3-тарау. Субъективті өлшемшарттары</w:t>
      </w:r>
    </w:p>
    <w:bookmarkEnd w:id="23"/>
    <w:bookmarkStart w:name="z826" w:id="24"/>
    <w:p>
      <w:pPr>
        <w:spacing w:after="0"/>
        <w:ind w:left="0"/>
        <w:jc w:val="both"/>
      </w:pPr>
      <w:r>
        <w:rPr>
          <w:rFonts w:ascii="Times New Roman"/>
          <w:b w:val="false"/>
          <w:i w:val="false"/>
          <w:color w:val="000000"/>
          <w:sz w:val="28"/>
        </w:rPr>
        <w:t>
      10. Жоғары және орташа тәуекел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профилактикалық бақылау жүргізу мақсатында өрт қауіпсіздігі талаптарын бұзған бақылау және қадағалау субъектілерін (объектілерін) анықтау үшін ақпарат көздері (деректер базасы), сондай-ақ субъективті өлшемшарттар қолданылады.</w:t>
      </w:r>
    </w:p>
    <w:bookmarkEnd w:id="24"/>
    <w:bookmarkStart w:name="z827" w:id="25"/>
    <w:p>
      <w:pPr>
        <w:spacing w:after="0"/>
        <w:ind w:left="0"/>
        <w:jc w:val="both"/>
      </w:pPr>
      <w:r>
        <w:rPr>
          <w:rFonts w:ascii="Times New Roman"/>
          <w:b w:val="false"/>
          <w:i w:val="false"/>
          <w:color w:val="000000"/>
          <w:sz w:val="28"/>
        </w:rPr>
        <w:t>
      11. Субъективті өлшемшарттарды айқындау мынадай ақпарат көздері негізінде жүзеге асырылады:</w:t>
      </w:r>
    </w:p>
    <w:bookmarkEnd w:id="25"/>
    <w:p>
      <w:pPr>
        <w:spacing w:after="0"/>
        <w:ind w:left="0"/>
        <w:jc w:val="both"/>
      </w:pPr>
      <w:r>
        <w:rPr>
          <w:rFonts w:ascii="Times New Roman"/>
          <w:b w:val="false"/>
          <w:i w:val="false"/>
          <w:color w:val="000000"/>
          <w:sz w:val="28"/>
        </w:rPr>
        <w:t xml:space="preserve">
      1) бақылау және қадағалау субъектілеріне (объектілеріне) бару арқылы алдыңғы тексерулер мен профилактикалық бақылаудың нәтижелері; </w:t>
      </w:r>
    </w:p>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Кодексінің </w:t>
      </w:r>
      <w:r>
        <w:rPr>
          <w:rFonts w:ascii="Times New Roman"/>
          <w:b w:val="false"/>
          <w:i w:val="false"/>
          <w:color w:val="000000"/>
          <w:sz w:val="28"/>
        </w:rPr>
        <w:t>410-бабы</w:t>
      </w:r>
      <w:r>
        <w:rPr>
          <w:rFonts w:ascii="Times New Roman"/>
          <w:b w:val="false"/>
          <w:i w:val="false"/>
          <w:color w:val="000000"/>
          <w:sz w:val="28"/>
        </w:rPr>
        <w:t xml:space="preserve">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объектіні 5 жыл және одан да көп пайдалану, жүктеме (жобалау қуаты) бойынша талаптардың бұзылуы туралы расталған мәліметтермен қызметті жүзеге асыру түрінде мемлекеттік органдар мен ұйымдар ұсынатын мәліметтерді талдау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28" w:id="26"/>
    <w:p>
      <w:pPr>
        <w:spacing w:after="0"/>
        <w:ind w:left="0"/>
        <w:jc w:val="both"/>
      </w:pPr>
      <w:r>
        <w:rPr>
          <w:rFonts w:ascii="Times New Roman"/>
          <w:b w:val="false"/>
          <w:i w:val="false"/>
          <w:color w:val="000000"/>
          <w:sz w:val="28"/>
        </w:rPr>
        <w:t xml:space="preserve">
      12. Ақпарат көздері мен субъективті критерийлерді бағалау негізінде бару арқылы профилактикалық бақылаудың жартыжылдық тізімдері және бақылау және қадағалау субъектілеріне (объектілеріне) тексерулердің жылдық кестесі автоматты түрде қалыптастырылады. </w:t>
      </w:r>
    </w:p>
    <w:bookmarkEnd w:id="26"/>
    <w:p>
      <w:pPr>
        <w:spacing w:after="0"/>
        <w:ind w:left="0"/>
        <w:jc w:val="both"/>
      </w:pPr>
      <w:r>
        <w:rPr>
          <w:rFonts w:ascii="Times New Roman"/>
          <w:b w:val="false"/>
          <w:i w:val="false"/>
          <w:color w:val="000000"/>
          <w:sz w:val="28"/>
        </w:rPr>
        <w:t>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Қазақстан Республикасының Азаматтық кодексiне сәйкес талап қою мерзімі өткен деректер қолданылмайды.</w:t>
      </w:r>
    </w:p>
    <w:bookmarkStart w:name="z829" w:id="27"/>
    <w:p>
      <w:pPr>
        <w:spacing w:after="0"/>
        <w:ind w:left="0"/>
        <w:jc w:val="both"/>
      </w:pPr>
      <w:r>
        <w:rPr>
          <w:rFonts w:ascii="Times New Roman"/>
          <w:b w:val="false"/>
          <w:i w:val="false"/>
          <w:color w:val="000000"/>
          <w:sz w:val="28"/>
        </w:rPr>
        <w:t>
      13. Мәселенің ықтимал тәуекелі мен маңыздылығына, бұзушылықтың бірегейлігіне немесе жүйелілігіне, бұрын қабылданған шешімдерді талдауға байланысты мемлекеттік бақылау және қадағалау субъектісі (объектісі) бойынша көздер негізінде бұзушылық дәрежесіне сәйкес келетін субъективті өлшемшарттар – өрескел, елеулі және болмашы болып айқындалады.</w:t>
      </w:r>
    </w:p>
    <w:bookmarkEnd w:id="27"/>
    <w:p>
      <w:pPr>
        <w:spacing w:after="0"/>
        <w:ind w:left="0"/>
        <w:jc w:val="both"/>
      </w:pPr>
      <w:r>
        <w:rPr>
          <w:rFonts w:ascii="Times New Roman"/>
          <w:b w:val="false"/>
          <w:i w:val="false"/>
          <w:color w:val="000000"/>
          <w:sz w:val="28"/>
        </w:rPr>
        <w:t>
      Өрескел бұзушылықтар – өрттің шығу жағдайларын, оның таралуын, өрттің қауіпті факторларының адамдарға әсер етуін болдырмауға бағытталған өрт қауіпсіздігінің талаптары, электр желілері мен электр жабдығын қауіпсіз пайдалану, эвакуациялау жолдарының болуы мен жай-күйі мәселелерін, сондай-ақ мемлекеттік емес өртке қарсы қызметінің жұмысын регламенттейтін талаптар.</w:t>
      </w:r>
    </w:p>
    <w:p>
      <w:pPr>
        <w:spacing w:after="0"/>
        <w:ind w:left="0"/>
        <w:jc w:val="both"/>
      </w:pPr>
      <w:r>
        <w:rPr>
          <w:rFonts w:ascii="Times New Roman"/>
          <w:b w:val="false"/>
          <w:i w:val="false"/>
          <w:color w:val="000000"/>
          <w:sz w:val="28"/>
        </w:rPr>
        <w:t>
      Елеулі бұзушылықтар – өрттің пайда болуының алдын алуға және оны сәтті сөндіруге жағдай жасауға бағытталған өрт қауіпсіздігі талаптары.</w:t>
      </w:r>
    </w:p>
    <w:p>
      <w:pPr>
        <w:spacing w:after="0"/>
        <w:ind w:left="0"/>
        <w:jc w:val="both"/>
      </w:pPr>
      <w:r>
        <w:rPr>
          <w:rFonts w:ascii="Times New Roman"/>
          <w:b w:val="false"/>
          <w:i w:val="false"/>
          <w:color w:val="000000"/>
          <w:sz w:val="28"/>
        </w:rPr>
        <w:t>
      Болмашы бұзушылықтар – өрт қауіпсіздігін қамтамасыз етудің ұйымдастырушылық мәселелерін регламенттейтін өрт қауіпсіздігі талаптары.</w:t>
      </w:r>
    </w:p>
    <w:p>
      <w:pPr>
        <w:spacing w:after="0"/>
        <w:ind w:left="0"/>
        <w:jc w:val="both"/>
      </w:pPr>
      <w:r>
        <w:rPr>
          <w:rFonts w:ascii="Times New Roman"/>
          <w:b w:val="false"/>
          <w:i w:val="false"/>
          <w:color w:val="000000"/>
          <w:sz w:val="28"/>
        </w:rPr>
        <w:t xml:space="preserve">
      Өрт қауіпсіздігі талаптары бұзушылықтарының субъективті өлшемшарттарын дәрежелері мен ақпарат көздері бойынша өрескел, елеулі, болмашы деп бөлу, осы Өлшемшартқа қосымшада келтірілген. </w:t>
      </w:r>
    </w:p>
    <w:bookmarkStart w:name="z830" w:id="28"/>
    <w:p>
      <w:pPr>
        <w:spacing w:after="0"/>
        <w:ind w:left="0"/>
        <w:jc w:val="both"/>
      </w:pPr>
      <w:r>
        <w:rPr>
          <w:rFonts w:ascii="Times New Roman"/>
          <w:b w:val="false"/>
          <w:i w:val="false"/>
          <w:color w:val="000000"/>
          <w:sz w:val="28"/>
        </w:rPr>
        <w:t>
      14. Қолданылатын ақпарат көздерінің басымдығына сүйене отырып, субъективті өлшемшарттар бойынша тәуекел дәрежесінің жалпы көрсеткішін есептеу тәртібіне сәйкес, 0-ден 100-ге дейінгі деңгей бойынша субъективті өлшемшарттардың тәуекел дәрежесінің жалпы көрсеткіші есептеледі.</w:t>
      </w:r>
    </w:p>
    <w:bookmarkEnd w:id="28"/>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w:t>
      </w:r>
    </w:p>
    <w:p>
      <w:pPr>
        <w:spacing w:after="0"/>
        <w:ind w:left="0"/>
        <w:jc w:val="both"/>
      </w:pPr>
      <w:r>
        <w:rPr>
          <w:rFonts w:ascii="Times New Roman"/>
          <w:b w:val="false"/>
          <w:i w:val="false"/>
          <w:color w:val="000000"/>
          <w:sz w:val="28"/>
        </w:rPr>
        <w:t>
      1) тәуекел дәрежесінің көрсеткіші 71-ден 100-ге дейін қоса алғанда – жоғары тәуекел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31" w:id="29"/>
    <w:p>
      <w:pPr>
        <w:spacing w:after="0"/>
        <w:ind w:left="0"/>
        <w:jc w:val="both"/>
      </w:pPr>
      <w:r>
        <w:rPr>
          <w:rFonts w:ascii="Times New Roman"/>
          <w:b w:val="false"/>
          <w:i w:val="false"/>
          <w:color w:val="000000"/>
          <w:sz w:val="28"/>
        </w:rPr>
        <w:t>
      15. Тәуекел дәрежесінің көрсеткішін есептеу кезінде орындалмаған өрт қауіпсіздігі талаптарының үлес салмағы айқындалады.</w:t>
      </w:r>
    </w:p>
    <w:bookmarkEnd w:id="29"/>
    <w:bookmarkStart w:name="z832" w:id="30"/>
    <w:p>
      <w:pPr>
        <w:spacing w:after="0"/>
        <w:ind w:left="0"/>
        <w:jc w:val="both"/>
      </w:pPr>
      <w:r>
        <w:rPr>
          <w:rFonts w:ascii="Times New Roman"/>
          <w:b w:val="false"/>
          <w:i w:val="false"/>
          <w:color w:val="000000"/>
          <w:sz w:val="28"/>
        </w:rPr>
        <w:t>
      16. Бір өрескел бұзушылық анықталған кезде бақылау субъектісіне (объектісіне) 100 тәуекел дәрежесінің көрсеткіші теңестіріледі және оған қатысты берілген рұқсаттар бойынша рұқсат беру талаптарына сәйкестігіне тексеру немесе бақылау және қадағалау субъектісіне (объектісіне) бару арқылы профилактикалық бақылау жүргізіледі.</w:t>
      </w:r>
    </w:p>
    <w:bookmarkEnd w:id="30"/>
    <w:p>
      <w:pPr>
        <w:spacing w:after="0"/>
        <w:ind w:left="0"/>
        <w:jc w:val="both"/>
      </w:pPr>
      <w:r>
        <w:rPr>
          <w:rFonts w:ascii="Times New Roman"/>
          <w:b w:val="false"/>
          <w:i w:val="false"/>
          <w:color w:val="000000"/>
          <w:sz w:val="28"/>
        </w:rPr>
        <w:t>
      Өрт қауіпсіздігі талаптарының өрескел бұзушылықтары болмаған жағдайда тәуекел дәрежесінің көрсеткішін анықтау үшін елеулі және болмашы дәрежедегі өрт қауіпсіздігі талаптарының бұзушылықтары бойынша жиынтық көрсеткіш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16-1.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(SC) бойынша осы Өлшемшарттардың 17-1-тармағына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17-1-тармағына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16-1-тармақпен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Ескерту. 17-тармақ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w:t>
      </w:r>
    </w:p>
    <w:bookmarkStart w:name="z875" w:id="31"/>
    <w:p>
      <w:pPr>
        <w:spacing w:after="0"/>
        <w:ind w:left="0"/>
        <w:jc w:val="both"/>
      </w:pPr>
      <w:r>
        <w:rPr>
          <w:rFonts w:ascii="Times New Roman"/>
          <w:b w:val="false"/>
          <w:i w:val="false"/>
          <w:color w:val="000000"/>
          <w:sz w:val="28"/>
        </w:rPr>
        <w:t>
      17-1. Қолданылатын ақпарат көздерінің басымдығын және осы Өлшемшарттардың 16-1 және 17-тармақтарында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1"/>
    <w:p>
      <w:pPr>
        <w:spacing w:after="0"/>
        <w:ind w:left="0"/>
        <w:jc w:val="both"/>
      </w:pPr>
      <w:r>
        <w:rPr>
          <w:rFonts w:ascii="Times New Roman"/>
          <w:b w:val="false"/>
          <w:i w:val="false"/>
          <w:color w:val="000000"/>
          <w:sz w:val="28"/>
        </w:rPr>
        <w:t>
      Қолданылатын ақпарат көздерінің басымдығы және субъективті критерийлер көрсеткіштерінің маңыздылығы осы Өлшемшарттарға 2-қосымшаға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76" w:id="32"/>
    <w:p>
      <w:pPr>
        <w:spacing w:after="0"/>
        <w:ind w:left="0"/>
        <w:jc w:val="both"/>
      </w:pPr>
      <w:r>
        <w:rPr>
          <w:rFonts w:ascii="Times New Roman"/>
          <w:b w:val="false"/>
          <w:i w:val="false"/>
          <w:color w:val="000000"/>
          <w:sz w:val="28"/>
        </w:rPr>
        <w:t>
      17-2.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17-2-тармақпен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77" w:id="33"/>
    <w:p>
      <w:pPr>
        <w:spacing w:after="0"/>
        <w:ind w:left="0"/>
        <w:jc w:val="both"/>
      </w:pPr>
      <w:r>
        <w:rPr>
          <w:rFonts w:ascii="Times New Roman"/>
          <w:b w:val="false"/>
          <w:i w:val="false"/>
          <w:color w:val="000000"/>
          <w:sz w:val="28"/>
        </w:rPr>
        <w:t>
      17-3.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16-1-тармағына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17-3-тармақпен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34" w:id="34"/>
    <w:p>
      <w:pPr>
        <w:spacing w:after="0"/>
        <w:ind w:left="0"/>
        <w:jc w:val="both"/>
      </w:pPr>
      <w:r>
        <w:rPr>
          <w:rFonts w:ascii="Times New Roman"/>
          <w:b w:val="false"/>
          <w:i w:val="false"/>
          <w:color w:val="000000"/>
          <w:sz w:val="28"/>
        </w:rPr>
        <w:t xml:space="preserve">
      18. Бақылау мен қадағалау субъектісіне (объектісіне) бару арқылы профилактикалық бақылау, жоспардан тыс тексеру осы бірлескен бұйрықтың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өрт қауіпсіздігі саласындағы мемлекеттік бақылау шеңберіндегі тексеру парағы бойынша, ал объектінің санатына, мақсатына және қызмет түріне қарай осы бірлескен бұйрықтың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6,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22-қосымшаларында</w:t>
      </w:r>
      <w:r>
        <w:rPr>
          <w:rFonts w:ascii="Times New Roman"/>
          <w:b w:val="false"/>
          <w:i w:val="false"/>
          <w:color w:val="000000"/>
          <w:sz w:val="28"/>
        </w:rPr>
        <w:t xml:space="preserve"> келтірілген тиісті тексеру парақтары бойынша жүргізіледі.</w:t>
      </w:r>
    </w:p>
    <w:bookmarkEnd w:id="34"/>
    <w:bookmarkStart w:name="z835" w:id="35"/>
    <w:p>
      <w:pPr>
        <w:spacing w:after="0"/>
        <w:ind w:left="0"/>
        <w:jc w:val="both"/>
      </w:pPr>
      <w:r>
        <w:rPr>
          <w:rFonts w:ascii="Times New Roman"/>
          <w:b w:val="false"/>
          <w:i w:val="false"/>
          <w:color w:val="000000"/>
          <w:sz w:val="28"/>
        </w:rPr>
        <w:t xml:space="preserve">
      19. Берілген рұқсаттар бойынша рұқсат беру талаптарына сәйкестігін тексеру осы бірлескен бұйрықтың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24-қосымшаларында</w:t>
      </w:r>
      <w:r>
        <w:rPr>
          <w:rFonts w:ascii="Times New Roman"/>
          <w:b w:val="false"/>
          <w:i w:val="false"/>
          <w:color w:val="000000"/>
          <w:sz w:val="28"/>
        </w:rPr>
        <w:t xml:space="preserve"> келтірілген өрт қауіпсіздігі саласындағы мемлекеттік бақылау және қадағалау шеңберіндегі тексеру парағы бойынша жүргізіледі. </w:t>
      </w:r>
    </w:p>
    <w:bookmarkEnd w:id="35"/>
    <w:bookmarkStart w:name="z836" w:id="36"/>
    <w:p>
      <w:pPr>
        <w:spacing w:after="0"/>
        <w:ind w:left="0"/>
        <w:jc w:val="left"/>
      </w:pPr>
      <w:r>
        <w:rPr>
          <w:rFonts w:ascii="Times New Roman"/>
          <w:b/>
          <w:i w:val="false"/>
          <w:color w:val="000000"/>
        </w:rPr>
        <w:t xml:space="preserve"> 4-тарау. Тәуекелдерді басқару</w:t>
      </w:r>
    </w:p>
    <w:bookmarkEnd w:id="36"/>
    <w:bookmarkStart w:name="z837" w:id="37"/>
    <w:p>
      <w:pPr>
        <w:spacing w:after="0"/>
        <w:ind w:left="0"/>
        <w:jc w:val="both"/>
      </w:pPr>
      <w:r>
        <w:rPr>
          <w:rFonts w:ascii="Times New Roman"/>
          <w:b w:val="false"/>
          <w:i w:val="false"/>
          <w:color w:val="000000"/>
          <w:sz w:val="28"/>
        </w:rPr>
        <w:t>
      20. Мемлекеттік емес өртке қарсы қызметі, егер "Өзін-өзі реттеу туралы" Қазақстан Республикасының Заңына сәйкес ерікті мүшелікке (қатысуға) негізделген өзін-өзі реттейтін ұйымның мүшесі болып табылса, ақпараттық жүйені қолдану арқылы өрт қауіпсіздігі саласындағы жоғары тәуекел дәрежесінен орташа тәуекел дәрежесіне ауыстырылады.</w:t>
      </w:r>
    </w:p>
    <w:bookmarkEnd w:id="37"/>
    <w:bookmarkStart w:name="z838" w:id="38"/>
    <w:p>
      <w:pPr>
        <w:spacing w:after="0"/>
        <w:ind w:left="0"/>
        <w:jc w:val="both"/>
      </w:pPr>
      <w:r>
        <w:rPr>
          <w:rFonts w:ascii="Times New Roman"/>
          <w:b w:val="false"/>
          <w:i w:val="false"/>
          <w:color w:val="000000"/>
          <w:sz w:val="28"/>
        </w:rPr>
        <w:t>
      21. Мемлекеттік емес өртке қарсы қызметтерге бару арқылы тексеру және профилактикалық бақылау нәтижелері бойынша өрескел бұзушылықтар анықталған кезде, мұндай қызметтер ақпараттық жүйені қолдану арқылы орташа тәуекел дәрежесінен өрт қауіпсіздігі саласындағы жоғары тәуекел дәрежесіне ауыстырылады.</w:t>
      </w:r>
    </w:p>
    <w:bookmarkEnd w:id="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бақылауды және берілген</w:t>
            </w:r>
            <w:r>
              <w:br/>
            </w:r>
            <w:r>
              <w:rPr>
                <w:rFonts w:ascii="Times New Roman"/>
                <w:b w:val="false"/>
                <w:i w:val="false"/>
                <w:color w:val="000000"/>
                <w:sz w:val="20"/>
              </w:rPr>
              <w:t>рұқсаттар бойынша рұқсат беру</w:t>
            </w:r>
            <w:r>
              <w:br/>
            </w:r>
            <w:r>
              <w:rPr>
                <w:rFonts w:ascii="Times New Roman"/>
                <w:b w:val="false"/>
                <w:i w:val="false"/>
                <w:color w:val="000000"/>
                <w:sz w:val="20"/>
              </w:rPr>
              <w:t>талаптарына сәйкестігін</w:t>
            </w:r>
            <w:r>
              <w:br/>
            </w:r>
            <w:r>
              <w:rPr>
                <w:rFonts w:ascii="Times New Roman"/>
                <w:b w:val="false"/>
                <w:i w:val="false"/>
                <w:color w:val="000000"/>
                <w:sz w:val="20"/>
              </w:rPr>
              <w:t>тексерулерді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Қосымшада жоғарғы оң жақ бұрыш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Профилактикалық бақылау, берілген рұқсаттар бойынша рұқсат беру талаптарына сәйкестігін тексеру және жоспардан тыс тексерулер жүргізу кезінде өрт қауіпсіздігі саласындағы бақылау және қадағалау субъектілеріне (объектілеріне) қойылатын талаптардың бұзылу дәрежесі</w:t>
      </w:r>
    </w:p>
    <w:p>
      <w:pPr>
        <w:spacing w:after="0"/>
        <w:ind w:left="0"/>
        <w:jc w:val="both"/>
      </w:pPr>
      <w:r>
        <w:rPr>
          <w:rFonts w:ascii="Times New Roman"/>
          <w:b w:val="false"/>
          <w:i w:val="false"/>
          <w:color w:val="ff0000"/>
          <w:sz w:val="28"/>
        </w:rPr>
        <w:t xml:space="preserve">
      Ескерту. 1-қосымшаның тақырыбы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1-қосымшаға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атауы және өрт қауіпсіздігі талаптары (ауырлық дәрежесі көрсетілген талаптар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субъектілеріне (объектілеріне) бару арқылы профилактикалық бақылау жүргізу және алдыңғы тексерулердің нәтижелері бойынша іріктеу және бару арқылы профилактикалық бақылау тексерісін жүргізу үшін бұзушылықтарды бөлу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іс-шараларына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 және оның өрт сөндіру автомобильдерінің, штаттық жұмыскерлердің, өрт-техникалық жабдықтар мен жабдықтардың, арнайы киім-кешектер мен өртке қарсы жабдықтардың саны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 мен құрылыстардың, жарылыс-өрт қауіпті аумақтың учаскелерінде, сондай-ақ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пайдалануға және темекі шегуге жол бермеу. Жарылыс-өрт қауіпті объектілер санатына жатпайтын ғимараттар мен құрылыстарда темекі шегуге арналған арнайы бөлінген және жабдықталған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имараттарды және құрылыстарды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дабылы қондырғыларының, өрт кезінде адамдарды құлақтандыру және эвакуациялауды басқару жүйелерінің, түтінге қарсы қорғау мен өртке қарсы сумен жабдықтаудың, өртке қарсы есіктердің, клапандардың, люктердің және өртке қарсы тосқауылдардағы ойықтардың, ғимараттар мен құрылыстардағы үй-жайлардың, жеке және ұжымдық қорғау құралдарының болуы, оларды ақаусыз жұмыс жағдайында ұстау, сондай-ақ өрт қауіпсіз аймақтарды жобалық құжаттамаға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өртке әкелуі мүмкін ақаулары бар, жабдықта, қондырғыларда және станоктарда жұмыстар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Жертөлелерді, цокольдық қабаттарды, шатырларды, техникалық қабаттар мен үй-жайларды, желдету камераларын мақсатынан тыс пайдалануға және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және стандарттау жөніндегі нормативтік құжаттардың, сәулет, қала құрылысы және құрылыс саласындағы құжаттардың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ішіндегі адамдарға эвакуациялық шығу есіктеріндегі тиектердің ішінен кілтсіз еркін ашу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электр қондырғыларын және электр техникалық бұйымдарды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 Жалғаушы және тармақтаушы қораптарды қорғаныш қақпақтарымен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жылыту және желдету жүйелерін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отынның барлық көлемін қамтитын, металл тұғырға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ГЗ-Г4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p>
            <w:pPr>
              <w:spacing w:after="20"/>
              <w:ind w:left="20"/>
              <w:jc w:val="both"/>
            </w:pPr>
            <w:r>
              <w:rPr>
                <w:rFonts w:ascii="Times New Roman"/>
                <w:b w:val="false"/>
                <w:i w:val="false"/>
                <w:color w:val="000000"/>
                <w:sz w:val="20"/>
              </w:rPr>
              <w:t>
Пайдаланбас бұрын, сондай-ақ жылыту маусымы кезінде түтін құбырларын, түтін мұржаларын және жылыту пештері мен жүйелерінің элементтерін күйеден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 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w:t>
            </w:r>
          </w:p>
          <w:p>
            <w:pPr>
              <w:spacing w:after="20"/>
              <w:ind w:left="20"/>
              <w:jc w:val="both"/>
            </w:pPr>
            <w:r>
              <w:rPr>
                <w:rFonts w:ascii="Times New Roman"/>
                <w:b w:val="false"/>
                <w:i w:val="false"/>
                <w:color w:val="000000"/>
                <w:sz w:val="20"/>
              </w:rPr>
              <w:t>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Автокәсіпорындарға, көлікке қызмет көрсету объектілеріне, автотұрақтарға (паркингтерге)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(көп функционалды кешендерге), көп пәтерлі (жеке) тұрғын үйлерге және жатақханаларға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жанар-жағар май және газ құю станцияларына (стационарлық және жылжымалы) қойылатын талаптар (бұдан әрі – АЖҚС, АГҚС)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базаларға, қонақжайларға, демалыс үйлеріне, пансионаттарға, сауықтыру лагерьлеріне, балалардың жазғы демалыс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 ойын-сауық және спорт мекемелеріне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 (ғимараттарына)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және мұнай-газ өңдеу өнеркәсібі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оқу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10 000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объектілерге, мал шаруашылықтарына, құс фабрикаларына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объектілерге (энергия өндіруші және энергия беруші)қойылатын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құқық қорғау органдарының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ұйымдарына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бар;</w:t>
            </w:r>
          </w:p>
          <w:p>
            <w:pPr>
              <w:spacing w:after="20"/>
              <w:ind w:left="20"/>
              <w:jc w:val="both"/>
            </w:pPr>
            <w:r>
              <w:rPr>
                <w:rFonts w:ascii="Times New Roman"/>
                <w:b w:val="false"/>
                <w:i w:val="false"/>
                <w:color w:val="000000"/>
                <w:sz w:val="20"/>
              </w:rPr>
              <w:t>
өзге жоғары білімі және мемлекеттік және (немесе) мемлекеттік емес өртке қарсы қызметтерде кемінде бес жыл жұмыс өтілі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бақылауды және берілген</w:t>
            </w:r>
            <w:r>
              <w:br/>
            </w:r>
            <w:r>
              <w:rPr>
                <w:rFonts w:ascii="Times New Roman"/>
                <w:b w:val="false"/>
                <w:i w:val="false"/>
                <w:color w:val="000000"/>
                <w:sz w:val="20"/>
              </w:rPr>
              <w:t>рұқсаттар бойынша рұқсат беру</w:t>
            </w:r>
            <w:r>
              <w:br/>
            </w:r>
            <w:r>
              <w:rPr>
                <w:rFonts w:ascii="Times New Roman"/>
                <w:b w:val="false"/>
                <w:i w:val="false"/>
                <w:color w:val="000000"/>
                <w:sz w:val="20"/>
              </w:rPr>
              <w:t>талаптарына сәйкестігін</w:t>
            </w:r>
            <w:r>
              <w:br/>
            </w:r>
            <w:r>
              <w:rPr>
                <w:rFonts w:ascii="Times New Roman"/>
                <w:b w:val="false"/>
                <w:i w:val="false"/>
                <w:color w:val="000000"/>
                <w:sz w:val="20"/>
              </w:rPr>
              <w:t>тексерулерді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79" w:id="39"/>
    <w:p>
      <w:pPr>
        <w:spacing w:after="0"/>
        <w:ind w:left="0"/>
        <w:jc w:val="left"/>
      </w:pPr>
      <w:r>
        <w:rPr>
          <w:rFonts w:ascii="Times New Roman"/>
          <w:b/>
          <w:i w:val="false"/>
          <w:color w:val="000000"/>
        </w:rPr>
        <w:t xml:space="preserve"> Өрт қауіпсіздігі саласындағы бақылау және қадағалау субъектілеріне (объектілеріне) қатысты Қазақстан Республикасы Кәсіпкерлік кодексінің 138 және 139-баптарына сәйкес өрт қауіпсіздігі саласындағы мемлекеттік бақылау және қадағалау саласындағы субъективті критерийлер бойынша тәуекел дәрежесін айқындау үшін субъективті критерийлер тізбесі</w:t>
      </w:r>
    </w:p>
    <w:bookmarkEnd w:id="39"/>
    <w:p>
      <w:pPr>
        <w:spacing w:after="0"/>
        <w:ind w:left="0"/>
        <w:jc w:val="both"/>
      </w:pPr>
      <w:r>
        <w:rPr>
          <w:rFonts w:ascii="Times New Roman"/>
          <w:b w:val="false"/>
          <w:i w:val="false"/>
          <w:color w:val="ff0000"/>
          <w:sz w:val="28"/>
        </w:rPr>
        <w:t xml:space="preserve">
      Ескерту. Өлшемшарттар 2-қосымшамен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 5 жыл және одан да көп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(жобалық қуат) бойынша бұзушылықтар туралы расталған мәліметтермен қызметті жүзеге асыру, үш ауысымдық оқыту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қызметтердің және өрт қауіпсіздігі саласындағы аудит жөніндегі сараптама ұйымдарының аттестатының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2-қосымша</w:t>
            </w:r>
          </w:p>
        </w:tc>
      </w:tr>
    </w:tbl>
    <w:bookmarkStart w:name="z274" w:id="40"/>
    <w:p>
      <w:pPr>
        <w:spacing w:after="0"/>
        <w:ind w:left="0"/>
        <w:jc w:val="left"/>
      </w:pPr>
      <w:r>
        <w:rPr>
          <w:rFonts w:ascii="Times New Roman"/>
          <w:b/>
          <w:i w:val="false"/>
          <w:color w:val="000000"/>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w:t>
      </w:r>
    </w:p>
    <w:bookmarkEnd w:id="40"/>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275" w:id="41"/>
    <w:p>
      <w:pPr>
        <w:spacing w:after="0"/>
        <w:ind w:left="0"/>
        <w:jc w:val="left"/>
      </w:pPr>
      <w:r>
        <w:rPr>
          <w:rFonts w:ascii="Times New Roman"/>
          <w:b/>
          <w:i w:val="false"/>
          <w:color w:val="000000"/>
        </w:rPr>
        <w:t xml:space="preserve"> 1-тарау. Жалпы ережелер</w:t>
      </w:r>
    </w:p>
    <w:bookmarkEnd w:id="41"/>
    <w:bookmarkStart w:name="z841" w:id="42"/>
    <w:p>
      <w:pPr>
        <w:spacing w:after="0"/>
        <w:ind w:left="0"/>
        <w:jc w:val="both"/>
      </w:pPr>
      <w:r>
        <w:rPr>
          <w:rFonts w:ascii="Times New Roman"/>
          <w:b w:val="false"/>
          <w:i w:val="false"/>
          <w:color w:val="000000"/>
          <w:sz w:val="28"/>
        </w:rPr>
        <w:t xml:space="preserve">
      1. Осы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42"/>
    <w:bookmarkStart w:name="z842" w:id="43"/>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қалыптастырылды.</w:t>
      </w:r>
    </w:p>
    <w:bookmarkEnd w:id="43"/>
    <w:bookmarkStart w:name="z843" w:id="44"/>
    <w:p>
      <w:pPr>
        <w:spacing w:after="0"/>
        <w:ind w:left="0"/>
        <w:jc w:val="left"/>
      </w:pPr>
      <w:r>
        <w:rPr>
          <w:rFonts w:ascii="Times New Roman"/>
          <w:b/>
          <w:i w:val="false"/>
          <w:color w:val="000000"/>
        </w:rPr>
        <w:t xml:space="preserve"> 2-тарау. Объективті өлшемшарттар</w:t>
      </w:r>
    </w:p>
    <w:bookmarkEnd w:id="44"/>
    <w:bookmarkStart w:name="z844" w:id="45"/>
    <w:p>
      <w:pPr>
        <w:spacing w:after="0"/>
        <w:ind w:left="0"/>
        <w:jc w:val="both"/>
      </w:pPr>
      <w:r>
        <w:rPr>
          <w:rFonts w:ascii="Times New Roman"/>
          <w:b w:val="false"/>
          <w:i w:val="false"/>
          <w:color w:val="000000"/>
          <w:sz w:val="28"/>
        </w:rPr>
        <w:t>
      3. Өлшемшарттарды анықтау тәуекелді анықтау жүзеге асырылады.</w:t>
      </w:r>
    </w:p>
    <w:bookmarkEnd w:id="45"/>
    <w:p>
      <w:pPr>
        <w:spacing w:after="0"/>
        <w:ind w:left="0"/>
        <w:jc w:val="both"/>
      </w:pPr>
      <w:r>
        <w:rPr>
          <w:rFonts w:ascii="Times New Roman"/>
          <w:b w:val="false"/>
          <w:i w:val="false"/>
          <w:color w:val="000000"/>
          <w:sz w:val="28"/>
        </w:rPr>
        <w:t xml:space="preserve">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 </w:t>
      </w:r>
    </w:p>
    <w:p>
      <w:pPr>
        <w:spacing w:after="0"/>
        <w:ind w:left="0"/>
        <w:jc w:val="both"/>
      </w:pPr>
      <w:r>
        <w:rPr>
          <w:rFonts w:ascii="Times New Roman"/>
          <w:b w:val="false"/>
          <w:i w:val="false"/>
          <w:color w:val="000000"/>
          <w:sz w:val="28"/>
        </w:rPr>
        <w:t xml:space="preserve">
      1) объектінің қауіптілік (күрделілік) деңгейі; </w:t>
      </w:r>
    </w:p>
    <w:p>
      <w:pPr>
        <w:spacing w:after="0"/>
        <w:ind w:left="0"/>
        <w:jc w:val="both"/>
      </w:pPr>
      <w:r>
        <w:rPr>
          <w:rFonts w:ascii="Times New Roman"/>
          <w:b w:val="false"/>
          <w:i w:val="false"/>
          <w:color w:val="000000"/>
          <w:sz w:val="28"/>
        </w:rPr>
        <w:t xml:space="preserve">
      2) реттелетін салаға (аумаққа) ықтимал теріс салдардың, зиянның ауырлық ауқымы; </w:t>
      </w:r>
    </w:p>
    <w:p>
      <w:pPr>
        <w:spacing w:after="0"/>
        <w:ind w:left="0"/>
        <w:jc w:val="both"/>
      </w:pPr>
      <w:r>
        <w:rPr>
          <w:rFonts w:ascii="Times New Roman"/>
          <w:b w:val="false"/>
          <w:i w:val="false"/>
          <w:color w:val="000000"/>
          <w:sz w:val="28"/>
        </w:rPr>
        <w:t>
      3) адамның өміріне немесе денсаулығына, қоршаған ортаға, жеке және заңды тұлғалармен, мемлекеттің заңды мүдделері үшін қолайсыз оқиғаның туындау мүмкіндігі.</w:t>
      </w:r>
    </w:p>
    <w:bookmarkStart w:name="z845" w:id="46"/>
    <w:p>
      <w:pPr>
        <w:spacing w:after="0"/>
        <w:ind w:left="0"/>
        <w:jc w:val="both"/>
      </w:pPr>
      <w:r>
        <w:rPr>
          <w:rFonts w:ascii="Times New Roman"/>
          <w:b w:val="false"/>
          <w:i w:val="false"/>
          <w:color w:val="000000"/>
          <w:sz w:val="28"/>
        </w:rPr>
        <w:t>
      4. Барлық ықтимал тәуекелдерге талдау жүргізілгеннен кейін бақылау және қадағалау субъектілері (объектілері) тәуекелдің үш дәрежесіне (жоғары, орташа және төмен) бөлінеді.</w:t>
      </w:r>
    </w:p>
    <w:bookmarkEnd w:id="46"/>
    <w:bookmarkStart w:name="z846" w:id="47"/>
    <w:p>
      <w:pPr>
        <w:spacing w:after="0"/>
        <w:ind w:left="0"/>
        <w:jc w:val="both"/>
      </w:pPr>
      <w:r>
        <w:rPr>
          <w:rFonts w:ascii="Times New Roman"/>
          <w:b w:val="false"/>
          <w:i w:val="false"/>
          <w:color w:val="000000"/>
          <w:sz w:val="28"/>
        </w:rPr>
        <w:t>
      5. Жоғары тәуекел дәрежесіне мыналар жатады:</w:t>
      </w:r>
    </w:p>
    <w:bookmarkEnd w:id="47"/>
    <w:p>
      <w:pPr>
        <w:spacing w:after="0"/>
        <w:ind w:left="0"/>
        <w:jc w:val="both"/>
      </w:pPr>
      <w:r>
        <w:rPr>
          <w:rFonts w:ascii="Times New Roman"/>
          <w:b w:val="false"/>
          <w:i w:val="false"/>
          <w:color w:val="000000"/>
          <w:sz w:val="28"/>
        </w:rPr>
        <w:t>
      1) ең көп жұмыс істейтін ауысымы бар азаматтық қорғаныс бойынша санатқа жатқызылған ұйымдар;</w:t>
      </w:r>
    </w:p>
    <w:p>
      <w:pPr>
        <w:spacing w:after="0"/>
        <w:ind w:left="0"/>
        <w:jc w:val="both"/>
      </w:pPr>
      <w:r>
        <w:rPr>
          <w:rFonts w:ascii="Times New Roman"/>
          <w:b w:val="false"/>
          <w:i w:val="false"/>
          <w:color w:val="000000"/>
          <w:sz w:val="28"/>
        </w:rPr>
        <w:t>
      2) табиғи және жасанды су айдындарындағы жаппай демалыс орындары бекітілген ұйымдар;</w:t>
      </w:r>
    </w:p>
    <w:p>
      <w:pPr>
        <w:spacing w:after="0"/>
        <w:ind w:left="0"/>
        <w:jc w:val="both"/>
      </w:pPr>
      <w:r>
        <w:rPr>
          <w:rFonts w:ascii="Times New Roman"/>
          <w:b w:val="false"/>
          <w:i w:val="false"/>
          <w:color w:val="000000"/>
          <w:sz w:val="28"/>
        </w:rPr>
        <w:t>
      3) жергілікті атқарушы органдар.</w:t>
      </w:r>
    </w:p>
    <w:bookmarkStart w:name="z847" w:id="48"/>
    <w:p>
      <w:pPr>
        <w:spacing w:after="0"/>
        <w:ind w:left="0"/>
        <w:jc w:val="both"/>
      </w:pPr>
      <w:r>
        <w:rPr>
          <w:rFonts w:ascii="Times New Roman"/>
          <w:b w:val="false"/>
          <w:i w:val="false"/>
          <w:color w:val="000000"/>
          <w:sz w:val="28"/>
        </w:rPr>
        <w:t>
      6. Орташа тәуекел дәрежесіне мыналар жатады:</w:t>
      </w:r>
    </w:p>
    <w:bookmarkEnd w:id="48"/>
    <w:p>
      <w:pPr>
        <w:spacing w:after="0"/>
        <w:ind w:left="0"/>
        <w:jc w:val="both"/>
      </w:pPr>
      <w:r>
        <w:rPr>
          <w:rFonts w:ascii="Times New Roman"/>
          <w:b w:val="false"/>
          <w:i w:val="false"/>
          <w:color w:val="000000"/>
          <w:sz w:val="28"/>
        </w:rPr>
        <w:t>
      1) азаматтық қорғаныс бойынша санаттарға жатқызылған ұйымдар;</w:t>
      </w:r>
    </w:p>
    <w:p>
      <w:pPr>
        <w:spacing w:after="0"/>
        <w:ind w:left="0"/>
        <w:jc w:val="both"/>
      </w:pPr>
      <w:r>
        <w:rPr>
          <w:rFonts w:ascii="Times New Roman"/>
          <w:b w:val="false"/>
          <w:i w:val="false"/>
          <w:color w:val="000000"/>
          <w:sz w:val="28"/>
        </w:rPr>
        <w:t>
      2) базасында Азаматтық қорғау қызметтері құрылған ұйымдар;</w:t>
      </w:r>
    </w:p>
    <w:bookmarkStart w:name="z848" w:id="49"/>
    <w:p>
      <w:pPr>
        <w:spacing w:after="0"/>
        <w:ind w:left="0"/>
        <w:jc w:val="both"/>
      </w:pPr>
      <w:r>
        <w:rPr>
          <w:rFonts w:ascii="Times New Roman"/>
          <w:b w:val="false"/>
          <w:i w:val="false"/>
          <w:color w:val="000000"/>
          <w:sz w:val="28"/>
        </w:rPr>
        <w:t>
      7. Төмен тәуекел дәрежесіне мыналар жатады:</w:t>
      </w:r>
    </w:p>
    <w:bookmarkEnd w:id="49"/>
    <w:p>
      <w:pPr>
        <w:spacing w:after="0"/>
        <w:ind w:left="0"/>
        <w:jc w:val="both"/>
      </w:pPr>
      <w:r>
        <w:rPr>
          <w:rFonts w:ascii="Times New Roman"/>
          <w:b w:val="false"/>
          <w:i w:val="false"/>
          <w:color w:val="000000"/>
          <w:sz w:val="28"/>
        </w:rPr>
        <w:t>
      1) қорғаныш құрылыстары және басқа да азаматтық қорғаныс мүлкі бар, азаматтық қорғаныс бойынша санаттарға жатқызылмаған ұйымдар;</w:t>
      </w:r>
    </w:p>
    <w:p>
      <w:pPr>
        <w:spacing w:after="0"/>
        <w:ind w:left="0"/>
        <w:jc w:val="both"/>
      </w:pPr>
      <w:r>
        <w:rPr>
          <w:rFonts w:ascii="Times New Roman"/>
          <w:b w:val="false"/>
          <w:i w:val="false"/>
          <w:color w:val="000000"/>
          <w:sz w:val="28"/>
        </w:rPr>
        <w:t>
      2) базасында эвакуациялық пункттері құрылған, азаматтық қорғаныс бойынша санаттарға жатқызылмаған ұйымдар.</w:t>
      </w:r>
    </w:p>
    <w:bookmarkStart w:name="z849" w:id="50"/>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50"/>
    <w:bookmarkStart w:name="z850" w:id="51"/>
    <w:p>
      <w:pPr>
        <w:spacing w:after="0"/>
        <w:ind w:left="0"/>
        <w:jc w:val="both"/>
      </w:pPr>
      <w:r>
        <w:rPr>
          <w:rFonts w:ascii="Times New Roman"/>
          <w:b w:val="false"/>
          <w:i w:val="false"/>
          <w:color w:val="000000"/>
          <w:sz w:val="28"/>
        </w:rPr>
        <w:t>
      9. Төмен тәуекел дәрежесіне жатқызылған бақылау субъектілерінің (объектілерінің) қызмет салалары үшін жоспардан тыс тексеру жүргізіледі.</w:t>
      </w:r>
    </w:p>
    <w:bookmarkEnd w:id="51"/>
    <w:bookmarkStart w:name="z851" w:id="52"/>
    <w:p>
      <w:pPr>
        <w:spacing w:after="0"/>
        <w:ind w:left="0"/>
        <w:jc w:val="both"/>
      </w:pPr>
      <w:r>
        <w:rPr>
          <w:rFonts w:ascii="Times New Roman"/>
          <w:b w:val="false"/>
          <w:i w:val="false"/>
          <w:color w:val="000000"/>
          <w:sz w:val="28"/>
        </w:rPr>
        <w:t>
      10. Жоғары және орташа тәуекел дәрежелеріне жатқызылған субъектілерге (объектілерге) қатысты бақылау субъектісіне (объектісіне) бару арқылы профилактикалық бақылау жүргізу мақсатында субъективті өлшемшарттар қолданылады.</w:t>
      </w:r>
    </w:p>
    <w:bookmarkEnd w:id="52"/>
    <w:bookmarkStart w:name="z852" w:id="53"/>
    <w:p>
      <w:pPr>
        <w:spacing w:after="0"/>
        <w:ind w:left="0"/>
        <w:jc w:val="left"/>
      </w:pPr>
      <w:r>
        <w:rPr>
          <w:rFonts w:ascii="Times New Roman"/>
          <w:b/>
          <w:i w:val="false"/>
          <w:color w:val="000000"/>
        </w:rPr>
        <w:t xml:space="preserve"> 3-тарау. Субъективті өлшемшарттар</w:t>
      </w:r>
    </w:p>
    <w:bookmarkEnd w:id="53"/>
    <w:bookmarkStart w:name="z853" w:id="54"/>
    <w:p>
      <w:pPr>
        <w:spacing w:after="0"/>
        <w:ind w:left="0"/>
        <w:jc w:val="both"/>
      </w:pPr>
      <w:r>
        <w:rPr>
          <w:rFonts w:ascii="Times New Roman"/>
          <w:b w:val="false"/>
          <w:i w:val="false"/>
          <w:color w:val="000000"/>
          <w:sz w:val="28"/>
        </w:rPr>
        <w:t>
      11. Субъективті өлшемшарттарды анықтау мынадай ақпарат көздері негізінде жүзеге асырылады:</w:t>
      </w:r>
    </w:p>
    <w:bookmarkEnd w:id="54"/>
    <w:p>
      <w:pPr>
        <w:spacing w:after="0"/>
        <w:ind w:left="0"/>
        <w:jc w:val="both"/>
      </w:pPr>
      <w:r>
        <w:rPr>
          <w:rFonts w:ascii="Times New Roman"/>
          <w:b w:val="false"/>
          <w:i w:val="false"/>
          <w:color w:val="000000"/>
          <w:sz w:val="28"/>
        </w:rPr>
        <w:t>
      1) бақылау субъектісі ұсынатын есептілік пен мәліметтерді мониторинг нәтижелері (азаматтық қорғаныс іс-шараларын орындау туралы есептер);</w:t>
      </w:r>
    </w:p>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және жоспардан тыс тексерістер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6)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54" w:id="55"/>
    <w:p>
      <w:pPr>
        <w:spacing w:after="0"/>
        <w:ind w:left="0"/>
        <w:jc w:val="both"/>
      </w:pPr>
      <w:r>
        <w:rPr>
          <w:rFonts w:ascii="Times New Roman"/>
          <w:b w:val="false"/>
          <w:i w:val="false"/>
          <w:color w:val="000000"/>
          <w:sz w:val="28"/>
        </w:rPr>
        <w:t xml:space="preserve">
      12. Қолда бар ақпарат көздерінің негізінде, бағалауға жататын субъективті өлшемшарттар қалыптастырылады. </w:t>
      </w:r>
    </w:p>
    <w:bookmarkEnd w:id="55"/>
    <w:bookmarkStart w:name="z855" w:id="56"/>
    <w:p>
      <w:pPr>
        <w:spacing w:after="0"/>
        <w:ind w:left="0"/>
        <w:jc w:val="both"/>
      </w:pPr>
      <w:r>
        <w:rPr>
          <w:rFonts w:ascii="Times New Roman"/>
          <w:b w:val="false"/>
          <w:i w:val="false"/>
          <w:color w:val="000000"/>
          <w:sz w:val="28"/>
        </w:rPr>
        <w:t xml:space="preserve">
      13. Субъективті өлшемшарттарды талдау және бағалау ең жоғары ықтимал тәуекелі бар бақылау субъектісіне (объектісіне) қатысты бақылау субъектісіне (объектісіне) профилактикалық бақылауды шоғырландыруға мүмкіндік береді. </w:t>
      </w:r>
    </w:p>
    <w:bookmarkEnd w:id="56"/>
    <w:bookmarkStart w:name="z856" w:id="57"/>
    <w:p>
      <w:pPr>
        <w:spacing w:after="0"/>
        <w:ind w:left="0"/>
        <w:jc w:val="both"/>
      </w:pPr>
      <w:r>
        <w:rPr>
          <w:rFonts w:ascii="Times New Roman"/>
          <w:b w:val="false"/>
          <w:i w:val="false"/>
          <w:color w:val="000000"/>
          <w:sz w:val="28"/>
        </w:rPr>
        <w:t xml:space="preserve">
      14. Талдау кезінде нақты бақылау субъектісіне (объектісіне) қатысты бұрын ескерілген және пайдаланылған субъективті өлшемшарттардың деректері, Қазақстан Республикасының заңнамасына сәйкес талап қою мерзімі өткен деректер қолданылмайды. </w:t>
      </w:r>
    </w:p>
    <w:bookmarkEnd w:id="57"/>
    <w:bookmarkStart w:name="z857" w:id="58"/>
    <w:p>
      <w:pPr>
        <w:spacing w:after="0"/>
        <w:ind w:left="0"/>
        <w:jc w:val="both"/>
      </w:pPr>
      <w:r>
        <w:rPr>
          <w:rFonts w:ascii="Times New Roman"/>
          <w:b w:val="false"/>
          <w:i w:val="false"/>
          <w:color w:val="000000"/>
          <w:sz w:val="28"/>
        </w:rPr>
        <w:t>
      15. Мемлекеттік бақылаудың кезекті кезеңіне тізімдерді қалыптастыру кезінде алдыңғы профилактикалық бақылау нәтижелері бойынша берілген бұзушылықтарды толық көлемде жойған бақылау субъектілерін енгізуге жол берілмейді.</w:t>
      </w:r>
    </w:p>
    <w:bookmarkEnd w:id="58"/>
    <w:bookmarkStart w:name="z858" w:id="59"/>
    <w:p>
      <w:pPr>
        <w:spacing w:after="0"/>
        <w:ind w:left="0"/>
        <w:jc w:val="both"/>
      </w:pPr>
      <w:r>
        <w:rPr>
          <w:rFonts w:ascii="Times New Roman"/>
          <w:b w:val="false"/>
          <w:i w:val="false"/>
          <w:color w:val="000000"/>
          <w:sz w:val="28"/>
        </w:rPr>
        <w:t xml:space="preserve">
      16. Мәселенің ықтимал тәуекелі мен маңыздылығына, бұзушылықтың бірегейлігіне немесе жүйелілігіне, бұрын қабылданған шешімдерді талдауға байланысты әрбір ақпарат көзі бойынша, Өлшемшарттар негізінде бұзушылық дәрежесіне сәйкес келетін субъективті өлшемшарттар – өрескел, елеулі және болмашы болып анықталады. </w:t>
      </w:r>
    </w:p>
    <w:bookmarkEnd w:id="59"/>
    <w:bookmarkStart w:name="z859" w:id="60"/>
    <w:p>
      <w:pPr>
        <w:spacing w:after="0"/>
        <w:ind w:left="0"/>
        <w:jc w:val="both"/>
      </w:pPr>
      <w:r>
        <w:rPr>
          <w:rFonts w:ascii="Times New Roman"/>
          <w:b w:val="false"/>
          <w:i w:val="false"/>
          <w:color w:val="000000"/>
          <w:sz w:val="28"/>
        </w:rPr>
        <w:t>
      17. Елдің қорғаныс қабілеттілігін төмендетуге алып келетін азаматтық қорғаныс саласындағы талаптарын орындамау өрескел дәрежеге жатқызылады.</w:t>
      </w:r>
    </w:p>
    <w:bookmarkEnd w:id="60"/>
    <w:bookmarkStart w:name="z860" w:id="61"/>
    <w:p>
      <w:pPr>
        <w:spacing w:after="0"/>
        <w:ind w:left="0"/>
        <w:jc w:val="both"/>
      </w:pPr>
      <w:r>
        <w:rPr>
          <w:rFonts w:ascii="Times New Roman"/>
          <w:b w:val="false"/>
          <w:i w:val="false"/>
          <w:color w:val="000000"/>
          <w:sz w:val="28"/>
        </w:rPr>
        <w:t>
      18. Елеулі және болмашы дәрежеге жатқызылатын азаматтық қорғаныс талаптары ұйымдастырушылық сипатта болады.</w:t>
      </w:r>
    </w:p>
    <w:bookmarkEnd w:id="61"/>
    <w:bookmarkStart w:name="z861" w:id="62"/>
    <w:p>
      <w:pPr>
        <w:spacing w:after="0"/>
        <w:ind w:left="0"/>
        <w:jc w:val="both"/>
      </w:pPr>
      <w:r>
        <w:rPr>
          <w:rFonts w:ascii="Times New Roman"/>
          <w:b w:val="false"/>
          <w:i w:val="false"/>
          <w:color w:val="000000"/>
          <w:sz w:val="28"/>
        </w:rPr>
        <w:t>
      19. Азаматтық қорғаныс талаптарының бұзушылықтарын өрескел, елеулі және болмашы дәрежелерге бөлу, осы Өлшемшартқа қосымшада көрсетілген.</w:t>
      </w:r>
    </w:p>
    <w:bookmarkEnd w:id="62"/>
    <w:bookmarkStart w:name="z862" w:id="63"/>
    <w:p>
      <w:pPr>
        <w:spacing w:after="0"/>
        <w:ind w:left="0"/>
        <w:jc w:val="both"/>
      </w:pPr>
      <w:r>
        <w:rPr>
          <w:rFonts w:ascii="Times New Roman"/>
          <w:b w:val="false"/>
          <w:i w:val="false"/>
          <w:color w:val="000000"/>
          <w:sz w:val="28"/>
        </w:rPr>
        <w:t>
      20. Тәуекел дәрежесі көрсеткішін есептеу кезінде азаматтық қорғаныс саласындағы талаптарын орындамау үлес салмағымен анықталады.</w:t>
      </w:r>
    </w:p>
    <w:bookmarkEnd w:id="63"/>
    <w:bookmarkStart w:name="z863" w:id="64"/>
    <w:p>
      <w:pPr>
        <w:spacing w:after="0"/>
        <w:ind w:left="0"/>
        <w:jc w:val="both"/>
      </w:pPr>
      <w:r>
        <w:rPr>
          <w:rFonts w:ascii="Times New Roman"/>
          <w:b w:val="false"/>
          <w:i w:val="false"/>
          <w:color w:val="000000"/>
          <w:sz w:val="28"/>
        </w:rPr>
        <w:t>
      21.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21-1.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бірлескен бұйрыққа 2-қосымшаның (SC) 22-1-тармағына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бірлескен бұйрыққа 2-қосымшаның 22-1-тармағына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21-1-тармақпен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1" w:id="65"/>
    <w:p>
      <w:pPr>
        <w:spacing w:after="0"/>
        <w:ind w:left="0"/>
        <w:jc w:val="both"/>
      </w:pPr>
      <w:r>
        <w:rPr>
          <w:rFonts w:ascii="Times New Roman"/>
          <w:b w:val="false"/>
          <w:i w:val="false"/>
          <w:color w:val="000000"/>
          <w:sz w:val="28"/>
        </w:rPr>
        <w:t>
      22-1. Қолданылатын ақпарат көздерінің басымдығын және осы бірлескен бұйрыққа 2-қосымшаның 22-тармағында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5"/>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өлшемшарттары көрсеткіштерінің маңыздылығы осы бірлескен бұйрыққа 2-1-қосымшаға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2" w:id="66"/>
    <w:p>
      <w:pPr>
        <w:spacing w:after="0"/>
        <w:ind w:left="0"/>
        <w:jc w:val="both"/>
      </w:pPr>
      <w:r>
        <w:rPr>
          <w:rFonts w:ascii="Times New Roman"/>
          <w:b w:val="false"/>
          <w:i w:val="false"/>
          <w:color w:val="000000"/>
          <w:sz w:val="28"/>
        </w:rPr>
        <w:t>
      22-2.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22-2-тармақпен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3" w:id="67"/>
    <w:p>
      <w:pPr>
        <w:spacing w:after="0"/>
        <w:ind w:left="0"/>
        <w:jc w:val="both"/>
      </w:pPr>
      <w:r>
        <w:rPr>
          <w:rFonts w:ascii="Times New Roman"/>
          <w:b w:val="false"/>
          <w:i w:val="false"/>
          <w:color w:val="000000"/>
          <w:sz w:val="28"/>
        </w:rPr>
        <w:t>
      22-3.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бірлескен бұйрыққа 2-қосымшаның 21-1-тармағына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22-3-тармақпен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Тәуекел дәрежесінің көрсеткіші бойынша тексеру субъектісі (объектісі):</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66" w:id="68"/>
    <w:p>
      <w:pPr>
        <w:spacing w:after="0"/>
        <w:ind w:left="0"/>
        <w:jc w:val="both"/>
      </w:pPr>
      <w:r>
        <w:rPr>
          <w:rFonts w:ascii="Times New Roman"/>
          <w:b w:val="false"/>
          <w:i w:val="false"/>
          <w:color w:val="000000"/>
          <w:sz w:val="28"/>
        </w:rPr>
        <w:t>
      24. Жоғары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жылына бір реттен жиі емес болады.</w:t>
      </w:r>
    </w:p>
    <w:bookmarkEnd w:id="68"/>
    <w:bookmarkStart w:name="z867" w:id="69"/>
    <w:p>
      <w:pPr>
        <w:spacing w:after="0"/>
        <w:ind w:left="0"/>
        <w:jc w:val="both"/>
      </w:pPr>
      <w:r>
        <w:rPr>
          <w:rFonts w:ascii="Times New Roman"/>
          <w:b w:val="false"/>
          <w:i w:val="false"/>
          <w:color w:val="000000"/>
          <w:sz w:val="28"/>
        </w:rPr>
        <w:t>
      25. Орта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екі жылда бір реттен жиі емес болады.</w:t>
      </w:r>
    </w:p>
    <w:bookmarkEnd w:id="69"/>
    <w:bookmarkStart w:name="z868" w:id="70"/>
    <w:p>
      <w:pPr>
        <w:spacing w:after="0"/>
        <w:ind w:left="0"/>
        <w:jc w:val="both"/>
      </w:pPr>
      <w:r>
        <w:rPr>
          <w:rFonts w:ascii="Times New Roman"/>
          <w:b w:val="false"/>
          <w:i w:val="false"/>
          <w:color w:val="000000"/>
          <w:sz w:val="28"/>
        </w:rPr>
        <w:t>
      26. Төмен тәуекел дәрежесіне жатқызылған бақылау субъектілерінің (объектілерінің) қызмет салалары үшін Қазақстан Республикасының Кәсіпкерлік кодексіне сәйкес жоспардан тыс тексерулерді қоспағанда, бақылау субъектісіне (объектісіне) бару арқылы профилактикалық бақылау жүзеге асырылмайды.</w:t>
      </w:r>
    </w:p>
    <w:bookmarkEnd w:id="70"/>
    <w:bookmarkStart w:name="z869" w:id="71"/>
    <w:p>
      <w:pPr>
        <w:spacing w:after="0"/>
        <w:ind w:left="0"/>
        <w:jc w:val="both"/>
      </w:pPr>
      <w:r>
        <w:rPr>
          <w:rFonts w:ascii="Times New Roman"/>
          <w:b w:val="false"/>
          <w:i w:val="false"/>
          <w:color w:val="000000"/>
          <w:sz w:val="28"/>
        </w:rPr>
        <w:t>
      27. Қолда бар ақпарат көздері мен субъективті өлшемшарттарды бағалау негізінде бақылау субъектісіне (объектісіне) бару арқылы профилактикалық бақылаудың жартыжылдық тізімдері автоматты түрде қалыптастырылады.</w:t>
      </w:r>
    </w:p>
    <w:bookmarkEnd w:id="71"/>
    <w:bookmarkStart w:name="z870" w:id="72"/>
    <w:p>
      <w:pPr>
        <w:spacing w:after="0"/>
        <w:ind w:left="0"/>
        <w:jc w:val="both"/>
      </w:pPr>
      <w:r>
        <w:rPr>
          <w:rFonts w:ascii="Times New Roman"/>
          <w:b w:val="false"/>
          <w:i w:val="false"/>
          <w:color w:val="000000"/>
          <w:sz w:val="28"/>
        </w:rPr>
        <w:t>
      28. Бақылау субъектісіне (объектісіне) бару арқылы профилактикалық бақылау Қазақстан Республикасы Кәсіпкерлік кодексінің талаптарына сәйкес қалыптастырылатын бақылау субъектісіне (объектісіне) бару арқылы профилактикалық бақылау жүргізудің жартыжылдық тізімдері негізінде жүргізіледі.</w:t>
      </w:r>
    </w:p>
    <w:bookmarkEnd w:id="72"/>
    <w:bookmarkStart w:name="z871" w:id="73"/>
    <w:p>
      <w:pPr>
        <w:spacing w:after="0"/>
        <w:ind w:left="0"/>
        <w:jc w:val="both"/>
      </w:pPr>
      <w:r>
        <w:rPr>
          <w:rFonts w:ascii="Times New Roman"/>
          <w:b w:val="false"/>
          <w:i w:val="false"/>
          <w:color w:val="000000"/>
          <w:sz w:val="28"/>
        </w:rPr>
        <w:t>
      29. Бақылау субъектісіне (объектісіне) бару арқылы профилактикалық бақылау жүргізудің тізімдері осы Өлшемшарттарға қосымшаға сәйкес субъективті өлшемшарттар бойынша тәуекел дәрежесінің ең жоғары көрсеткіші бар бақылау субъектісінің (объектісінің) басымдығы ескеріле отырып жасалады.</w:t>
      </w:r>
    </w:p>
    <w:bookmarkEnd w:id="7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бақылау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Қосымшада жоғарғы оң жақ бұрыш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Бару арқылы профилактикалық бақылау жүргізу кезінде азаматтық қорғаныс саласындағы бақылау субъектілеріне (объектілеріне) қойылатын талаптардың бұзылу дәрежесі</w:t>
      </w:r>
    </w:p>
    <w:p>
      <w:pPr>
        <w:spacing w:after="0"/>
        <w:ind w:left="0"/>
        <w:jc w:val="both"/>
      </w:pPr>
      <w:r>
        <w:rPr>
          <w:rFonts w:ascii="Times New Roman"/>
          <w:b w:val="false"/>
          <w:i w:val="false"/>
          <w:color w:val="ff0000"/>
          <w:sz w:val="28"/>
        </w:rPr>
        <w:t xml:space="preserve">
      Ескерту. Қосымшаның тақырыбы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1-қосымшаға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талаптардың атаулары (бұзушылық дәрежесі аталған талап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қорғаныстың бастығы бекіткен жергілікті ауқымдағы төтенше жағдайларды және олардың салдарын жою жөніндегі іс-қимыл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эвакуациялық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 құру туралы құқықтық актінің болуы (баспанасыз қалған, санитарлық шығындар, қайтарымсыз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пункттердің әкімшілігін тағайындау туралы қаулының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 мақсаттағы объектілердің тізбесін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зақымдайтын (бұзатын) факторларының әсерінен, сондай-ақ төтенше жағдайлар кезінде қорғауға арналған ұйымдардың жұмыс істеуіне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 сондай-ақ жабдықталған қоймаларда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жайларын тәулік бойы күзетудің және күзет дабылымен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 аумағының қоршауы және түнгі уақытта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арақашықтығының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кузеттік және өрт дабылын қамтамасыз етуді ескере отырып, телефондандыру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 – түсіру жұмыстарына механикаландырылған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кірме жолдарды қойма үй-жайларын жылдың кез келген уақытында көліктің кедергісіз өтуіне дайын күйде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 жайындағы ауа температурасы мен ылғалдылығын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бақылау-өткізу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кезеңге кіретін жылдың 1 қаңтары мен 1 шілдесіндегі жағдай бойынша бухгалтерлік және қойма есебін салыстыру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шекті мерзімдерінің өтуін растайтын азаматтық қорғаныс мүлкінің техникалық (сапалық) жай-күйі актісінің, паспорттың, журналдың болуы, сондай-ақ нормативтік көрсеткіштерден ауытқулардың болуы туралы зертханалық қорытындыны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радиациялық, химиялық, бактериологиялық (биологиялық) ластануға (жұқтыру) ықтимал аймақтардың шекарасында тұратын және жұмыс істейтін халықты қорғау мақсатында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оның командирін бекіте отырып, шұғыл ден қою жасағын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бақылау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85" w:id="74"/>
    <w:p>
      <w:pPr>
        <w:spacing w:after="0"/>
        <w:ind w:left="0"/>
        <w:jc w:val="left"/>
      </w:pPr>
      <w:r>
        <w:rPr>
          <w:rFonts w:ascii="Times New Roman"/>
          <w:b/>
          <w:i w:val="false"/>
          <w:color w:val="000000"/>
        </w:rPr>
        <w:t xml:space="preserve"> Қазақстан Республикасы Кәсіпкерлік кодексінің 138-бабына сәйкес азаматтық қорғаныс саласындағы бақылаудағы субъектілерге қатысты Азаматтық қорғаныс саласындағы мемлекеттік бақылау саласындағы субъективті өлшемшарттар бойынша тәуекел дәрежесін анықтауға арналған субъективті өлшемшарттар тізбесі</w:t>
      </w:r>
    </w:p>
    <w:bookmarkEnd w:id="74"/>
    <w:p>
      <w:pPr>
        <w:spacing w:after="0"/>
        <w:ind w:left="0"/>
        <w:jc w:val="both"/>
      </w:pPr>
      <w:r>
        <w:rPr>
          <w:rFonts w:ascii="Times New Roman"/>
          <w:b w:val="false"/>
          <w:i w:val="false"/>
          <w:color w:val="ff0000"/>
          <w:sz w:val="28"/>
        </w:rPr>
        <w:t xml:space="preserve">
      Ескерту. Өлшемшарттар 2-қосымшамен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жұмыс істейтін ауысымы бар азаматтық қорғаныс бойынша санаттарға жатқызылған ұйымдар, Азаматтық қорғаныс бойынша санаттарға жатқызылған ұйымдар, базасында азаматтық қорғау қызметтері құрылған ұйымдар, жергілікті атқарушы органдар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 нәтижелері (азаматтық қорғаныс іс-шараларын орындау туралы есептер)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1 - ұсынбау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2 - белгіленген мерзімде, бірақ есепте елдің қорғаныс қабілетінің төмендеуіне әкелетін талаптардың орындалмауы туралы ақпараттың болуымен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3-қосымша</w:t>
            </w:r>
          </w:p>
        </w:tc>
      </w:tr>
    </w:tbl>
    <w:bookmarkStart w:name="z357" w:id="75"/>
    <w:p>
      <w:pPr>
        <w:spacing w:after="0"/>
        <w:ind w:left="0"/>
        <w:jc w:val="left"/>
      </w:pPr>
      <w:r>
        <w:rPr>
          <w:rFonts w:ascii="Times New Roman"/>
          <w:b/>
          <w:i w:val="false"/>
          <w:color w:val="000000"/>
        </w:rPr>
        <w:t xml:space="preserve">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bookmarkEnd w:id="75"/>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 және оның өрт сөндіру автомобильдерінің, штаттық жұмыскерлердің, өрт-техникалық жабдықтар мен жабдықтардың, арнайы киім-кешектер мен өртке қарсы жабдықтардың саны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 мен құрылыстардың, жарылыс-өрт қауіпті аумақтың учаскелерінде, сондай-ақ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пайдалануға және темекі шегуге жол бермеу. Жарылыс-өрт қауіпті объектілер санатына жатпайтын ғимараттар мен құрылыстарда темекі шегуге арналған арнайы бөлінген және жабдықталған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дабылы қондырғыларының, өрт кезінде адамдарды құлақтандыру және эвакуациялауды басқару жүйелерінің, түтінге қарсы қорғау мен өртке қарсы сумен жабдықтаудың, өртке қарсы есіктердің, клапандардың, люктердің және өртке қарсы тосқауылдардағы ойықтардың, ғимараттар мен құрылыстардағы үй-жайлардың, жеке және ұжымдық қорғау құралдарының болуы, оларды ақаусыз жұмыс жағдайында ұстау, сондай-ақ өрт қауіпсіз аймақтарды жобалық құжаттамаға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өртке әкелуі мүмкін ақаулары бар, жабдықта, қондырғыларда және станоктарда жұмыстар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Жертөлелерді, цокольдық қабаттарды, шатырларды, техникалық қабаттар мен үй-жайларды, желдету камераларын мақсатынан тыс пайдалануға және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және стандарттау жөніндегі нормативтік құжаттардың, сәулет, қала құрылысы және құрылыс саласындағы құжаттардың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ішіндегі адамдарға эвакуациялық шығу есіктеріндегі тиектердің ішінен кілтсіз еркін ашу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 Жалғаушы және тармақтаушы қораптарды қорғаныш қақпақтарымен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отынның барлық көлемін қамтитын, металл тұғырға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ГЗ-Г4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p>
            <w:pPr>
              <w:spacing w:after="20"/>
              <w:ind w:left="20"/>
              <w:jc w:val="both"/>
            </w:pPr>
            <w:r>
              <w:rPr>
                <w:rFonts w:ascii="Times New Roman"/>
                <w:b w:val="false"/>
                <w:i w:val="false"/>
                <w:color w:val="000000"/>
                <w:sz w:val="20"/>
              </w:rPr>
              <w:t>
Пайдаланбас бұрын, сондай-ақ жылыту маусымы кезінде түтін құбырларын, түтін мұржаларын және жылыту пештері мен жүйелерінің элементтерін күйеден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4-қосымша</w:t>
            </w:r>
          </w:p>
        </w:tc>
      </w:tr>
    </w:tbl>
    <w:bookmarkStart w:name="z376" w:id="76"/>
    <w:p>
      <w:pPr>
        <w:spacing w:after="0"/>
        <w:ind w:left="0"/>
        <w:jc w:val="left"/>
      </w:pPr>
      <w:r>
        <w:rPr>
          <w:rFonts w:ascii="Times New Roman"/>
          <w:b/>
          <w:i w:val="false"/>
          <w:color w:val="000000"/>
        </w:rPr>
        <w:t xml:space="preserve"> Өнеркәсіптік кәсіпорындарға қатысты өрт қауіпсіздігі саласындағы мемлекеттік бақылау және қадағалау шеңберіндегі тексеру парағы</w:t>
      </w:r>
    </w:p>
    <w:bookmarkEnd w:id="76"/>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5-қосымша</w:t>
            </w:r>
          </w:p>
        </w:tc>
      </w:tr>
    </w:tbl>
    <w:bookmarkStart w:name="z396" w:id="77"/>
    <w:p>
      <w:pPr>
        <w:spacing w:after="0"/>
        <w:ind w:left="0"/>
        <w:jc w:val="left"/>
      </w:pPr>
      <w:r>
        <w:rPr>
          <w:rFonts w:ascii="Times New Roman"/>
          <w:b/>
          <w:i w:val="false"/>
          <w:color w:val="000000"/>
        </w:rPr>
        <w:t xml:space="preserve">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bookmarkEnd w:id="77"/>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6-қосымша</w:t>
            </w:r>
          </w:p>
        </w:tc>
      </w:tr>
    </w:tbl>
    <w:bookmarkStart w:name="z412" w:id="78"/>
    <w:p>
      <w:pPr>
        <w:spacing w:after="0"/>
        <w:ind w:left="0"/>
        <w:jc w:val="left"/>
      </w:pPr>
      <w:r>
        <w:rPr>
          <w:rFonts w:ascii="Times New Roman"/>
          <w:b/>
          <w:i w:val="false"/>
          <w:color w:val="000000"/>
        </w:rPr>
        <w:t xml:space="preserve">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bookmarkEnd w:id="78"/>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7-қосымша</w:t>
            </w:r>
          </w:p>
        </w:tc>
      </w:tr>
    </w:tbl>
    <w:bookmarkStart w:name="z427" w:id="79"/>
    <w:p>
      <w:pPr>
        <w:spacing w:after="0"/>
        <w:ind w:left="0"/>
        <w:jc w:val="left"/>
      </w:pPr>
      <w:r>
        <w:rPr>
          <w:rFonts w:ascii="Times New Roman"/>
          <w:b/>
          <w:i w:val="false"/>
          <w:color w:val="000000"/>
        </w:rPr>
        <w:t xml:space="preserve">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bookmarkEnd w:id="79"/>
    <w:p>
      <w:pPr>
        <w:spacing w:after="0"/>
        <w:ind w:left="0"/>
        <w:jc w:val="both"/>
      </w:pPr>
      <w:r>
        <w:rPr>
          <w:rFonts w:ascii="Times New Roman"/>
          <w:b w:val="false"/>
          <w:i w:val="false"/>
          <w:color w:val="ff0000"/>
          <w:sz w:val="28"/>
        </w:rPr>
        <w:t xml:space="preserve">
      Ескерту. 7-қосымша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8-қосымша</w:t>
            </w:r>
          </w:p>
        </w:tc>
      </w:tr>
    </w:tbl>
    <w:bookmarkStart w:name="z460" w:id="80"/>
    <w:p>
      <w:pPr>
        <w:spacing w:after="0"/>
        <w:ind w:left="0"/>
        <w:jc w:val="left"/>
      </w:pPr>
      <w:r>
        <w:rPr>
          <w:rFonts w:ascii="Times New Roman"/>
          <w:b/>
          <w:i w:val="false"/>
          <w:color w:val="000000"/>
        </w:rPr>
        <w:t xml:space="preserve"> Метрополитендерге қатысты өрт қауіпсіздігі саласындағы мемлекеттік бақылау және қадағалау шеңберіндегі тексеру парағы</w:t>
      </w:r>
    </w:p>
    <w:bookmarkEnd w:id="80"/>
    <w:p>
      <w:pPr>
        <w:spacing w:after="0"/>
        <w:ind w:left="0"/>
        <w:jc w:val="both"/>
      </w:pPr>
      <w:r>
        <w:rPr>
          <w:rFonts w:ascii="Times New Roman"/>
          <w:b w:val="false"/>
          <w:i w:val="false"/>
          <w:color w:val="ff0000"/>
          <w:sz w:val="28"/>
        </w:rPr>
        <w:t xml:space="preserve">
      Ескерту. 8-қосымша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9-қосымша</w:t>
            </w:r>
          </w:p>
        </w:tc>
      </w:tr>
    </w:tbl>
    <w:bookmarkStart w:name="z475" w:id="81"/>
    <w:p>
      <w:pPr>
        <w:spacing w:after="0"/>
        <w:ind w:left="0"/>
        <w:jc w:val="left"/>
      </w:pPr>
      <w:r>
        <w:rPr>
          <w:rFonts w:ascii="Times New Roman"/>
          <w:b/>
          <w:i w:val="false"/>
          <w:color w:val="000000"/>
        </w:rPr>
        <w:t xml:space="preserve"> Туристік базаларға,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bookmarkEnd w:id="81"/>
    <w:p>
      <w:pPr>
        <w:spacing w:after="0"/>
        <w:ind w:left="0"/>
        <w:jc w:val="both"/>
      </w:pPr>
      <w:r>
        <w:rPr>
          <w:rFonts w:ascii="Times New Roman"/>
          <w:b w:val="false"/>
          <w:i w:val="false"/>
          <w:color w:val="ff0000"/>
          <w:sz w:val="28"/>
        </w:rPr>
        <w:t xml:space="preserve">
      Ескерту. 9-қосымша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10-қосымша</w:t>
            </w:r>
          </w:p>
        </w:tc>
      </w:tr>
    </w:tbl>
    <w:bookmarkStart w:name="z490" w:id="82"/>
    <w:p>
      <w:pPr>
        <w:spacing w:after="0"/>
        <w:ind w:left="0"/>
        <w:jc w:val="left"/>
      </w:pPr>
      <w:r>
        <w:rPr>
          <w:rFonts w:ascii="Times New Roman"/>
          <w:b/>
          <w:i w:val="false"/>
          <w:color w:val="000000"/>
        </w:rPr>
        <w:t xml:space="preserve">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bookmarkEnd w:id="82"/>
    <w:p>
      <w:pPr>
        <w:spacing w:after="0"/>
        <w:ind w:left="0"/>
        <w:jc w:val="both"/>
      </w:pPr>
      <w:r>
        <w:rPr>
          <w:rFonts w:ascii="Times New Roman"/>
          <w:b w:val="false"/>
          <w:i w:val="false"/>
          <w:color w:val="ff0000"/>
          <w:sz w:val="28"/>
        </w:rPr>
        <w:t xml:space="preserve">
      Ескерту. 10-қосымша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11-қосымша</w:t>
            </w:r>
          </w:p>
        </w:tc>
      </w:tr>
    </w:tbl>
    <w:bookmarkStart w:name="z505" w:id="83"/>
    <w:p>
      <w:pPr>
        <w:spacing w:after="0"/>
        <w:ind w:left="0"/>
        <w:jc w:val="left"/>
      </w:pPr>
      <w:r>
        <w:rPr>
          <w:rFonts w:ascii="Times New Roman"/>
          <w:b/>
          <w:i w:val="false"/>
          <w:color w:val="000000"/>
        </w:rPr>
        <w:t xml:space="preserve"> Ғибадат үйлеріне (ғимараттарына) қатысты өрт қауіпсіздігі саласындағы мемлекеттік бақылау және қадағалау шеңберіндегі тексеру парағы</w:t>
      </w:r>
    </w:p>
    <w:bookmarkEnd w:id="83"/>
    <w:p>
      <w:pPr>
        <w:spacing w:after="0"/>
        <w:ind w:left="0"/>
        <w:jc w:val="both"/>
      </w:pPr>
      <w:r>
        <w:rPr>
          <w:rFonts w:ascii="Times New Roman"/>
          <w:b w:val="false"/>
          <w:i w:val="false"/>
          <w:color w:val="ff0000"/>
          <w:sz w:val="28"/>
        </w:rPr>
        <w:t xml:space="preserve">
      Ескерту. 11-қосымша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12-қосымша</w:t>
            </w:r>
          </w:p>
        </w:tc>
      </w:tr>
    </w:tbl>
    <w:bookmarkStart w:name="z522" w:id="84"/>
    <w:p>
      <w:pPr>
        <w:spacing w:after="0"/>
        <w:ind w:left="0"/>
        <w:jc w:val="left"/>
      </w:pPr>
      <w:r>
        <w:rPr>
          <w:rFonts w:ascii="Times New Roman"/>
          <w:b/>
          <w:i w:val="false"/>
          <w:color w:val="000000"/>
        </w:rPr>
        <w:t xml:space="preserve">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bookmarkEnd w:id="84"/>
    <w:p>
      <w:pPr>
        <w:spacing w:after="0"/>
        <w:ind w:left="0"/>
        <w:jc w:val="both"/>
      </w:pPr>
      <w:r>
        <w:rPr>
          <w:rFonts w:ascii="Times New Roman"/>
          <w:b w:val="false"/>
          <w:i w:val="false"/>
          <w:color w:val="ff0000"/>
          <w:sz w:val="28"/>
        </w:rPr>
        <w:t xml:space="preserve">
      Ескерту. 12-қосымша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13-қосымша</w:t>
            </w:r>
          </w:p>
        </w:tc>
      </w:tr>
    </w:tbl>
    <w:bookmarkStart w:name="z538" w:id="85"/>
    <w:p>
      <w:pPr>
        <w:spacing w:after="0"/>
        <w:ind w:left="0"/>
        <w:jc w:val="left"/>
      </w:pPr>
      <w:r>
        <w:rPr>
          <w:rFonts w:ascii="Times New Roman"/>
          <w:b/>
          <w:i w:val="false"/>
          <w:color w:val="000000"/>
        </w:rPr>
        <w:t xml:space="preserve"> Медициналық ұйымдарға қатысты өрт қауіпсіздігі саласындағы мемлекеттік бақылау және қадағалау шеңберіндегі тексеру парағы</w:t>
      </w:r>
    </w:p>
    <w:bookmarkEnd w:id="85"/>
    <w:p>
      <w:pPr>
        <w:spacing w:after="0"/>
        <w:ind w:left="0"/>
        <w:jc w:val="both"/>
      </w:pPr>
      <w:r>
        <w:rPr>
          <w:rFonts w:ascii="Times New Roman"/>
          <w:b w:val="false"/>
          <w:i w:val="false"/>
          <w:color w:val="ff0000"/>
          <w:sz w:val="28"/>
        </w:rPr>
        <w:t xml:space="preserve">
      Ескерту. 13-қосымша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14-қосымша</w:t>
            </w:r>
          </w:p>
        </w:tc>
      </w:tr>
    </w:tbl>
    <w:bookmarkStart w:name="z554" w:id="86"/>
    <w:p>
      <w:pPr>
        <w:spacing w:after="0"/>
        <w:ind w:left="0"/>
        <w:jc w:val="left"/>
      </w:pPr>
      <w:r>
        <w:rPr>
          <w:rFonts w:ascii="Times New Roman"/>
          <w:b/>
          <w:i w:val="false"/>
          <w:color w:val="000000"/>
        </w:rPr>
        <w:t xml:space="preserve"> Білім беру ұйымдарына, оқу орындарына қатысты өрт қауіпсіздігі саласындағы мемлекеттік бақылау және қадағалау шеңберіндегі тексеру парағы</w:t>
      </w:r>
    </w:p>
    <w:bookmarkEnd w:id="86"/>
    <w:p>
      <w:pPr>
        <w:spacing w:after="0"/>
        <w:ind w:left="0"/>
        <w:jc w:val="both"/>
      </w:pPr>
      <w:r>
        <w:rPr>
          <w:rFonts w:ascii="Times New Roman"/>
          <w:b w:val="false"/>
          <w:i w:val="false"/>
          <w:color w:val="ff0000"/>
          <w:sz w:val="28"/>
        </w:rPr>
        <w:t xml:space="preserve">
      Ескерту. 14-қосымша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15-қосымша</w:t>
            </w:r>
          </w:p>
        </w:tc>
      </w:tr>
    </w:tbl>
    <w:bookmarkStart w:name="z569" w:id="87"/>
    <w:p>
      <w:pPr>
        <w:spacing w:after="0"/>
        <w:ind w:left="0"/>
        <w:jc w:val="left"/>
      </w:pPr>
      <w:r>
        <w:rPr>
          <w:rFonts w:ascii="Times New Roman"/>
          <w:b/>
          <w:i w:val="false"/>
          <w:color w:val="000000"/>
        </w:rPr>
        <w:t xml:space="preserve">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bookmarkEnd w:id="87"/>
    <w:p>
      <w:pPr>
        <w:spacing w:after="0"/>
        <w:ind w:left="0"/>
        <w:jc w:val="both"/>
      </w:pPr>
      <w:r>
        <w:rPr>
          <w:rFonts w:ascii="Times New Roman"/>
          <w:b w:val="false"/>
          <w:i w:val="false"/>
          <w:color w:val="ff0000"/>
          <w:sz w:val="28"/>
        </w:rPr>
        <w:t xml:space="preserve">
      Ескерту. 15-қосымша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16-қосымша</w:t>
            </w:r>
          </w:p>
        </w:tc>
      </w:tr>
    </w:tbl>
    <w:bookmarkStart w:name="z584" w:id="88"/>
    <w:p>
      <w:pPr>
        <w:spacing w:after="0"/>
        <w:ind w:left="0"/>
        <w:jc w:val="left"/>
      </w:pPr>
      <w:r>
        <w:rPr>
          <w:rFonts w:ascii="Times New Roman"/>
          <w:b/>
          <w:i w:val="false"/>
          <w:color w:val="000000"/>
        </w:rPr>
        <w:t xml:space="preserve"> Сауда объектілеріне қатысты өрт қауіпсіздігі саласындағы мемлекеттік бақылау және қадағалау шеңберіндегі тексеру парағы</w:t>
      </w:r>
    </w:p>
    <w:bookmarkEnd w:id="88"/>
    <w:p>
      <w:pPr>
        <w:spacing w:after="0"/>
        <w:ind w:left="0"/>
        <w:jc w:val="both"/>
      </w:pPr>
      <w:r>
        <w:rPr>
          <w:rFonts w:ascii="Times New Roman"/>
          <w:b w:val="false"/>
          <w:i w:val="false"/>
          <w:color w:val="ff0000"/>
          <w:sz w:val="28"/>
        </w:rPr>
        <w:t xml:space="preserve">
      Ескерту. 16-қосымша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17-қосымша</w:t>
            </w:r>
          </w:p>
        </w:tc>
      </w:tr>
    </w:tbl>
    <w:bookmarkStart w:name="z599" w:id="89"/>
    <w:p>
      <w:pPr>
        <w:spacing w:after="0"/>
        <w:ind w:left="0"/>
        <w:jc w:val="left"/>
      </w:pPr>
      <w:r>
        <w:rPr>
          <w:rFonts w:ascii="Times New Roman"/>
          <w:b/>
          <w:i w:val="false"/>
          <w:color w:val="000000"/>
        </w:rPr>
        <w:t xml:space="preserve"> Сақтау объектілеріне қатысты өрт қауіпсіздігі саласындағы мемлекеттік бақылау және қадағалау шеңберіндегі тексеру парағы</w:t>
      </w:r>
    </w:p>
    <w:bookmarkEnd w:id="89"/>
    <w:p>
      <w:pPr>
        <w:spacing w:after="0"/>
        <w:ind w:left="0"/>
        <w:jc w:val="both"/>
      </w:pPr>
      <w:r>
        <w:rPr>
          <w:rFonts w:ascii="Times New Roman"/>
          <w:b w:val="false"/>
          <w:i w:val="false"/>
          <w:color w:val="ff0000"/>
          <w:sz w:val="28"/>
        </w:rPr>
        <w:t xml:space="preserve">
      Ескерту. 17-қосымша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18-қосымша</w:t>
            </w:r>
          </w:p>
        </w:tc>
      </w:tr>
    </w:tbl>
    <w:bookmarkStart w:name="z616" w:id="90"/>
    <w:p>
      <w:pPr>
        <w:spacing w:after="0"/>
        <w:ind w:left="0"/>
        <w:jc w:val="left"/>
      </w:pPr>
      <w:r>
        <w:rPr>
          <w:rFonts w:ascii="Times New Roman"/>
          <w:b/>
          <w:i w:val="false"/>
          <w:color w:val="000000"/>
        </w:rPr>
        <w:t xml:space="preserve">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bookmarkEnd w:id="90"/>
    <w:p>
      <w:pPr>
        <w:spacing w:after="0"/>
        <w:ind w:left="0"/>
        <w:jc w:val="both"/>
      </w:pPr>
      <w:r>
        <w:rPr>
          <w:rFonts w:ascii="Times New Roman"/>
          <w:b w:val="false"/>
          <w:i w:val="false"/>
          <w:color w:val="ff0000"/>
          <w:sz w:val="28"/>
        </w:rPr>
        <w:t xml:space="preserve">
      Ескерту. 18-қосымша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19-қосымша</w:t>
            </w:r>
          </w:p>
        </w:tc>
      </w:tr>
    </w:tbl>
    <w:bookmarkStart w:name="z670" w:id="91"/>
    <w:p>
      <w:pPr>
        <w:spacing w:after="0"/>
        <w:ind w:left="0"/>
        <w:jc w:val="left"/>
      </w:pPr>
      <w:r>
        <w:rPr>
          <w:rFonts w:ascii="Times New Roman"/>
          <w:b/>
          <w:i w:val="false"/>
          <w:color w:val="000000"/>
        </w:rPr>
        <w:t xml:space="preserve">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bookmarkEnd w:id="91"/>
    <w:p>
      <w:pPr>
        <w:spacing w:after="0"/>
        <w:ind w:left="0"/>
        <w:jc w:val="both"/>
      </w:pPr>
      <w:r>
        <w:rPr>
          <w:rFonts w:ascii="Times New Roman"/>
          <w:b w:val="false"/>
          <w:i w:val="false"/>
          <w:color w:val="ff0000"/>
          <w:sz w:val="28"/>
        </w:rPr>
        <w:t xml:space="preserve">
      Ескерту. 19-қосымша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20-қосымша</w:t>
            </w:r>
          </w:p>
        </w:tc>
      </w:tr>
    </w:tbl>
    <w:bookmarkStart w:name="z716" w:id="92"/>
    <w:p>
      <w:pPr>
        <w:spacing w:after="0"/>
        <w:ind w:left="0"/>
        <w:jc w:val="left"/>
      </w:pPr>
      <w:r>
        <w:rPr>
          <w:rFonts w:ascii="Times New Roman"/>
          <w:b/>
          <w:i w:val="false"/>
          <w:color w:val="000000"/>
        </w:rPr>
        <w:t xml:space="preserve">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w:t>
      </w:r>
    </w:p>
    <w:bookmarkEnd w:id="92"/>
    <w:p>
      <w:pPr>
        <w:spacing w:after="0"/>
        <w:ind w:left="0"/>
        <w:jc w:val="both"/>
      </w:pPr>
      <w:r>
        <w:rPr>
          <w:rFonts w:ascii="Times New Roman"/>
          <w:b w:val="false"/>
          <w:i w:val="false"/>
          <w:color w:val="ff0000"/>
          <w:sz w:val="28"/>
        </w:rPr>
        <w:t xml:space="preserve">
      Ескерту. 20-қосымша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21-қосымша</w:t>
            </w:r>
          </w:p>
        </w:tc>
      </w:tr>
    </w:tbl>
    <w:bookmarkStart w:name="z732" w:id="93"/>
    <w:p>
      <w:pPr>
        <w:spacing w:after="0"/>
        <w:ind w:left="0"/>
        <w:jc w:val="left"/>
      </w:pPr>
      <w:r>
        <w:rPr>
          <w:rFonts w:ascii="Times New Roman"/>
          <w:b/>
          <w:i w:val="false"/>
          <w:color w:val="000000"/>
        </w:rPr>
        <w:t xml:space="preserve">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bookmarkEnd w:id="93"/>
    <w:p>
      <w:pPr>
        <w:spacing w:after="0"/>
        <w:ind w:left="0"/>
        <w:jc w:val="both"/>
      </w:pPr>
      <w:r>
        <w:rPr>
          <w:rFonts w:ascii="Times New Roman"/>
          <w:b w:val="false"/>
          <w:i w:val="false"/>
          <w:color w:val="ff0000"/>
          <w:sz w:val="28"/>
        </w:rPr>
        <w:t xml:space="preserve">
      Ескерту. 21-қосымша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Вахталық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ff0000"/>
          <w:sz w:val="28"/>
        </w:rPr>
        <w:t xml:space="preserve">
      Ескерту. 22-қосымша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23-қосымша</w:t>
            </w:r>
          </w:p>
        </w:tc>
      </w:tr>
    </w:tbl>
    <w:bookmarkStart w:name="z772" w:id="94"/>
    <w:p>
      <w:pPr>
        <w:spacing w:after="0"/>
        <w:ind w:left="0"/>
        <w:jc w:val="left"/>
      </w:pPr>
      <w:r>
        <w:rPr>
          <w:rFonts w:ascii="Times New Roman"/>
          <w:b/>
          <w:i w:val="false"/>
          <w:color w:val="000000"/>
        </w:rPr>
        <w:t xml:space="preserve">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w:t>
      </w:r>
    </w:p>
    <w:bookmarkEnd w:id="94"/>
    <w:p>
      <w:pPr>
        <w:spacing w:after="0"/>
        <w:ind w:left="0"/>
        <w:jc w:val="both"/>
      </w:pPr>
      <w:r>
        <w:rPr>
          <w:rFonts w:ascii="Times New Roman"/>
          <w:b w:val="false"/>
          <w:i w:val="false"/>
          <w:color w:val="ff0000"/>
          <w:sz w:val="28"/>
        </w:rPr>
        <w:t xml:space="preserve">
      Ескерту. 23-қосымша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24-қосымша</w:t>
            </w:r>
          </w:p>
        </w:tc>
      </w:tr>
    </w:tbl>
    <w:bookmarkStart w:name="z787" w:id="95"/>
    <w:p>
      <w:pPr>
        <w:spacing w:after="0"/>
        <w:ind w:left="0"/>
        <w:jc w:val="left"/>
      </w:pPr>
      <w:r>
        <w:rPr>
          <w:rFonts w:ascii="Times New Roman"/>
          <w:b/>
          <w:i w:val="false"/>
          <w:color w:val="000000"/>
        </w:rPr>
        <w:t xml:space="preserve"> Өрт қауіпсіздігі саласындағы аудит жүргізуге аккредиттелген сараптамалық ұйымдарға қатысты өрт қауіпсіздігі  саласындағы тексеру парағы</w:t>
      </w:r>
    </w:p>
    <w:bookmarkEnd w:id="95"/>
    <w:p>
      <w:pPr>
        <w:spacing w:after="0"/>
        <w:ind w:left="0"/>
        <w:jc w:val="both"/>
      </w:pPr>
      <w:r>
        <w:rPr>
          <w:rFonts w:ascii="Times New Roman"/>
          <w:b w:val="false"/>
          <w:i w:val="false"/>
          <w:color w:val="ff0000"/>
          <w:sz w:val="28"/>
        </w:rPr>
        <w:t xml:space="preserve">
      Ескерту. 24-қосымша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туралы растаушы құжаттардың болуы;</w:t>
            </w:r>
          </w:p>
          <w:p>
            <w:pPr>
              <w:spacing w:after="20"/>
              <w:ind w:left="20"/>
              <w:jc w:val="both"/>
            </w:pPr>
            <w:r>
              <w:rPr>
                <w:rFonts w:ascii="Times New Roman"/>
                <w:b w:val="false"/>
                <w:i w:val="false"/>
                <w:color w:val="000000"/>
                <w:sz w:val="20"/>
              </w:rPr>
              <w:t>
жоғары білімі және мемлекеттік және (немесе) мемлекеттік емес өртке қарсы қызметтерде кемінде бес жыл жұмыс өтілі туралы растаушы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25-қосымша</w:t>
            </w:r>
          </w:p>
        </w:tc>
      </w:tr>
    </w:tbl>
    <w:bookmarkStart w:name="z802" w:id="96"/>
    <w:p>
      <w:pPr>
        <w:spacing w:after="0"/>
        <w:ind w:left="0"/>
        <w:jc w:val="left"/>
      </w:pPr>
      <w:r>
        <w:rPr>
          <w:rFonts w:ascii="Times New Roman"/>
          <w:b/>
          <w:i w:val="false"/>
          <w:color w:val="000000"/>
        </w:rPr>
        <w:t xml:space="preserve">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96"/>
    <w:p>
      <w:pPr>
        <w:spacing w:after="0"/>
        <w:ind w:left="0"/>
        <w:jc w:val="both"/>
      </w:pPr>
      <w:r>
        <w:rPr>
          <w:rFonts w:ascii="Times New Roman"/>
          <w:b w:val="false"/>
          <w:i w:val="false"/>
          <w:color w:val="ff0000"/>
          <w:sz w:val="28"/>
        </w:rPr>
        <w:t xml:space="preserve">
      Ескерту. 25-қосымша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жою жөніндегі іс-қимыл жоспарының және азаматтық қорғаныс жоспарының құрылымы мен мазмұнына және олардың салдарына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зақымдайтын (бұзатын) факторларының әсерінен, сондай-ақ төтенше жағдайлар кезінде қорғауға арналған ұйымдардың жұмыс істеуіне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26-қосымша</w:t>
            </w:r>
          </w:p>
        </w:tc>
      </w:tr>
    </w:tbl>
    <w:bookmarkStart w:name="z806" w:id="97"/>
    <w:p>
      <w:pPr>
        <w:spacing w:after="0"/>
        <w:ind w:left="0"/>
        <w:jc w:val="left"/>
      </w:pPr>
      <w:r>
        <w:rPr>
          <w:rFonts w:ascii="Times New Roman"/>
          <w:b/>
          <w:i w:val="false"/>
          <w:color w:val="000000"/>
        </w:rPr>
        <w:t xml:space="preserve">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97"/>
    <w:p>
      <w:pPr>
        <w:spacing w:after="0"/>
        <w:ind w:left="0"/>
        <w:jc w:val="both"/>
      </w:pPr>
      <w:r>
        <w:rPr>
          <w:rFonts w:ascii="Times New Roman"/>
          <w:b w:val="false"/>
          <w:i w:val="false"/>
          <w:color w:val="ff0000"/>
          <w:sz w:val="28"/>
        </w:rPr>
        <w:t xml:space="preserve">
      Ескерту. Бірлескен бұйрық 26-қосымшамен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27-қосымша</w:t>
            </w:r>
          </w:p>
        </w:tc>
      </w:tr>
    </w:tbl>
    <w:bookmarkStart w:name="z808" w:id="98"/>
    <w:p>
      <w:pPr>
        <w:spacing w:after="0"/>
        <w:ind w:left="0"/>
        <w:jc w:val="left"/>
      </w:pPr>
      <w:r>
        <w:rPr>
          <w:rFonts w:ascii="Times New Roman"/>
          <w:b/>
          <w:i w:val="false"/>
          <w:color w:val="000000"/>
        </w:rPr>
        <w:t xml:space="preserve"> Базасында азаматтық қорғау қызметтері құрылған ұйымдарға қатысты азаматтық қорғаныс саласындағы мемлекеттік бақылау шеңберіндегі тексеру парағы</w:t>
      </w:r>
    </w:p>
    <w:bookmarkEnd w:id="98"/>
    <w:p>
      <w:pPr>
        <w:spacing w:after="0"/>
        <w:ind w:left="0"/>
        <w:jc w:val="both"/>
      </w:pPr>
      <w:r>
        <w:rPr>
          <w:rFonts w:ascii="Times New Roman"/>
          <w:b w:val="false"/>
          <w:i w:val="false"/>
          <w:color w:val="ff0000"/>
          <w:sz w:val="28"/>
        </w:rPr>
        <w:t xml:space="preserve">
      Ескерту. Бірлескен бұйрық 27-қосымшамен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28-қосымша</w:t>
            </w:r>
          </w:p>
        </w:tc>
      </w:tr>
    </w:tbl>
    <w:bookmarkStart w:name="z810" w:id="99"/>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саласындағы мемлекеттік бақылау шеңберіндегі тексеру парағы</w:t>
      </w:r>
    </w:p>
    <w:bookmarkEnd w:id="99"/>
    <w:p>
      <w:pPr>
        <w:spacing w:after="0"/>
        <w:ind w:left="0"/>
        <w:jc w:val="both"/>
      </w:pPr>
      <w:r>
        <w:rPr>
          <w:rFonts w:ascii="Times New Roman"/>
          <w:b w:val="false"/>
          <w:i w:val="false"/>
          <w:color w:val="ff0000"/>
          <w:sz w:val="28"/>
        </w:rPr>
        <w:t xml:space="preserve">
      Ескерту. Бірлескен бұйрық 28-қосымшамен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пункттердің әкімшілігін тағайындау туралы қаулының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қорғаныстың тиісті бастығы бекіткен жергілікті ауқымдағы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тиісті құжаттың (бұйрық, қаулы, шешім)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эвакуациялық пункттерін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 мақсаттағы объектілердің тізбесін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 құру туралы құқықтық актінің болуы (баспанасыз қалған, санитарлық шығындар, қайтарымсыз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 сондай-ақ жабдықталған қоймаларда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тәулік бойы күзеті және жарамды күзет дабылымен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 аумағының қоршауы және түнгі уақытта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арақашықтығының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кузеттік және өрт дабылын қамтамасыз етуді ескере отырып, телефондандыру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 – түсіру жұмыстарына механикаландырылған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кірме жолдарды қойма үй-жайларын жылдың кез келген уақытында көліктің кедергісіз өтуіне дайын күйде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 жайындағы ауа температурасы мен ылғалдылығын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бақылау-өткізу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кезеңге кіретін жылдың 1 қаңтары мен 1 шілдесіндегі жағдай бойынша бухгалтерлік және қойма есебін салыстыру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шекті мерзімдерінің өтуін растайтын азаматтық қорғаныс мүлкінің техникалық (сапалық) жай-күйі актісінің, паспорттың, журналдың болуы, сондай-ақ нормативтік көрсеткіштерден ауытқулардың болуы туралы зертханалық қорытындыны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радиациялық, химиялық, бактериологиялық (биологиялық) ластануға (жұқтыру) ықтимал аймақтардың шекарасында тұратын және жұмыс істейтін халықты қорғау мақсатында жеке қорғану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және олардың тиесілігін растайтын тиісті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оның командирін бекіте отырып, шұғыл ден қою жасағын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29-қосымша</w:t>
            </w:r>
          </w:p>
        </w:tc>
      </w:tr>
    </w:tbl>
    <w:bookmarkStart w:name="z812" w:id="100"/>
    <w:p>
      <w:pPr>
        <w:spacing w:after="0"/>
        <w:ind w:left="0"/>
        <w:jc w:val="left"/>
      </w:pPr>
      <w:r>
        <w:rPr>
          <w:rFonts w:ascii="Times New Roman"/>
          <w:b/>
          <w:i w:val="false"/>
          <w:color w:val="000000"/>
        </w:rPr>
        <w:t xml:space="preserve"> Табиғи және жасанды cу айдындарында жаппай демалыс орындары бекітілген ұйымдарға қатысты азаматтық қорғаныс саласында мемлекеттік бақылау шеңберіндегі тексеру парағы</w:t>
      </w:r>
    </w:p>
    <w:bookmarkEnd w:id="100"/>
    <w:p>
      <w:pPr>
        <w:spacing w:after="0"/>
        <w:ind w:left="0"/>
        <w:jc w:val="both"/>
      </w:pPr>
      <w:r>
        <w:rPr>
          <w:rFonts w:ascii="Times New Roman"/>
          <w:b w:val="false"/>
          <w:i w:val="false"/>
          <w:color w:val="ff0000"/>
          <w:sz w:val="28"/>
        </w:rPr>
        <w:t xml:space="preserve">
      Ескерту. Бірлескен бұйрық 29-қосымшамен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ff0000"/>
          <w:sz w:val="28"/>
        </w:rPr>
        <w:t xml:space="preserve">
      Ескерту. Бірлескен бұйрық 30-қосымшамен толықтырылды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 – 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ff0000"/>
          <w:sz w:val="28"/>
        </w:rPr>
        <w:t xml:space="preserve">
      Ескерту. Бірлескен бұйрық 31-қосымшамен толықтырылды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