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35ca" w14:textId="88435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30 желтоқсандағы № 1275 және Қазақстан Республикасы Ұлттық экономика министрінің міндетін атқарушының 2015 жылғы 31 желтоқсандағы № 841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31 қазандағы № 456 және Қазақстан Республикасы Ұлттық экономика министрінің 2018 жылғы 31 қазандағы № 40 бірлескен бұйрығы. Қазақстан Республикасының Әділет министрлігінде 2018 жылғы 2 қарашада № 17675 болып тіркелді. Күші жойылды - Қазақстан Республикасы Цифрлық даму, қорғаныс және аэроғарыш өнеркәсібі министрінің 2019 жылғы 4 маусымдағы № 114/НҚ және Қазақстан Республикасының Ұлттық экономика министрінің 2019 жылғы 6 маусымдағы № 52 бірлескен бұйрығымен</w:t>
      </w:r>
    </w:p>
    <w:p>
      <w:pPr>
        <w:spacing w:after="0"/>
        <w:ind w:left="0"/>
        <w:jc w:val="both"/>
      </w:pPr>
      <w:r>
        <w:rPr>
          <w:rFonts w:ascii="Times New Roman"/>
          <w:b w:val="false"/>
          <w:i w:val="false"/>
          <w:color w:val="ff0000"/>
          <w:sz w:val="28"/>
        </w:rPr>
        <w:t xml:space="preserve">
      Ескерту. Күші жойылды – ҚР Цифрлық даму, қорғаныс және аэроғарыш өнеркәсібі министрінің 04.06.2019 № </w:t>
      </w:r>
      <w:r>
        <w:rPr>
          <w:rFonts w:ascii="Times New Roman"/>
          <w:b w:val="false"/>
          <w:i w:val="false"/>
          <w:color w:val="ff0000"/>
          <w:sz w:val="28"/>
        </w:rPr>
        <w:t>114/НҚ</w:t>
      </w:r>
      <w:r>
        <w:rPr>
          <w:rFonts w:ascii="Times New Roman"/>
          <w:b w:val="false"/>
          <w:i w:val="false"/>
          <w:color w:val="ff0000"/>
          <w:sz w:val="28"/>
        </w:rPr>
        <w:t xml:space="preserve"> және ҚР Ұлттық экономика министрінің 06.06.2019 № 52 (алғашқы ресми жарияланған күнінен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xml:space="preserve">
      1. "Ақпараттандыру,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 Қазақстан Республикасы Инвестициялар және даму министрінің міндетін атқарушының 2015 жылғы 30 желтоқсандағы № 1275 және Қазақстан Республикасы Ұлттық экономика министрінің міндетін атқарушының 2015 жылғы 31 желтоқсандағы № 841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12990 болып тіркелген, 2016 жылғы 16 ақпанда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Ақпараттандыру саласындағы тәуекел дәрежесін бағалау өлшемшарттары;</w:t>
      </w:r>
    </w:p>
    <w:bookmarkEnd w:id="3"/>
    <w:bookmarkStart w:name="z6" w:id="4"/>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Байланыс саласындағы тәуекел дәрежесін бағалау өлшемшарттары;</w:t>
      </w:r>
    </w:p>
    <w:bookmarkEnd w:id="4"/>
    <w:bookmarkStart w:name="z7" w:id="5"/>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Ақпараттандыру саласындағы тексеру парағы;</w:t>
      </w:r>
    </w:p>
    <w:bookmarkEnd w:id="5"/>
    <w:bookmarkStart w:name="z8" w:id="6"/>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Байланыс саласындағы тексеру парағы;</w:t>
      </w:r>
    </w:p>
    <w:bookmarkEnd w:id="6"/>
    <w:bookmarkStart w:name="z9" w:id="7"/>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Республикасының электрондық құжат және электрондық цифрлық қолтаңба туралы заңнамасының сақталуына тексеру парағы бекітілсін.";</w:t>
      </w:r>
    </w:p>
    <w:bookmarkEnd w:id="7"/>
    <w:bookmarkStart w:name="z10" w:id="8"/>
    <w:p>
      <w:pPr>
        <w:spacing w:after="0"/>
        <w:ind w:left="0"/>
        <w:jc w:val="both"/>
      </w:pPr>
      <w:r>
        <w:rPr>
          <w:rFonts w:ascii="Times New Roman"/>
          <w:b w:val="false"/>
          <w:i w:val="false"/>
          <w:color w:val="000000"/>
          <w:sz w:val="28"/>
        </w:rPr>
        <w:t xml:space="preserve">
      көрсетілген бірлескен бұйрықпен бекітілген Ақпараттандыру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8"/>
    <w:bookmarkStart w:name="z11" w:id="9"/>
    <w:p>
      <w:pPr>
        <w:spacing w:after="0"/>
        <w:ind w:left="0"/>
        <w:jc w:val="both"/>
      </w:pPr>
      <w:r>
        <w:rPr>
          <w:rFonts w:ascii="Times New Roman"/>
          <w:b w:val="false"/>
          <w:i w:val="false"/>
          <w:color w:val="000000"/>
          <w:sz w:val="28"/>
        </w:rPr>
        <w:t xml:space="preserve">
      көрсетілген бірлескен бұйрықпен бекітілген Байланыс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9"/>
    <w:bookmarkStart w:name="z12" w:id="10"/>
    <w:p>
      <w:pPr>
        <w:spacing w:after="0"/>
        <w:ind w:left="0"/>
        <w:jc w:val="both"/>
      </w:pPr>
      <w:r>
        <w:rPr>
          <w:rFonts w:ascii="Times New Roman"/>
          <w:b w:val="false"/>
          <w:i w:val="false"/>
          <w:color w:val="000000"/>
          <w:sz w:val="28"/>
        </w:rPr>
        <w:t xml:space="preserve">
      көрсетілген бірлескен бұйрықпен бекітілген Ақпараттандыру саласындағы мемлекеттік бақылау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10"/>
    <w:bookmarkStart w:name="z13" w:id="11"/>
    <w:p>
      <w:pPr>
        <w:spacing w:after="0"/>
        <w:ind w:left="0"/>
        <w:jc w:val="both"/>
      </w:pPr>
      <w:r>
        <w:rPr>
          <w:rFonts w:ascii="Times New Roman"/>
          <w:b w:val="false"/>
          <w:i w:val="false"/>
          <w:color w:val="000000"/>
          <w:sz w:val="28"/>
        </w:rPr>
        <w:t xml:space="preserve">
      көрсетілген бірлескен бұйрықпен бекітілген Байланыс саласындағы мемлекеттік бақылау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11"/>
    <w:bookmarkStart w:name="z14" w:id="12"/>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Республикасының электрондық құжат және электрондық цифрлық қолтаңба туралы заңнамасының сақталуына мемлекеттік бақылау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End w:id="12"/>
    <w:bookmarkStart w:name="z15" w:id="13"/>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Телекоммуникациялар комитеті:</w:t>
      </w:r>
    </w:p>
    <w:bookmarkEnd w:id="13"/>
    <w:bookmarkStart w:name="z16" w:id="14"/>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4"/>
    <w:bookmarkStart w:name="z17" w:id="15"/>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5"/>
    <w:bookmarkStart w:name="z18" w:id="16"/>
    <w:p>
      <w:pPr>
        <w:spacing w:after="0"/>
        <w:ind w:left="0"/>
        <w:jc w:val="both"/>
      </w:pPr>
      <w:r>
        <w:rPr>
          <w:rFonts w:ascii="Times New Roman"/>
          <w:b w:val="false"/>
          <w:i w:val="false"/>
          <w:color w:val="000000"/>
          <w:sz w:val="28"/>
        </w:rPr>
        <w:t>
      3) осы бірлескен бұйрықты Қазақстан Республикасы Ақпарат және коммуникациялар министрлігінің интернет-ресурсында орналастыруды;</w:t>
      </w:r>
    </w:p>
    <w:bookmarkEnd w:id="16"/>
    <w:bookmarkStart w:name="z19" w:id="17"/>
    <w:p>
      <w:pPr>
        <w:spacing w:after="0"/>
        <w:ind w:left="0"/>
        <w:jc w:val="both"/>
      </w:pPr>
      <w:r>
        <w:rPr>
          <w:rFonts w:ascii="Times New Roman"/>
          <w:b w:val="false"/>
          <w:i w:val="false"/>
          <w:color w:val="000000"/>
          <w:sz w:val="28"/>
        </w:rPr>
        <w:t>
      4) осы бірлескен бұйрық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17"/>
    <w:bookmarkStart w:name="z20" w:id="1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Ақпарат және коммуникациялар вице-министріне жүктелсін.</w:t>
      </w:r>
    </w:p>
    <w:bookmarkEnd w:id="18"/>
    <w:bookmarkStart w:name="z21" w:id="1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Ақпарат және коммуникациялар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 Абаев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жөнiндегi комитетi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Ақпарат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коммуникациялар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1275 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 2015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31 желтоқсандағы № 841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3" w:id="20"/>
    <w:p>
      <w:pPr>
        <w:spacing w:after="0"/>
        <w:ind w:left="0"/>
        <w:jc w:val="left"/>
      </w:pPr>
      <w:r>
        <w:rPr>
          <w:rFonts w:ascii="Times New Roman"/>
          <w:b/>
          <w:i w:val="false"/>
          <w:color w:val="000000"/>
        </w:rPr>
        <w:t xml:space="preserve"> Ақпараттандыру саласындағы тәуекел дәрежесін бағалау өлшемшарттары</w:t>
      </w:r>
    </w:p>
    <w:bookmarkEnd w:id="20"/>
    <w:bookmarkStart w:name="z24" w:id="21"/>
    <w:p>
      <w:pPr>
        <w:spacing w:after="0"/>
        <w:ind w:left="0"/>
        <w:jc w:val="left"/>
      </w:pPr>
      <w:r>
        <w:rPr>
          <w:rFonts w:ascii="Times New Roman"/>
          <w:b/>
          <w:i w:val="false"/>
          <w:color w:val="000000"/>
        </w:rPr>
        <w:t xml:space="preserve"> 1-тарау. Жалпы ережелер</w:t>
      </w:r>
    </w:p>
    <w:bookmarkEnd w:id="21"/>
    <w:bookmarkStart w:name="z25" w:id="22"/>
    <w:p>
      <w:pPr>
        <w:spacing w:after="0"/>
        <w:ind w:left="0"/>
        <w:jc w:val="both"/>
      </w:pPr>
      <w:r>
        <w:rPr>
          <w:rFonts w:ascii="Times New Roman"/>
          <w:b w:val="false"/>
          <w:i w:val="false"/>
          <w:color w:val="000000"/>
          <w:sz w:val="28"/>
        </w:rPr>
        <w:t xml:space="preserve">
      1. Осы Ақпараттандыру саласындағы тәуекел дәрежесін бағалау өлшемшарттары (бұдан әрі – Өлшемшарттар)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сәйкес тексерілетін субъектілерді тәуекел дәрежесіне жатқызу және бақылау субъектісіне (объектісіне) бару арқылы профилактикалық бақылау жүргізу кезінде тексерілетін субъектілерді іріктеу үшін әзірленді.</w:t>
      </w:r>
    </w:p>
    <w:bookmarkEnd w:id="22"/>
    <w:bookmarkStart w:name="z26" w:id="23"/>
    <w:p>
      <w:pPr>
        <w:spacing w:after="0"/>
        <w:ind w:left="0"/>
        <w:jc w:val="both"/>
      </w:pPr>
      <w:r>
        <w:rPr>
          <w:rFonts w:ascii="Times New Roman"/>
          <w:b w:val="false"/>
          <w:i w:val="false"/>
          <w:color w:val="000000"/>
          <w:sz w:val="28"/>
        </w:rPr>
        <w:t>
      2. Осы өлшемшарттарда мынадай ұғымдар пайдаланылады:</w:t>
      </w:r>
    </w:p>
    <w:bookmarkEnd w:id="23"/>
    <w:bookmarkStart w:name="z27" w:id="24"/>
    <w:p>
      <w:pPr>
        <w:spacing w:after="0"/>
        <w:ind w:left="0"/>
        <w:jc w:val="both"/>
      </w:pPr>
      <w:r>
        <w:rPr>
          <w:rFonts w:ascii="Times New Roman"/>
          <w:b w:val="false"/>
          <w:i w:val="false"/>
          <w:color w:val="000000"/>
          <w:sz w:val="28"/>
        </w:rPr>
        <w:t>
      1) ақпараттандыру саласындағы тексерілетін субъектілер (бұдан әрі – тексерілетін субъектілер) – ақпараттандыру объектілерінің меншік иелері немесе иелері;</w:t>
      </w:r>
    </w:p>
    <w:bookmarkEnd w:id="24"/>
    <w:bookmarkStart w:name="z28" w:id="25"/>
    <w:p>
      <w:pPr>
        <w:spacing w:after="0"/>
        <w:ind w:left="0"/>
        <w:jc w:val="both"/>
      </w:pPr>
      <w:r>
        <w:rPr>
          <w:rFonts w:ascii="Times New Roman"/>
          <w:b w:val="false"/>
          <w:i w:val="false"/>
          <w:color w:val="000000"/>
          <w:sz w:val="28"/>
        </w:rPr>
        <w:t>
      2) елеулі бұзушылық – мемлекеттік органның ақпараттық жүйесінің электрондық ақпараттық ресурстарының сақталуы, қорғалуы, оларда іркіліс болған немесе бүлінген жағдайда қалпына келтірілуі бойынша талаптардың сақталмауы, мемлекеттік органның ақпараттық жүйесіне жасалған өтініштер туралы мәліметтердің автоматтандырылған есебін алуды, сақталуын және мерзімді архивтелуін жүзеге асыру бойынша талаптардың, сондай-ақ дербес деректерді жинау, өңдеу және сақтау, ақпараттандыру саласында екі немесе одан астам расталған шағымдардың немесе өтініштердің болуы бойынша талаптардың сақталмауы;</w:t>
      </w:r>
    </w:p>
    <w:bookmarkEnd w:id="25"/>
    <w:bookmarkStart w:name="z29" w:id="26"/>
    <w:p>
      <w:pPr>
        <w:spacing w:after="0"/>
        <w:ind w:left="0"/>
        <w:jc w:val="both"/>
      </w:pPr>
      <w:r>
        <w:rPr>
          <w:rFonts w:ascii="Times New Roman"/>
          <w:b w:val="false"/>
          <w:i w:val="false"/>
          <w:color w:val="000000"/>
          <w:sz w:val="28"/>
        </w:rPr>
        <w:t>
      3) елеусіз бұзушылық – Қазақстан Республикасының заңнамасында көзделген жағдайларда, субъектінің дербес деректерін жинауға және өңдеуге оның келісімін алғанын растаушы құжаттардың болмауы, ақпараттандыру саласында бір расталған шағымның немесе өтініштің болуы;</w:t>
      </w:r>
    </w:p>
    <w:bookmarkEnd w:id="26"/>
    <w:bookmarkStart w:name="z30" w:id="27"/>
    <w:p>
      <w:pPr>
        <w:spacing w:after="0"/>
        <w:ind w:left="0"/>
        <w:jc w:val="both"/>
      </w:pPr>
      <w:r>
        <w:rPr>
          <w:rFonts w:ascii="Times New Roman"/>
          <w:b w:val="false"/>
          <w:i w:val="false"/>
          <w:color w:val="000000"/>
          <w:sz w:val="28"/>
        </w:rPr>
        <w:t>
      4) өрескел бұзушылық – мемлекеттік органдардың ақпараттарын және дербес деректерді құқыққа сыйымсыз таратуға және пайдалануға, сондай-ақ оның бұрмалануына және жоғалуына әкелуі мүмкін бұзушылықтар.</w:t>
      </w:r>
    </w:p>
    <w:bookmarkEnd w:id="27"/>
    <w:bookmarkStart w:name="z31" w:id="28"/>
    <w:p>
      <w:pPr>
        <w:spacing w:after="0"/>
        <w:ind w:left="0"/>
        <w:jc w:val="both"/>
      </w:pPr>
      <w:r>
        <w:rPr>
          <w:rFonts w:ascii="Times New Roman"/>
          <w:b w:val="false"/>
          <w:i w:val="false"/>
          <w:color w:val="000000"/>
          <w:sz w:val="28"/>
        </w:rPr>
        <w:t>
      5) тәуекел – бақылау субъектісінің қызметі нәтижесінде салдарының ауырлық дәрежесі ескеріліп,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28"/>
    <w:bookmarkStart w:name="z32" w:id="29"/>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9"/>
    <w:bookmarkStart w:name="z33" w:id="30"/>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субъектісінің (объектісінің) қызмет нәтижелеріне байланысты бақылау субъектілерін (объектілерін) іріктеу үшін пайдаланылатын тәуекел дәрежесін бағалау өлшемшарттары;</w:t>
      </w:r>
    </w:p>
    <w:bookmarkEnd w:id="30"/>
    <w:bookmarkStart w:name="z34" w:id="31"/>
    <w:p>
      <w:pPr>
        <w:spacing w:after="0"/>
        <w:ind w:left="0"/>
        <w:jc w:val="both"/>
      </w:pPr>
      <w:r>
        <w:rPr>
          <w:rFonts w:ascii="Times New Roman"/>
          <w:b w:val="false"/>
          <w:i w:val="false"/>
          <w:color w:val="000000"/>
          <w:sz w:val="28"/>
        </w:rPr>
        <w:t>
      8) тәуекелдерді бағалау жүйесі – бақылау субъектісіне (объектісіне) бару арқылы профилактикалық бақылауды тағайындау мақсатында бақылау органы жүргізетін іс-шаралар кешені;</w:t>
      </w:r>
    </w:p>
    <w:bookmarkEnd w:id="31"/>
    <w:bookmarkStart w:name="z35" w:id="32"/>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End w:id="32"/>
    <w:bookmarkStart w:name="z36" w:id="33"/>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жүргізу үшін тәуекел дәрежесін бағалау өлшемшарттары объективті және субъективті өлшемшарттар арқылы қалыптастырылады.</w:t>
      </w:r>
    </w:p>
    <w:bookmarkEnd w:id="33"/>
    <w:bookmarkStart w:name="z37" w:id="34"/>
    <w:p>
      <w:pPr>
        <w:spacing w:after="0"/>
        <w:ind w:left="0"/>
        <w:jc w:val="left"/>
      </w:pPr>
      <w:r>
        <w:rPr>
          <w:rFonts w:ascii="Times New Roman"/>
          <w:b/>
          <w:i w:val="false"/>
          <w:color w:val="000000"/>
        </w:rPr>
        <w:t xml:space="preserve"> 2-тарау. Объективті өлшемшарттар</w:t>
      </w:r>
    </w:p>
    <w:bookmarkEnd w:id="34"/>
    <w:bookmarkStart w:name="z38" w:id="35"/>
    <w:p>
      <w:pPr>
        <w:spacing w:after="0"/>
        <w:ind w:left="0"/>
        <w:jc w:val="both"/>
      </w:pPr>
      <w:r>
        <w:rPr>
          <w:rFonts w:ascii="Times New Roman"/>
          <w:b w:val="false"/>
          <w:i w:val="false"/>
          <w:color w:val="000000"/>
          <w:sz w:val="28"/>
        </w:rPr>
        <w:t>
      4. Ақпараттандыру саласындағы тәуекелді айқындау тексерілетін субъектінің қызметі нәтижесінде жеке және заңды тұлғалардың заңды мүдделеріне, мемлекеттің мүліктік мүдделеріне тексерілетін субъектілердің мемлекеттік ақпараттық жүйелермен интеграцияланатын, сондай-ақ мемлекеттік органдардың ақпаратын заңсыз таратуға, пайдалануға және өңдеуге әкелуі мүмкін дербес деректерді, сондай-ақ ақпараттық жүйелерге санкциясыз қол жеткізу жолымен дербес деректерді қамтитын ақпараттық жүйелерді бақылаусыз пайдалануға байланысты қызметімен зиян келтіру ықтималдығына қарай жүзеге асырылады.</w:t>
      </w:r>
    </w:p>
    <w:bookmarkEnd w:id="35"/>
    <w:bookmarkStart w:name="z39" w:id="36"/>
    <w:p>
      <w:pPr>
        <w:spacing w:after="0"/>
        <w:ind w:left="0"/>
        <w:jc w:val="both"/>
      </w:pPr>
      <w:r>
        <w:rPr>
          <w:rFonts w:ascii="Times New Roman"/>
          <w:b w:val="false"/>
          <w:i w:val="false"/>
          <w:color w:val="000000"/>
          <w:sz w:val="28"/>
        </w:rPr>
        <w:t>
      5. Ақпараттандыру саласында жоғарғы тәуекел дәрежесіне тексерілетін субъектілер, мемлекеттік органдар мен квазимемлекеттік сектордың ақпараттық объектілерінің меншік иелері немесе иеленушілер, сондай-ақ дербес деректерді қамтитын электрондық ақпараттық ресурстардың меншік иелері немесе иеленушілер жатады.</w:t>
      </w:r>
    </w:p>
    <w:bookmarkEnd w:id="36"/>
    <w:bookmarkStart w:name="z40" w:id="37"/>
    <w:p>
      <w:pPr>
        <w:spacing w:after="0"/>
        <w:ind w:left="0"/>
        <w:jc w:val="both"/>
      </w:pPr>
      <w:r>
        <w:rPr>
          <w:rFonts w:ascii="Times New Roman"/>
          <w:b w:val="false"/>
          <w:i w:val="false"/>
          <w:color w:val="000000"/>
          <w:sz w:val="28"/>
        </w:rPr>
        <w:t>
      6. Жоғары тәуекел дәрежесіне жатпайтын тексерілетін субъектілерге тексерілетін субъектілер, мемлекеттік органдардың ақпараттық жүйелерімен интеграцияланатын мемлекеттік емес ақпараттық жүйелердің меншік иелері немесе иеленушілер жатады.</w:t>
      </w:r>
    </w:p>
    <w:bookmarkEnd w:id="37"/>
    <w:bookmarkStart w:name="z41" w:id="38"/>
    <w:p>
      <w:pPr>
        <w:spacing w:after="0"/>
        <w:ind w:left="0"/>
        <w:jc w:val="both"/>
      </w:pPr>
      <w:r>
        <w:rPr>
          <w:rFonts w:ascii="Times New Roman"/>
          <w:b w:val="false"/>
          <w:i w:val="false"/>
          <w:color w:val="000000"/>
          <w:sz w:val="28"/>
        </w:rPr>
        <w:t>
      7. Объективті өлшемшарттар бойынша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мақсатымен субъективті өлшемшарттар қолданылады.</w:t>
      </w:r>
    </w:p>
    <w:bookmarkEnd w:id="38"/>
    <w:bookmarkStart w:name="z42" w:id="39"/>
    <w:p>
      <w:pPr>
        <w:spacing w:after="0"/>
        <w:ind w:left="0"/>
        <w:jc w:val="left"/>
      </w:pPr>
      <w:r>
        <w:rPr>
          <w:rFonts w:ascii="Times New Roman"/>
          <w:b/>
          <w:i w:val="false"/>
          <w:color w:val="000000"/>
        </w:rPr>
        <w:t xml:space="preserve"> 3-тарау. Субъективті өлшемшарттар</w:t>
      </w:r>
    </w:p>
    <w:bookmarkEnd w:id="39"/>
    <w:bookmarkStart w:name="z43" w:id="40"/>
    <w:p>
      <w:pPr>
        <w:spacing w:after="0"/>
        <w:ind w:left="0"/>
        <w:jc w:val="both"/>
      </w:pPr>
      <w:r>
        <w:rPr>
          <w:rFonts w:ascii="Times New Roman"/>
          <w:b w:val="false"/>
          <w:i w:val="false"/>
          <w:color w:val="000000"/>
          <w:sz w:val="28"/>
        </w:rPr>
        <w:t>
      8. Субъективті өлшемшарттар:</w:t>
      </w:r>
    </w:p>
    <w:bookmarkEnd w:id="40"/>
    <w:bookmarkStart w:name="z44" w:id="41"/>
    <w:p>
      <w:pPr>
        <w:spacing w:after="0"/>
        <w:ind w:left="0"/>
        <w:jc w:val="both"/>
      </w:pPr>
      <w:r>
        <w:rPr>
          <w:rFonts w:ascii="Times New Roman"/>
          <w:b w:val="false"/>
          <w:i w:val="false"/>
          <w:color w:val="000000"/>
          <w:sz w:val="28"/>
        </w:rPr>
        <w:t>
      1) өрескел;</w:t>
      </w:r>
    </w:p>
    <w:bookmarkEnd w:id="41"/>
    <w:bookmarkStart w:name="z45" w:id="42"/>
    <w:p>
      <w:pPr>
        <w:spacing w:after="0"/>
        <w:ind w:left="0"/>
        <w:jc w:val="both"/>
      </w:pPr>
      <w:r>
        <w:rPr>
          <w:rFonts w:ascii="Times New Roman"/>
          <w:b w:val="false"/>
          <w:i w:val="false"/>
          <w:color w:val="000000"/>
          <w:sz w:val="28"/>
        </w:rPr>
        <w:t>
      2) елеулі;</w:t>
      </w:r>
    </w:p>
    <w:bookmarkEnd w:id="42"/>
    <w:bookmarkStart w:name="z46" w:id="43"/>
    <w:p>
      <w:pPr>
        <w:spacing w:after="0"/>
        <w:ind w:left="0"/>
        <w:jc w:val="both"/>
      </w:pPr>
      <w:r>
        <w:rPr>
          <w:rFonts w:ascii="Times New Roman"/>
          <w:b w:val="false"/>
          <w:i w:val="false"/>
          <w:color w:val="000000"/>
          <w:sz w:val="28"/>
        </w:rPr>
        <w:t>
      3) елеусіз</w:t>
      </w:r>
    </w:p>
    <w:bookmarkEnd w:id="43"/>
    <w:p>
      <w:pPr>
        <w:spacing w:after="0"/>
        <w:ind w:left="0"/>
        <w:jc w:val="both"/>
      </w:pPr>
      <w:r>
        <w:rPr>
          <w:rFonts w:ascii="Times New Roman"/>
          <w:b w:val="false"/>
          <w:i w:val="false"/>
          <w:color w:val="000000"/>
          <w:sz w:val="28"/>
        </w:rPr>
        <w:t>
      болып үш дәрежеге бөлінген және осы Өлшемшарттарға қосымшада келтірілген тексеру парақтарында санамаланған, Қазақстан Республикасының ақпараттандыру саласындағы заңнамасының талаптары (бұдан әрі – талаптар) негізінде әзірленді.</w:t>
      </w:r>
    </w:p>
    <w:bookmarkStart w:name="z47" w:id="44"/>
    <w:p>
      <w:pPr>
        <w:spacing w:after="0"/>
        <w:ind w:left="0"/>
        <w:jc w:val="both"/>
      </w:pPr>
      <w:r>
        <w:rPr>
          <w:rFonts w:ascii="Times New Roman"/>
          <w:b w:val="false"/>
          <w:i w:val="false"/>
          <w:color w:val="000000"/>
          <w:sz w:val="28"/>
        </w:rPr>
        <w:t>
      9. Субъективті өлшемшарттарды айқындау мынадай:</w:t>
      </w:r>
    </w:p>
    <w:bookmarkEnd w:id="44"/>
    <w:bookmarkStart w:name="z48" w:id="45"/>
    <w:p>
      <w:pPr>
        <w:spacing w:after="0"/>
        <w:ind w:left="0"/>
        <w:jc w:val="both"/>
      </w:pPr>
      <w:r>
        <w:rPr>
          <w:rFonts w:ascii="Times New Roman"/>
          <w:b w:val="false"/>
          <w:i w:val="false"/>
          <w:color w:val="000000"/>
          <w:sz w:val="28"/>
        </w:rPr>
        <w:t>
      1) дерекқорды қалыптастыру және ақпарат жинау;</w:t>
      </w:r>
    </w:p>
    <w:bookmarkEnd w:id="45"/>
    <w:bookmarkStart w:name="z49" w:id="46"/>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46"/>
    <w:bookmarkStart w:name="z50" w:id="47"/>
    <w:p>
      <w:pPr>
        <w:spacing w:after="0"/>
        <w:ind w:left="0"/>
        <w:jc w:val="both"/>
      </w:pPr>
      <w:r>
        <w:rPr>
          <w:rFonts w:ascii="Times New Roman"/>
          <w:b w:val="false"/>
          <w:i w:val="false"/>
          <w:color w:val="000000"/>
          <w:sz w:val="28"/>
        </w:rPr>
        <w:t>
      10. Дерекқорды қалыптастыру және ақпарат жинау Қазақстан Республикасының ақпараттандыру саласындағы заңнамасын бұзатын бақылау субъектілерін (объектілерін) анықтау үшін қажет. Бұл мәліметтерді дұрыс пайдалану мемлекеттік бақылауды едәуір тиімді жүзеге асыруға және реттеуші органдардың ресурстарын пайдалануға мүмкіндік береді.</w:t>
      </w:r>
    </w:p>
    <w:bookmarkEnd w:id="47"/>
    <w:bookmarkStart w:name="z51" w:id="48"/>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мынадай ақпарат көздері:</w:t>
      </w:r>
    </w:p>
    <w:bookmarkEnd w:id="48"/>
    <w:bookmarkStart w:name="z52" w:id="49"/>
    <w:p>
      <w:pPr>
        <w:spacing w:after="0"/>
        <w:ind w:left="0"/>
        <w:jc w:val="both"/>
      </w:pPr>
      <w:r>
        <w:rPr>
          <w:rFonts w:ascii="Times New Roman"/>
          <w:b w:val="false"/>
          <w:i w:val="false"/>
          <w:color w:val="000000"/>
          <w:sz w:val="28"/>
        </w:rPr>
        <w:t>
      тексерілетін субъектілердің алдыңғы тексерулер және бақылау субъектісіне (объектісіне) бару арқылы профилактикалық бақылау нәтижелері. Бұл ретте, бұзушылықтардың ауырлық дәрежесі (өрескел, елеулі, елеусіз) Қазақстан Республикасының ақпараттандыру саласындағы заңнамасының талаптарын сақтамаған жағдайда белгіленеді;</w:t>
      </w:r>
    </w:p>
    <w:bookmarkEnd w:id="49"/>
    <w:bookmarkStart w:name="z53" w:id="50"/>
    <w:p>
      <w:pPr>
        <w:spacing w:after="0"/>
        <w:ind w:left="0"/>
        <w:jc w:val="both"/>
      </w:pPr>
      <w:r>
        <w:rPr>
          <w:rFonts w:ascii="Times New Roman"/>
          <w:b w:val="false"/>
          <w:i w:val="false"/>
          <w:color w:val="000000"/>
          <w:sz w:val="28"/>
        </w:rPr>
        <w:t>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w:t>
      </w:r>
    </w:p>
    <w:bookmarkEnd w:id="50"/>
    <w:bookmarkStart w:name="z54" w:id="51"/>
    <w:p>
      <w:pPr>
        <w:spacing w:after="0"/>
        <w:ind w:left="0"/>
        <w:jc w:val="both"/>
      </w:pPr>
      <w:r>
        <w:rPr>
          <w:rFonts w:ascii="Times New Roman"/>
          <w:b w:val="false"/>
          <w:i w:val="false"/>
          <w:color w:val="000000"/>
          <w:sz w:val="28"/>
        </w:rPr>
        <w:t>
      бақылау субъектісі ұсынатын, оның ішінде мемлекеттік органдар жүргізетін автоматтандырылған ақпараттық жүйелер арқылы ұсынылатын мәліметтер мониторингі нәтижелері пайдаланылады.</w:t>
      </w:r>
    </w:p>
    <w:bookmarkEnd w:id="51"/>
    <w:bookmarkStart w:name="z55" w:id="52"/>
    <w:p>
      <w:pPr>
        <w:spacing w:after="0"/>
        <w:ind w:left="0"/>
        <w:jc w:val="both"/>
      </w:pPr>
      <w:r>
        <w:rPr>
          <w:rFonts w:ascii="Times New Roman"/>
          <w:b w:val="false"/>
          <w:i w:val="false"/>
          <w:color w:val="000000"/>
          <w:sz w:val="28"/>
        </w:rPr>
        <w:t>
      11. Субъективті өлшемшарттар бойынша тексерілетін субъектілердің тәуекел дәрежесін бағалау және оларды жоғары тәуекел дәрежесіне жатқызу немесе оған жатқызылмаған тексерілетін субъектілердің тәуекел дәрежесін бағалау мынадай көрсеткіштер бойынша жүзеге асырылады:</w:t>
      </w:r>
    </w:p>
    <w:bookmarkEnd w:id="52"/>
    <w:bookmarkStart w:name="z56" w:id="53"/>
    <w:p>
      <w:pPr>
        <w:spacing w:after="0"/>
        <w:ind w:left="0"/>
        <w:jc w:val="both"/>
      </w:pPr>
      <w:r>
        <w:rPr>
          <w:rFonts w:ascii="Times New Roman"/>
          <w:b w:val="false"/>
          <w:i w:val="false"/>
          <w:color w:val="000000"/>
          <w:sz w:val="28"/>
        </w:rPr>
        <w:t>
      1) "алдыңғы тексерулер және бақылау субъектісіне (объектісіне) бару арқылы профилактикалық бақылау нәтижелері" ақпарат көзі бойынша субъективті өлшемшарттар осы Өлшемшарттарға 1-қосымшаға сәйкес айқылдалады;</w:t>
      </w:r>
    </w:p>
    <w:bookmarkEnd w:id="53"/>
    <w:bookmarkStart w:name="z57" w:id="54"/>
    <w:p>
      <w:pPr>
        <w:spacing w:after="0"/>
        <w:ind w:left="0"/>
        <w:jc w:val="both"/>
      </w:pPr>
      <w:r>
        <w:rPr>
          <w:rFonts w:ascii="Times New Roman"/>
          <w:b w:val="false"/>
          <w:i w:val="false"/>
          <w:color w:val="000000"/>
          <w:sz w:val="28"/>
        </w:rPr>
        <w:t>
      2)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 ақпарат көзі бойынша субъективті өлшемшарттар осы Өлшемшарттарға 2-қосымшаға сәйкес айқындалады.</w:t>
      </w:r>
    </w:p>
    <w:bookmarkEnd w:id="54"/>
    <w:bookmarkStart w:name="z58" w:id="55"/>
    <w:p>
      <w:pPr>
        <w:spacing w:after="0"/>
        <w:ind w:left="0"/>
        <w:jc w:val="both"/>
      </w:pPr>
      <w:r>
        <w:rPr>
          <w:rFonts w:ascii="Times New Roman"/>
          <w:b w:val="false"/>
          <w:i w:val="false"/>
          <w:color w:val="000000"/>
          <w:sz w:val="28"/>
        </w:rPr>
        <w:t>
      3) "тексерілетін субъектілер ұсынатын, оның ішінде мемлекеттік органдар жүргізетін автоматтандырылған ақпараттық жүйелер арқылы ұсынылатын мәліметтер мониторингі нәтижелері" ақпарат көзі бойынша субъективті өлшемшарттар осы Өлшемшарттарға 3-қосымшаға сәйкес айқындалады.</w:t>
      </w:r>
    </w:p>
    <w:bookmarkEnd w:id="55"/>
    <w:bookmarkStart w:name="z59" w:id="56"/>
    <w:p>
      <w:pPr>
        <w:spacing w:after="0"/>
        <w:ind w:left="0"/>
        <w:jc w:val="both"/>
      </w:pPr>
      <w:r>
        <w:rPr>
          <w:rFonts w:ascii="Times New Roman"/>
          <w:b w:val="false"/>
          <w:i w:val="false"/>
          <w:color w:val="000000"/>
          <w:sz w:val="28"/>
        </w:rPr>
        <w:t>
      12. Әрбір ақпарат көзі бойынша тәуекел дәрежесін айқындау мынадай түрде айқындалады.</w:t>
      </w:r>
    </w:p>
    <w:bookmarkEnd w:id="56"/>
    <w:bookmarkStart w:name="z60" w:id="57"/>
    <w:p>
      <w:pPr>
        <w:spacing w:after="0"/>
        <w:ind w:left="0"/>
        <w:jc w:val="both"/>
      </w:pPr>
      <w:r>
        <w:rPr>
          <w:rFonts w:ascii="Times New Roman"/>
          <w:b w:val="false"/>
          <w:i w:val="false"/>
          <w:color w:val="000000"/>
          <w:sz w:val="28"/>
        </w:rPr>
        <w:t>
      Өрескел дәрежедегі бір орындалмаған талап 100 көрсеткішке теңестіріледі және бұл бақылау субъектісіне (объектісіне) бару арқылы профилактикалық бақылау жүргізу үшін негіз болып табылады.</w:t>
      </w:r>
    </w:p>
    <w:bookmarkEnd w:id="57"/>
    <w:bookmarkStart w:name="z61" w:id="58"/>
    <w:p>
      <w:pPr>
        <w:spacing w:after="0"/>
        <w:ind w:left="0"/>
        <w:jc w:val="both"/>
      </w:pPr>
      <w:r>
        <w:rPr>
          <w:rFonts w:ascii="Times New Roman"/>
          <w:b w:val="false"/>
          <w:i w:val="false"/>
          <w:color w:val="000000"/>
          <w:sz w:val="28"/>
        </w:rPr>
        <w:t>
      Егер талаптарды өрескел дәрежеде бұзушылық анықталмаған жағдайда, онда тәуекел дәрежесінің көрсеткішін айқындау үшін елеулі және елеусіз дәрежелер талаптарының жиынтық көрсеткіштері есептеледі.</w:t>
      </w:r>
    </w:p>
    <w:bookmarkEnd w:id="58"/>
    <w:bookmarkStart w:name="z62" w:id="59"/>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осы көрсеткіш мына формула бойынша есептеледі:</w:t>
      </w:r>
    </w:p>
    <w:bookmarkEnd w:id="59"/>
    <w:p>
      <w:pPr>
        <w:spacing w:after="0"/>
        <w:ind w:left="0"/>
        <w:jc w:val="both"/>
      </w:pPr>
      <w:r>
        <w:rPr>
          <w:rFonts w:ascii="Times New Roman"/>
          <w:b w:val="false"/>
          <w:i w:val="false"/>
          <w:color w:val="000000"/>
          <w:sz w:val="28"/>
        </w:rPr>
        <w:t>
      ∑ Рз = (Р2 х 100/Р1)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Рз – елеулі бұзушылықтар көрсеткіші;</w:t>
      </w:r>
    </w:p>
    <w:p>
      <w:pPr>
        <w:spacing w:after="0"/>
        <w:ind w:left="0"/>
        <w:jc w:val="both"/>
      </w:pPr>
      <w:r>
        <w:rPr>
          <w:rFonts w:ascii="Times New Roman"/>
          <w:b w:val="false"/>
          <w:i w:val="false"/>
          <w:color w:val="000000"/>
          <w:sz w:val="28"/>
        </w:rPr>
        <w:t>
      ∑ Р1 – елеулі бұзушылықтардың талап етілетін саны;</w:t>
      </w:r>
    </w:p>
    <w:p>
      <w:pPr>
        <w:spacing w:after="0"/>
        <w:ind w:left="0"/>
        <w:jc w:val="both"/>
      </w:pPr>
      <w:r>
        <w:rPr>
          <w:rFonts w:ascii="Times New Roman"/>
          <w:b w:val="false"/>
          <w:i w:val="false"/>
          <w:color w:val="000000"/>
          <w:sz w:val="28"/>
        </w:rPr>
        <w:t>
      ∑ Р2 – анықталған елеулі бұзушылықтар саны.</w:t>
      </w:r>
    </w:p>
    <w:bookmarkStart w:name="z63" w:id="60"/>
    <w:p>
      <w:pPr>
        <w:spacing w:after="0"/>
        <w:ind w:left="0"/>
        <w:jc w:val="both"/>
      </w:pPr>
      <w:r>
        <w:rPr>
          <w:rFonts w:ascii="Times New Roman"/>
          <w:b w:val="false"/>
          <w:i w:val="false"/>
          <w:color w:val="000000"/>
          <w:sz w:val="28"/>
        </w:rPr>
        <w:t>
      Елеусіз бұзушылықтар көрсеткішін айқындау кезінде 0,3 коэффициенті қолданылады және осы көрсеткіш мына формула бойынша есептеледі:</w:t>
      </w:r>
    </w:p>
    <w:bookmarkEnd w:id="60"/>
    <w:p>
      <w:pPr>
        <w:spacing w:after="0"/>
        <w:ind w:left="0"/>
        <w:jc w:val="both"/>
      </w:pPr>
      <w:r>
        <w:rPr>
          <w:rFonts w:ascii="Times New Roman"/>
          <w:b w:val="false"/>
          <w:i w:val="false"/>
          <w:color w:val="000000"/>
          <w:sz w:val="28"/>
        </w:rPr>
        <w:t>
      ∑ Рн = (Р2 х 100/Р1)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Рн – елеусіз бұзушылықтар көрсеткіші;</w:t>
      </w:r>
    </w:p>
    <w:p>
      <w:pPr>
        <w:spacing w:after="0"/>
        <w:ind w:left="0"/>
        <w:jc w:val="both"/>
      </w:pPr>
      <w:r>
        <w:rPr>
          <w:rFonts w:ascii="Times New Roman"/>
          <w:b w:val="false"/>
          <w:i w:val="false"/>
          <w:color w:val="000000"/>
          <w:sz w:val="28"/>
        </w:rPr>
        <w:t>
      ∑ Р1 – елеусіз бұзушылықтардың талап етілетін саны;</w:t>
      </w:r>
    </w:p>
    <w:p>
      <w:pPr>
        <w:spacing w:after="0"/>
        <w:ind w:left="0"/>
        <w:jc w:val="both"/>
      </w:pPr>
      <w:r>
        <w:rPr>
          <w:rFonts w:ascii="Times New Roman"/>
          <w:b w:val="false"/>
          <w:i w:val="false"/>
          <w:color w:val="000000"/>
          <w:sz w:val="28"/>
        </w:rPr>
        <w:t>
      ∑ Р2 – анықталған елеусіз бұзушылықтар саны.</w:t>
      </w:r>
    </w:p>
    <w:bookmarkStart w:name="z64" w:id="61"/>
    <w:p>
      <w:pPr>
        <w:spacing w:after="0"/>
        <w:ind w:left="0"/>
        <w:jc w:val="both"/>
      </w:pPr>
      <w:r>
        <w:rPr>
          <w:rFonts w:ascii="Times New Roman"/>
          <w:b w:val="false"/>
          <w:i w:val="false"/>
          <w:color w:val="000000"/>
          <w:sz w:val="28"/>
        </w:rPr>
        <w:t>
      Тәуекел дәрежесінің жалпы көрсеткіші ( ∑ Р) 0-ден 100-ді қоса алғанға дейінгі шәкіл бойынша есептеледі және көрсеткіштерді мына формула бойынша жинақтап қосу арқылы айқындалады:</w:t>
      </w:r>
    </w:p>
    <w:bookmarkEnd w:id="61"/>
    <w:p>
      <w:pPr>
        <w:spacing w:after="0"/>
        <w:ind w:left="0"/>
        <w:jc w:val="both"/>
      </w:pPr>
      <w:r>
        <w:rPr>
          <w:rFonts w:ascii="Times New Roman"/>
          <w:b w:val="false"/>
          <w:i w:val="false"/>
          <w:color w:val="000000"/>
          <w:sz w:val="28"/>
        </w:rPr>
        <w:t>
      ∑ Р = Рз + 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 – тәуекел дәрежесінің жалпы көрсеткіші;</w:t>
      </w:r>
    </w:p>
    <w:p>
      <w:pPr>
        <w:spacing w:after="0"/>
        <w:ind w:left="0"/>
        <w:jc w:val="both"/>
      </w:pPr>
      <w:r>
        <w:rPr>
          <w:rFonts w:ascii="Times New Roman"/>
          <w:b w:val="false"/>
          <w:i w:val="false"/>
          <w:color w:val="000000"/>
          <w:sz w:val="28"/>
        </w:rPr>
        <w:t>
      ∑ Рз – елеулі бұзушылықтардың көрсеткіші;</w:t>
      </w:r>
    </w:p>
    <w:p>
      <w:pPr>
        <w:spacing w:after="0"/>
        <w:ind w:left="0"/>
        <w:jc w:val="both"/>
      </w:pPr>
      <w:r>
        <w:rPr>
          <w:rFonts w:ascii="Times New Roman"/>
          <w:b w:val="false"/>
          <w:i w:val="false"/>
          <w:color w:val="000000"/>
          <w:sz w:val="28"/>
        </w:rPr>
        <w:t>
      ∑ Рн – елеусіз бұзушылықтардың көрсеткіші.</w:t>
      </w:r>
    </w:p>
    <w:bookmarkStart w:name="z65" w:id="62"/>
    <w:p>
      <w:pPr>
        <w:spacing w:after="0"/>
        <w:ind w:left="0"/>
        <w:jc w:val="both"/>
      </w:pPr>
      <w:r>
        <w:rPr>
          <w:rFonts w:ascii="Times New Roman"/>
          <w:b w:val="false"/>
          <w:i w:val="false"/>
          <w:color w:val="000000"/>
          <w:sz w:val="28"/>
        </w:rPr>
        <w:t>
      Тәуекел дәрежесінің көрсеткіштері бойынша тексерілетін субъекті (объекті):</w:t>
      </w:r>
    </w:p>
    <w:bookmarkEnd w:id="62"/>
    <w:p>
      <w:pPr>
        <w:spacing w:after="0"/>
        <w:ind w:left="0"/>
        <w:jc w:val="both"/>
      </w:pPr>
      <w:r>
        <w:rPr>
          <w:rFonts w:ascii="Times New Roman"/>
          <w:b w:val="false"/>
          <w:i w:val="false"/>
          <w:color w:val="000000"/>
          <w:sz w:val="28"/>
        </w:rPr>
        <w:t>
      – тәуекел дәрежесі 61-ден 100-ді қоса алғанға дейінгі көрсеткіш кезінде жоғарғы тәуекел дәрежесіне жатады және оған қатысты бақылау субъектісіне (объектісіне) бару арқылы профилактикалық бақылау тексеру жүргізіледі;</w:t>
      </w:r>
    </w:p>
    <w:bookmarkStart w:name="z66" w:id="63"/>
    <w:p>
      <w:pPr>
        <w:spacing w:after="0"/>
        <w:ind w:left="0"/>
        <w:jc w:val="both"/>
      </w:pPr>
      <w:r>
        <w:rPr>
          <w:rFonts w:ascii="Times New Roman"/>
          <w:b w:val="false"/>
          <w:i w:val="false"/>
          <w:color w:val="000000"/>
          <w:sz w:val="28"/>
        </w:rPr>
        <w:t>
      тәуекел дәрежесі 0-ден 60-ты қоса алғанға дейінгі көрсеткіш кезінде жоғарғы тәуекел дәрежесіне жатқызылмағанға жатады және оған қатысты бақылау субъектісіне (объектісіне) бару арқылы профилактикалық бақылау жүргізілмейді.</w:t>
      </w:r>
    </w:p>
    <w:bookmarkEnd w:id="63"/>
    <w:bookmarkStart w:name="z67" w:id="64"/>
    <w:p>
      <w:pPr>
        <w:spacing w:after="0"/>
        <w:ind w:left="0"/>
        <w:jc w:val="left"/>
      </w:pPr>
      <w:r>
        <w:rPr>
          <w:rFonts w:ascii="Times New Roman"/>
          <w:b/>
          <w:i w:val="false"/>
          <w:color w:val="000000"/>
        </w:rPr>
        <w:t xml:space="preserve"> 4-тарау. Қорытынды ережелер</w:t>
      </w:r>
    </w:p>
    <w:bookmarkEnd w:id="64"/>
    <w:bookmarkStart w:name="z68" w:id="65"/>
    <w:p>
      <w:pPr>
        <w:spacing w:after="0"/>
        <w:ind w:left="0"/>
        <w:jc w:val="both"/>
      </w:pPr>
      <w:r>
        <w:rPr>
          <w:rFonts w:ascii="Times New Roman"/>
          <w:b w:val="false"/>
          <w:i w:val="false"/>
          <w:color w:val="000000"/>
          <w:sz w:val="28"/>
        </w:rPr>
        <w:t>
      13. Бақылау субъектісіне (объектісіне) бару арқылы профилактикалық бақылау жүргізудің мерзімділігі жылына бір реттен жиі емес мерзімді құрайды және субъективті өлшемшарттар бойынша алынатын мәліметтерге жүргізілетін талдау мен бағалаудың нәтижелері бойынша айқындалады.</w:t>
      </w:r>
    </w:p>
    <w:bookmarkEnd w:id="65"/>
    <w:bookmarkStart w:name="z69" w:id="66"/>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 Кодекстің 141-бабының 3-тармағына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End w:id="66"/>
    <w:bookmarkStart w:name="z70" w:id="67"/>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тексерілетін субъектілердің (объектілердің) басымдығы ескеріле отырып жасалады.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2" w:id="68"/>
    <w:p>
      <w:pPr>
        <w:spacing w:after="0"/>
        <w:ind w:left="0"/>
        <w:jc w:val="left"/>
      </w:pPr>
      <w:r>
        <w:rPr>
          <w:rFonts w:ascii="Times New Roman"/>
          <w:b/>
          <w:i w:val="false"/>
          <w:color w:val="000000"/>
        </w:rPr>
        <w:t xml:space="preserve"> "Алдыңғы тексерулер және бақылау субъектісіне (объектісіне) бару арқылы профилактикалық бақылау нәтижелері)" ақпарат көзі бойынша субъективті өлшемшарттар</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8"/>
        <w:gridCol w:w="9792"/>
        <w:gridCol w:w="710"/>
      </w:tblGrid>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әзірленген бағдарламалық қамтылымын, бастапқы кодтарын (бар болса) және лицензиялық қамтылымының баптау кешенін "электрондық үкіметтің" сервистік интеграторына қабылдап алу-беру актісінің болуы туралы талаптың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құжаттаманың қағаз жеткізгіштерде түпнұсқаларының болуы туралы талаптың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бұзушылықты жою туралы нұсқаманың орындалуы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жүйесінің электрондық ақпараттық ресурстарының сақталуы, қорғалуы, оларда іркіліс болған немесе бүлінген жағдайда қалпына келтірілуі бойынша талаптардың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электрондық ақпараттық ресурстарының резервтік көшірмелерін жасау және оларда іркіліс болған немесе бүлінген жағдайда уақытылы жаңартылып отыруын бақылауды жүзеге асыру бойынша талаптардың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жүйесіне жасалған өтініштер туралы мәліметтердің автоматтандырылған есебін алуды, сақталуын және мерзімді архивтелуін жүзеге асыру бойынша талаптардың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өнеркәсіптік пайдалануға қабылдап алу туралы актінің болуы туралы талаптың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сараптамасының болуы туралы талаптың сақталуы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 алған ақпараттық жүйелердің меншік иелері мен иеленушінің ақпараттық жүйелерде қамтылған дербес деректерді қорғау бойынша талаптарды сақтауы</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және (немесе) моральдық зиян келтіру, азаматтардың құқықтары мен бостандықтарын іске асыруды шектеу мақсатында жеке тұлғалар туралы дербес деректерді қамтитын электрондық ақпараттық ресурстарды пайдалануға жол бермеу бойынша талаптарды сақтау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деректердi жинау, өңдеу шарттары бұзылған жағдайда, субъектінің және (немесе) оператордың, сондай-ақ үшінші адамның өздерінің дербес деректерін бұғаттауды талап ету құқықтарын сақтау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меншік иесінен және (немесе) оператордан, сондай-ақ үшінші адамнан оларды жинау мен өңдеу заңсыз жүргізілген жағдайда, өздерінің дербес деректерін жоюды талап ету құқықтарын сақтау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дербес деректерін жинауға және өңдеуге оның келісімін алғаны туралы дәлелдемені ұсыну міндеттемелерін сақтау</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4" w:id="69"/>
    <w:p>
      <w:pPr>
        <w:spacing w:after="0"/>
        <w:ind w:left="0"/>
        <w:jc w:val="left"/>
      </w:pPr>
      <w:r>
        <w:rPr>
          <w:rFonts w:ascii="Times New Roman"/>
          <w:b/>
          <w:i w:val="false"/>
          <w:color w:val="000000"/>
        </w:rPr>
        <w:t xml:space="preserve"> "Тексеру субъектілеріне жеке және заңды тұлғалардан, мемлекеттік органдардан келіп түскен, расталған шағымдар мен өтініштердің болуы және олардың саны" ақпарат көзі бойынша субъективті өлшемшарттар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828"/>
        <w:gridCol w:w="1615"/>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екі немесе одан да астам расталған шағымдардың немесе өтініштердің болуы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бір расталған шағымның немесе өтініштің болуы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Ақпараттандыру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76" w:id="70"/>
    <w:p>
      <w:pPr>
        <w:spacing w:after="0"/>
        <w:ind w:left="0"/>
        <w:jc w:val="left"/>
      </w:pPr>
      <w:r>
        <w:rPr>
          <w:rFonts w:ascii="Times New Roman"/>
          <w:b/>
          <w:i w:val="false"/>
          <w:color w:val="000000"/>
        </w:rPr>
        <w:t xml:space="preserve"> "Бақылау субъектісі ұсынатын, оның ішінде мемлекеттік органдар жүргізетін автоматтандырылған ақпараттық жүйелер арқылы ұсынылатын мәліметтер мониторингі нәтижелері" ақпарат көзі бойынша субъективті өлшемшарттар</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0"/>
        <w:gridCol w:w="10531"/>
        <w:gridCol w:w="639"/>
      </w:tblGrid>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ақпараттандыру объектілері туралы мәліметтерді орналастырмауы ("электрондық үкіметтің" архитектуралық порталында мемлекеттік органның ақпараттандыру жүйелерін тіркеу, мемлекеттік органдардың ақпараттандыру объектілерінің техникалық құжаттамасының көшірмелерін орналастыру, сондай-ақ мемлекеттік органның ақпараттандыру объектілері туралы ақпаратын жаңартып отыру)</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Ақпарат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коммуникациялар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 № 1275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 № 841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8" w:id="71"/>
    <w:p>
      <w:pPr>
        <w:spacing w:after="0"/>
        <w:ind w:left="0"/>
        <w:jc w:val="left"/>
      </w:pPr>
      <w:r>
        <w:rPr>
          <w:rFonts w:ascii="Times New Roman"/>
          <w:b/>
          <w:i w:val="false"/>
          <w:color w:val="000000"/>
        </w:rPr>
        <w:t xml:space="preserve"> Байланыс саласындағы тәуекел дәрежесін бағалау өлшемшарттары 1-бөлім. Жалпы ережелер</w:t>
      </w:r>
    </w:p>
    <w:bookmarkEnd w:id="71"/>
    <w:bookmarkStart w:name="z79" w:id="72"/>
    <w:p>
      <w:pPr>
        <w:spacing w:after="0"/>
        <w:ind w:left="0"/>
        <w:jc w:val="both"/>
      </w:pPr>
      <w:r>
        <w:rPr>
          <w:rFonts w:ascii="Times New Roman"/>
          <w:b w:val="false"/>
          <w:i w:val="false"/>
          <w:color w:val="000000"/>
          <w:sz w:val="28"/>
        </w:rPr>
        <w:t>
      1. Осы Байланыс саласындағы тәуекел дәрежесін бағалау өлшемшарттары (бұдан әрі – Өлшемшарттар) 2015 жылғы 29 қазандағы Қазақстан Республикасының Кәсіпкерлік кодексіне (бұдан әрі – Кодекс)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шiлдедегi № 3 бұйрығына сәйкес тексерілетін субъектілерді тәуекел дәрежесіне жатқызу және бақылау субъектісіне (объектісіне) бару арқылы профилактикалық бақылау жүргізу кезінде тексерілетін субъектілерді іріктеу үшін әзірленді.</w:t>
      </w:r>
    </w:p>
    <w:bookmarkEnd w:id="72"/>
    <w:bookmarkStart w:name="z80" w:id="73"/>
    <w:p>
      <w:pPr>
        <w:spacing w:after="0"/>
        <w:ind w:left="0"/>
        <w:jc w:val="both"/>
      </w:pPr>
      <w:r>
        <w:rPr>
          <w:rFonts w:ascii="Times New Roman"/>
          <w:b w:val="false"/>
          <w:i w:val="false"/>
          <w:color w:val="000000"/>
          <w:sz w:val="28"/>
        </w:rPr>
        <w:t>
      2. Осы Өлшемшарттарда мынадай ұғымдар пайдаланылады:</w:t>
      </w:r>
    </w:p>
    <w:bookmarkEnd w:id="73"/>
    <w:bookmarkStart w:name="z81" w:id="74"/>
    <w:p>
      <w:pPr>
        <w:spacing w:after="0"/>
        <w:ind w:left="0"/>
        <w:jc w:val="both"/>
      </w:pPr>
      <w:r>
        <w:rPr>
          <w:rFonts w:ascii="Times New Roman"/>
          <w:b w:val="false"/>
          <w:i w:val="false"/>
          <w:color w:val="000000"/>
          <w:sz w:val="28"/>
        </w:rPr>
        <w:t>
      1) байланыс операторы – байланыс қызметтерiн көрсететін және (немесе) байланыс желілерін пайдаланатын, Қазақстан Республикасының аумағында тіркелген жеке немесе заңды тұлға;</w:t>
      </w:r>
    </w:p>
    <w:bookmarkEnd w:id="74"/>
    <w:bookmarkStart w:name="z82" w:id="75"/>
    <w:p>
      <w:pPr>
        <w:spacing w:after="0"/>
        <w:ind w:left="0"/>
        <w:jc w:val="both"/>
      </w:pPr>
      <w:r>
        <w:rPr>
          <w:rFonts w:ascii="Times New Roman"/>
          <w:b w:val="false"/>
          <w:i w:val="false"/>
          <w:color w:val="000000"/>
          <w:sz w:val="28"/>
        </w:rPr>
        <w:t>
      2) байланыс саласындағы тексерілетін субъектілер (бұдан әрі – тексерілетін субъектілер) – байланыс операторлары, ведомстволық және корпоративтік телекоммуникациялар желілерінің, ортақ пайдаланылатын телекоммуникациялар желісіне қосылатын жеке коммутациялық жабдықтың иелері, радиожиілік спектрін пайдаланушылар болып табылатын радиоэлектрондық құралдардың иелері;</w:t>
      </w:r>
    </w:p>
    <w:bookmarkEnd w:id="75"/>
    <w:bookmarkStart w:name="z83" w:id="76"/>
    <w:p>
      <w:pPr>
        <w:spacing w:after="0"/>
        <w:ind w:left="0"/>
        <w:jc w:val="both"/>
      </w:pPr>
      <w:r>
        <w:rPr>
          <w:rFonts w:ascii="Times New Roman"/>
          <w:b w:val="false"/>
          <w:i w:val="false"/>
          <w:color w:val="000000"/>
          <w:sz w:val="28"/>
        </w:rPr>
        <w:t>
      3) елеулі бұзушылық – қалааралық және (немесе) халықаралық байланыс операторы телекоммуникацияларының желілеріне қойылатын талаптардың, біліктілік талаптарының сақталмауы, пайдаланушыларға сапасы бойынша Байланыс қызметтерінің сапа көрсеткіштеріне, Байланыс қызметтерін көрсету қағидаларына сәйкес келмейтін байланыс қызметтерiн көрсету, Қазақстан Республикасының байланыс саласындағы заңнамасы талаптарының бұзылғаны анықталған кезде нұсқамаларды орындамау, байланыс саласында екі немесе одан да астам расталған шағымдардың немесе өтініштердің болуы;</w:t>
      </w:r>
    </w:p>
    <w:bookmarkEnd w:id="76"/>
    <w:bookmarkStart w:name="z84" w:id="77"/>
    <w:p>
      <w:pPr>
        <w:spacing w:after="0"/>
        <w:ind w:left="0"/>
        <w:jc w:val="both"/>
      </w:pPr>
      <w:r>
        <w:rPr>
          <w:rFonts w:ascii="Times New Roman"/>
          <w:b w:val="false"/>
          <w:i w:val="false"/>
          <w:color w:val="000000"/>
          <w:sz w:val="28"/>
        </w:rPr>
        <w:t>
      4) елеусіз бұзушылық – Нөмірлеу ресурсын бөлу және нөмірлерді беру, сондай-ақ оларды алып қою қағидаларының талаптарын сақтамау, байланыс саласында бір расталған шағымның немесе өтініштің болуы;</w:t>
      </w:r>
    </w:p>
    <w:bookmarkEnd w:id="77"/>
    <w:bookmarkStart w:name="z85" w:id="78"/>
    <w:p>
      <w:pPr>
        <w:spacing w:after="0"/>
        <w:ind w:left="0"/>
        <w:jc w:val="both"/>
      </w:pPr>
      <w:r>
        <w:rPr>
          <w:rFonts w:ascii="Times New Roman"/>
          <w:b w:val="false"/>
          <w:i w:val="false"/>
          <w:color w:val="000000"/>
          <w:sz w:val="28"/>
        </w:rPr>
        <w:t>
      5) өрескел бұзушылық – барлық байланыс желілерінде жедел-іздестіру іс-шараларын жүргізе алмауға әкелуі мүмкін бұзушылықтар, әлеуметтік, табиғи және техногендік сипаттағы төтенше жағдай басталған жағдайда кез келген желілер мен байланыс құралдарының (үкіметтік байланысты қоспағанда) қызметін тоқтатуы, сондай-ақ Қазақстан Республикасының бірыңғай телекоммуникациялар желісінде пайдаланылатын техникалық байланыс құралдарының, пошта байланысының техникалық құралдарының электр магниттік сәулелену көзі болып табылатын радиоэлектрондық құралдар мен жоғары жиілікті құрылғылардың сәйкестiгiн растамауы;</w:t>
      </w:r>
    </w:p>
    <w:bookmarkEnd w:id="78"/>
    <w:bookmarkStart w:name="z86" w:id="79"/>
    <w:p>
      <w:pPr>
        <w:spacing w:after="0"/>
        <w:ind w:left="0"/>
        <w:jc w:val="both"/>
      </w:pPr>
      <w:r>
        <w:rPr>
          <w:rFonts w:ascii="Times New Roman"/>
          <w:b w:val="false"/>
          <w:i w:val="false"/>
          <w:color w:val="000000"/>
          <w:sz w:val="28"/>
        </w:rPr>
        <w:t>
      6) тәуекел – тексерілетін субъектінің қызметі нәтижесінде салдарының ауырлық дәрежесі ескеріліп,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bookmarkEnd w:id="79"/>
    <w:bookmarkStart w:name="z87" w:id="80"/>
    <w:p>
      <w:pPr>
        <w:spacing w:after="0"/>
        <w:ind w:left="0"/>
        <w:jc w:val="both"/>
      </w:pPr>
      <w:r>
        <w:rPr>
          <w:rFonts w:ascii="Times New Roman"/>
          <w:b w:val="false"/>
          <w:i w:val="false"/>
          <w:color w:val="000000"/>
          <w:sz w:val="28"/>
        </w:rPr>
        <w:t>
      7)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жекелеген тексеру субъектісіне (объектісіне) тікелей байланыссыз тексеру субъектілерін (объектілерін) іріктеу үшін пайдаланылатын тәуекел дәрежесін бағалау өлшемшарттары;</w:t>
      </w:r>
    </w:p>
    <w:bookmarkEnd w:id="80"/>
    <w:bookmarkStart w:name="z88" w:id="81"/>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 дәрежесін бағалау өлшемшарттары;</w:t>
      </w:r>
    </w:p>
    <w:bookmarkEnd w:id="81"/>
    <w:bookmarkStart w:name="z89" w:id="82"/>
    <w:p>
      <w:pPr>
        <w:spacing w:after="0"/>
        <w:ind w:left="0"/>
        <w:jc w:val="both"/>
      </w:pPr>
      <w:r>
        <w:rPr>
          <w:rFonts w:ascii="Times New Roman"/>
          <w:b w:val="false"/>
          <w:i w:val="false"/>
          <w:color w:val="000000"/>
          <w:sz w:val="28"/>
        </w:rPr>
        <w:t>
      9) тәуекелдерді бағалау жүйесі –бақылау субъектісіне (объектісіне) бару арқылы профилактикалық бақылауды тағайындау мақсатында бақылау органы жүргізетін іс-шаралар кешені;</w:t>
      </w:r>
    </w:p>
    <w:bookmarkEnd w:id="82"/>
    <w:bookmarkStart w:name="z90" w:id="83"/>
    <w:p>
      <w:pPr>
        <w:spacing w:after="0"/>
        <w:ind w:left="0"/>
        <w:jc w:val="both"/>
      </w:pPr>
      <w:r>
        <w:rPr>
          <w:rFonts w:ascii="Times New Roman"/>
          <w:b w:val="false"/>
          <w:i w:val="false"/>
          <w:color w:val="000000"/>
          <w:sz w:val="28"/>
        </w:rPr>
        <w:t>
      10)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End w:id="83"/>
    <w:bookmarkStart w:name="z91" w:id="84"/>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тәуекел дәрежесін бағалау өлшемшарттары объективті және (немесе) субъективті өлшемшарттар арқылы қалыптастырылады.</w:t>
      </w:r>
    </w:p>
    <w:bookmarkEnd w:id="84"/>
    <w:bookmarkStart w:name="z92" w:id="85"/>
    <w:p>
      <w:pPr>
        <w:spacing w:after="0"/>
        <w:ind w:left="0"/>
        <w:jc w:val="left"/>
      </w:pPr>
      <w:r>
        <w:rPr>
          <w:rFonts w:ascii="Times New Roman"/>
          <w:b/>
          <w:i w:val="false"/>
          <w:color w:val="000000"/>
        </w:rPr>
        <w:t xml:space="preserve"> 2-бөлім. Объективті өлшемшарттар</w:t>
      </w:r>
    </w:p>
    <w:bookmarkEnd w:id="85"/>
    <w:bookmarkStart w:name="z93" w:id="86"/>
    <w:p>
      <w:pPr>
        <w:spacing w:after="0"/>
        <w:ind w:left="0"/>
        <w:jc w:val="both"/>
      </w:pPr>
      <w:r>
        <w:rPr>
          <w:rFonts w:ascii="Times New Roman"/>
          <w:b w:val="false"/>
          <w:i w:val="false"/>
          <w:color w:val="000000"/>
          <w:sz w:val="28"/>
        </w:rPr>
        <w:t>
      4. Байланыс саласындағы тәуекелді айқындау тексерілетін субъектінің қызметі нәтижесінде адамның өміріне немесе денсаулығына, қоршаған ортаға, жеке және заңды тұлғалардың заңды мүдделеріне, мемлекеттің мүліктік мүдделеріне байланыс саласындағы тексерілетін субъектілердің қызметімен және жоғары жиілікті құрылғылар мен радио электрондық құралдарды пайдаланумен байланысты зиян келтіру ықтималдығына қарай жүзеге асырылады.</w:t>
      </w:r>
    </w:p>
    <w:bookmarkEnd w:id="86"/>
    <w:bookmarkStart w:name="z94" w:id="87"/>
    <w:p>
      <w:pPr>
        <w:spacing w:after="0"/>
        <w:ind w:left="0"/>
        <w:jc w:val="both"/>
      </w:pPr>
      <w:r>
        <w:rPr>
          <w:rFonts w:ascii="Times New Roman"/>
          <w:b w:val="false"/>
          <w:i w:val="false"/>
          <w:color w:val="000000"/>
          <w:sz w:val="28"/>
        </w:rPr>
        <w:t>
      5. Байланыс саласында жоғары тәуекел дәрежесіне байланыстың лицензияланатын қызмет түрлерін көрсететін тексерілетін субъектілер, сондай-ақ ведомстволық және корпоративтік телекоммуникациялар желілерінің, ортақ пайдаланылатын телекоммуникациялар желісіне, қалааралық телефон байланысына, халықаралық телефон байланысына, ұялы байланысқа (стандарттың атауын көрсете отырып) қосылатын жекелеген коммуникациялық жабдықтың иелері жатады.</w:t>
      </w:r>
    </w:p>
    <w:bookmarkEnd w:id="87"/>
    <w:bookmarkStart w:name="z95" w:id="88"/>
    <w:p>
      <w:pPr>
        <w:spacing w:after="0"/>
        <w:ind w:left="0"/>
        <w:jc w:val="both"/>
      </w:pPr>
      <w:r>
        <w:rPr>
          <w:rFonts w:ascii="Times New Roman"/>
          <w:b w:val="false"/>
          <w:i w:val="false"/>
          <w:color w:val="000000"/>
          <w:sz w:val="28"/>
        </w:rPr>
        <w:t>
      6. Жоғары тәуекел дәрежесіне жатпайтын тексерілетін субъектілерге:</w:t>
      </w:r>
    </w:p>
    <w:bookmarkEnd w:id="88"/>
    <w:bookmarkStart w:name="z96" w:id="89"/>
    <w:p>
      <w:pPr>
        <w:spacing w:after="0"/>
        <w:ind w:left="0"/>
        <w:jc w:val="both"/>
      </w:pPr>
      <w:r>
        <w:rPr>
          <w:rFonts w:ascii="Times New Roman"/>
          <w:b w:val="false"/>
          <w:i w:val="false"/>
          <w:color w:val="000000"/>
          <w:sz w:val="28"/>
        </w:rPr>
        <w:t>
      1) спутниктік жылжымалы байланыс қызметін көрсетуге лицензия алған тексерілетін субъектілер;</w:t>
      </w:r>
    </w:p>
    <w:bookmarkEnd w:id="89"/>
    <w:bookmarkStart w:name="z97" w:id="90"/>
    <w:p>
      <w:pPr>
        <w:spacing w:after="0"/>
        <w:ind w:left="0"/>
        <w:jc w:val="both"/>
      </w:pPr>
      <w:r>
        <w:rPr>
          <w:rFonts w:ascii="Times New Roman"/>
          <w:b w:val="false"/>
          <w:i w:val="false"/>
          <w:color w:val="000000"/>
          <w:sz w:val="28"/>
        </w:rPr>
        <w:t>
      2) радиожиілік спектрін пайдаланушылар болып табылатын радиоэлектрондық құралдардың иелері жатады.</w:t>
      </w:r>
    </w:p>
    <w:bookmarkEnd w:id="90"/>
    <w:bookmarkStart w:name="z98" w:id="91"/>
    <w:p>
      <w:pPr>
        <w:spacing w:after="0"/>
        <w:ind w:left="0"/>
        <w:jc w:val="both"/>
      </w:pPr>
      <w:r>
        <w:rPr>
          <w:rFonts w:ascii="Times New Roman"/>
          <w:b w:val="false"/>
          <w:i w:val="false"/>
          <w:color w:val="000000"/>
          <w:sz w:val="28"/>
        </w:rPr>
        <w:t>
      7. Объективті өлшемшарттар бойынша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мақсатымен субъективті өлшемшарттар қолданылады.</w:t>
      </w:r>
    </w:p>
    <w:bookmarkEnd w:id="91"/>
    <w:bookmarkStart w:name="z99" w:id="92"/>
    <w:p>
      <w:pPr>
        <w:spacing w:after="0"/>
        <w:ind w:left="0"/>
        <w:jc w:val="left"/>
      </w:pPr>
      <w:r>
        <w:rPr>
          <w:rFonts w:ascii="Times New Roman"/>
          <w:b/>
          <w:i w:val="false"/>
          <w:color w:val="000000"/>
        </w:rPr>
        <w:t xml:space="preserve"> 3-бөлім. Субъективті өлшемшарттар</w:t>
      </w:r>
    </w:p>
    <w:bookmarkEnd w:id="92"/>
    <w:bookmarkStart w:name="z100" w:id="93"/>
    <w:p>
      <w:pPr>
        <w:spacing w:after="0"/>
        <w:ind w:left="0"/>
        <w:jc w:val="both"/>
      </w:pPr>
      <w:r>
        <w:rPr>
          <w:rFonts w:ascii="Times New Roman"/>
          <w:b w:val="false"/>
          <w:i w:val="false"/>
          <w:color w:val="000000"/>
          <w:sz w:val="28"/>
        </w:rPr>
        <w:t>
      8. Субъективті өлшемшарттар:</w:t>
      </w:r>
    </w:p>
    <w:bookmarkEnd w:id="93"/>
    <w:bookmarkStart w:name="z101" w:id="94"/>
    <w:p>
      <w:pPr>
        <w:spacing w:after="0"/>
        <w:ind w:left="0"/>
        <w:jc w:val="both"/>
      </w:pPr>
      <w:r>
        <w:rPr>
          <w:rFonts w:ascii="Times New Roman"/>
          <w:b w:val="false"/>
          <w:i w:val="false"/>
          <w:color w:val="000000"/>
          <w:sz w:val="28"/>
        </w:rPr>
        <w:t>
      1) өрескел;</w:t>
      </w:r>
    </w:p>
    <w:bookmarkEnd w:id="94"/>
    <w:bookmarkStart w:name="z102" w:id="95"/>
    <w:p>
      <w:pPr>
        <w:spacing w:after="0"/>
        <w:ind w:left="0"/>
        <w:jc w:val="both"/>
      </w:pPr>
      <w:r>
        <w:rPr>
          <w:rFonts w:ascii="Times New Roman"/>
          <w:b w:val="false"/>
          <w:i w:val="false"/>
          <w:color w:val="000000"/>
          <w:sz w:val="28"/>
        </w:rPr>
        <w:t>
      2) елеулі;</w:t>
      </w:r>
    </w:p>
    <w:bookmarkEnd w:id="95"/>
    <w:bookmarkStart w:name="z103" w:id="96"/>
    <w:p>
      <w:pPr>
        <w:spacing w:after="0"/>
        <w:ind w:left="0"/>
        <w:jc w:val="both"/>
      </w:pPr>
      <w:r>
        <w:rPr>
          <w:rFonts w:ascii="Times New Roman"/>
          <w:b w:val="false"/>
          <w:i w:val="false"/>
          <w:color w:val="000000"/>
          <w:sz w:val="28"/>
        </w:rPr>
        <w:t>
      3) елеусіз</w:t>
      </w:r>
    </w:p>
    <w:bookmarkEnd w:id="96"/>
    <w:p>
      <w:pPr>
        <w:spacing w:after="0"/>
        <w:ind w:left="0"/>
        <w:jc w:val="both"/>
      </w:pPr>
      <w:r>
        <w:rPr>
          <w:rFonts w:ascii="Times New Roman"/>
          <w:b w:val="false"/>
          <w:i w:val="false"/>
          <w:color w:val="000000"/>
          <w:sz w:val="28"/>
        </w:rPr>
        <w:t>
      болып үш дәрежеге бөлінген және осы Өлшемшарттарға қосымшада келтірілген тексеру парақтарында санамаланған, Қазақстан Республикасының байланыс саласындағы заңнамасының талаптары (бұдан әрі – талаптар) негізінде әзірленді.</w:t>
      </w:r>
    </w:p>
    <w:bookmarkStart w:name="z104" w:id="97"/>
    <w:p>
      <w:pPr>
        <w:spacing w:after="0"/>
        <w:ind w:left="0"/>
        <w:jc w:val="both"/>
      </w:pPr>
      <w:r>
        <w:rPr>
          <w:rFonts w:ascii="Times New Roman"/>
          <w:b w:val="false"/>
          <w:i w:val="false"/>
          <w:color w:val="000000"/>
          <w:sz w:val="28"/>
        </w:rPr>
        <w:t>
      9. Субъективті өлшемшарттарды айқындау мынадай:</w:t>
      </w:r>
    </w:p>
    <w:bookmarkEnd w:id="97"/>
    <w:bookmarkStart w:name="z105" w:id="98"/>
    <w:p>
      <w:pPr>
        <w:spacing w:after="0"/>
        <w:ind w:left="0"/>
        <w:jc w:val="both"/>
      </w:pPr>
      <w:r>
        <w:rPr>
          <w:rFonts w:ascii="Times New Roman"/>
          <w:b w:val="false"/>
          <w:i w:val="false"/>
          <w:color w:val="000000"/>
          <w:sz w:val="28"/>
        </w:rPr>
        <w:t>
      1) дерекқорды қалыптастыру және ақпарат жинау;</w:t>
      </w:r>
    </w:p>
    <w:bookmarkEnd w:id="98"/>
    <w:bookmarkStart w:name="z106" w:id="99"/>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99"/>
    <w:bookmarkStart w:name="z107" w:id="100"/>
    <w:p>
      <w:pPr>
        <w:spacing w:after="0"/>
        <w:ind w:left="0"/>
        <w:jc w:val="both"/>
      </w:pPr>
      <w:r>
        <w:rPr>
          <w:rFonts w:ascii="Times New Roman"/>
          <w:b w:val="false"/>
          <w:i w:val="false"/>
          <w:color w:val="000000"/>
          <w:sz w:val="28"/>
        </w:rPr>
        <w:t>
      10. Дерекқорды қалыптастыру және ақпарат жинау Қазақстан Республикасының байланыс саласындағы заңнамасын бұзатын тексерілетін субъектілерді анықтау үшін қажет.</w:t>
      </w:r>
    </w:p>
    <w:bookmarkEnd w:id="100"/>
    <w:bookmarkStart w:name="z108" w:id="101"/>
    <w:p>
      <w:pPr>
        <w:spacing w:after="0"/>
        <w:ind w:left="0"/>
        <w:jc w:val="both"/>
      </w:pPr>
      <w:r>
        <w:rPr>
          <w:rFonts w:ascii="Times New Roman"/>
          <w:b w:val="false"/>
          <w:i w:val="false"/>
          <w:color w:val="000000"/>
          <w:sz w:val="28"/>
        </w:rPr>
        <w:t>
      Ақпаратты талдау және субъективті өлшемшарттарды бағалау неғұрлым жоғары әлеуетті тәуекелдері бар тексерілетін субъектіге қатысты тексерулерді шоғырландырады. Бұл ретте талдау мен бағалау кезінде нақты тексерілетін субъектіге қатысты бұрын ескерілген және пайдаланылған субъективті өлшемшарттардың деректері қолданылмайды.</w:t>
      </w:r>
    </w:p>
    <w:bookmarkEnd w:id="101"/>
    <w:bookmarkStart w:name="z109" w:id="102"/>
    <w:p>
      <w:pPr>
        <w:spacing w:after="0"/>
        <w:ind w:left="0"/>
        <w:jc w:val="both"/>
      </w:pPr>
      <w:r>
        <w:rPr>
          <w:rFonts w:ascii="Times New Roman"/>
          <w:b w:val="false"/>
          <w:i w:val="false"/>
          <w:color w:val="000000"/>
          <w:sz w:val="28"/>
        </w:rPr>
        <w:t>
      Субъективті өлшемшарттар бойынша тәуекелдер дәрежесін бағалау үшін мынадай ақпарат көздері:</w:t>
      </w:r>
    </w:p>
    <w:bookmarkEnd w:id="102"/>
    <w:bookmarkStart w:name="z110" w:id="103"/>
    <w:p>
      <w:pPr>
        <w:spacing w:after="0"/>
        <w:ind w:left="0"/>
        <w:jc w:val="both"/>
      </w:pPr>
      <w:r>
        <w:rPr>
          <w:rFonts w:ascii="Times New Roman"/>
          <w:b w:val="false"/>
          <w:i w:val="false"/>
          <w:color w:val="000000"/>
          <w:sz w:val="28"/>
        </w:rPr>
        <w:t>
      тексерілетін субъектілердің алдыңғы тексерулер және бақылау субъектісіне (объектісіне) бару арқылы профилактикалық бақылау нәтижелері. Бұл ретте, бұзушылықтардың ауырлық дәрежесі (өрескел, елеулі, елеусіз) тексеру парақтарында көрсетілген Қазақстан Республикасының байланыс саласындағы заңнамасының талаптарын сақтамаған жағдайда белгіленеді;</w:t>
      </w:r>
    </w:p>
    <w:bookmarkEnd w:id="103"/>
    <w:bookmarkStart w:name="z111" w:id="104"/>
    <w:p>
      <w:pPr>
        <w:spacing w:after="0"/>
        <w:ind w:left="0"/>
        <w:jc w:val="both"/>
      </w:pPr>
      <w:r>
        <w:rPr>
          <w:rFonts w:ascii="Times New Roman"/>
          <w:b w:val="false"/>
          <w:i w:val="false"/>
          <w:color w:val="000000"/>
          <w:sz w:val="28"/>
        </w:rPr>
        <w:t>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w:t>
      </w:r>
    </w:p>
    <w:bookmarkEnd w:id="104"/>
    <w:bookmarkStart w:name="z112" w:id="105"/>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қорытындысы бойынша берілген қорытынды құжаттар (анықтама, қорытынды, ұсыным);</w:t>
      </w:r>
    </w:p>
    <w:bookmarkEnd w:id="105"/>
    <w:bookmarkStart w:name="z113" w:id="106"/>
    <w:p>
      <w:pPr>
        <w:spacing w:after="0"/>
        <w:ind w:left="0"/>
        <w:jc w:val="both"/>
      </w:pPr>
      <w:r>
        <w:rPr>
          <w:rFonts w:ascii="Times New Roman"/>
          <w:b w:val="false"/>
          <w:i w:val="false"/>
          <w:color w:val="000000"/>
          <w:sz w:val="28"/>
        </w:rPr>
        <w:t>
      уәкілетті органдар мен ұйымдар ұсынатын мәліметтерді талдау нәтижелері пайдаланылады.</w:t>
      </w:r>
    </w:p>
    <w:bookmarkEnd w:id="106"/>
    <w:bookmarkStart w:name="z114" w:id="107"/>
    <w:p>
      <w:pPr>
        <w:spacing w:after="0"/>
        <w:ind w:left="0"/>
        <w:jc w:val="both"/>
      </w:pPr>
      <w:r>
        <w:rPr>
          <w:rFonts w:ascii="Times New Roman"/>
          <w:b w:val="false"/>
          <w:i w:val="false"/>
          <w:color w:val="000000"/>
          <w:sz w:val="28"/>
        </w:rPr>
        <w:t>
      11. Субъективті өлшемшарттар бойынша тексерілетін субъектілердің тәуекел дәрежесін бағалау және оларды жоғары тәуекел тобына және жоғары дәрежеге жатпайтын тәуекел тобына жатқызу мына көрсеткіштер бойынша жүзеге асырылады:</w:t>
      </w:r>
    </w:p>
    <w:bookmarkEnd w:id="107"/>
    <w:bookmarkStart w:name="z115" w:id="108"/>
    <w:p>
      <w:pPr>
        <w:spacing w:after="0"/>
        <w:ind w:left="0"/>
        <w:jc w:val="both"/>
      </w:pPr>
      <w:r>
        <w:rPr>
          <w:rFonts w:ascii="Times New Roman"/>
          <w:b w:val="false"/>
          <w:i w:val="false"/>
          <w:color w:val="000000"/>
          <w:sz w:val="28"/>
        </w:rPr>
        <w:t>
      1) "алдыңғы тексерулер және бақылау субъектісіне (объектісіне) бару арқылы профилактикалық бақылау нәтижелері" ақпарат көзі бойынша субъективті өлшемшарттар осы Өлшемшарттарға 1-қосымшаға сәйкес айқылдалады;</w:t>
      </w:r>
    </w:p>
    <w:bookmarkEnd w:id="108"/>
    <w:bookmarkStart w:name="z116" w:id="109"/>
    <w:p>
      <w:pPr>
        <w:spacing w:after="0"/>
        <w:ind w:left="0"/>
        <w:jc w:val="both"/>
      </w:pPr>
      <w:r>
        <w:rPr>
          <w:rFonts w:ascii="Times New Roman"/>
          <w:b w:val="false"/>
          <w:i w:val="false"/>
          <w:color w:val="000000"/>
          <w:sz w:val="28"/>
        </w:rPr>
        <w:t xml:space="preserve">
      2)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 ақпарат көзі бойынша субъективті өлшемшарттар осы Өлшемшарттарға 2-қосымшаға сәйкес айқындалады; </w:t>
      </w:r>
    </w:p>
    <w:bookmarkEnd w:id="109"/>
    <w:bookmarkStart w:name="z117" w:id="110"/>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қорытындысы бойынша берілген қорытынды құжаттар (анықтама, қорытынды, ұсыным)" ақпарат көзі бойынша субъективті өлшемшарттар осы Өлшемшарттарға 3-қосымшаға сәйкес айқындалады;</w:t>
      </w:r>
    </w:p>
    <w:bookmarkEnd w:id="110"/>
    <w:bookmarkStart w:name="z118" w:id="111"/>
    <w:p>
      <w:pPr>
        <w:spacing w:after="0"/>
        <w:ind w:left="0"/>
        <w:jc w:val="both"/>
      </w:pPr>
      <w:r>
        <w:rPr>
          <w:rFonts w:ascii="Times New Roman"/>
          <w:b w:val="false"/>
          <w:i w:val="false"/>
          <w:color w:val="000000"/>
          <w:sz w:val="28"/>
        </w:rPr>
        <w:t>
      4) "уәкілетті органдар мен ұйымдар ұсынатын мәліметтерді талдау нәтижелері" ақпарат көзі бойынша субъективті өлшемшарттар осы Өлшемшарттарға 4-қосымшаға сәйкес айқындалады.</w:t>
      </w:r>
    </w:p>
    <w:bookmarkEnd w:id="111"/>
    <w:bookmarkStart w:name="z119" w:id="112"/>
    <w:p>
      <w:pPr>
        <w:spacing w:after="0"/>
        <w:ind w:left="0"/>
        <w:jc w:val="both"/>
      </w:pPr>
      <w:r>
        <w:rPr>
          <w:rFonts w:ascii="Times New Roman"/>
          <w:b w:val="false"/>
          <w:i w:val="false"/>
          <w:color w:val="000000"/>
          <w:sz w:val="28"/>
        </w:rPr>
        <w:t>
      12. Әрбір ақпарат көзі бойынша тәуекел дәрежесін айқындау мынадай түрде айқындалады.</w:t>
      </w:r>
    </w:p>
    <w:bookmarkEnd w:id="112"/>
    <w:bookmarkStart w:name="z120" w:id="113"/>
    <w:p>
      <w:pPr>
        <w:spacing w:after="0"/>
        <w:ind w:left="0"/>
        <w:jc w:val="both"/>
      </w:pPr>
      <w:r>
        <w:rPr>
          <w:rFonts w:ascii="Times New Roman"/>
          <w:b w:val="false"/>
          <w:i w:val="false"/>
          <w:color w:val="000000"/>
          <w:sz w:val="28"/>
        </w:rPr>
        <w:t>
      Өрескел дәрежедегі бір орындалмаған талап 100 көрсеткішке теңестіріледі және бұл бақылау субъектісіне (объектісіне) бару арқылы профилактикалық бақылау жүргізу үшін негіз болып табылады.</w:t>
      </w:r>
    </w:p>
    <w:bookmarkEnd w:id="113"/>
    <w:bookmarkStart w:name="z121" w:id="114"/>
    <w:p>
      <w:pPr>
        <w:spacing w:after="0"/>
        <w:ind w:left="0"/>
        <w:jc w:val="both"/>
      </w:pPr>
      <w:r>
        <w:rPr>
          <w:rFonts w:ascii="Times New Roman"/>
          <w:b w:val="false"/>
          <w:i w:val="false"/>
          <w:color w:val="000000"/>
          <w:sz w:val="28"/>
        </w:rPr>
        <w:t>
      Егер талаптарды өрескел дәрежеде бұзушылық анықталмаған жағдайда, онда тәуекел дәрежесінің көрсеткішін айқындау үшін елеулі және елеусіз дәрежелер талаптарының жиынтық көрсеткіштері есептеледі.</w:t>
      </w:r>
    </w:p>
    <w:bookmarkEnd w:id="114"/>
    <w:bookmarkStart w:name="z122" w:id="115"/>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осы көрсеткіш мына формула бойынша есептеледі:</w:t>
      </w:r>
    </w:p>
    <w:bookmarkEnd w:id="115"/>
    <w:p>
      <w:pPr>
        <w:spacing w:after="0"/>
        <w:ind w:left="0"/>
        <w:jc w:val="both"/>
      </w:pPr>
      <w:r>
        <w:rPr>
          <w:rFonts w:ascii="Times New Roman"/>
          <w:b w:val="false"/>
          <w:i w:val="false"/>
          <w:color w:val="000000"/>
          <w:sz w:val="28"/>
        </w:rPr>
        <w:t>
      ∑ Рз = (Р2 х 100/Р1)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Рз – елеулі бұзушылықтар көрсеткіші;</w:t>
      </w:r>
    </w:p>
    <w:p>
      <w:pPr>
        <w:spacing w:after="0"/>
        <w:ind w:left="0"/>
        <w:jc w:val="both"/>
      </w:pPr>
      <w:r>
        <w:rPr>
          <w:rFonts w:ascii="Times New Roman"/>
          <w:b w:val="false"/>
          <w:i w:val="false"/>
          <w:color w:val="000000"/>
          <w:sz w:val="28"/>
        </w:rPr>
        <w:t>
      ∑ Р1 – елеулі бұзушылықтардың талап етілетін саны;</w:t>
      </w:r>
    </w:p>
    <w:p>
      <w:pPr>
        <w:spacing w:after="0"/>
        <w:ind w:left="0"/>
        <w:jc w:val="both"/>
      </w:pPr>
      <w:r>
        <w:rPr>
          <w:rFonts w:ascii="Times New Roman"/>
          <w:b w:val="false"/>
          <w:i w:val="false"/>
          <w:color w:val="000000"/>
          <w:sz w:val="28"/>
        </w:rPr>
        <w:t>
      ∑ Р2 – анықталған елеулі бұзушылықтар саны.</w:t>
      </w:r>
    </w:p>
    <w:bookmarkStart w:name="z123" w:id="116"/>
    <w:p>
      <w:pPr>
        <w:spacing w:after="0"/>
        <w:ind w:left="0"/>
        <w:jc w:val="both"/>
      </w:pPr>
      <w:r>
        <w:rPr>
          <w:rFonts w:ascii="Times New Roman"/>
          <w:b w:val="false"/>
          <w:i w:val="false"/>
          <w:color w:val="000000"/>
          <w:sz w:val="28"/>
        </w:rPr>
        <w:t>
      Елеусіз бұзушылықтар көрсеткішін айқындау кезінде 0,3 коэффициенті қолданылады және осы көрсеткіш мына формула бойынша есептеледі:</w:t>
      </w:r>
    </w:p>
    <w:bookmarkEnd w:id="116"/>
    <w:p>
      <w:pPr>
        <w:spacing w:after="0"/>
        <w:ind w:left="0"/>
        <w:jc w:val="both"/>
      </w:pPr>
      <w:r>
        <w:rPr>
          <w:rFonts w:ascii="Times New Roman"/>
          <w:b w:val="false"/>
          <w:i w:val="false"/>
          <w:color w:val="000000"/>
          <w:sz w:val="28"/>
        </w:rPr>
        <w:t>
      ∑ Рн = (Р2 х 100/Р1)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Рн – елеусіз бұзушылықтар көрсеткіші;</w:t>
      </w:r>
    </w:p>
    <w:p>
      <w:pPr>
        <w:spacing w:after="0"/>
        <w:ind w:left="0"/>
        <w:jc w:val="both"/>
      </w:pPr>
      <w:r>
        <w:rPr>
          <w:rFonts w:ascii="Times New Roman"/>
          <w:b w:val="false"/>
          <w:i w:val="false"/>
          <w:color w:val="000000"/>
          <w:sz w:val="28"/>
        </w:rPr>
        <w:t>
      ∑ Р1 – елеусіз бұзушылықтардың талап етілетін саны;</w:t>
      </w:r>
    </w:p>
    <w:p>
      <w:pPr>
        <w:spacing w:after="0"/>
        <w:ind w:left="0"/>
        <w:jc w:val="both"/>
      </w:pPr>
      <w:r>
        <w:rPr>
          <w:rFonts w:ascii="Times New Roman"/>
          <w:b w:val="false"/>
          <w:i w:val="false"/>
          <w:color w:val="000000"/>
          <w:sz w:val="28"/>
        </w:rPr>
        <w:t>
      ∑ Р2 – анықталған елеусіз бұзушылықтар саны.</w:t>
      </w:r>
    </w:p>
    <w:bookmarkStart w:name="z124" w:id="117"/>
    <w:p>
      <w:pPr>
        <w:spacing w:after="0"/>
        <w:ind w:left="0"/>
        <w:jc w:val="both"/>
      </w:pPr>
      <w:r>
        <w:rPr>
          <w:rFonts w:ascii="Times New Roman"/>
          <w:b w:val="false"/>
          <w:i w:val="false"/>
          <w:color w:val="000000"/>
          <w:sz w:val="28"/>
        </w:rPr>
        <w:t>
      Тәуекел дәрежесінің жалпы көрсеткіші ( ∑ Р) 0-ден 100-ді қоса алғанға дейінгі шәкіл бойынша есептеледі және көрсеткіштерді мына формула бойынша жинақтап қосу арқылы айқындалады:</w:t>
      </w:r>
    </w:p>
    <w:bookmarkEnd w:id="117"/>
    <w:p>
      <w:pPr>
        <w:spacing w:after="0"/>
        <w:ind w:left="0"/>
        <w:jc w:val="both"/>
      </w:pPr>
      <w:r>
        <w:rPr>
          <w:rFonts w:ascii="Times New Roman"/>
          <w:b w:val="false"/>
          <w:i w:val="false"/>
          <w:color w:val="000000"/>
          <w:sz w:val="28"/>
        </w:rPr>
        <w:t>
      ∑ Р = Рз + 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 Р – тәуекел дәрежесінің жалпы көрсеткіші;</w:t>
      </w:r>
    </w:p>
    <w:p>
      <w:pPr>
        <w:spacing w:after="0"/>
        <w:ind w:left="0"/>
        <w:jc w:val="both"/>
      </w:pPr>
      <w:r>
        <w:rPr>
          <w:rFonts w:ascii="Times New Roman"/>
          <w:b w:val="false"/>
          <w:i w:val="false"/>
          <w:color w:val="000000"/>
          <w:sz w:val="28"/>
        </w:rPr>
        <w:t>
      ∑ Рз – елеулі бұзушылықтардың көрсеткіші;</w:t>
      </w:r>
    </w:p>
    <w:p>
      <w:pPr>
        <w:spacing w:after="0"/>
        <w:ind w:left="0"/>
        <w:jc w:val="both"/>
      </w:pPr>
      <w:r>
        <w:rPr>
          <w:rFonts w:ascii="Times New Roman"/>
          <w:b w:val="false"/>
          <w:i w:val="false"/>
          <w:color w:val="000000"/>
          <w:sz w:val="28"/>
        </w:rPr>
        <w:t>
      ∑ Рн – елеусіз бұзушылықтардың көрсеткіші.</w:t>
      </w:r>
    </w:p>
    <w:bookmarkStart w:name="z125" w:id="118"/>
    <w:p>
      <w:pPr>
        <w:spacing w:after="0"/>
        <w:ind w:left="0"/>
        <w:jc w:val="both"/>
      </w:pPr>
      <w:r>
        <w:rPr>
          <w:rFonts w:ascii="Times New Roman"/>
          <w:b w:val="false"/>
          <w:i w:val="false"/>
          <w:color w:val="000000"/>
          <w:sz w:val="28"/>
        </w:rPr>
        <w:t>
      Тәуекел дәрежесінің көрсеткіштері бойынша тексерілетін субъекті (объекті):</w:t>
      </w:r>
    </w:p>
    <w:bookmarkEnd w:id="118"/>
    <w:bookmarkStart w:name="z126" w:id="119"/>
    <w:p>
      <w:pPr>
        <w:spacing w:after="0"/>
        <w:ind w:left="0"/>
        <w:jc w:val="both"/>
      </w:pPr>
      <w:r>
        <w:rPr>
          <w:rFonts w:ascii="Times New Roman"/>
          <w:b w:val="false"/>
          <w:i w:val="false"/>
          <w:color w:val="000000"/>
          <w:sz w:val="28"/>
        </w:rPr>
        <w:t>
      – тәуекел дәрежесі 61-ден 100-ді қоса алғанға дейінгі көрсеткіш кезінде жоғарғы тәуекел дәрежесіне жатады және оған қатысты бақылау субъектісіне (объектісіне) бару арқылы профилактикалық бақылау тексеру жүргізіледі;</w:t>
      </w:r>
    </w:p>
    <w:bookmarkEnd w:id="119"/>
    <w:bookmarkStart w:name="z127" w:id="120"/>
    <w:p>
      <w:pPr>
        <w:spacing w:after="0"/>
        <w:ind w:left="0"/>
        <w:jc w:val="both"/>
      </w:pPr>
      <w:r>
        <w:rPr>
          <w:rFonts w:ascii="Times New Roman"/>
          <w:b w:val="false"/>
          <w:i w:val="false"/>
          <w:color w:val="000000"/>
          <w:sz w:val="28"/>
        </w:rPr>
        <w:t>
      тәуекел дәрежесі 0-ден 60-ты қоса алғанға дейінгі көрсеткіш кезінде жоғарғы тәуекел дәрежесіне жатқызылмағанға жатады және оған қатысты бақылау субъектісіне (объектісіне) бару арқылы профилактикалық бақылау жүргізілмейді.</w:t>
      </w:r>
    </w:p>
    <w:bookmarkEnd w:id="120"/>
    <w:bookmarkStart w:name="z128" w:id="121"/>
    <w:p>
      <w:pPr>
        <w:spacing w:after="0"/>
        <w:ind w:left="0"/>
        <w:jc w:val="left"/>
      </w:pPr>
      <w:r>
        <w:rPr>
          <w:rFonts w:ascii="Times New Roman"/>
          <w:b/>
          <w:i w:val="false"/>
          <w:color w:val="000000"/>
        </w:rPr>
        <w:t xml:space="preserve"> 4-тарау. Қорытынды ережелер</w:t>
      </w:r>
    </w:p>
    <w:bookmarkEnd w:id="121"/>
    <w:bookmarkStart w:name="z129" w:id="122"/>
    <w:p>
      <w:pPr>
        <w:spacing w:after="0"/>
        <w:ind w:left="0"/>
        <w:jc w:val="both"/>
      </w:pPr>
      <w:r>
        <w:rPr>
          <w:rFonts w:ascii="Times New Roman"/>
          <w:b w:val="false"/>
          <w:i w:val="false"/>
          <w:color w:val="000000"/>
          <w:sz w:val="28"/>
        </w:rPr>
        <w:t>
      13. Бақылау субъектісіне (объектісіне) бару арқылы профилактикалық бақылау жүргізудің мерзімділігі жылына бір реттен жиі емес мерзімді құрайды.</w:t>
      </w:r>
    </w:p>
    <w:bookmarkEnd w:id="122"/>
    <w:bookmarkStart w:name="z130" w:id="123"/>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 Кодекстің 141-бабының 3-тармағына сәйкес қалыптастырылатын бақылау субъектісіне (объектісіне) бару арқылы профилактикалық бақылаудың жартыжылдық тізімдері негізінде жүргізіледі.</w:t>
      </w:r>
    </w:p>
    <w:bookmarkEnd w:id="123"/>
    <w:bookmarkStart w:name="z131" w:id="124"/>
    <w:p>
      <w:pPr>
        <w:spacing w:after="0"/>
        <w:ind w:left="0"/>
        <w:jc w:val="both"/>
      </w:pPr>
      <w:r>
        <w:rPr>
          <w:rFonts w:ascii="Times New Roman"/>
          <w:b w:val="false"/>
          <w:i w:val="false"/>
          <w:color w:val="000000"/>
          <w:sz w:val="28"/>
        </w:rPr>
        <w:t>
      15. Бақылау субъектісіне (объектісіне) бару арқылы профилактикалық бақылау тізімдері субъективті өлшемшарттар бойынша тәуекел дәрежесінің барынша жоғары көрсеткіші бар тексерілетін субъектілердің (объектілердің) басымдығы ескеріле отырып жасалады.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3" w:id="125"/>
    <w:p>
      <w:pPr>
        <w:spacing w:after="0"/>
        <w:ind w:left="0"/>
        <w:jc w:val="left"/>
      </w:pPr>
      <w:r>
        <w:rPr>
          <w:rFonts w:ascii="Times New Roman"/>
          <w:b/>
          <w:i w:val="false"/>
          <w:color w:val="000000"/>
        </w:rPr>
        <w:t xml:space="preserve"> "Алдыңғы тексерулер және бақылау субъектісіне (объектісіне) бару арқылы профилактикалық бақылау нәтижелері" ақпарат көзі бойынша субъективті өлшемшарттар</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1581"/>
        <w:gridCol w:w="204"/>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қызметтер көрсетуге арналған лицензияның болуы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пайдалануға рұқсаттын болуы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бойынша қызметті бастағаны немесе тоқтатқаны туралы хабарламаның болуы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және (немесе) жоғары жиілікті құрылғыларды пайдалануды бастағаны немесе тоқтатқаны туралы хабарламаның болуы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телекоммуникациялар желісінде пайдаланылатын техникалық байланыс құралдарының пошта байланысының техникалық құралдарының электро магниттік сәулелену көзі болып табылатын радиоэлектрондық құралдар мен жоғары жиілікті құрылғылардың сәйкестiгiн растауы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бұзушылықты жою туралы нұсқаманың орындалуы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өлшем бірлігін қамтамасыз етудің мемлекеттік жүйесінің тізіліміне енгізілген, байланыс операторының деректерді таратуды өлшеу жүйесі мен қосылу ұзақтығын өлшеу жүйесі бар трафикті есепке алу жүйелерінің болуын растау үшін Қазақстан Республикасының өлшем бірлігін қамтамасыз етудің мемлекеттік жүйесінің тізілімінен үзінді көшірменің, қолданыстағы тексеру сертификаттарының көшірмелерінің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көрсетілетін қызмет провайдерінің, ведомстволық телекоммуникациялар желісі, арнайы тағайындалған телекоммуникациялар желісі, корпоративтік желі иелерінің бөлінген нөмірлеу ресурсының 50 пайыздан астамын бөлінген кезден бастап екі жылдың ішінде пайдалану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алушының нөмірлеу ресурсын (нөмірлеу аймағын географиялық тұрғыдан айқындамайтын "DEF" кодындағы "Х1", "Х1Х2" индекстерін; көрсетілетін қызметтерге қол жеткізу кодтарын пайдалана отырып байланыс қызметтерін ұсынатын (Х1Х2Х3)/(Х1Х2Х3Х4) операторлардың кодтарын; "1UV (Х1(Х2))" шұғыл жедел, ақпараттық-анықтамалық және тапсырыс беру қызметтеріне қол жеткізу нөмірлерін, қалааралық және (немесе) халықаралық байланыс операторларының таңдау префикстерін бөлінген кезден бастап екі жыл ішінде 6 айдан астам (уәкілетті орган жүзеге асыратын тексеру нәтижелері бойынша) пайдалануы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орталығының Қазақстан Республикасының аумағында орналасқан жерүсті сегменттерi мен коммутациялық тораптарды қамту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тәуелсiз географиялық трассалар бойынша ұйымдастырылған тәуелсiз айналма жолдарды беру немесе сол тарату желiлерiнде ұйымдастырылатын трактiлерге (арналарға) ауыстыру жолымен көліктік желiлердi резервке қою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көлiктiк телекоммуникациялар желiлерiнің (магистральдық және аймақішілік байланыс желілерінің) болуы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тактiлi желілiк синхрондау жүйесiнің болуы бойынша талабын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қалааралық және халықаралық коммутация станцияларының болуы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желiлерiнде басқа елдердің жалпы пайдалануындағы телекоммуникациялар желісімен халықаралық қосылуды ұйымдастыру үшін кемінде үш таратудың (екеуi өз желiсiнiң бағытымен және бipeуi басқа елдiң желiсi бағытында) шығуы (үш бағыт) бар желiлiк тораптардың болуы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желiсi құрамында жерүстi байланыс желілері бойынша көлiктiк желiнiң шетелдердiң байланыс операторларының телекоммуникациялар желiлерiмен кемiнде бiр тоғысу нүктесiнің болуы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телекоммуникациялардың әмбебап қызметтерiн қамтамасыз ететiн желiлерді дербес құруы (дамытуы)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жөніндегі iс-шараларды орындауы қамтамасыз ету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желiлерімен кемiнде алты облыстың (географиялық нөмiрлеу аймағы), Астана және Алматы қалаларының аумағын қамтуы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басшылар мен мамандардың біліктілік құрамын растау үшін тиісті білімі және мамандығы бойынша кемінде үш жыл практикалық жұмыс тәжірибесі бар техникалық басшылар мен мамандардың біліктілік құрамы тізімінің, дипломдардың көшірмелерінің, жұмысқа қабылдау туралы бұйрықтардың, еңбек кітапшаларының немесе еңбек шарттарының көшірмелерінің, байланыс саласында даярлық және біліктілігін арттыру бойынша курстардан өткені туралы куәліктер немесе сертификаттардың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 (қатысушылар) арасында акциялар пакетін (жарғылық капиталға қатысу үлестерін) бөлу жөніндегі ақпаратты растау үшін өтініш берушінің құрылтай құжаттары көшірмелерінің және бағалы қағаздарды ұстаушылар (серіктестік қатысушыларының) тізілімінің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жиiлiктi құрылғылардың техникалық сипаттамалары мен пайдалану жағдайларының Қазақстан Республикасының радиожиілік спектрін пайдалануға арналған рұқсатта және радиоэлектрондық құралдарды және (немесе) жоғары жиілікті құрылғыларды пайдалануды бастағаны немесе тоқтатқаны туралы хабарламада жазылған талаптарға сәйкестігі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желісінде жұмыс істейтін абоненттік құрылғылардың сәйкестендіру кодының тізілімін жүргізу бойынша талапты сақтауы (ұялы байланыс операторы үшін)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немесе заңды тұлғаларға өздеріне иелікке берілген жиілік белдеулерін, радиожиіліктерді (радиожиілік арналарын) уақытша немесе тұрақты пайдалану құқығын беруге жол бермеу бойынша талаптардың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операторларының абоненттерге тегін қосылыстырды ұсынуды қамтамасыз ету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қызметтер (лотерея, дауыс беру, телевикторина, викторина, анықтамалық ақпараттық қызметтер, танысу қызметтері) көрсетілген кезде тарифтелетін қосылудың басталуына дейін байланыс операторының абонентке осындай қосылыстың құны туралы хабарлама беру туралы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байланыс қызметтерін көрсетуге байланысты ақпаратты абоненттерге ұсыну мақсатында ақпараттық-анықтамалық қызмет көрсету жүйесін құру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операторының желісінде абонент алған байланыс қызметтерін, оларды пайдалану уақыты, ұқсас стандартты басқа желі абоненттерінің телефон нөмірлерімен қосылыстары туралы ақпараттарды автоматты түрде есепке алуды жүзеге асыру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абоненттің қалааралық немесе халықаралық телефон байланысы операторын еркін таңдауы техникалық мүмкіндігін қамтамасыз ету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абоненттерге түнгі уақытта (сағат 22:00 ден 06:00 дейін) бұрын абонент сұратпаған, қысқа мәтіндік хабарламаларды және/немесе мультимедиялық хабарламалар арқылы ақпараттарды (жарнамалық сипаттағы таратуларды) жіберу бойынша лимитті орнату бойынша талаптың сақталуы (ұялы байланыс операторы үшін)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 телефон байланысы қызметін көрсеткен кезде оған өзге ақылы қызметтерді мәжбүрлеп жүктеуге жол бермеу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 телефон байланысы қызметі сапасының нашарлағаны туралы өтінішті берген күнінен бастап күнтізбелік үш күн ішінде сапасын қалпына келтіру жөнінде қажетті шаралар қабылдау және абоненттік төлемді қайта есептеуді жүргізу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кінәсінен болмаған абоненттік құрылғының нақты әрекетсіздігі кезеңінде абоненттік төлемдерді қайта есептеуді жүргізу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 телефон желілеріндегі авариялар туралы және осы аварияларды жоюдың болжанатын мерзімі туралы хабардар ету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себептерін көрсете отырып, абоненттік нөмірді алмастыру туралы және (немесе) терминалды ажырату туралы күнтізбелік 30 күн бұрын абонентті хабардар ету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оларды қолданысқа енгізгенге дейін күнтізбелік 30 күннен кешіктірмей хабардар ете отырып, абоненттің келісімімен байланыс қызметтеріне тариф шарттарын өзгерту туралы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уақтылы төлемегені үшін ажыратылған байланыс қызметіне қол жеткізуді, берешекті өтеген кезден бастап жиырма төрт сағат ішінде (абоненттен ақы төлегенін растауды алған немесе ұялы байланыс және Интернетке қол жеткізут қызметтері операторлары үшін абоненттің байланыс қызметіне ақы төлеу бойынша берешегін жойғаны туралы растаушы құжаттарды ұсынған кезден бастап) қалпына келтіру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абонентке/пайдаланушыға байланыс қызметін көрсету кезінде олар өзге де қызметтерді алу шарттарын орындамаған жағдайда оның құқығын шектеуге жол бермеу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құрылғының меншік иесінің өтініші бойынша өз желісінде сәйкестендіру коды бойынша абоненттік құрылғының жұмысын тоқтата тұру немесе қалпына келтіру бойынша талаптың сақталуы (ұялы байланыс операторы үшін)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абоненттерді байланыс құралдарын жартылай немесе толық ажыратумен байланысты оған алдын ала қызмет көрсету туралы және осындай жұмыстарды жүргізу мерзімдері туралы аталған жұмыстар басталғанға дейін күнтізбелік он күн бұрын хабардар ету бойынша талаптың сақталуы (ұялы байланыс операторы үшін)</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режимінде ағымдағы есеп шотындағы ақшаның балансын тексеру мүмкіндігін қамтамасыз ету бойынша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абонентке көрсетілген ұялы байланыс қызметтеріне артық төленген ақша қаражатын қайтару немесе абонент келісім берген кезде оларды ұялы байланыс қызметтеріне аванс беру ретінде есептеу бойынша талаптың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байланыс операторының техникалық мүмкіндігі бар, ұялы байланыс қызметтерін көрсету туралы шарт жасасудан бас тартуға жол бермеу бойынша талапты сақтауы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бастамасы бойынша жаңа автоматтандырылған телефон станцияларының пайдалануға берілуіне және жергілікті телефон желілерінің реконструкциялануына байланысты пайдаланушылардың алдын ала хабардар ете отырып, абоненттік нөмірлерді тегін ауыстыру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қызметтеріне кредиттік ақы төлеу тәсілі шарттарының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қызметтеріне аванстық ақы төлеу тәсілі шарттарының сақталуы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 жағдайға ие байланыс операторының қосу шартын жасасудан бас тартуына не үстем жағдайға ие байланыс операторының байланыс желілерін қосуға немесе төсеуге көрінеу шектеуші шарттар белгілеуіне жол бермеу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телекоммуникациялар желісіне телекоммуникациялар желілерін қосу мерзімдерін сақтау</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операторларының трафикті өткізу және өзара есеп айырысу тәртібін қоса алғанда, телекоммуникациялар желілерін қосу деңгейлерін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және әкесінің атын (бар болған жағдайда), Интернетте жұмыс істеуді бастау және аяқтау уақытын, пайдаланушы жұмыс істеген компьютер иесінің нөмірін қамтитын пайдаланушыларды есепке алудың электрондық журналының болуы (елді мекендерде ұялы байланыс болмаған жағдайда)</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соттың заңды күшіне енген шешімінде немесе Қазақстан Республикасының заңдарында тыйым салынған ақпаратқа рұқсат бермеуі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мекенжайларды ауыстыруға тыйым салу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және (немесе) байланыс желісі иесінің байланыс қызметтерін көрсетуі, сонымен қатар байланыс операторы өкілдерінің байланыс қызметтерін көрсету туралы тиісті шартты жасамай абоненттік нөмірлерді таратуы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операторларының абоненттік нөмірлердің орталықтандырылған дерекқоры операторына ұялы байланыстың абоненттік нөмірлері туралы ақпаратты беру бойынша міндеттерді орындауы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пошта жәшіктерін орнату және олардан пошта жөнелтілімдерін алуды жүзеге асыру талаптарын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жәшіктерінде пошта операторының логотипінің, берілген нөмірінің, хат-хабарларды жәшіктен алу жиілігі мен уақытының (алғашқы және соңғы алыну уақыты)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пошта жәшіктерінде пошта операторының логотипінің, берілген нөмірінің, алыну уақытының, сондай-ақ алу жүзеге асырылмайтын күндердің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объектілеріне кірер жерде өндірістік объектінің атауы және жұмыс режимі көрсетілген маңдайшаның, оның ішінде қалаларда орналасқан және жылжымалы кесте бойынша, түскі үзіліспен немесе демалыс күнімен жұмыс істейтін өндірістік объектілерде, сондай-ақ басқа да кесте бойынша немесе демалыс күндерінсіз қызметтер ұсынатын жақын маңдағы өндірістік объектінің орналасқан жері және жұмыс режимі туралы мәтіндегі маңдайшаның және қазақ, орыс тілдерінде хабарландырудың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объектісінің операция залында пошта операторының қызметтерін пайдаланушылар үшін көрнекі және қолжетімді жерде ақпараттық материалдың болуы туралы талаптың сақталуы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объектілерді меншікті атаулы құрылғылармен қамтамасыз ету бойынша талапты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ұялы байланыс желілерінде абоненттік нөмірлерді көшіруді және олардың мерзімдерін қамтамасыз ету бойынша міндеттерді орындауы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операторларының пошта желілерінде пошта жөнелтілімдерін ашпай-ақ ондағы тыйым салынған заттар мен нәрселерді анықтауға мүмкіндік беретін техникалық құралдар мен жабдықтарды орнату бойынша талаптарды сақтауы</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5" w:id="126"/>
    <w:p>
      <w:pPr>
        <w:spacing w:after="0"/>
        <w:ind w:left="0"/>
        <w:jc w:val="left"/>
      </w:pPr>
      <w:r>
        <w:rPr>
          <w:rFonts w:ascii="Times New Roman"/>
          <w:b/>
          <w:i w:val="false"/>
          <w:color w:val="000000"/>
        </w:rPr>
        <w:t xml:space="preserve"> "Тексерілетін субъектілерге жеке және заңды тұлғалардан, мемлекеттік органдардан келіп түскен, расталған шағымдар мен өтініштердің болуы және олардың саны" ақпарат көзі бойынша субъективті өлшемшарттар</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7"/>
        <w:gridCol w:w="7828"/>
        <w:gridCol w:w="1615"/>
      </w:tblGrid>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бір расталған шағымның немесе өтініштің болуы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екі немесе одан да астам расталған шағымдардың немесе өтініштердің болуы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37" w:id="127"/>
    <w:p>
      <w:pPr>
        <w:spacing w:after="0"/>
        <w:ind w:left="0"/>
        <w:jc w:val="left"/>
      </w:pPr>
      <w:r>
        <w:rPr>
          <w:rFonts w:ascii="Times New Roman"/>
          <w:b/>
          <w:i w:val="false"/>
          <w:color w:val="000000"/>
        </w:rPr>
        <w:t xml:space="preserve">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қорытындысы бойынша берілген қорытынды құжаттар (анықтама, қорытынды, ұсыным)" ақпарат көзі бойынша субъективті өлшемшарттар</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0047"/>
        <w:gridCol w:w="814"/>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сапасы бойынша стандарттарға, техникалық нормаларға, байланыс қызметiн көрсетуге арналған шарттың талаптарына, байланыс қызметінің сапа көрсеткіштеріне сәйкес келетiн байланыс қызметтерiн көрсету бойынша мiндеттерді сақтау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 мен абоненттің арасында байланыс қызметін көрсету туралы жария шарттың болуы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Қазақстан Республикасының радиожиiлiк спектрiн пайдалануға арналған рұқсатта көрсетілген елді мекендерді және (немесе) аумақтарды байланыс қызметтерімен қамтамасыз ету бойынша міндеттемелерді орындауы</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радиожиiлiк спектрiн бір жыл ішінде пайдаланбау</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 саласындағы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тәуекел дәрежесін бағалау 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39" w:id="128"/>
    <w:p>
      <w:pPr>
        <w:spacing w:after="0"/>
        <w:ind w:left="0"/>
        <w:jc w:val="left"/>
      </w:pPr>
      <w:r>
        <w:rPr>
          <w:rFonts w:ascii="Times New Roman"/>
          <w:b/>
          <w:i w:val="false"/>
          <w:color w:val="000000"/>
        </w:rPr>
        <w:t xml:space="preserve"> "Уәкілетті органдар мен ұйымдар ұсынатын мәліметтерді талдау нәтижелері" ақпарат көзі бойынша субъективті өлшемшарттар</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0703"/>
        <w:gridCol w:w="577"/>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желілерінде жедел-іздестіру, қарсы барлау қызметін жүзеге асыратын органдарға барлық байланыс желілерінде жедел-іздестіру, қарсы барлау іс-шараларын жүргізуде ұйымдастырушылық және техникалық мүмкіндіктерді қамтамасыз ету, сондай-ақ көрсетілген іс-шараларды жүргізу нысандары мен әдістерін жариялауды болдырмау жөнінде шаралар қабылдау бойынша міндеттердің сақталуы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туралы қызметтік ақпаратты жинауды және сақтауды жүзеге асыру бойынша міндеттердің сақталуы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пайдаланғаны үшін төлемнің мемлекеттік бюджетке төленгенін растайтын құжаттың болуы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халықаралық коммутация орталықтарының кемінде екі басқа да қалааралық және (немесе) халықаралық байланыс операторының халықаралық коммутация орталығымен байланыстың болуы, ал барлық автоматты қалааралық телефон станциялары кемінде екі халықаралық коммутация орталығымен байланыста болуы тиіс</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желiсiнің құрамында басқару жүйесiнің және техникалық пайдалану жүйесінің жұмыс iстеуін қамтамасыз ету жүйелерiнің болуы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Ақпарат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коммуникациялар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 № 1275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 № 841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41" w:id="129"/>
    <w:p>
      <w:pPr>
        <w:spacing w:after="0"/>
        <w:ind w:left="0"/>
        <w:jc w:val="left"/>
      </w:pPr>
      <w:r>
        <w:rPr>
          <w:rFonts w:ascii="Times New Roman"/>
          <w:b/>
          <w:i w:val="false"/>
          <w:color w:val="000000"/>
        </w:rPr>
        <w:t xml:space="preserve"> Ақпараттандыру саласындағы тексеру парағы</w:t>
      </w:r>
    </w:p>
    <w:bookmarkEnd w:id="129"/>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 саласында/аясында</w:t>
      </w:r>
    </w:p>
    <w:p>
      <w:pPr>
        <w:spacing w:after="0"/>
        <w:ind w:left="0"/>
        <w:jc w:val="both"/>
      </w:pPr>
      <w:r>
        <w:rPr>
          <w:rFonts w:ascii="Times New Roman"/>
          <w:b w:val="false"/>
          <w:i w:val="false"/>
          <w:color w:val="000000"/>
          <w:sz w:val="28"/>
        </w:rPr>
        <w:t>
      138 және 139-баптарына сәйкес</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Орналасқан жерінің мекенжайы_______________________________________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8"/>
        <w:gridCol w:w="8258"/>
        <w:gridCol w:w="693"/>
        <w:gridCol w:w="693"/>
        <w:gridCol w:w="694"/>
        <w:gridCol w:w="694"/>
      </w:tblGrid>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ақпараттандыру объектілері туралы мәліметтерін орналастыру ("электрондық үкіметтің" архитектуралық порталында мемлекеттік органның ақпараттандыру жүйелерін тіркеу, мемлекеттік органдардың ақпараттандыру объектілерінің техникалық құжаттамасының көшірмелерін орналастыру, сондай-ақ мемлекеттік органның ақпараттандыру объектілері туралы ақпаратын жаңартып отыру)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әзірленген бағдарламалық қамтылымын, бастапқы кодтарын (бар болса) және лицензиялық қамтылымының баптау кешенін "электрондық үкіметтің" сервистік интеграторына қабылдап алу-беру актісінің болуы туралы талаптың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 бұзушылықты жою туралы нұсқаманың орындалуы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құжаттаманың қағаз жеткізгіштерде түпнұсқаларының болуы туралы талаптың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электрондық ақпараттық ресурстарының сақталуы, қорғалуы, оларда іркіліс болған немесе бүлінген жағдайда қалпына келтірілуі бойынша талаптардың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ақпараттық жүйелерінің электрондық ақпараттық ресурстарының резервтік көшірмелерін жасау және оларда іркіліс болған немесе бүлінген жағдайда уақытылы жаңартылып отыруын бақылауды жүзеге асыру бойынша талаптардың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ақпараттық жүйесіне жасалған өтініштер туралы мәліметтердің автоматтандырылған есебін алуды, сақталуын және мерзімді архивтелуін жүзеге асыру бойынша талаптардың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жүйені өнеркәсіптік пайдалануға қабылдап алу туралы актінің болуы туралы талаптың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 сараптамасының болуы туралы талаптың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ақпараттық ресурстарды алған ақпараттық жүйелердің меншік иелері мен иелерінің ақпараттық жүйелерде қамтылған дербес деректерді қорғау бойынша талаптарды сақтауы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және (немесе) моральдық зиян келтіру, азаматтардың құқықтары мен бостандықтарын іске асыруды шектеу мақсатында жеке тұлғалар туралы дербес деректерді қамтитын электрондық ақпараттық ресурстарды пайдалануға жол бермеу бойынша талаптарды сақтау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деректердi жинау, өңдеу шарттары бұзылған жағдайда, субъектінің және (немесе) оператордың, сондай-ақ үшінші адамның өздерінің дербес деректерін бұғаттауды талап ету құқықтарының сақталуы</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меншік иесінен және (немесе) оператордан, сондай-ақ үшінші адамнан оларды жинау мен өңдеу заңсыз жүргізілген жағдайда, өздерінің дербес деректерін жоюды талап ету құқықтарын сақтау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дербес деректерін жинауға және өңдеуге оның келісімін алғаны туралы дәлелдемені ұсыну міндеттемелерін сақтау</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Ақпарат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коммуникациялар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 № 1275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 № 841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143" w:id="130"/>
    <w:p>
      <w:pPr>
        <w:spacing w:after="0"/>
        <w:ind w:left="0"/>
        <w:jc w:val="left"/>
      </w:pPr>
      <w:r>
        <w:rPr>
          <w:rFonts w:ascii="Times New Roman"/>
          <w:b/>
          <w:i w:val="false"/>
          <w:color w:val="000000"/>
        </w:rPr>
        <w:t xml:space="preserve"> Байланыс саласындағы тексеру парағы</w:t>
      </w:r>
    </w:p>
    <w:bookmarkEnd w:id="13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 саласында/аясында</w:t>
      </w:r>
    </w:p>
    <w:p>
      <w:pPr>
        <w:spacing w:after="0"/>
        <w:ind w:left="0"/>
        <w:jc w:val="both"/>
      </w:pPr>
      <w:r>
        <w:rPr>
          <w:rFonts w:ascii="Times New Roman"/>
          <w:b w:val="false"/>
          <w:i w:val="false"/>
          <w:color w:val="000000"/>
          <w:sz w:val="28"/>
        </w:rPr>
        <w:t>
      138 және 139-баптарына сәйкес</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10781"/>
        <w:gridCol w:w="260"/>
        <w:gridCol w:w="261"/>
        <w:gridCol w:w="261"/>
        <w:gridCol w:w="261"/>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 туралы қызметтік ақпаратты жинауды және сақтауды жүзеге асыру бойынша міндеттердің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телекоммуникациялар желісінде пайдаланылатын техникалық байланыс құралдарының пошта байланысының техникалық құралдарының электр магниттік сәулелену көзі болып табылатын радиоэлектрондық құралдар мен жоғары жиілікті құрылғылардың сәйкестiгiн растауы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 бұзушылықты жою туралы нұсқаманың орындалуы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жөніндегі iс-шаралардың орындалуын қамтамасыз ету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арналған лицензияның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пайдалануға арналған рұқсаттардың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бойынша қызметті бастағаны немесе тоқтатқаны туралы хабарламаның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және (немесе) жоғары жиілікті құрылғыларды пайдалануды бастағаны немесе тоқтатқаны туралы хабарламаның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желілерінде жедел-іздестіру, қарсы барлау қызметін жүзеге асыратын органдарға барлық байланыс желілерінде жедел-іздестіру, қарсы барлау іс-шараларын жүргізуде ұйымдастырушылық және техникалық мүмкіндіктерді қамтамасыз ету, сондай-ақ көрсетілген іс-шараларды жүргізу нысандары мен әдістерін жариялауды болдырмау жөнінде шаралар қабылдау бойынша міндеттердің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өлшем бірлігін қамтамасыз етудің мемлекеттік жүйесінің тізіліміне енгізілген, байланыс операторының деректерді таратуды өлшеу жүйесі мен қосылу ұзақтығын өлшеу жүйесі бар трафикті есепке алу жүйелерінің болуын растау үшін Қазақстан Республикасының өлшем бірлігін қамтамасыз етудің мемлекеттік жүйесінің тізілімінен үзінді көшірменің, қолданыстағы тексеру сертификаттарының көшірмелерінің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қызмет провайдерінің, ведомстволық телекоммуникациялар желісі, арнайы тағайындалған телекоммуникациялар желісі, корпоративтік желі иелерінің бөлінген нөмірлеу ресурсының 50 пайыздан астамын бөлінген кезден бастап екі жылдың ішінде пайдалану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нөмірлеу ресурсын алушының нөмірлеу ресурсын пайдалануы (нөмірлеу аймағын географиялық тұрғыдан айқындамайтын "DEF" кодындағы "Х1", "Х1Х2" индекстерін; көрсетілетін қызметтерге қол жеткізу кодтарын пайдалана отырып байланыс қызметтерін ұсынатын (Х1Х2Х3)/(Х1Х2Х3Х4) операторлар кодтары; "1UV (Х1(Х2))" шұғыл жедел, ақпараттық-анықтамалық және тапсырыс беру қызметтеріне қол жеткізу нөмірлерін, қалааралық және (немесе) халықаралық байланыс операторларының таңдау префикстерін бөлінген кезден бастап екі жыл ішінде 6 айдан астам (уәкілетті орган жүзеге асыратын тексеру нәтижелері бойынша) пайдалану бойынша талабын сақтауы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орталығының Қазақстан Республикасының аумағында орналасқан жерүсті сегменттерi мен коммутациялық тораптарды қамту бойынша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тәуелсiз географиялық трассалар бойынша ұйымдастырылған тәуелсiз айналма жолдарды беру немесе сол тарату желiлерiнде ұйымдастырылатын трактiлерге (арналарға) ауыстыру жолымен көліктік желiлердi резервке қою бойынша талапты сақтау</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көлiктiк телекоммуникациялар желiлерiнің (магистральдық және аймақішілік байланыс желілерінің)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және (немесе) халықаралық байланыс операторының телекоммуникациялар желiлерiнде басқа елдердің жалпы пайдалануындағы телекоммуникация желісімен халықаралық қосылуды ұйымдастыру үшін кемінде үш таратудың (екеуi өз желiсiнiң бағытымен және бipeуi басқа елдiң желiсiнiң бағытында) шығуы (үш бағыт) бар желiлiк тораптардың болуы туралы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желiсi құрамында жерүстi байланыс желілері бойынша көлiктiк желiнiң шетелдердiң байланыс операторларының телекоммуникациялар желiлерiмен кемiнде бiр тоғысу нүктесiнің болуы туралы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телекоммуникациялардың әмбебап қызметтерiн қамтамасыз ететiн желiлерді дербес құруы (дамытуы) туралы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тактiлi желілiк синхрондау жүйесiнің болуы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оған қалааралық және (немесе) халықаралық байланыс операторы мәртебесiн берген кезде қалааралық және (немесе) халықаралық байланыс операторының телекоммуникациялар желiсi құрамында қалааралық және халықаралық коммутация станцияларының болуы туралы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телекоммуникациялар желiсiнің құрамында басқару жүйесiнің және техникалық пайдалану жүйесінің жұмыс iстеуін қамтамасыз ету жүйелерiнің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телекоммуникация желiлерімен кемiнде алты облыстың (географиялық нөмiрлеу аймағы), Астана және Алматы қалаларының аумағын қамтуы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және (немесе) халықаралық байланыс операторының халықаралық коммутация орталықтарының кемінде екі басқа қалааралық және (немесе) халықаралық байланыс операторының халықаралық коммутация орталығымен байланыстың болуы, ал барлық автоматты қалааралық телефон станциялары кемінде екі халықаралық коммутация орталығымен байланыста болуы тиіс</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басшылар мен мамандардың білікті құрамын растау үшін тиісті білімі мен мамандығы бойынша кемінде үш жыл практикалық жұмыс тәжірибесі бар техникалық басшылар мен мамандардың біліктілік құрамы тізімінің, дипломдардың көшірмелерінің, жұмысқа қабылдау туралы бұйрықтардың, еңбек кітапшаларының немесе еңбек шарттары көшірмелерінің, байланыс саласында даярлық және біліктілігін арттыру бойынша курстардан өткені туралы куәліктер немесе сертификаттардың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акционерлер (қатысушылар) арасында акциялар пакетін (жарғылық капиталға қатысу үлестерін) бөлу жөніндегі ақпаратты растау үшін өтініш берушінің құрылтай құжаттары көшірмелерінің және бағалы қағаздарды ұстаушылар (серіктестік қатысушыларының) тізілімінің болуы туралы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 мен жоғары жиiлiктi құрылғылардың техникалық сипаттамалары мен пайдалану жағдайларының Қазақстан Республикасының радиожиілік спектрін пайдалануға арналған рұқсатта және радиоэлектрондық құралдарды және (немесе) жоғары жиілікті құрылғыларды пайдалануды бастағаны немесе тоқтатқаны туралы хабарламада жазылған талаптарға сәйкестігі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сапасы жағынан стандарттарға, техникалық нормаларға, байланыс қызметiн көрсетуге арналған шарттың талаптарына, байланыс қызметінің сапа көрсеткіштеріне сәйкес келетiн байланыс қызметтерiн көрсету бойынша мiндеттерді сақтау</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операторларының абоненттерге тегін қосылыстырды ұсынуды қамтамасыз ету бойынша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зияткерлік қызметтер (лотерея, дауыс беру, телевикторина, викторина, анықтамалық ақпараттық қызметтер, танысу қызметтері) көрсетілген кезде тарифтелетін қосылудың басталуына дейін байланыс операторының абонентке аталған қосылыстың құны туралы хабарлама беру туралы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қызметтерін көрсетуге байланысты ақпаратты абоненттерге ұсыну мақсатында ақпараттық-анықтамалық қызмет көрсету жүйесін құру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желісінде абонент алған байланыс қызметтерін, оларды пайдалану уақыты, ұқсас стандартты басқа желі абоненттерінің телефон нөмірлерімен қосылыстары туралы ақпараттарды автоматты түрде есепке алуды жүзеге асыру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абоненттің қалааралық немесе халықаралық телефон байланысы операторын еркін таңдауы техникалық мүмкіндігін қамтамасыз ету бойынша талабын сақтауы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абоненттерге түнгі уақытта (сағат 22:00-ден 06:00 дейін) бұрын абонент сұратпаған, қысқа мәтіндік хабарламаларды және/немесе мультимедиялық хабарламалар арқылы ақпараттарды (жарнамалық сипаттағы таратуларды) жіберу бойынша лимитті орнату бойынша талаптың сақталуы (ұялы байланыс операторы үшін)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 телефон байланысы қызметін көрсеткен кезде оған өзге де ақылы қызметтерді мәжбүрлеп жүктеуге жол бермеу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 телефон байланысы қызметі сапасының нашарлағаны туралы өтінішті берген күннен бастап күнтізбелік үш күн ішінде сапасын қалпына келтіру бойынша қажетті шаралар қабылдау және абоненттік төлемді қайта есептеуді жүргізу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абоненттің кінәсінен болмаған абоненттік құрылғының нақты әрекетсіздігі кезеңінде абоненттік төлемдерді қайта есептеуді жүргізу бойынша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 телефон желілеріндегі авариялар туралы және осы аварияларды жоюдың болжанатын мерзімі туралы хабардар ету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себептерін көрсете отырып, абоненттік нөмірді алмастыру туралы және (немесе) терминалды ажырату туралы күнтізбелік 30 күн бұрын абонентті хабардар ету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 қолданысқа енгізгенге дейін күнтізбелік 30 күннен кешіктірмей хабардар ете отырып, абоненттің келісімімен байланыс қызметтеріне тариф шарттарын өзгерту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төлемегені үшін ажыратылған байланыс қызметіне қол жеткізуді, берешекті өтеген кезден бастап жиырма төрт сағат ішінде (абоненттен ақы төлегенін растауды алған немесе ұялы байланыс және Интернетке қол жеткізут қызметтері операторлары үшін абоненттің байланыс қызметіне ақы төлеу бойынша берешегін жойғаны туралы растаушы құжаттарды ұсынған кезден бастап) қалпына келтіру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абонентке/пайдаланушыға байланыс қызметін көрсету кезінде олар өзге де қызметтерді алу шарттарын орындамаған жағдайда оның құқығын шектеуге жол бермеу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 мен абоненттің арасында байланыс қызметін көрсету бойынша жария шарттың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желісінде жұмыс істейтін абоненттік құрылғылардың сәйкестендіру кодының тізілімін жүргізу бойынша талаптың сақталуы (ұялы байланыс операторы үшін)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абоненттік құрылғының меншік иесінің өтініші бойынша өз желісінде сәйкестендіру коды бойынша абоненттік құрылғының жұмысын тоқтата тұру немесе қалпына келтіру бойынша талаптың сақталуы (ұялы байланыс операторы үшін)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абоненттерді байланыс құралдарын жартылай немесе толық ажыратумен байланысты оған алдын ала қызмет көрсету туралы және осындай жұмыстарды жүргізу мерзімдері туралы аталған жұмыстар басталғанға дейін күнтізбелік он күн бұрын хабардар ету бойынша талаптың сақталуы (ұялы байланыс операторы үшін)</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режимінде ағымдағы есеп шотындағы ақшаның балансын тексеру мүмкіндігін қамтамасыз ету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абонентке көрсетілген ұялы байланыс қызметтеріне артық төленген ақша қаражатын қайтару немесе абонент келісім берген кезде ұялы байланыс қызметтеріне аванс беру ретінде есептеу бойынша талаптың сақталуы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техникалық мүмкіндігі бар, байланыс қызметтерін көрсету туралы шарт жасасудан бас тартуға жол бермеу бойынша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бастамасы бойынша жаңа автоматтандырылған телефон станцияларының пайдалануға берілуіне және жергілікті телефон желілерінің реконструкциялануына байланысты пайдаланушылардың алдын ала хабардар ете отырып, абоненттік нөмірлерді тегін ауыстыру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кредиттік ақы төлеу тәсілі шарттарының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аванстық ақы төлеу тәсілі шарттарының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 жағдайға ие байланыс операторының қосу шартын жасасудан бас тартуына не үстем жағдайға ие байланыс операторының байланыс желілерін қосуға немесе төсеуге көрінеу шектеуші шарттар белгілеуіне жол бермеу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пайдаланылатын телекоммуникациялар желісіне телекоммуникациялар желілерін қосу мерзімдерінің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операторларының трафикті өткізу және өзара есеп айырысу тәртібін қоса алғанда, телекоммуникациялар желілерін қосу деңгейлерін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және әкесінің атын (бар болған жағдайда), Интернетте жұмыс істеуді бастау және аяқтау уақытын, пайдаланушы жұмыс істеген компьютер иесінің нөмірін қамтитын пайдаланушыларды есепке алудың электрондық журналының болуы (елді мекендерде ұялы байланыс болмаған жағдайда)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соттың заңды күшіне енген шешімінде немесе Қазақстан Республикасының заңдарында тыйым салынған ақпаратқа рұқсат бермеу туралы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мекенжайларды ауыстыруға тыйым салу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бойынша міндеттерді орындауы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операторының және (немесе) байланыс желісі иесінің байланыс қызметтерін көрсету туралы тиісті шарты жасамай, байланыс қызметтерін көрсетуі, сол сияқты байланыс операторы өкілінің абоненттік нөмірлерді таратуы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Қазақстан Республикасының радиожиiлiк спектрiн пайдалануға арналған рұқсатта көрсетілген елді мекендерді және (немесе) аумақтарды байланыс қызметтерімен қамтамасыз ету бойынша міндеттемелерді орындауы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радиожиiлiк спектрiн бір жыл ішінде пайдаланбау</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операторының ұялы байланыс желілерінде абоненттік нөмірлерді көшіруді және олардың мерзімдерін қамтамасыз ету бойынша міндеттерді орындауы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радиожиілік спектрін пайдаланғаны үшін төлемнің мемлекеттік бюджетке төленгендігін растайтын құжаттың болуы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жеке немесе заңды тұлғаларға өздеріне иелікке берілген жиілік белдеулерін, радиожиіліктерді (радиожиілік арналарын) уақытша немесе тұрақты пайдалану құқығын беруге жол бермеу бойынша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пошта жәшіктерін орнату және олардан пошта жөнелтілімдерін алуды жүзеге асыру талабын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жәшіктерінде пошта операторының логотипінің, берілген нөмірінің, хат-хабарларды жәшіктен алу жиілігі мен уақытының (алғашқы және соңғы алыну уақыты)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жердегі пошта жәшіктерінде пошта операторының логотипінің, берілген нөмірінің, алыну уақытының, сондай-ақ алу жүзеге асырылмайтын күндерінің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объектілеріне кірер жерде өндірістік объектінің атауы және жұмыс режимі көрсетілген маңдайшаның, оның ішінде қалаларда орналасқан және жылжымалы график бойынша, түскі үзіліспен немесе демалыс күнімен жұмыс істейтін өндірістік объектілерде, сондай-ақ басқа график бойынша немесе демалыс күндерінсіз қызметтер ұсынатын жақын маңдағы өндірістік объектінің орналасқан жері және жұмыс режимі туралы мәтіндегі маңдайшаның және қазақ, орыс тілдерінде хабарландырудың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объектісінің операция залында пошта операторының қызметтерін пайдаланушылар үшін көрнекі және қолжетімді жерде ақпараттық материалдың болуы туралы талаптың сақталуы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өндірістік объектілерді меншікті атаулы құрылғылармен қамтамасыз ету бойынша талапты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операторының пошта желілерінде пошта жөнелтілімдерін ашпай-ақ, ондағы тыйым салынған заттар мен нәрселерді анықтауға мүмкіндік беретін техникалық құралдар мен жабдықтарды орнату бойынша талаптарды сақтауы</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Ақпарат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коммуникациялар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456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30 желтоқсандағы № 1275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және Қазақстан Республикасының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міндетін атқарушының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31 желтоқсандағы № 841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bookmarkStart w:name="z145" w:id="131"/>
    <w:p>
      <w:pPr>
        <w:spacing w:after="0"/>
        <w:ind w:left="0"/>
        <w:jc w:val="left"/>
      </w:pPr>
      <w:r>
        <w:rPr>
          <w:rFonts w:ascii="Times New Roman"/>
          <w:b/>
          <w:i w:val="false"/>
          <w:color w:val="000000"/>
        </w:rPr>
        <w:t xml:space="preserve"> Қазақстан Республикасының электрондық құжат және электрондық цифрлық қолтаңба туралы заңнамасының сақталуына тексеру парағы</w:t>
      </w:r>
    </w:p>
    <w:bookmarkEnd w:id="13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Қазақстан Республикасы Кәсіпкерлік кодексінің</w:t>
      </w:r>
    </w:p>
    <w:p>
      <w:pPr>
        <w:spacing w:after="0"/>
        <w:ind w:left="0"/>
        <w:jc w:val="both"/>
      </w:pPr>
      <w:r>
        <w:rPr>
          <w:rFonts w:ascii="Times New Roman"/>
          <w:b w:val="false"/>
          <w:i w:val="false"/>
          <w:color w:val="000000"/>
          <w:sz w:val="28"/>
        </w:rPr>
        <w:t>
      _________________________________________________ саласында/аясында</w:t>
      </w:r>
    </w:p>
    <w:p>
      <w:pPr>
        <w:spacing w:after="0"/>
        <w:ind w:left="0"/>
        <w:jc w:val="both"/>
      </w:pPr>
      <w:r>
        <w:rPr>
          <w:rFonts w:ascii="Times New Roman"/>
          <w:b w:val="false"/>
          <w:i w:val="false"/>
          <w:color w:val="000000"/>
          <w:sz w:val="28"/>
        </w:rPr>
        <w:t>
      138 және 139-баптарына сәйкес</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қатысты бақылау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тексеруді/профилактикалық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7438"/>
        <w:gridCol w:w="921"/>
        <w:gridCol w:w="921"/>
        <w:gridCol w:w="921"/>
        <w:gridCol w:w="922"/>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қабылдаудан бас тартуға жол бермеу бойынша талаптардың сақталуы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электрондық цифрлық қолтаңбаның сақтаудағы ашық кілттерін жоғалтуды болғызбау үшін қажетті шараларды сақтауы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электрондық цифрлық қолтаңбаның сақтаудағы ашық кілттерін түрлендіруді болғызбау үшін қажетті шараларды сақтауы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электрондық цифрлық қолтаңбаның сақтаудағы ашық кілттерін қолдан жасауды болғызбау үшін қажетті шараларды сақтауы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орталықтың тіркеу куәліктерін иеленушілер туралы мәліметтерді қорғауды қамтамасыз етуі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иеленушінің өзіне тиесілі электрондық цифрлық қолтаңбаның жабық кiлтін құқыққа сыйымсыз қол жеткізуден және пайдаланудан қорғау үшін, сондай-ақ ашық кілттерді сақтау бойынша шараларды қолдануы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жабық кiлтін басқа тұлғаларға беру бойынша тыйым салу туралы талаптың сақталуы</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 ______________ 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 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