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32083" w14:textId="9d320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министрiнiң кейбiр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2018 жылғы 7 қарашадағы № 979 бұйрығы. Қазақстан Республикасының Әділет министрлігінде 2018 жылғы 8 қарашада № 17715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Бірыңғай бюджеттік сыныптамасының кейбір мәселелері" Қазақстан Республикасы Қаржы министрінің 2014 жылғы 18 қыркүйектегі № 403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9756 болып тіркелген, "Әділет" ақпараттық-құқықтық жүйесінде 2014 жылғы 17 қазанда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Бірыңғай бюджеттік </w:t>
      </w:r>
      <w:r>
        <w:rPr>
          <w:rFonts w:ascii="Times New Roman"/>
          <w:b w:val="false"/>
          <w:i w:val="false"/>
          <w:color w:val="000000"/>
          <w:sz w:val="28"/>
        </w:rPr>
        <w:t>сыныптамасында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бюджет түсiмдерiнiң сыныптамасында:</w:t>
      </w:r>
    </w:p>
    <w:bookmarkEnd w:id="3"/>
    <w:bookmarkStart w:name="z5" w:id="4"/>
    <w:p>
      <w:pPr>
        <w:spacing w:after="0"/>
        <w:ind w:left="0"/>
        <w:jc w:val="both"/>
      </w:pPr>
      <w:r>
        <w:rPr>
          <w:rFonts w:ascii="Times New Roman"/>
          <w:b w:val="false"/>
          <w:i w:val="false"/>
          <w:color w:val="000000"/>
          <w:sz w:val="28"/>
        </w:rPr>
        <w:t>
      1 "Салықтық түсімдер" санатында:</w:t>
      </w:r>
    </w:p>
    <w:bookmarkEnd w:id="4"/>
    <w:bookmarkStart w:name="z6" w:id="5"/>
    <w:p>
      <w:pPr>
        <w:spacing w:after="0"/>
        <w:ind w:left="0"/>
        <w:jc w:val="both"/>
      </w:pPr>
      <w:r>
        <w:rPr>
          <w:rFonts w:ascii="Times New Roman"/>
          <w:b w:val="false"/>
          <w:i w:val="false"/>
          <w:color w:val="000000"/>
          <w:sz w:val="28"/>
        </w:rPr>
        <w:t>
      05 "Тауарларға, жұмыстарға және қызметтерге салынатын iшкi салықтар" сыныбында:</w:t>
      </w:r>
    </w:p>
    <w:bookmarkEnd w:id="5"/>
    <w:bookmarkStart w:name="z7" w:id="6"/>
    <w:p>
      <w:pPr>
        <w:spacing w:after="0"/>
        <w:ind w:left="0"/>
        <w:jc w:val="both"/>
      </w:pPr>
      <w:r>
        <w:rPr>
          <w:rFonts w:ascii="Times New Roman"/>
          <w:b w:val="false"/>
          <w:i w:val="false"/>
          <w:color w:val="000000"/>
          <w:sz w:val="28"/>
        </w:rPr>
        <w:t>
      3 "Табиғи және басқа да ресурстарды пайдаланғаны үшiн түсетiн түсiмдер" кіші сыныбында:</w:t>
      </w:r>
    </w:p>
    <w:bookmarkEnd w:id="6"/>
    <w:bookmarkStart w:name="z8" w:id="7"/>
    <w:p>
      <w:pPr>
        <w:spacing w:after="0"/>
        <w:ind w:left="0"/>
        <w:jc w:val="both"/>
      </w:pPr>
      <w:r>
        <w:rPr>
          <w:rFonts w:ascii="Times New Roman"/>
          <w:b w:val="false"/>
          <w:i w:val="false"/>
          <w:color w:val="000000"/>
          <w:sz w:val="28"/>
        </w:rPr>
        <w:t>
      мынадай мазмұндағы 30-ерекшелікпен толықтырылсын:</w:t>
      </w:r>
    </w:p>
    <w:bookmarkEnd w:id="7"/>
    <w:bookmarkStart w:name="z9" w:id="8"/>
    <w:p>
      <w:pPr>
        <w:spacing w:after="0"/>
        <w:ind w:left="0"/>
        <w:jc w:val="both"/>
      </w:pPr>
      <w:r>
        <w:rPr>
          <w:rFonts w:ascii="Times New Roman"/>
          <w:b w:val="false"/>
          <w:i w:val="false"/>
          <w:color w:val="000000"/>
          <w:sz w:val="28"/>
        </w:rPr>
        <w:t>
      "30 Жер қойнауын пайдаланушылардың басқа түсімдері";</w:t>
      </w:r>
    </w:p>
    <w:bookmarkEnd w:id="8"/>
    <w:bookmarkStart w:name="z10" w:id="9"/>
    <w:p>
      <w:pPr>
        <w:spacing w:after="0"/>
        <w:ind w:left="0"/>
        <w:jc w:val="both"/>
      </w:pPr>
      <w:r>
        <w:rPr>
          <w:rFonts w:ascii="Times New Roman"/>
          <w:b w:val="false"/>
          <w:i w:val="false"/>
          <w:color w:val="000000"/>
          <w:sz w:val="28"/>
        </w:rPr>
        <w:t>
      бюджет шығыстарының функционалдық сыныптамасында:</w:t>
      </w:r>
    </w:p>
    <w:bookmarkEnd w:id="9"/>
    <w:bookmarkStart w:name="z11" w:id="10"/>
    <w:p>
      <w:pPr>
        <w:spacing w:after="0"/>
        <w:ind w:left="0"/>
        <w:jc w:val="both"/>
      </w:pPr>
      <w:r>
        <w:rPr>
          <w:rFonts w:ascii="Times New Roman"/>
          <w:b w:val="false"/>
          <w:i w:val="false"/>
          <w:color w:val="000000"/>
          <w:sz w:val="28"/>
        </w:rPr>
        <w:t>
      01 "Жалпы сипаттағы мемлекеттiк қызметтер" функционалдық тобында:</w:t>
      </w:r>
    </w:p>
    <w:bookmarkEnd w:id="10"/>
    <w:bookmarkStart w:name="z12" w:id="11"/>
    <w:p>
      <w:pPr>
        <w:spacing w:after="0"/>
        <w:ind w:left="0"/>
        <w:jc w:val="both"/>
      </w:pPr>
      <w:r>
        <w:rPr>
          <w:rFonts w:ascii="Times New Roman"/>
          <w:b w:val="false"/>
          <w:i w:val="false"/>
          <w:color w:val="000000"/>
          <w:sz w:val="28"/>
        </w:rPr>
        <w:t>
      1 "Мемлекеттiк басқарудың жалпы функцияларын орындайтын өкiлдi, атқарушы және басқа органдар" функционалдық кіші тобында:</w:t>
      </w:r>
    </w:p>
    <w:bookmarkEnd w:id="11"/>
    <w:bookmarkStart w:name="z13" w:id="12"/>
    <w:p>
      <w:pPr>
        <w:spacing w:after="0"/>
        <w:ind w:left="0"/>
        <w:jc w:val="both"/>
      </w:pPr>
      <w:r>
        <w:rPr>
          <w:rFonts w:ascii="Times New Roman"/>
          <w:b w:val="false"/>
          <w:i w:val="false"/>
          <w:color w:val="000000"/>
          <w:sz w:val="28"/>
        </w:rPr>
        <w:t>
      121 "Республикалық маңызы бар қала, астана әкімінің аппараты" бюджеттік бағдарламалар әкімшісі бойынша:</w:t>
      </w:r>
    </w:p>
    <w:bookmarkEnd w:id="12"/>
    <w:bookmarkStart w:name="z14" w:id="13"/>
    <w:p>
      <w:pPr>
        <w:spacing w:after="0"/>
        <w:ind w:left="0"/>
        <w:jc w:val="both"/>
      </w:pPr>
      <w:r>
        <w:rPr>
          <w:rFonts w:ascii="Times New Roman"/>
          <w:b w:val="false"/>
          <w:i w:val="false"/>
          <w:color w:val="000000"/>
          <w:sz w:val="28"/>
        </w:rPr>
        <w:t>
      007 "Ведомстволық бағыныстағы мемлекеттік мекемелер мен ұйымдардың күрделі шығыстары" бюджеттік бағдарламасы бойынша:</w:t>
      </w:r>
    </w:p>
    <w:bookmarkEnd w:id="13"/>
    <w:bookmarkStart w:name="z15" w:id="14"/>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14"/>
    <w:bookmarkStart w:name="z16" w:id="15"/>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5"/>
    <w:bookmarkStart w:name="z17" w:id="16"/>
    <w:p>
      <w:pPr>
        <w:spacing w:after="0"/>
        <w:ind w:left="0"/>
        <w:jc w:val="both"/>
      </w:pPr>
      <w:r>
        <w:rPr>
          <w:rFonts w:ascii="Times New Roman"/>
          <w:b w:val="false"/>
          <w:i w:val="false"/>
          <w:color w:val="000000"/>
          <w:sz w:val="28"/>
        </w:rPr>
        <w:t>
      015 Жергілікті бюджет қаражаты есебінен";</w:t>
      </w:r>
    </w:p>
    <w:bookmarkEnd w:id="16"/>
    <w:bookmarkStart w:name="z18" w:id="17"/>
    <w:p>
      <w:pPr>
        <w:spacing w:after="0"/>
        <w:ind w:left="0"/>
        <w:jc w:val="both"/>
      </w:pPr>
      <w:r>
        <w:rPr>
          <w:rFonts w:ascii="Times New Roman"/>
          <w:b w:val="false"/>
          <w:i w:val="false"/>
          <w:color w:val="000000"/>
          <w:sz w:val="28"/>
        </w:rPr>
        <w:t>
      013 "Республикалық маңызы бар қала, астана Қазақстан халқы Ассамблеясының қызметін қамтамасыз ету" бюджеттік бағдарламасы бойынша:</w:t>
      </w:r>
    </w:p>
    <w:bookmarkEnd w:id="17"/>
    <w:bookmarkStart w:name="z19" w:id="18"/>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18"/>
    <w:bookmarkStart w:name="z20" w:id="19"/>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9"/>
    <w:bookmarkStart w:name="z21" w:id="20"/>
    <w:p>
      <w:pPr>
        <w:spacing w:after="0"/>
        <w:ind w:left="0"/>
        <w:jc w:val="both"/>
      </w:pPr>
      <w:r>
        <w:rPr>
          <w:rFonts w:ascii="Times New Roman"/>
          <w:b w:val="false"/>
          <w:i w:val="false"/>
          <w:color w:val="000000"/>
          <w:sz w:val="28"/>
        </w:rPr>
        <w:t>
      015 Жергілікті бюджет қаражаты есебінен";</w:t>
      </w:r>
    </w:p>
    <w:bookmarkEnd w:id="20"/>
    <w:bookmarkStart w:name="z22" w:id="21"/>
    <w:p>
      <w:pPr>
        <w:spacing w:after="0"/>
        <w:ind w:left="0"/>
        <w:jc w:val="both"/>
      </w:pPr>
      <w:r>
        <w:rPr>
          <w:rFonts w:ascii="Times New Roman"/>
          <w:b w:val="false"/>
          <w:i w:val="false"/>
          <w:color w:val="000000"/>
          <w:sz w:val="28"/>
        </w:rPr>
        <w:t>
      694 "Қазақстан Республикасы Президентiнiң Іс Басқармасы" бюджеттік бағдарламалардың әкімшісі бойынша:</w:t>
      </w:r>
    </w:p>
    <w:bookmarkEnd w:id="21"/>
    <w:bookmarkStart w:name="z23" w:id="22"/>
    <w:p>
      <w:pPr>
        <w:spacing w:after="0"/>
        <w:ind w:left="0"/>
        <w:jc w:val="both"/>
      </w:pPr>
      <w:r>
        <w:rPr>
          <w:rFonts w:ascii="Times New Roman"/>
          <w:b w:val="false"/>
          <w:i w:val="false"/>
          <w:color w:val="000000"/>
          <w:sz w:val="28"/>
        </w:rPr>
        <w:t>
      мынадай мазмұндағы 055 бюджеттік бағдарламамен толықтырылсын:</w:t>
      </w:r>
    </w:p>
    <w:bookmarkEnd w:id="22"/>
    <w:bookmarkStart w:name="z24" w:id="23"/>
    <w:p>
      <w:pPr>
        <w:spacing w:after="0"/>
        <w:ind w:left="0"/>
        <w:jc w:val="both"/>
      </w:pPr>
      <w:r>
        <w:rPr>
          <w:rFonts w:ascii="Times New Roman"/>
          <w:b w:val="false"/>
          <w:i w:val="false"/>
          <w:color w:val="000000"/>
          <w:sz w:val="28"/>
        </w:rPr>
        <w:t>
      "055 Мемлекеттік органдар үшін автомашиналар паркін жаңарту";</w:t>
      </w:r>
    </w:p>
    <w:bookmarkEnd w:id="23"/>
    <w:bookmarkStart w:name="z25" w:id="24"/>
    <w:p>
      <w:pPr>
        <w:spacing w:after="0"/>
        <w:ind w:left="0"/>
        <w:jc w:val="both"/>
      </w:pPr>
      <w:r>
        <w:rPr>
          <w:rFonts w:ascii="Times New Roman"/>
          <w:b w:val="false"/>
          <w:i w:val="false"/>
          <w:color w:val="000000"/>
          <w:sz w:val="28"/>
        </w:rPr>
        <w:t>
      9 "Жалпы сипаттағы өзге де мемлекеттiк қызметтер" функционалдық кіші тобында:</w:t>
      </w:r>
    </w:p>
    <w:bookmarkEnd w:id="24"/>
    <w:bookmarkStart w:name="z26" w:id="25"/>
    <w:p>
      <w:pPr>
        <w:spacing w:after="0"/>
        <w:ind w:left="0"/>
        <w:jc w:val="both"/>
      </w:pPr>
      <w:r>
        <w:rPr>
          <w:rFonts w:ascii="Times New Roman"/>
          <w:b w:val="false"/>
          <w:i w:val="false"/>
          <w:color w:val="000000"/>
          <w:sz w:val="28"/>
        </w:rPr>
        <w:t>
      248 "Қазақстан Республикасы Қоғамдық даму министрлігі" бюджеттік бағдарламалардың әкімшісі бойынша:</w:t>
      </w:r>
    </w:p>
    <w:bookmarkEnd w:id="25"/>
    <w:bookmarkStart w:name="z27" w:id="26"/>
    <w:p>
      <w:pPr>
        <w:spacing w:after="0"/>
        <w:ind w:left="0"/>
        <w:jc w:val="both"/>
      </w:pPr>
      <w:r>
        <w:rPr>
          <w:rFonts w:ascii="Times New Roman"/>
          <w:b w:val="false"/>
          <w:i w:val="false"/>
          <w:color w:val="000000"/>
          <w:sz w:val="28"/>
        </w:rPr>
        <w:t>
      001 "Қоғамдық даму саласындағы мемлекеттік саясатты қалыптастыру" бюджеттік бағдарламасы бойынша:</w:t>
      </w:r>
    </w:p>
    <w:bookmarkEnd w:id="26"/>
    <w:bookmarkStart w:name="z28" w:id="27"/>
    <w:p>
      <w:pPr>
        <w:spacing w:after="0"/>
        <w:ind w:left="0"/>
        <w:jc w:val="both"/>
      </w:pPr>
      <w:r>
        <w:rPr>
          <w:rFonts w:ascii="Times New Roman"/>
          <w:b w:val="false"/>
          <w:i w:val="false"/>
          <w:color w:val="000000"/>
          <w:sz w:val="28"/>
        </w:rPr>
        <w:t>
      мынадай мазмұндағы 111 бюджеттік кіші бағдарламамен толықтырылсын:</w:t>
      </w:r>
    </w:p>
    <w:bookmarkEnd w:id="27"/>
    <w:bookmarkStart w:name="z29" w:id="28"/>
    <w:p>
      <w:pPr>
        <w:spacing w:after="0"/>
        <w:ind w:left="0"/>
        <w:jc w:val="both"/>
      </w:pPr>
      <w:r>
        <w:rPr>
          <w:rFonts w:ascii="Times New Roman"/>
          <w:b w:val="false"/>
          <w:i w:val="false"/>
          <w:color w:val="000000"/>
          <w:sz w:val="28"/>
        </w:rPr>
        <w:t>
      "111 Қазақстан Республикасы Қоғамдық даму министрлігінің күрделі шығыстары";</w:t>
      </w:r>
    </w:p>
    <w:bookmarkEnd w:id="28"/>
    <w:bookmarkStart w:name="z30" w:id="29"/>
    <w:p>
      <w:pPr>
        <w:spacing w:after="0"/>
        <w:ind w:left="0"/>
        <w:jc w:val="both"/>
      </w:pPr>
      <w:r>
        <w:rPr>
          <w:rFonts w:ascii="Times New Roman"/>
          <w:b w:val="false"/>
          <w:i w:val="false"/>
          <w:color w:val="000000"/>
          <w:sz w:val="28"/>
        </w:rPr>
        <w:t>
      373 "Республикалық маңызы бар қаланың, астананың құрылыс басқармасы" бюджеттік бағдарламалар әкімшісі бойынша:</w:t>
      </w:r>
    </w:p>
    <w:bookmarkEnd w:id="29"/>
    <w:bookmarkStart w:name="z31" w:id="30"/>
    <w:p>
      <w:pPr>
        <w:spacing w:after="0"/>
        <w:ind w:left="0"/>
        <w:jc w:val="both"/>
      </w:pPr>
      <w:r>
        <w:rPr>
          <w:rFonts w:ascii="Times New Roman"/>
          <w:b w:val="false"/>
          <w:i w:val="false"/>
          <w:color w:val="000000"/>
          <w:sz w:val="28"/>
        </w:rPr>
        <w:t>
      061 "Мемлекеттік органдардың объектілерін дамыту" бюджеттік бағдарламасы бойынша:</w:t>
      </w:r>
    </w:p>
    <w:bookmarkEnd w:id="30"/>
    <w:bookmarkStart w:name="z32" w:id="31"/>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31"/>
    <w:bookmarkStart w:name="z33" w:id="32"/>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32"/>
    <w:bookmarkStart w:name="z34" w:id="33"/>
    <w:p>
      <w:pPr>
        <w:spacing w:after="0"/>
        <w:ind w:left="0"/>
        <w:jc w:val="both"/>
      </w:pPr>
      <w:r>
        <w:rPr>
          <w:rFonts w:ascii="Times New Roman"/>
          <w:b w:val="false"/>
          <w:i w:val="false"/>
          <w:color w:val="000000"/>
          <w:sz w:val="28"/>
        </w:rPr>
        <w:t>
      015 Жергілікті бюджет қаражаты есебінен";</w:t>
      </w:r>
    </w:p>
    <w:bookmarkEnd w:id="33"/>
    <w:bookmarkStart w:name="z35" w:id="34"/>
    <w:p>
      <w:pPr>
        <w:spacing w:after="0"/>
        <w:ind w:left="0"/>
        <w:jc w:val="both"/>
      </w:pPr>
      <w:r>
        <w:rPr>
          <w:rFonts w:ascii="Times New Roman"/>
          <w:b w:val="false"/>
          <w:i w:val="false"/>
          <w:color w:val="000000"/>
          <w:sz w:val="28"/>
        </w:rPr>
        <w:t>
      02 "Қорғаныс" функционалдық тобында:</w:t>
      </w:r>
    </w:p>
    <w:bookmarkEnd w:id="34"/>
    <w:bookmarkStart w:name="z36" w:id="35"/>
    <w:p>
      <w:pPr>
        <w:spacing w:after="0"/>
        <w:ind w:left="0"/>
        <w:jc w:val="both"/>
      </w:pPr>
      <w:r>
        <w:rPr>
          <w:rFonts w:ascii="Times New Roman"/>
          <w:b w:val="false"/>
          <w:i w:val="false"/>
          <w:color w:val="000000"/>
          <w:sz w:val="28"/>
        </w:rPr>
        <w:t>
      2 "Төтенше жағдайлар жөнiндегi жұмыстарды ұйымдастыру" функционалдық кіші тобында:</w:t>
      </w:r>
    </w:p>
    <w:bookmarkEnd w:id="35"/>
    <w:bookmarkStart w:name="z37" w:id="36"/>
    <w:p>
      <w:pPr>
        <w:spacing w:after="0"/>
        <w:ind w:left="0"/>
        <w:jc w:val="both"/>
      </w:pPr>
      <w:r>
        <w:rPr>
          <w:rFonts w:ascii="Times New Roman"/>
          <w:b w:val="false"/>
          <w:i w:val="false"/>
          <w:color w:val="000000"/>
          <w:sz w:val="28"/>
        </w:rPr>
        <w:t>
      201 "Қазақстан Республикасы Iшкi iстер министрлiгi" бюджеттік бағдарламалардың әкімшісі бойынша:</w:t>
      </w:r>
    </w:p>
    <w:bookmarkEnd w:id="36"/>
    <w:bookmarkStart w:name="z38" w:id="37"/>
    <w:p>
      <w:pPr>
        <w:spacing w:after="0"/>
        <w:ind w:left="0"/>
        <w:jc w:val="both"/>
      </w:pPr>
      <w:r>
        <w:rPr>
          <w:rFonts w:ascii="Times New Roman"/>
          <w:b w:val="false"/>
          <w:i w:val="false"/>
          <w:color w:val="000000"/>
          <w:sz w:val="28"/>
        </w:rPr>
        <w:t>
      060 "Табиғи және техногендік сипаттағы төтенше жағдайлардың алдын алу және жою саласындағы қызметті ұйымдастыру" бюджеттік бағдарламасы бойынша:</w:t>
      </w:r>
    </w:p>
    <w:bookmarkEnd w:id="37"/>
    <w:bookmarkStart w:name="z39" w:id="38"/>
    <w:p>
      <w:pPr>
        <w:spacing w:after="0"/>
        <w:ind w:left="0"/>
        <w:jc w:val="both"/>
      </w:pPr>
      <w:r>
        <w:rPr>
          <w:rFonts w:ascii="Times New Roman"/>
          <w:b w:val="false"/>
          <w:i w:val="false"/>
          <w:color w:val="000000"/>
          <w:sz w:val="28"/>
        </w:rPr>
        <w:t>
      104 "Облыстық бюджеттерге, Астана және Алматы қалаларының бюджеттеріне халықты, объектілер мен аумақтарды табиғи дүлей зілзалалардан инженерлік қорғау жөніндегі жұмыстарды жүргізуге берілетін нысаналы даму трансферттері" бюджеттік кіші бағдарламасының атауы мынадай редакцияда жазылсын:</w:t>
      </w:r>
    </w:p>
    <w:bookmarkEnd w:id="38"/>
    <w:bookmarkStart w:name="z40" w:id="39"/>
    <w:p>
      <w:pPr>
        <w:spacing w:after="0"/>
        <w:ind w:left="0"/>
        <w:jc w:val="both"/>
      </w:pPr>
      <w:r>
        <w:rPr>
          <w:rFonts w:ascii="Times New Roman"/>
          <w:b w:val="false"/>
          <w:i w:val="false"/>
          <w:color w:val="000000"/>
          <w:sz w:val="28"/>
        </w:rPr>
        <w:t>
      "104 Облыстық бюджеттерге, республикалық маңызы бар қалалардың, астана бюджеттеріне халықты, объектілер мен аумақтарды табиғи дүлей зілзалалардан инженерлік қорғау жөніндегі жұмыстарды жүргізуге берілетін нысаналы даму трансферттері";</w:t>
      </w:r>
    </w:p>
    <w:bookmarkEnd w:id="39"/>
    <w:bookmarkStart w:name="z41" w:id="40"/>
    <w:p>
      <w:pPr>
        <w:spacing w:after="0"/>
        <w:ind w:left="0"/>
        <w:jc w:val="both"/>
      </w:pPr>
      <w:r>
        <w:rPr>
          <w:rFonts w:ascii="Times New Roman"/>
          <w:b w:val="false"/>
          <w:i w:val="false"/>
          <w:color w:val="000000"/>
          <w:sz w:val="28"/>
        </w:rPr>
        <w:t>
      03 "Қоғамдық тәртіп, қауіпсіздік, құқықтық, сот, қылмыстық-атқару қызметі" функционалдық тобында:</w:t>
      </w:r>
    </w:p>
    <w:bookmarkEnd w:id="40"/>
    <w:bookmarkStart w:name="z42" w:id="41"/>
    <w:p>
      <w:pPr>
        <w:spacing w:after="0"/>
        <w:ind w:left="0"/>
        <w:jc w:val="both"/>
      </w:pPr>
      <w:r>
        <w:rPr>
          <w:rFonts w:ascii="Times New Roman"/>
          <w:b w:val="false"/>
          <w:i w:val="false"/>
          <w:color w:val="000000"/>
          <w:sz w:val="28"/>
        </w:rPr>
        <w:t>
      1 "Құқық қорғау қызметi" функционалдық кіші тобында:</w:t>
      </w:r>
    </w:p>
    <w:bookmarkEnd w:id="41"/>
    <w:bookmarkStart w:name="z43" w:id="42"/>
    <w:p>
      <w:pPr>
        <w:spacing w:after="0"/>
        <w:ind w:left="0"/>
        <w:jc w:val="both"/>
      </w:pPr>
      <w:r>
        <w:rPr>
          <w:rFonts w:ascii="Times New Roman"/>
          <w:b w:val="false"/>
          <w:i w:val="false"/>
          <w:color w:val="000000"/>
          <w:sz w:val="28"/>
        </w:rPr>
        <w:t>
      201 "Қазақстан Республикасы Iшкi iстер министрлiгi" бюджеттік бағдарламалардың әкімшісі бойынша:</w:t>
      </w:r>
    </w:p>
    <w:bookmarkEnd w:id="42"/>
    <w:bookmarkStart w:name="z44" w:id="43"/>
    <w:p>
      <w:pPr>
        <w:spacing w:after="0"/>
        <w:ind w:left="0"/>
        <w:jc w:val="both"/>
      </w:pPr>
      <w:r>
        <w:rPr>
          <w:rFonts w:ascii="Times New Roman"/>
          <w:b w:val="false"/>
          <w:i w:val="false"/>
          <w:color w:val="000000"/>
          <w:sz w:val="28"/>
        </w:rPr>
        <w:t>
      076 "Қоғамдық тәртіпті сақтау және қоғамдық қауіпсіздікті қамтамасыз ету" бюджеттік бағдарламасы бойынша:</w:t>
      </w:r>
    </w:p>
    <w:bookmarkEnd w:id="43"/>
    <w:bookmarkStart w:name="z45" w:id="44"/>
    <w:p>
      <w:pPr>
        <w:spacing w:after="0"/>
        <w:ind w:left="0"/>
        <w:jc w:val="both"/>
      </w:pPr>
      <w:r>
        <w:rPr>
          <w:rFonts w:ascii="Times New Roman"/>
          <w:b w:val="false"/>
          <w:i w:val="false"/>
          <w:color w:val="000000"/>
          <w:sz w:val="28"/>
        </w:rPr>
        <w:t>
      мынадай мазмұндағы 137 бюджеттік кіші бағдарламамен толықтырылсын:</w:t>
      </w:r>
    </w:p>
    <w:bookmarkEnd w:id="44"/>
    <w:bookmarkStart w:name="z46" w:id="45"/>
    <w:p>
      <w:pPr>
        <w:spacing w:after="0"/>
        <w:ind w:left="0"/>
        <w:jc w:val="both"/>
      </w:pPr>
      <w:r>
        <w:rPr>
          <w:rFonts w:ascii="Times New Roman"/>
          <w:b w:val="false"/>
          <w:i w:val="false"/>
          <w:color w:val="000000"/>
          <w:sz w:val="28"/>
        </w:rPr>
        <w:t>
      "137 Түркістан облысының облыстық бюджетіне Түркістан облысының Ішкі істер департаментін материалдық-техникалық жабдықтауға, қосымша штат санын ұстауға, әкімшілік ғимаратын жалға алуға және экологиялық апат аймағындағы тұрғаны үшін қызметкерлеріне жоғарылатылған еңбекақы және сауықтыруға арналған материалдық көмек төлеуге берілетін ағымдағы нысаналы трансферттер";</w:t>
      </w:r>
    </w:p>
    <w:bookmarkEnd w:id="45"/>
    <w:bookmarkStart w:name="z47" w:id="46"/>
    <w:p>
      <w:pPr>
        <w:spacing w:after="0"/>
        <w:ind w:left="0"/>
        <w:jc w:val="both"/>
      </w:pPr>
      <w:r>
        <w:rPr>
          <w:rFonts w:ascii="Times New Roman"/>
          <w:b w:val="false"/>
          <w:i w:val="false"/>
          <w:color w:val="000000"/>
          <w:sz w:val="28"/>
        </w:rPr>
        <w:t>
      252 "Облыстық бюджеттен қаржыландырылатын атқарушы ішкі істер органы" бюджеттік бағдарламалар әкімшісі бойынша:</w:t>
      </w:r>
    </w:p>
    <w:bookmarkEnd w:id="46"/>
    <w:bookmarkStart w:name="z48" w:id="47"/>
    <w:p>
      <w:pPr>
        <w:spacing w:after="0"/>
        <w:ind w:left="0"/>
        <w:jc w:val="both"/>
      </w:pPr>
      <w:r>
        <w:rPr>
          <w:rFonts w:ascii="Times New Roman"/>
          <w:b w:val="false"/>
          <w:i w:val="false"/>
          <w:color w:val="000000"/>
          <w:sz w:val="28"/>
        </w:rPr>
        <w:t>
      006 "Мемлекеттік органның күрделі шығыстары" бюджеттік бағдарламасы бойынша:</w:t>
      </w:r>
    </w:p>
    <w:bookmarkEnd w:id="47"/>
    <w:bookmarkStart w:name="z49" w:id="48"/>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48"/>
    <w:bookmarkStart w:name="z50" w:id="49"/>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49"/>
    <w:bookmarkStart w:name="z51" w:id="50"/>
    <w:p>
      <w:pPr>
        <w:spacing w:after="0"/>
        <w:ind w:left="0"/>
        <w:jc w:val="both"/>
      </w:pPr>
      <w:r>
        <w:rPr>
          <w:rFonts w:ascii="Times New Roman"/>
          <w:b w:val="false"/>
          <w:i w:val="false"/>
          <w:color w:val="000000"/>
          <w:sz w:val="28"/>
        </w:rPr>
        <w:t>
      015 Жергілікті бюджет қаражаты есебінен";</w:t>
      </w:r>
    </w:p>
    <w:bookmarkEnd w:id="50"/>
    <w:bookmarkStart w:name="z52" w:id="51"/>
    <w:p>
      <w:pPr>
        <w:spacing w:after="0"/>
        <w:ind w:left="0"/>
        <w:jc w:val="both"/>
      </w:pPr>
      <w:r>
        <w:rPr>
          <w:rFonts w:ascii="Times New Roman"/>
          <w:b w:val="false"/>
          <w:i w:val="false"/>
          <w:color w:val="000000"/>
          <w:sz w:val="28"/>
        </w:rPr>
        <w:t>
      6 "Қылмыстық-атқару жүйесі" функционалдық кіші тобында:</w:t>
      </w:r>
    </w:p>
    <w:bookmarkEnd w:id="51"/>
    <w:bookmarkStart w:name="z53" w:id="52"/>
    <w:p>
      <w:pPr>
        <w:spacing w:after="0"/>
        <w:ind w:left="0"/>
        <w:jc w:val="both"/>
      </w:pPr>
      <w:r>
        <w:rPr>
          <w:rFonts w:ascii="Times New Roman"/>
          <w:b w:val="false"/>
          <w:i w:val="false"/>
          <w:color w:val="000000"/>
          <w:sz w:val="28"/>
        </w:rPr>
        <w:t>
      333 "Республикалық маңызы бар қаланың, астананың жұмыспен қамту және әлеуметтік қорғау басқармасы" бюджеттік бағдарламалар әкімшісі бойынша:</w:t>
      </w:r>
    </w:p>
    <w:bookmarkEnd w:id="52"/>
    <w:bookmarkStart w:name="z54" w:id="53"/>
    <w:p>
      <w:pPr>
        <w:spacing w:after="0"/>
        <w:ind w:left="0"/>
        <w:jc w:val="both"/>
      </w:pPr>
      <w:r>
        <w:rPr>
          <w:rFonts w:ascii="Times New Roman"/>
          <w:b w:val="false"/>
          <w:i w:val="false"/>
          <w:color w:val="000000"/>
          <w:sz w:val="28"/>
        </w:rPr>
        <w:t>
      039 "Қылмыстық жазасын өтеген адамдарды әлеуметтік бейімдеу мен оңалтуды ұйымдастыру және жүзеге асыру" бюджеттік бағдарламасы бойынша:</w:t>
      </w:r>
    </w:p>
    <w:bookmarkEnd w:id="53"/>
    <w:bookmarkStart w:name="z55" w:id="54"/>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54"/>
    <w:bookmarkStart w:name="z56" w:id="55"/>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55"/>
    <w:bookmarkStart w:name="z57" w:id="56"/>
    <w:p>
      <w:pPr>
        <w:spacing w:after="0"/>
        <w:ind w:left="0"/>
        <w:jc w:val="both"/>
      </w:pPr>
      <w:r>
        <w:rPr>
          <w:rFonts w:ascii="Times New Roman"/>
          <w:b w:val="false"/>
          <w:i w:val="false"/>
          <w:color w:val="000000"/>
          <w:sz w:val="28"/>
        </w:rPr>
        <w:t>
      015 Жергілікті бюджет қаражаты есебінен";</w:t>
      </w:r>
    </w:p>
    <w:bookmarkEnd w:id="56"/>
    <w:bookmarkStart w:name="z58" w:id="57"/>
    <w:p>
      <w:pPr>
        <w:spacing w:after="0"/>
        <w:ind w:left="0"/>
        <w:jc w:val="both"/>
      </w:pPr>
      <w:r>
        <w:rPr>
          <w:rFonts w:ascii="Times New Roman"/>
          <w:b w:val="false"/>
          <w:i w:val="false"/>
          <w:color w:val="000000"/>
          <w:sz w:val="28"/>
        </w:rPr>
        <w:t>
      9 "Қоғамдық тәртіп және қауіпсіздік саласындағы басқа да қызметтер" функционалдық кіші тобында:</w:t>
      </w:r>
    </w:p>
    <w:bookmarkEnd w:id="57"/>
    <w:bookmarkStart w:name="z59" w:id="58"/>
    <w:p>
      <w:pPr>
        <w:spacing w:after="0"/>
        <w:ind w:left="0"/>
        <w:jc w:val="both"/>
      </w:pPr>
      <w:r>
        <w:rPr>
          <w:rFonts w:ascii="Times New Roman"/>
          <w:b w:val="false"/>
          <w:i w:val="false"/>
          <w:color w:val="000000"/>
          <w:sz w:val="28"/>
        </w:rPr>
        <w:t>
      348 "Республикалық маңызы бар қаланың, астананың жолаушылар көлігі және автомобиль жолдары басқармасы" бюджеттік бағдарламалар әкімшісі бойынша:</w:t>
      </w:r>
    </w:p>
    <w:bookmarkEnd w:id="58"/>
    <w:bookmarkStart w:name="z60" w:id="59"/>
    <w:p>
      <w:pPr>
        <w:spacing w:after="0"/>
        <w:ind w:left="0"/>
        <w:jc w:val="both"/>
      </w:pPr>
      <w:r>
        <w:rPr>
          <w:rFonts w:ascii="Times New Roman"/>
          <w:b w:val="false"/>
          <w:i w:val="false"/>
          <w:color w:val="000000"/>
          <w:sz w:val="28"/>
        </w:rPr>
        <w:t>
      004 "Елдi мекендерде жол қозғалысы қауiпсiздiгін қамтамасыз ету" бюджеттік бағдарламасы бойынша:</w:t>
      </w:r>
    </w:p>
    <w:bookmarkEnd w:id="59"/>
    <w:bookmarkStart w:name="z61" w:id="60"/>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60"/>
    <w:bookmarkStart w:name="z62" w:id="61"/>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61"/>
    <w:bookmarkStart w:name="z63" w:id="62"/>
    <w:p>
      <w:pPr>
        <w:spacing w:after="0"/>
        <w:ind w:left="0"/>
        <w:jc w:val="both"/>
      </w:pPr>
      <w:r>
        <w:rPr>
          <w:rFonts w:ascii="Times New Roman"/>
          <w:b w:val="false"/>
          <w:i w:val="false"/>
          <w:color w:val="000000"/>
          <w:sz w:val="28"/>
        </w:rPr>
        <w:t>
      015 Жергілікті бюджет қаражаты есебінен";</w:t>
      </w:r>
    </w:p>
    <w:bookmarkEnd w:id="62"/>
    <w:bookmarkStart w:name="z64" w:id="63"/>
    <w:p>
      <w:pPr>
        <w:spacing w:after="0"/>
        <w:ind w:left="0"/>
        <w:jc w:val="both"/>
      </w:pPr>
      <w:r>
        <w:rPr>
          <w:rFonts w:ascii="Times New Roman"/>
          <w:b w:val="false"/>
          <w:i w:val="false"/>
          <w:color w:val="000000"/>
          <w:sz w:val="28"/>
        </w:rPr>
        <w:t>
      04 "Бiлiм беру" функционалдық тобында:</w:t>
      </w:r>
    </w:p>
    <w:bookmarkEnd w:id="63"/>
    <w:bookmarkStart w:name="z65" w:id="64"/>
    <w:p>
      <w:pPr>
        <w:spacing w:after="0"/>
        <w:ind w:left="0"/>
        <w:jc w:val="both"/>
      </w:pPr>
      <w:r>
        <w:rPr>
          <w:rFonts w:ascii="Times New Roman"/>
          <w:b w:val="false"/>
          <w:i w:val="false"/>
          <w:color w:val="000000"/>
          <w:sz w:val="28"/>
        </w:rPr>
        <w:t>
      1 "Мектепке дейiнгi тәрбие және оқыту" функционалдық кіші тобында:</w:t>
      </w:r>
    </w:p>
    <w:bookmarkEnd w:id="64"/>
    <w:bookmarkStart w:name="z66" w:id="65"/>
    <w:p>
      <w:pPr>
        <w:spacing w:after="0"/>
        <w:ind w:left="0"/>
        <w:jc w:val="both"/>
      </w:pPr>
      <w:r>
        <w:rPr>
          <w:rFonts w:ascii="Times New Roman"/>
          <w:b w:val="false"/>
          <w:i w:val="false"/>
          <w:color w:val="000000"/>
          <w:sz w:val="28"/>
        </w:rPr>
        <w:t>
      360 "Республикалық маңызы бар қаланың, астананың білім басқармасы" бюджеттік бағдарламалар әкімшісі бойынша:</w:t>
      </w:r>
    </w:p>
    <w:bookmarkEnd w:id="65"/>
    <w:bookmarkStart w:name="z67" w:id="66"/>
    <w:p>
      <w:pPr>
        <w:spacing w:after="0"/>
        <w:ind w:left="0"/>
        <w:jc w:val="both"/>
      </w:pPr>
      <w:r>
        <w:rPr>
          <w:rFonts w:ascii="Times New Roman"/>
          <w:b w:val="false"/>
          <w:i w:val="false"/>
          <w:color w:val="000000"/>
          <w:sz w:val="28"/>
        </w:rPr>
        <w:t>
      034 "Мектепке дейінгі тәрбие мен оқыту ұйымдарының қызметін қамтамасыз ету" бюджеттік бағдарлама бойынша:</w:t>
      </w:r>
    </w:p>
    <w:bookmarkEnd w:id="66"/>
    <w:bookmarkStart w:name="z68" w:id="67"/>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67"/>
    <w:bookmarkStart w:name="z69" w:id="68"/>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68"/>
    <w:bookmarkStart w:name="z70" w:id="69"/>
    <w:p>
      <w:pPr>
        <w:spacing w:after="0"/>
        <w:ind w:left="0"/>
        <w:jc w:val="both"/>
      </w:pPr>
      <w:r>
        <w:rPr>
          <w:rFonts w:ascii="Times New Roman"/>
          <w:b w:val="false"/>
          <w:i w:val="false"/>
          <w:color w:val="000000"/>
          <w:sz w:val="28"/>
        </w:rPr>
        <w:t>
      015 Жергілікті бюджет қаражаты есебінен";</w:t>
      </w:r>
    </w:p>
    <w:bookmarkEnd w:id="69"/>
    <w:bookmarkStart w:name="z71" w:id="70"/>
    <w:p>
      <w:pPr>
        <w:spacing w:after="0"/>
        <w:ind w:left="0"/>
        <w:jc w:val="both"/>
      </w:pPr>
      <w:r>
        <w:rPr>
          <w:rFonts w:ascii="Times New Roman"/>
          <w:b w:val="false"/>
          <w:i w:val="false"/>
          <w:color w:val="000000"/>
          <w:sz w:val="28"/>
        </w:rPr>
        <w:t>
      2 "Бастауыш, негізгі орта және жалпы орта білім беру" функционалдық кіші тобында:</w:t>
      </w:r>
    </w:p>
    <w:bookmarkEnd w:id="70"/>
    <w:bookmarkStart w:name="z72" w:id="71"/>
    <w:p>
      <w:pPr>
        <w:spacing w:after="0"/>
        <w:ind w:left="0"/>
        <w:jc w:val="both"/>
      </w:pPr>
      <w:r>
        <w:rPr>
          <w:rFonts w:ascii="Times New Roman"/>
          <w:b w:val="false"/>
          <w:i w:val="false"/>
          <w:color w:val="000000"/>
          <w:sz w:val="28"/>
        </w:rPr>
        <w:t>
      360 "Республикалық маңызы бар қаланың, астананың білім басқармасы" бюджеттік бағдарламалар әкімшісі бойынша:</w:t>
      </w:r>
    </w:p>
    <w:bookmarkEnd w:id="71"/>
    <w:bookmarkStart w:name="z73" w:id="72"/>
    <w:p>
      <w:pPr>
        <w:spacing w:after="0"/>
        <w:ind w:left="0"/>
        <w:jc w:val="both"/>
      </w:pPr>
      <w:r>
        <w:rPr>
          <w:rFonts w:ascii="Times New Roman"/>
          <w:b w:val="false"/>
          <w:i w:val="false"/>
          <w:color w:val="000000"/>
          <w:sz w:val="28"/>
        </w:rPr>
        <w:t>
      008 "Балаларға қосымша білім беру" бюджеттік бағдарлама бойынша:</w:t>
      </w:r>
    </w:p>
    <w:bookmarkEnd w:id="72"/>
    <w:bookmarkStart w:name="z74" w:id="73"/>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73"/>
    <w:bookmarkStart w:name="z75" w:id="74"/>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74"/>
    <w:bookmarkStart w:name="z76" w:id="75"/>
    <w:p>
      <w:pPr>
        <w:spacing w:after="0"/>
        <w:ind w:left="0"/>
        <w:jc w:val="both"/>
      </w:pPr>
      <w:r>
        <w:rPr>
          <w:rFonts w:ascii="Times New Roman"/>
          <w:b w:val="false"/>
          <w:i w:val="false"/>
          <w:color w:val="000000"/>
          <w:sz w:val="28"/>
        </w:rPr>
        <w:t>
      015 Жергілікті бюджет қаражаты есебінен";</w:t>
      </w:r>
    </w:p>
    <w:bookmarkEnd w:id="75"/>
    <w:bookmarkStart w:name="z77" w:id="76"/>
    <w:p>
      <w:pPr>
        <w:spacing w:after="0"/>
        <w:ind w:left="0"/>
        <w:jc w:val="both"/>
      </w:pPr>
      <w:r>
        <w:rPr>
          <w:rFonts w:ascii="Times New Roman"/>
          <w:b w:val="false"/>
          <w:i w:val="false"/>
          <w:color w:val="000000"/>
          <w:sz w:val="28"/>
        </w:rPr>
        <w:t>
      373 "Республикалық маңызы бар қаланың, астананың құрылыс басқармасы" бюджеттік бағдарламалар әкімшісі бойынша:</w:t>
      </w:r>
    </w:p>
    <w:bookmarkEnd w:id="76"/>
    <w:bookmarkStart w:name="z78" w:id="77"/>
    <w:p>
      <w:pPr>
        <w:spacing w:after="0"/>
        <w:ind w:left="0"/>
        <w:jc w:val="both"/>
      </w:pPr>
      <w:r>
        <w:rPr>
          <w:rFonts w:ascii="Times New Roman"/>
          <w:b w:val="false"/>
          <w:i w:val="false"/>
          <w:color w:val="000000"/>
          <w:sz w:val="28"/>
        </w:rPr>
        <w:t>
      069 "Қосымша білім беру объектілерін салу және реконструкциялау" бюджеттік бағдарлама бойынша:</w:t>
      </w:r>
    </w:p>
    <w:bookmarkEnd w:id="77"/>
    <w:bookmarkStart w:name="z79" w:id="78"/>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78"/>
    <w:bookmarkStart w:name="z80" w:id="79"/>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79"/>
    <w:bookmarkStart w:name="z81" w:id="80"/>
    <w:p>
      <w:pPr>
        <w:spacing w:after="0"/>
        <w:ind w:left="0"/>
        <w:jc w:val="both"/>
      </w:pPr>
      <w:r>
        <w:rPr>
          <w:rFonts w:ascii="Times New Roman"/>
          <w:b w:val="false"/>
          <w:i w:val="false"/>
          <w:color w:val="000000"/>
          <w:sz w:val="28"/>
        </w:rPr>
        <w:t>
      015 Жергілікті бюджет қаражаты есебінен";</w:t>
      </w:r>
    </w:p>
    <w:bookmarkEnd w:id="80"/>
    <w:bookmarkStart w:name="z82" w:id="81"/>
    <w:p>
      <w:pPr>
        <w:spacing w:after="0"/>
        <w:ind w:left="0"/>
        <w:jc w:val="both"/>
      </w:pPr>
      <w:r>
        <w:rPr>
          <w:rFonts w:ascii="Times New Roman"/>
          <w:b w:val="false"/>
          <w:i w:val="false"/>
          <w:color w:val="000000"/>
          <w:sz w:val="28"/>
        </w:rPr>
        <w:t>
      381 "Республикалық маңызы бар қаланың, астананың дене шынықтыру және спорт басқармасы" бюджеттік бағдарламалар әкімшісі бойынша:</w:t>
      </w:r>
    </w:p>
    <w:bookmarkEnd w:id="81"/>
    <w:bookmarkStart w:name="z83" w:id="82"/>
    <w:p>
      <w:pPr>
        <w:spacing w:after="0"/>
        <w:ind w:left="0"/>
        <w:jc w:val="both"/>
      </w:pPr>
      <w:r>
        <w:rPr>
          <w:rFonts w:ascii="Times New Roman"/>
          <w:b w:val="false"/>
          <w:i w:val="false"/>
          <w:color w:val="000000"/>
          <w:sz w:val="28"/>
        </w:rPr>
        <w:t>
      006 "Балалар мен жасөспірімдерге спорт бойынша қосымша білім беру" бюджеттік бағдарламасы бойынша:</w:t>
      </w:r>
    </w:p>
    <w:bookmarkEnd w:id="82"/>
    <w:bookmarkStart w:name="z84" w:id="83"/>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83"/>
    <w:bookmarkStart w:name="z85" w:id="84"/>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84"/>
    <w:bookmarkStart w:name="z86" w:id="85"/>
    <w:p>
      <w:pPr>
        <w:spacing w:after="0"/>
        <w:ind w:left="0"/>
        <w:jc w:val="both"/>
      </w:pPr>
      <w:r>
        <w:rPr>
          <w:rFonts w:ascii="Times New Roman"/>
          <w:b w:val="false"/>
          <w:i w:val="false"/>
          <w:color w:val="000000"/>
          <w:sz w:val="28"/>
        </w:rPr>
        <w:t>
      015 Жергілікті бюджет қаражаты есебінен";</w:t>
      </w:r>
    </w:p>
    <w:bookmarkEnd w:id="85"/>
    <w:bookmarkStart w:name="z87" w:id="86"/>
    <w:p>
      <w:pPr>
        <w:spacing w:after="0"/>
        <w:ind w:left="0"/>
        <w:jc w:val="both"/>
      </w:pPr>
      <w:r>
        <w:rPr>
          <w:rFonts w:ascii="Times New Roman"/>
          <w:b w:val="false"/>
          <w:i w:val="false"/>
          <w:color w:val="000000"/>
          <w:sz w:val="28"/>
        </w:rPr>
        <w:t>
      4 "Техникалық және кәсіптік, орта білімнен кейінгі білім беру" функционалдық кіші тобында:</w:t>
      </w:r>
    </w:p>
    <w:bookmarkEnd w:id="86"/>
    <w:bookmarkStart w:name="z88" w:id="87"/>
    <w:p>
      <w:pPr>
        <w:spacing w:after="0"/>
        <w:ind w:left="0"/>
        <w:jc w:val="both"/>
      </w:pPr>
      <w:r>
        <w:rPr>
          <w:rFonts w:ascii="Times New Roman"/>
          <w:b w:val="false"/>
          <w:i w:val="false"/>
          <w:color w:val="000000"/>
          <w:sz w:val="28"/>
        </w:rPr>
        <w:t>
      353 "Республикалық маңызы бар қаланың, астананың денсаулық сақтау басқармасы" бюджеттік бағдарламалар әкімшісі бойынша:</w:t>
      </w:r>
    </w:p>
    <w:bookmarkEnd w:id="87"/>
    <w:bookmarkStart w:name="z89" w:id="88"/>
    <w:p>
      <w:pPr>
        <w:spacing w:after="0"/>
        <w:ind w:left="0"/>
        <w:jc w:val="both"/>
      </w:pPr>
      <w:r>
        <w:rPr>
          <w:rFonts w:ascii="Times New Roman"/>
          <w:b w:val="false"/>
          <w:i w:val="false"/>
          <w:color w:val="000000"/>
          <w:sz w:val="28"/>
        </w:rPr>
        <w:t>
      043 "Техникалық және кәсіптік, орта білімнен кейінгі білім беру ұйымдарында мамандар даярлау" және 044 "Техникалық және кәсіптік, орта білімнен кейінгі білім беру бағдарламалары бойынша оқитындарға әлеуметтік қолдау көрсету" бюджеттік бағдарламалары бойынша:</w:t>
      </w:r>
    </w:p>
    <w:bookmarkEnd w:id="88"/>
    <w:bookmarkStart w:name="z90" w:id="89"/>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89"/>
    <w:bookmarkStart w:name="z91" w:id="90"/>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90"/>
    <w:bookmarkStart w:name="z92" w:id="91"/>
    <w:p>
      <w:pPr>
        <w:spacing w:after="0"/>
        <w:ind w:left="0"/>
        <w:jc w:val="both"/>
      </w:pPr>
      <w:r>
        <w:rPr>
          <w:rFonts w:ascii="Times New Roman"/>
          <w:b w:val="false"/>
          <w:i w:val="false"/>
          <w:color w:val="000000"/>
          <w:sz w:val="28"/>
        </w:rPr>
        <w:t>
      015 Жергілікті бюджет қаражаты есебінен";</w:t>
      </w:r>
    </w:p>
    <w:bookmarkEnd w:id="91"/>
    <w:bookmarkStart w:name="z93" w:id="92"/>
    <w:p>
      <w:pPr>
        <w:spacing w:after="0"/>
        <w:ind w:left="0"/>
        <w:jc w:val="both"/>
      </w:pPr>
      <w:r>
        <w:rPr>
          <w:rFonts w:ascii="Times New Roman"/>
          <w:b w:val="false"/>
          <w:i w:val="false"/>
          <w:color w:val="000000"/>
          <w:sz w:val="28"/>
        </w:rPr>
        <w:t>
      360 "Республикалық маңызы бар қаланың, астананың білім басқармасы" бюджеттік бағдарламалар әкімшісі бойынша:</w:t>
      </w:r>
    </w:p>
    <w:bookmarkEnd w:id="92"/>
    <w:bookmarkStart w:name="z94" w:id="93"/>
    <w:p>
      <w:pPr>
        <w:spacing w:after="0"/>
        <w:ind w:left="0"/>
        <w:jc w:val="both"/>
      </w:pPr>
      <w:r>
        <w:rPr>
          <w:rFonts w:ascii="Times New Roman"/>
          <w:b w:val="false"/>
          <w:i w:val="false"/>
          <w:color w:val="000000"/>
          <w:sz w:val="28"/>
        </w:rPr>
        <w:t>
      024 "Техникалық және кәсіптік білім беру ұйымдарында мамандар даярлау" бюджеттік бағдарлама бойынша:</w:t>
      </w:r>
    </w:p>
    <w:bookmarkEnd w:id="93"/>
    <w:bookmarkStart w:name="z95" w:id="94"/>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94"/>
    <w:bookmarkStart w:name="z96" w:id="95"/>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95"/>
    <w:bookmarkStart w:name="z97" w:id="96"/>
    <w:p>
      <w:pPr>
        <w:spacing w:after="0"/>
        <w:ind w:left="0"/>
        <w:jc w:val="both"/>
      </w:pPr>
      <w:r>
        <w:rPr>
          <w:rFonts w:ascii="Times New Roman"/>
          <w:b w:val="false"/>
          <w:i w:val="false"/>
          <w:color w:val="000000"/>
          <w:sz w:val="28"/>
        </w:rPr>
        <w:t>
      015 Жергілікті бюджет қаражаты есебінен";</w:t>
      </w:r>
    </w:p>
    <w:bookmarkEnd w:id="96"/>
    <w:bookmarkStart w:name="z98" w:id="97"/>
    <w:p>
      <w:pPr>
        <w:spacing w:after="0"/>
        <w:ind w:left="0"/>
        <w:jc w:val="both"/>
      </w:pPr>
      <w:r>
        <w:rPr>
          <w:rFonts w:ascii="Times New Roman"/>
          <w:b w:val="false"/>
          <w:i w:val="false"/>
          <w:color w:val="000000"/>
          <w:sz w:val="28"/>
        </w:rPr>
        <w:t>
      5 "Мамандарды қайта даярлау және біліктіліктерін арттыру" функционалдық кіші тобында:</w:t>
      </w:r>
    </w:p>
    <w:bookmarkEnd w:id="97"/>
    <w:bookmarkStart w:name="z99" w:id="98"/>
    <w:p>
      <w:pPr>
        <w:spacing w:after="0"/>
        <w:ind w:left="0"/>
        <w:jc w:val="both"/>
      </w:pPr>
      <w:r>
        <w:rPr>
          <w:rFonts w:ascii="Times New Roman"/>
          <w:b w:val="false"/>
          <w:i w:val="false"/>
          <w:color w:val="000000"/>
          <w:sz w:val="28"/>
        </w:rPr>
        <w:t>
      353 "Республикалық маңызы бар қаланың, астананың денсаулық сақтау басқармасы" бюджеттік бағдарламалар әкімшісі бойынша:</w:t>
      </w:r>
    </w:p>
    <w:bookmarkEnd w:id="98"/>
    <w:bookmarkStart w:name="z100" w:id="99"/>
    <w:p>
      <w:pPr>
        <w:spacing w:after="0"/>
        <w:ind w:left="0"/>
        <w:jc w:val="both"/>
      </w:pPr>
      <w:r>
        <w:rPr>
          <w:rFonts w:ascii="Times New Roman"/>
          <w:b w:val="false"/>
          <w:i w:val="false"/>
          <w:color w:val="000000"/>
          <w:sz w:val="28"/>
        </w:rPr>
        <w:t>
      003 "Кадрлардың біліктілігін арттыру және оларды қайта даярлау" бюджеттік бағдарламалар бойынша:</w:t>
      </w:r>
    </w:p>
    <w:bookmarkEnd w:id="99"/>
    <w:bookmarkStart w:name="z101" w:id="100"/>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100"/>
    <w:bookmarkStart w:name="z102" w:id="101"/>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01"/>
    <w:bookmarkStart w:name="z103" w:id="102"/>
    <w:p>
      <w:pPr>
        <w:spacing w:after="0"/>
        <w:ind w:left="0"/>
        <w:jc w:val="both"/>
      </w:pPr>
      <w:r>
        <w:rPr>
          <w:rFonts w:ascii="Times New Roman"/>
          <w:b w:val="false"/>
          <w:i w:val="false"/>
          <w:color w:val="000000"/>
          <w:sz w:val="28"/>
        </w:rPr>
        <w:t>
      015 Жергілікті бюджет қаражаты есебінен";</w:t>
      </w:r>
    </w:p>
    <w:bookmarkEnd w:id="102"/>
    <w:bookmarkStart w:name="z104" w:id="103"/>
    <w:p>
      <w:pPr>
        <w:spacing w:after="0"/>
        <w:ind w:left="0"/>
        <w:jc w:val="both"/>
      </w:pPr>
      <w:r>
        <w:rPr>
          <w:rFonts w:ascii="Times New Roman"/>
          <w:b w:val="false"/>
          <w:i w:val="false"/>
          <w:color w:val="000000"/>
          <w:sz w:val="28"/>
        </w:rPr>
        <w:t>
      9 "Бiлiм беру саласындағы өзге де қызметтер" функционалдық кіші тобында:</w:t>
      </w:r>
    </w:p>
    <w:bookmarkEnd w:id="103"/>
    <w:bookmarkStart w:name="z105" w:id="104"/>
    <w:p>
      <w:pPr>
        <w:spacing w:after="0"/>
        <w:ind w:left="0"/>
        <w:jc w:val="both"/>
      </w:pPr>
      <w:r>
        <w:rPr>
          <w:rFonts w:ascii="Times New Roman"/>
          <w:b w:val="false"/>
          <w:i w:val="false"/>
          <w:color w:val="000000"/>
          <w:sz w:val="28"/>
        </w:rPr>
        <w:t>
      353 "Республикалық маңызы бар қаланың, астананың денсаулық сақтау басқармасы" бюджеттік бағдарламалар әкімшісі бойынша:</w:t>
      </w:r>
    </w:p>
    <w:bookmarkEnd w:id="104"/>
    <w:bookmarkStart w:name="z106" w:id="105"/>
    <w:p>
      <w:pPr>
        <w:spacing w:after="0"/>
        <w:ind w:left="0"/>
        <w:jc w:val="both"/>
      </w:pPr>
      <w:r>
        <w:rPr>
          <w:rFonts w:ascii="Times New Roman"/>
          <w:b w:val="false"/>
          <w:i w:val="false"/>
          <w:color w:val="000000"/>
          <w:sz w:val="28"/>
        </w:rPr>
        <w:t>
      034 "Денсаулық сақтау жүйесіндегі мемлекеттік білім беру ұйымдарының күрделі шығыстары" бюджеттік бағдарламасы бойынша:</w:t>
      </w:r>
    </w:p>
    <w:bookmarkEnd w:id="105"/>
    <w:bookmarkStart w:name="z107" w:id="106"/>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106"/>
    <w:bookmarkStart w:name="z108" w:id="107"/>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07"/>
    <w:bookmarkStart w:name="z109" w:id="108"/>
    <w:p>
      <w:pPr>
        <w:spacing w:after="0"/>
        <w:ind w:left="0"/>
        <w:jc w:val="both"/>
      </w:pPr>
      <w:r>
        <w:rPr>
          <w:rFonts w:ascii="Times New Roman"/>
          <w:b w:val="false"/>
          <w:i w:val="false"/>
          <w:color w:val="000000"/>
          <w:sz w:val="28"/>
        </w:rPr>
        <w:t>
      015 Жергілікті бюджет қаражаты есебінен";</w:t>
      </w:r>
    </w:p>
    <w:bookmarkEnd w:id="108"/>
    <w:bookmarkStart w:name="z110" w:id="109"/>
    <w:p>
      <w:pPr>
        <w:spacing w:after="0"/>
        <w:ind w:left="0"/>
        <w:jc w:val="both"/>
      </w:pPr>
      <w:r>
        <w:rPr>
          <w:rFonts w:ascii="Times New Roman"/>
          <w:b w:val="false"/>
          <w:i w:val="false"/>
          <w:color w:val="000000"/>
          <w:sz w:val="28"/>
        </w:rPr>
        <w:t>
      360 "Республикалық маңызы бар қаланың, астананың білім басқармасы" бюджеттік бағдарламалар әкімшісі бойынша:</w:t>
      </w:r>
    </w:p>
    <w:bookmarkEnd w:id="109"/>
    <w:bookmarkStart w:name="z111" w:id="110"/>
    <w:p>
      <w:pPr>
        <w:spacing w:after="0"/>
        <w:ind w:left="0"/>
        <w:jc w:val="both"/>
      </w:pPr>
      <w:r>
        <w:rPr>
          <w:rFonts w:ascii="Times New Roman"/>
          <w:b w:val="false"/>
          <w:i w:val="false"/>
          <w:color w:val="000000"/>
          <w:sz w:val="28"/>
        </w:rPr>
        <w:t>
      013 "Балалар мен жасөспірімдердің психикалық денсаулығын зерттеу және халыққа психологиялық-медициналық-педагогикалық консультациялық көмек көрсету", 014 "Дамуында проблемалары бар балалар мен жасөспірімдердің оңалту және әлеуметтік бейімдеу", 021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және 067 "Ведомстволық бағыныстағы мемлекеттік мекемелер мен ұйымдардың күрделі шығыстары" бюджеттік бағдарламалары бойынша:</w:t>
      </w:r>
    </w:p>
    <w:bookmarkEnd w:id="110"/>
    <w:bookmarkStart w:name="z112" w:id="111"/>
    <w:p>
      <w:pPr>
        <w:spacing w:after="0"/>
        <w:ind w:left="0"/>
        <w:jc w:val="both"/>
      </w:pPr>
      <w:r>
        <w:rPr>
          <w:rFonts w:ascii="Times New Roman"/>
          <w:b w:val="false"/>
          <w:i w:val="false"/>
          <w:color w:val="000000"/>
          <w:sz w:val="28"/>
        </w:rPr>
        <w:t xml:space="preserve">
      мынадай мазмұндағы 011 және 015 бюджеттік кіші бағдарламалармен толықтырылсын: </w:t>
      </w:r>
    </w:p>
    <w:bookmarkEnd w:id="111"/>
    <w:bookmarkStart w:name="z113" w:id="112"/>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12"/>
    <w:bookmarkStart w:name="z114" w:id="113"/>
    <w:p>
      <w:pPr>
        <w:spacing w:after="0"/>
        <w:ind w:left="0"/>
        <w:jc w:val="both"/>
      </w:pPr>
      <w:r>
        <w:rPr>
          <w:rFonts w:ascii="Times New Roman"/>
          <w:b w:val="false"/>
          <w:i w:val="false"/>
          <w:color w:val="000000"/>
          <w:sz w:val="28"/>
        </w:rPr>
        <w:t xml:space="preserve">
      015 Жергілікті бюджет қаражаты есебінен"; </w:t>
      </w:r>
    </w:p>
    <w:bookmarkEnd w:id="113"/>
    <w:bookmarkStart w:name="z115" w:id="114"/>
    <w:p>
      <w:pPr>
        <w:spacing w:after="0"/>
        <w:ind w:left="0"/>
        <w:jc w:val="both"/>
      </w:pPr>
      <w:r>
        <w:rPr>
          <w:rFonts w:ascii="Times New Roman"/>
          <w:b w:val="false"/>
          <w:i w:val="false"/>
          <w:color w:val="000000"/>
          <w:sz w:val="28"/>
        </w:rPr>
        <w:t xml:space="preserve">
      464 "Ауданның (облыстық маңызы бар қаланың) білім бөлімі" бюджеттік бағдарламалар әкімшісі бойынша: </w:t>
      </w:r>
    </w:p>
    <w:bookmarkEnd w:id="114"/>
    <w:bookmarkStart w:name="z116" w:id="115"/>
    <w:p>
      <w:pPr>
        <w:spacing w:after="0"/>
        <w:ind w:left="0"/>
        <w:jc w:val="both"/>
      </w:pPr>
      <w:r>
        <w:rPr>
          <w:rFonts w:ascii="Times New Roman"/>
          <w:b w:val="false"/>
          <w:i w:val="false"/>
          <w:color w:val="000000"/>
          <w:sz w:val="28"/>
        </w:rPr>
        <w:t xml:space="preserve">
      067 "Ведомстволық бағыныстағы мемлекеттік мекемелер мен ұйымдардың күрделі шығыстары" бюджеттік бағдарламасы бойынша: </w:t>
      </w:r>
    </w:p>
    <w:bookmarkEnd w:id="115"/>
    <w:bookmarkStart w:name="z117" w:id="116"/>
    <w:p>
      <w:pPr>
        <w:spacing w:after="0"/>
        <w:ind w:left="0"/>
        <w:jc w:val="both"/>
      </w:pPr>
      <w:r>
        <w:rPr>
          <w:rFonts w:ascii="Times New Roman"/>
          <w:b w:val="false"/>
          <w:i w:val="false"/>
          <w:color w:val="000000"/>
          <w:sz w:val="28"/>
        </w:rPr>
        <w:t xml:space="preserve">
      мынадай мазмұндағы 011 және 015 кіші бюджеттік бағдарламаларымен толықтырылсын: </w:t>
      </w:r>
    </w:p>
    <w:bookmarkEnd w:id="116"/>
    <w:bookmarkStart w:name="z118" w:id="117"/>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17"/>
    <w:bookmarkStart w:name="z119" w:id="118"/>
    <w:p>
      <w:pPr>
        <w:spacing w:after="0"/>
        <w:ind w:left="0"/>
        <w:jc w:val="both"/>
      </w:pPr>
      <w:r>
        <w:rPr>
          <w:rFonts w:ascii="Times New Roman"/>
          <w:b w:val="false"/>
          <w:i w:val="false"/>
          <w:color w:val="000000"/>
          <w:sz w:val="28"/>
        </w:rPr>
        <w:t xml:space="preserve">
      015 Жергілікті бюджет қаражаты есебінен"; </w:t>
      </w:r>
    </w:p>
    <w:bookmarkEnd w:id="118"/>
    <w:bookmarkStart w:name="z120" w:id="119"/>
    <w:p>
      <w:pPr>
        <w:spacing w:after="0"/>
        <w:ind w:left="0"/>
        <w:jc w:val="both"/>
      </w:pPr>
      <w:r>
        <w:rPr>
          <w:rFonts w:ascii="Times New Roman"/>
          <w:b w:val="false"/>
          <w:i w:val="false"/>
          <w:color w:val="000000"/>
          <w:sz w:val="28"/>
        </w:rPr>
        <w:t xml:space="preserve">
      471 "Ауданның (облыстық маңызы бар қаланың) білім, дене шынықтыру және спорт бөлімі" бюджеттік бағдарламалар әкімшісі бойынша: </w:t>
      </w:r>
    </w:p>
    <w:bookmarkEnd w:id="119"/>
    <w:bookmarkStart w:name="z121" w:id="120"/>
    <w:p>
      <w:pPr>
        <w:spacing w:after="0"/>
        <w:ind w:left="0"/>
        <w:jc w:val="both"/>
      </w:pPr>
      <w:r>
        <w:rPr>
          <w:rFonts w:ascii="Times New Roman"/>
          <w:b w:val="false"/>
          <w:i w:val="false"/>
          <w:color w:val="000000"/>
          <w:sz w:val="28"/>
        </w:rPr>
        <w:t xml:space="preserve">
      067 "Ведомстволық бағыныстағы мемлекеттік мекемелер мен ұйымдардың күрделі шығыстары" бюджеттік бағдарламасы бойынша: </w:t>
      </w:r>
    </w:p>
    <w:bookmarkEnd w:id="120"/>
    <w:bookmarkStart w:name="z122" w:id="121"/>
    <w:p>
      <w:pPr>
        <w:spacing w:after="0"/>
        <w:ind w:left="0"/>
        <w:jc w:val="both"/>
      </w:pPr>
      <w:r>
        <w:rPr>
          <w:rFonts w:ascii="Times New Roman"/>
          <w:b w:val="false"/>
          <w:i w:val="false"/>
          <w:color w:val="000000"/>
          <w:sz w:val="28"/>
        </w:rPr>
        <w:t xml:space="preserve">
      мынадай мазмұндағы 011 және 015 кіші бюджеттік бағдарламаларымен толықтырылсын: </w:t>
      </w:r>
    </w:p>
    <w:bookmarkEnd w:id="121"/>
    <w:bookmarkStart w:name="z123" w:id="122"/>
    <w:p>
      <w:pPr>
        <w:spacing w:after="0"/>
        <w:ind w:left="0"/>
        <w:jc w:val="both"/>
      </w:pPr>
      <w:r>
        <w:rPr>
          <w:rFonts w:ascii="Times New Roman"/>
          <w:b w:val="false"/>
          <w:i w:val="false"/>
          <w:color w:val="000000"/>
          <w:sz w:val="28"/>
        </w:rPr>
        <w:t xml:space="preserve">
      "011 Республикалық бюджеттен берілетін трансферттер есебiнен </w:t>
      </w:r>
    </w:p>
    <w:bookmarkEnd w:id="122"/>
    <w:bookmarkStart w:name="z124" w:id="123"/>
    <w:p>
      <w:pPr>
        <w:spacing w:after="0"/>
        <w:ind w:left="0"/>
        <w:jc w:val="both"/>
      </w:pPr>
      <w:r>
        <w:rPr>
          <w:rFonts w:ascii="Times New Roman"/>
          <w:b w:val="false"/>
          <w:i w:val="false"/>
          <w:color w:val="000000"/>
          <w:sz w:val="28"/>
        </w:rPr>
        <w:t>
      015 Жергілікті бюджет қаражаты есебінен";</w:t>
      </w:r>
    </w:p>
    <w:bookmarkEnd w:id="123"/>
    <w:bookmarkStart w:name="z125" w:id="124"/>
    <w:p>
      <w:pPr>
        <w:spacing w:after="0"/>
        <w:ind w:left="0"/>
        <w:jc w:val="both"/>
      </w:pPr>
      <w:r>
        <w:rPr>
          <w:rFonts w:ascii="Times New Roman"/>
          <w:b w:val="false"/>
          <w:i w:val="false"/>
          <w:color w:val="000000"/>
          <w:sz w:val="28"/>
        </w:rPr>
        <w:t>
      05 "Денсаулық сақтау" функционалдық тобында:</w:t>
      </w:r>
    </w:p>
    <w:bookmarkEnd w:id="124"/>
    <w:bookmarkStart w:name="z126" w:id="125"/>
    <w:p>
      <w:pPr>
        <w:spacing w:after="0"/>
        <w:ind w:left="0"/>
        <w:jc w:val="both"/>
      </w:pPr>
      <w:r>
        <w:rPr>
          <w:rFonts w:ascii="Times New Roman"/>
          <w:b w:val="false"/>
          <w:i w:val="false"/>
          <w:color w:val="000000"/>
          <w:sz w:val="28"/>
        </w:rPr>
        <w:t>
      2 "Халықтың денсаулығын қорғау" функционалдық кіші тобында:</w:t>
      </w:r>
    </w:p>
    <w:bookmarkEnd w:id="125"/>
    <w:bookmarkStart w:name="z127" w:id="126"/>
    <w:p>
      <w:pPr>
        <w:spacing w:after="0"/>
        <w:ind w:left="0"/>
        <w:jc w:val="both"/>
      </w:pPr>
      <w:r>
        <w:rPr>
          <w:rFonts w:ascii="Times New Roman"/>
          <w:b w:val="false"/>
          <w:i w:val="false"/>
          <w:color w:val="000000"/>
          <w:sz w:val="28"/>
        </w:rPr>
        <w:t>
      226 "Қазақстан Республикасы Денсаулық сақтау министрлігі" бюджеттік бағдарламалардың әкімшісі бойынша:</w:t>
      </w:r>
    </w:p>
    <w:bookmarkEnd w:id="126"/>
    <w:bookmarkStart w:name="z128" w:id="127"/>
    <w:p>
      <w:pPr>
        <w:spacing w:after="0"/>
        <w:ind w:left="0"/>
        <w:jc w:val="both"/>
      </w:pPr>
      <w:r>
        <w:rPr>
          <w:rFonts w:ascii="Times New Roman"/>
          <w:b w:val="false"/>
          <w:i w:val="false"/>
          <w:color w:val="000000"/>
          <w:sz w:val="28"/>
        </w:rPr>
        <w:t>
      053 "Арнайы медициналық резервті сақтауды қамтамасыз ету және денсаулық сақтау инфрақұрылымын дамыту" бюджеттік бағдарламасы бойынша:</w:t>
      </w:r>
    </w:p>
    <w:bookmarkEnd w:id="127"/>
    <w:bookmarkStart w:name="z129" w:id="128"/>
    <w:p>
      <w:pPr>
        <w:spacing w:after="0"/>
        <w:ind w:left="0"/>
        <w:jc w:val="both"/>
      </w:pPr>
      <w:r>
        <w:rPr>
          <w:rFonts w:ascii="Times New Roman"/>
          <w:b w:val="false"/>
          <w:i w:val="false"/>
          <w:color w:val="000000"/>
          <w:sz w:val="28"/>
        </w:rPr>
        <w:t>
      113 "Облыстық бюджеттерге, Астана және Алматы қалаларының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 сейсмикалық күшейтуге берілетін нысаналы даму трансферттерi" бюджеттік кіші бағдарламасының атауы мынадай редакцияда жазылсын:</w:t>
      </w:r>
    </w:p>
    <w:bookmarkEnd w:id="128"/>
    <w:bookmarkStart w:name="z130" w:id="129"/>
    <w:p>
      <w:pPr>
        <w:spacing w:after="0"/>
        <w:ind w:left="0"/>
        <w:jc w:val="both"/>
      </w:pPr>
      <w:r>
        <w:rPr>
          <w:rFonts w:ascii="Times New Roman"/>
          <w:b w:val="false"/>
          <w:i w:val="false"/>
          <w:color w:val="000000"/>
          <w:sz w:val="28"/>
        </w:rPr>
        <w:t>
      "113 Облыстық бюджеттерге, республикалық маңызы бар қалалардың, астана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 сейсмикалық күшейтуге берілетін нысаналы даму трансферттерi";</w:t>
      </w:r>
    </w:p>
    <w:bookmarkEnd w:id="129"/>
    <w:bookmarkStart w:name="z131" w:id="130"/>
    <w:p>
      <w:pPr>
        <w:spacing w:after="0"/>
        <w:ind w:left="0"/>
        <w:jc w:val="both"/>
      </w:pPr>
      <w:r>
        <w:rPr>
          <w:rFonts w:ascii="Times New Roman"/>
          <w:b w:val="false"/>
          <w:i w:val="false"/>
          <w:color w:val="000000"/>
          <w:sz w:val="28"/>
        </w:rPr>
        <w:t>
      мынадай мазмұндағы 114 бюджеттік кіші бағдарламамен толықтырылсын:</w:t>
      </w:r>
    </w:p>
    <w:bookmarkEnd w:id="130"/>
    <w:bookmarkStart w:name="z132" w:id="131"/>
    <w:p>
      <w:pPr>
        <w:spacing w:after="0"/>
        <w:ind w:left="0"/>
        <w:jc w:val="both"/>
      </w:pPr>
      <w:r>
        <w:rPr>
          <w:rFonts w:ascii="Times New Roman"/>
          <w:b w:val="false"/>
          <w:i w:val="false"/>
          <w:color w:val="000000"/>
          <w:sz w:val="28"/>
        </w:rPr>
        <w:t>
      "114 Республикалық деңгейдегі денсаулық сақтау объектілерін салу және реконструкциялау";</w:t>
      </w:r>
    </w:p>
    <w:bookmarkEnd w:id="131"/>
    <w:bookmarkStart w:name="z133" w:id="132"/>
    <w:p>
      <w:pPr>
        <w:spacing w:after="0"/>
        <w:ind w:left="0"/>
        <w:jc w:val="both"/>
      </w:pPr>
      <w:r>
        <w:rPr>
          <w:rFonts w:ascii="Times New Roman"/>
          <w:b w:val="false"/>
          <w:i w:val="false"/>
          <w:color w:val="000000"/>
          <w:sz w:val="28"/>
        </w:rPr>
        <w:t>
      353 "Республикалық маңызы бар қаланың, астананың денсаулық сақтау басқармасы" бюджеттік бағдарламалар әкімшісі бойынша:</w:t>
      </w:r>
    </w:p>
    <w:bookmarkEnd w:id="132"/>
    <w:bookmarkStart w:name="z134" w:id="133"/>
    <w:p>
      <w:pPr>
        <w:spacing w:after="0"/>
        <w:ind w:left="0"/>
        <w:jc w:val="both"/>
      </w:pPr>
      <w:r>
        <w:rPr>
          <w:rFonts w:ascii="Times New Roman"/>
          <w:b w:val="false"/>
          <w:i w:val="false"/>
          <w:color w:val="000000"/>
          <w:sz w:val="28"/>
        </w:rPr>
        <w:t>
      006 "Ана мен баланы қорғау жөніндегі көрсетілетін қызметтер" және 041 "Республикалық маңызы бар қаланың, астананың жергілікті өкілдік органдарының шешімі бойынша тегін медициналық көмектің кепілдендірілген көлемін қосымша қамтамасыз ету" бюджеттік бағдарламалары бойынша:</w:t>
      </w:r>
    </w:p>
    <w:bookmarkEnd w:id="133"/>
    <w:bookmarkStart w:name="z135" w:id="134"/>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134"/>
    <w:bookmarkStart w:name="z136" w:id="135"/>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35"/>
    <w:bookmarkStart w:name="z137" w:id="136"/>
    <w:p>
      <w:pPr>
        <w:spacing w:after="0"/>
        <w:ind w:left="0"/>
        <w:jc w:val="both"/>
      </w:pPr>
      <w:r>
        <w:rPr>
          <w:rFonts w:ascii="Times New Roman"/>
          <w:b w:val="false"/>
          <w:i w:val="false"/>
          <w:color w:val="000000"/>
          <w:sz w:val="28"/>
        </w:rPr>
        <w:t>
      015 Жергілікті бюджет қаражаты есебінен";</w:t>
      </w:r>
    </w:p>
    <w:bookmarkEnd w:id="136"/>
    <w:bookmarkStart w:name="z138" w:id="137"/>
    <w:p>
      <w:pPr>
        <w:spacing w:after="0"/>
        <w:ind w:left="0"/>
        <w:jc w:val="both"/>
      </w:pPr>
      <w:r>
        <w:rPr>
          <w:rFonts w:ascii="Times New Roman"/>
          <w:b w:val="false"/>
          <w:i w:val="false"/>
          <w:color w:val="000000"/>
          <w:sz w:val="28"/>
        </w:rPr>
        <w:t>
      5 "Медициналық көмектiң басқа түрлерi" функционалдық кіші тобында:</w:t>
      </w:r>
    </w:p>
    <w:bookmarkEnd w:id="137"/>
    <w:bookmarkStart w:name="z139" w:id="138"/>
    <w:p>
      <w:pPr>
        <w:spacing w:after="0"/>
        <w:ind w:left="0"/>
        <w:jc w:val="both"/>
      </w:pPr>
      <w:r>
        <w:rPr>
          <w:rFonts w:ascii="Times New Roman"/>
          <w:b w:val="false"/>
          <w:i w:val="false"/>
          <w:color w:val="000000"/>
          <w:sz w:val="28"/>
        </w:rPr>
        <w:t>
      353 "Республикалық маңызы бар қаланың, астананың денсаулық сақтау басқармасы" бюджеттік бағдарламалар әкімшісі бойынша:</w:t>
      </w:r>
    </w:p>
    <w:bookmarkEnd w:id="138"/>
    <w:bookmarkStart w:name="z140" w:id="139"/>
    <w:p>
      <w:pPr>
        <w:spacing w:after="0"/>
        <w:ind w:left="0"/>
        <w:jc w:val="both"/>
      </w:pPr>
      <w:r>
        <w:rPr>
          <w:rFonts w:ascii="Times New Roman"/>
          <w:b w:val="false"/>
          <w:i w:val="false"/>
          <w:color w:val="000000"/>
          <w:sz w:val="28"/>
        </w:rPr>
        <w:t>
      029 "Республикалық маңызы бар қаланың, астананың арнайы медициналық жабдықтау базалары" бюджеттік бағдарламасы бойынша:</w:t>
      </w:r>
    </w:p>
    <w:bookmarkEnd w:id="139"/>
    <w:bookmarkStart w:name="z141" w:id="140"/>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140"/>
    <w:bookmarkStart w:name="z142" w:id="141"/>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41"/>
    <w:bookmarkStart w:name="z143" w:id="142"/>
    <w:p>
      <w:pPr>
        <w:spacing w:after="0"/>
        <w:ind w:left="0"/>
        <w:jc w:val="both"/>
      </w:pPr>
      <w:r>
        <w:rPr>
          <w:rFonts w:ascii="Times New Roman"/>
          <w:b w:val="false"/>
          <w:i w:val="false"/>
          <w:color w:val="000000"/>
          <w:sz w:val="28"/>
        </w:rPr>
        <w:t>
      015 Жергілікті бюджет қаражаты есебінен";</w:t>
      </w:r>
    </w:p>
    <w:bookmarkEnd w:id="142"/>
    <w:bookmarkStart w:name="z144" w:id="143"/>
    <w:p>
      <w:pPr>
        <w:spacing w:after="0"/>
        <w:ind w:left="0"/>
        <w:jc w:val="both"/>
      </w:pPr>
      <w:r>
        <w:rPr>
          <w:rFonts w:ascii="Times New Roman"/>
          <w:b w:val="false"/>
          <w:i w:val="false"/>
          <w:color w:val="000000"/>
          <w:sz w:val="28"/>
        </w:rPr>
        <w:t>
      9 "Денсаулық сақтау саласындағы өзге де қызметтер" функционалдық кіші тобында:</w:t>
      </w:r>
    </w:p>
    <w:bookmarkEnd w:id="143"/>
    <w:bookmarkStart w:name="z145" w:id="144"/>
    <w:p>
      <w:pPr>
        <w:spacing w:after="0"/>
        <w:ind w:left="0"/>
        <w:jc w:val="both"/>
      </w:pPr>
      <w:r>
        <w:rPr>
          <w:rFonts w:ascii="Times New Roman"/>
          <w:b w:val="false"/>
          <w:i w:val="false"/>
          <w:color w:val="000000"/>
          <w:sz w:val="28"/>
        </w:rPr>
        <w:t>
      353 "Республикалық маңызы бар қаланың, астананың денсаулық сақтау басқармасы" бюджеттік бағдарламалар әкімшісі бойынша:</w:t>
      </w:r>
    </w:p>
    <w:bookmarkEnd w:id="144"/>
    <w:bookmarkStart w:name="z146" w:id="145"/>
    <w:p>
      <w:pPr>
        <w:spacing w:after="0"/>
        <w:ind w:left="0"/>
        <w:jc w:val="both"/>
      </w:pPr>
      <w:r>
        <w:rPr>
          <w:rFonts w:ascii="Times New Roman"/>
          <w:b w:val="false"/>
          <w:i w:val="false"/>
          <w:color w:val="000000"/>
          <w:sz w:val="28"/>
        </w:rPr>
        <w:t>
      016 "Азаматтарды елді мекеннен тыс жерлерде емделу үшін тегін және жеңілдетілген жол жүрумен қамтамасыз ету", 018 "Денсаулық сақтау саласындағы ақпараттық талдамалық қызметтер", 028 "Жаңадан iске қосылатын денсаулық сақтау объектiлерiн күтіп-ұстау" және 033 "Медициналық денсаулық сақтау ұйымдарының күрделі шығыстары" бюджеттік бағдарламасы бойынша:</w:t>
      </w:r>
    </w:p>
    <w:bookmarkEnd w:id="145"/>
    <w:bookmarkStart w:name="z147" w:id="146"/>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146"/>
    <w:bookmarkStart w:name="z148" w:id="147"/>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47"/>
    <w:bookmarkStart w:name="z149" w:id="148"/>
    <w:p>
      <w:pPr>
        <w:spacing w:after="0"/>
        <w:ind w:left="0"/>
        <w:jc w:val="both"/>
      </w:pPr>
      <w:r>
        <w:rPr>
          <w:rFonts w:ascii="Times New Roman"/>
          <w:b w:val="false"/>
          <w:i w:val="false"/>
          <w:color w:val="000000"/>
          <w:sz w:val="28"/>
        </w:rPr>
        <w:t>
      015 Жергілікті бюджет қаражаты есебінен";</w:t>
      </w:r>
    </w:p>
    <w:bookmarkEnd w:id="148"/>
    <w:bookmarkStart w:name="z150" w:id="149"/>
    <w:p>
      <w:pPr>
        <w:spacing w:after="0"/>
        <w:ind w:left="0"/>
        <w:jc w:val="both"/>
      </w:pPr>
      <w:r>
        <w:rPr>
          <w:rFonts w:ascii="Times New Roman"/>
          <w:b w:val="false"/>
          <w:i w:val="false"/>
          <w:color w:val="000000"/>
          <w:sz w:val="28"/>
        </w:rPr>
        <w:t>
      06 "Әлеуметтiк көмек және әлеуметтiк қамсыздандыру" функционалдық тобында:</w:t>
      </w:r>
    </w:p>
    <w:bookmarkEnd w:id="149"/>
    <w:bookmarkStart w:name="z151" w:id="150"/>
    <w:p>
      <w:pPr>
        <w:spacing w:after="0"/>
        <w:ind w:left="0"/>
        <w:jc w:val="both"/>
      </w:pPr>
      <w:r>
        <w:rPr>
          <w:rFonts w:ascii="Times New Roman"/>
          <w:b w:val="false"/>
          <w:i w:val="false"/>
          <w:color w:val="000000"/>
          <w:sz w:val="28"/>
        </w:rPr>
        <w:t>
      1 "Әлеуметтiк қамсыздандыру" функционалдық кіші тобында:</w:t>
      </w:r>
    </w:p>
    <w:bookmarkEnd w:id="150"/>
    <w:bookmarkStart w:name="z152" w:id="151"/>
    <w:p>
      <w:pPr>
        <w:spacing w:after="0"/>
        <w:ind w:left="0"/>
        <w:jc w:val="both"/>
      </w:pPr>
      <w:r>
        <w:rPr>
          <w:rFonts w:ascii="Times New Roman"/>
          <w:b w:val="false"/>
          <w:i w:val="false"/>
          <w:color w:val="000000"/>
          <w:sz w:val="28"/>
        </w:rPr>
        <w:t>
      213 "Қазақстан Республикасы Еңбек және халықты әлеуметтiк қорғау министрлiгi" бюджеттік бағдарламалардың әкімшісі бойынша:</w:t>
      </w:r>
    </w:p>
    <w:bookmarkEnd w:id="151"/>
    <w:bookmarkStart w:name="z153" w:id="152"/>
    <w:p>
      <w:pPr>
        <w:spacing w:after="0"/>
        <w:ind w:left="0"/>
        <w:jc w:val="both"/>
      </w:pPr>
      <w:r>
        <w:rPr>
          <w:rFonts w:ascii="Times New Roman"/>
          <w:b w:val="false"/>
          <w:i w:val="false"/>
          <w:color w:val="000000"/>
          <w:sz w:val="28"/>
        </w:rPr>
        <w:t>
      027 "Азаматтардың жекелеген санаттарын әлеуметтік қамсыздандыру және олардың төлемдерін жүргізу" бюджеттік бағдарламасы бойынша:</w:t>
      </w:r>
    </w:p>
    <w:bookmarkEnd w:id="152"/>
    <w:bookmarkStart w:name="z154" w:id="153"/>
    <w:p>
      <w:pPr>
        <w:spacing w:after="0"/>
        <w:ind w:left="0"/>
        <w:jc w:val="both"/>
      </w:pPr>
      <w:r>
        <w:rPr>
          <w:rFonts w:ascii="Times New Roman"/>
          <w:b w:val="false"/>
          <w:i w:val="false"/>
          <w:color w:val="000000"/>
          <w:sz w:val="28"/>
        </w:rPr>
        <w:t>
      104 "Мүгедектігі бойынша берілетін мемлекеттік базалық жәрдемақы" және 105 "Асыраушысынан айрылу жағдайы бойынша берілетін мемлекеттік базалық жәрдемақы" бюджеттік кіші бағдарламаларының атауы мынадай редакцияда жазылсын:</w:t>
      </w:r>
    </w:p>
    <w:bookmarkEnd w:id="153"/>
    <w:bookmarkStart w:name="z155" w:id="154"/>
    <w:p>
      <w:pPr>
        <w:spacing w:after="0"/>
        <w:ind w:left="0"/>
        <w:jc w:val="both"/>
      </w:pPr>
      <w:r>
        <w:rPr>
          <w:rFonts w:ascii="Times New Roman"/>
          <w:b w:val="false"/>
          <w:i w:val="false"/>
          <w:color w:val="000000"/>
          <w:sz w:val="28"/>
        </w:rPr>
        <w:t>
      "104 Мүгедектігі бойынша берілетін мемлекеттік базалық әлеуметтiк жәрдемақы</w:t>
      </w:r>
    </w:p>
    <w:bookmarkEnd w:id="154"/>
    <w:bookmarkStart w:name="z156" w:id="155"/>
    <w:p>
      <w:pPr>
        <w:spacing w:after="0"/>
        <w:ind w:left="0"/>
        <w:jc w:val="both"/>
      </w:pPr>
      <w:r>
        <w:rPr>
          <w:rFonts w:ascii="Times New Roman"/>
          <w:b w:val="false"/>
          <w:i w:val="false"/>
          <w:color w:val="000000"/>
          <w:sz w:val="28"/>
        </w:rPr>
        <w:t>
      105 Асыраушысынан айырылу жағдайы бойынша берілетін мемлекеттік базалық әлеуметтiк жәрдемақы";</w:t>
      </w:r>
    </w:p>
    <w:bookmarkEnd w:id="155"/>
    <w:bookmarkStart w:name="z157" w:id="156"/>
    <w:p>
      <w:pPr>
        <w:spacing w:after="0"/>
        <w:ind w:left="0"/>
        <w:jc w:val="both"/>
      </w:pPr>
      <w:r>
        <w:rPr>
          <w:rFonts w:ascii="Times New Roman"/>
          <w:b w:val="false"/>
          <w:i w:val="false"/>
          <w:color w:val="000000"/>
          <w:sz w:val="28"/>
        </w:rPr>
        <w:t>
      261 "Облыстың білім басқармасы" бюджеттік бағдарламалар әкімшісі бойынша:</w:t>
      </w:r>
    </w:p>
    <w:bookmarkEnd w:id="156"/>
    <w:bookmarkStart w:name="z158" w:id="157"/>
    <w:p>
      <w:pPr>
        <w:spacing w:after="0"/>
        <w:ind w:left="0"/>
        <w:jc w:val="both"/>
      </w:pPr>
      <w:r>
        <w:rPr>
          <w:rFonts w:ascii="Times New Roman"/>
          <w:b w:val="false"/>
          <w:i w:val="false"/>
          <w:color w:val="000000"/>
          <w:sz w:val="28"/>
        </w:rPr>
        <w:t>
      037 "Әлеуметтік сауықтандыру" бюджеттік бағдарламасы бойынша:</w:t>
      </w:r>
    </w:p>
    <w:bookmarkEnd w:id="157"/>
    <w:bookmarkStart w:name="z159" w:id="158"/>
    <w:p>
      <w:pPr>
        <w:spacing w:after="0"/>
        <w:ind w:left="0"/>
        <w:jc w:val="both"/>
      </w:pPr>
      <w:r>
        <w:rPr>
          <w:rFonts w:ascii="Times New Roman"/>
          <w:b w:val="false"/>
          <w:i w:val="false"/>
          <w:color w:val="000000"/>
          <w:sz w:val="28"/>
        </w:rPr>
        <w:t>
      мынадай мазмұндағы 011, 015 кіші бюджеттік бағдарламалармен толықтырылсын:</w:t>
      </w:r>
    </w:p>
    <w:bookmarkEnd w:id="158"/>
    <w:bookmarkStart w:name="z160" w:id="159"/>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59"/>
    <w:bookmarkStart w:name="z161" w:id="160"/>
    <w:p>
      <w:pPr>
        <w:spacing w:after="0"/>
        <w:ind w:left="0"/>
        <w:jc w:val="both"/>
      </w:pPr>
      <w:r>
        <w:rPr>
          <w:rFonts w:ascii="Times New Roman"/>
          <w:b w:val="false"/>
          <w:i w:val="false"/>
          <w:color w:val="000000"/>
          <w:sz w:val="28"/>
        </w:rPr>
        <w:t>
      015 Жергілікті бюджет қаражаты есебінен";</w:t>
      </w:r>
    </w:p>
    <w:bookmarkEnd w:id="160"/>
    <w:bookmarkStart w:name="z162" w:id="161"/>
    <w:p>
      <w:pPr>
        <w:spacing w:after="0"/>
        <w:ind w:left="0"/>
        <w:jc w:val="both"/>
      </w:pPr>
      <w:r>
        <w:rPr>
          <w:rFonts w:ascii="Times New Roman"/>
          <w:b w:val="false"/>
          <w:i w:val="false"/>
          <w:color w:val="000000"/>
          <w:sz w:val="28"/>
        </w:rPr>
        <w:t>
      329 "Республикалық маңызы бар қаланың, астананың отбасы, балалар және жастар істері жөніндегі басқармасы " бюджеттік бағдарламалар әкімшісі бойынша:</w:t>
      </w:r>
    </w:p>
    <w:bookmarkEnd w:id="161"/>
    <w:bookmarkStart w:name="z163" w:id="162"/>
    <w:p>
      <w:pPr>
        <w:spacing w:after="0"/>
        <w:ind w:left="0"/>
        <w:jc w:val="both"/>
      </w:pPr>
      <w:r>
        <w:rPr>
          <w:rFonts w:ascii="Times New Roman"/>
          <w:b w:val="false"/>
          <w:i w:val="false"/>
          <w:color w:val="000000"/>
          <w:sz w:val="28"/>
        </w:rPr>
        <w:t>
      015 "Жетiм балаларды, ата-анасының қамқорлығынсыз қалған балаларды әлеуметтік қамсыздандыру" бюджеттік бағдарламасы бойынша:</w:t>
      </w:r>
    </w:p>
    <w:bookmarkEnd w:id="162"/>
    <w:bookmarkStart w:name="z164" w:id="163"/>
    <w:p>
      <w:pPr>
        <w:spacing w:after="0"/>
        <w:ind w:left="0"/>
        <w:jc w:val="both"/>
      </w:pPr>
      <w:r>
        <w:rPr>
          <w:rFonts w:ascii="Times New Roman"/>
          <w:b w:val="false"/>
          <w:i w:val="false"/>
          <w:color w:val="000000"/>
          <w:sz w:val="28"/>
        </w:rPr>
        <w:t>
      мынадай мазмұндағы 011 бюджеттік кіші бағдарламасымен толықтырылсын:</w:t>
      </w:r>
    </w:p>
    <w:bookmarkEnd w:id="163"/>
    <w:bookmarkStart w:name="z165" w:id="164"/>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64"/>
    <w:bookmarkStart w:name="z166" w:id="165"/>
    <w:p>
      <w:pPr>
        <w:spacing w:after="0"/>
        <w:ind w:left="0"/>
        <w:jc w:val="both"/>
      </w:pPr>
      <w:r>
        <w:rPr>
          <w:rFonts w:ascii="Times New Roman"/>
          <w:b w:val="false"/>
          <w:i w:val="false"/>
          <w:color w:val="000000"/>
          <w:sz w:val="28"/>
        </w:rPr>
        <w:t>
      333 "Республикалық маңызы бар қаланың, астананың жұмыспен қамту және әлеуметтік қорғау басқармасы" бюджеттік бағдарламалар әкімшісі бойынша:</w:t>
      </w:r>
    </w:p>
    <w:bookmarkEnd w:id="165"/>
    <w:bookmarkStart w:name="z167" w:id="166"/>
    <w:p>
      <w:pPr>
        <w:spacing w:after="0"/>
        <w:ind w:left="0"/>
        <w:jc w:val="both"/>
      </w:pPr>
      <w:r>
        <w:rPr>
          <w:rFonts w:ascii="Times New Roman"/>
          <w:b w:val="false"/>
          <w:i w:val="false"/>
          <w:color w:val="000000"/>
          <w:sz w:val="28"/>
        </w:rPr>
        <w:t>
      057 "Атаулы мемлекеттік әлеуметтік көмек алушылар болып табылатын жеке тұлғаларды телевизиялық абоненттiк жалғамалармен қамтамасыз ету" бюджеттік бағдарламасы бойынша:</w:t>
      </w:r>
    </w:p>
    <w:bookmarkEnd w:id="166"/>
    <w:bookmarkStart w:name="z168" w:id="167"/>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167"/>
    <w:bookmarkStart w:name="z169" w:id="168"/>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68"/>
    <w:bookmarkStart w:name="z170" w:id="169"/>
    <w:p>
      <w:pPr>
        <w:spacing w:after="0"/>
        <w:ind w:left="0"/>
        <w:jc w:val="both"/>
      </w:pPr>
      <w:r>
        <w:rPr>
          <w:rFonts w:ascii="Times New Roman"/>
          <w:b w:val="false"/>
          <w:i w:val="false"/>
          <w:color w:val="000000"/>
          <w:sz w:val="28"/>
        </w:rPr>
        <w:t>
      015 Жергілікті бюджет қаражаты есебінен";</w:t>
      </w:r>
    </w:p>
    <w:bookmarkEnd w:id="169"/>
    <w:bookmarkStart w:name="z171" w:id="170"/>
    <w:p>
      <w:pPr>
        <w:spacing w:after="0"/>
        <w:ind w:left="0"/>
        <w:jc w:val="both"/>
      </w:pPr>
      <w:r>
        <w:rPr>
          <w:rFonts w:ascii="Times New Roman"/>
          <w:b w:val="false"/>
          <w:i w:val="false"/>
          <w:color w:val="000000"/>
          <w:sz w:val="28"/>
        </w:rPr>
        <w:t>
      2 "Әлеуметтiк көмек" функционалдық кіші тобында:</w:t>
      </w:r>
    </w:p>
    <w:bookmarkEnd w:id="170"/>
    <w:bookmarkStart w:name="z172" w:id="171"/>
    <w:p>
      <w:pPr>
        <w:spacing w:after="0"/>
        <w:ind w:left="0"/>
        <w:jc w:val="both"/>
      </w:pPr>
      <w:r>
        <w:rPr>
          <w:rFonts w:ascii="Times New Roman"/>
          <w:b w:val="false"/>
          <w:i w:val="false"/>
          <w:color w:val="000000"/>
          <w:sz w:val="28"/>
        </w:rPr>
        <w:t>
      333 "Республикалық маңызы бар қаланың, астананың жұмыспен қамту және әлеуметтік қорғау басқармасы" бюджеттік бағдарламалар әкімшісі бойынша:</w:t>
      </w:r>
    </w:p>
    <w:bookmarkEnd w:id="171"/>
    <w:bookmarkStart w:name="z173" w:id="172"/>
    <w:p>
      <w:pPr>
        <w:spacing w:after="0"/>
        <w:ind w:left="0"/>
        <w:jc w:val="both"/>
      </w:pPr>
      <w:r>
        <w:rPr>
          <w:rFonts w:ascii="Times New Roman"/>
          <w:b w:val="false"/>
          <w:i w:val="false"/>
          <w:color w:val="000000"/>
          <w:sz w:val="28"/>
        </w:rPr>
        <w:t>
      009 "Мүгедектерді әлеуметтік қолдау" бюджеттік бағдарламасы бойынша:</w:t>
      </w:r>
    </w:p>
    <w:bookmarkEnd w:id="172"/>
    <w:bookmarkStart w:name="z174" w:id="173"/>
    <w:p>
      <w:pPr>
        <w:spacing w:after="0"/>
        <w:ind w:left="0"/>
        <w:jc w:val="both"/>
      </w:pPr>
      <w:r>
        <w:rPr>
          <w:rFonts w:ascii="Times New Roman"/>
          <w:b w:val="false"/>
          <w:i w:val="false"/>
          <w:color w:val="000000"/>
          <w:sz w:val="28"/>
        </w:rPr>
        <w:t>
      мынадай мазмұндағы 011 бюджеттік кіші бағдарламамен толықтырылсын:</w:t>
      </w:r>
    </w:p>
    <w:bookmarkEnd w:id="173"/>
    <w:bookmarkStart w:name="z175" w:id="174"/>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74"/>
    <w:bookmarkStart w:name="z176" w:id="175"/>
    <w:p>
      <w:pPr>
        <w:spacing w:after="0"/>
        <w:ind w:left="0"/>
        <w:jc w:val="both"/>
      </w:pPr>
      <w:r>
        <w:rPr>
          <w:rFonts w:ascii="Times New Roman"/>
          <w:b w:val="false"/>
          <w:i w:val="false"/>
          <w:color w:val="000000"/>
          <w:sz w:val="28"/>
        </w:rPr>
        <w:t>
      015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бюджеттік бағдарламасы бойынша:</w:t>
      </w:r>
    </w:p>
    <w:bookmarkEnd w:id="175"/>
    <w:bookmarkStart w:name="z177" w:id="176"/>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176"/>
    <w:bookmarkStart w:name="z178" w:id="177"/>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77"/>
    <w:bookmarkStart w:name="z179" w:id="178"/>
    <w:p>
      <w:pPr>
        <w:spacing w:after="0"/>
        <w:ind w:left="0"/>
        <w:jc w:val="both"/>
      </w:pPr>
      <w:r>
        <w:rPr>
          <w:rFonts w:ascii="Times New Roman"/>
          <w:b w:val="false"/>
          <w:i w:val="false"/>
          <w:color w:val="000000"/>
          <w:sz w:val="28"/>
        </w:rPr>
        <w:t>
      015 Жергілікті бюджет қаражаты есебінен";</w:t>
      </w:r>
    </w:p>
    <w:bookmarkEnd w:id="178"/>
    <w:bookmarkStart w:name="z180" w:id="179"/>
    <w:p>
      <w:pPr>
        <w:spacing w:after="0"/>
        <w:ind w:left="0"/>
        <w:jc w:val="both"/>
      </w:pPr>
      <w:r>
        <w:rPr>
          <w:rFonts w:ascii="Times New Roman"/>
          <w:b w:val="false"/>
          <w:i w:val="false"/>
          <w:color w:val="000000"/>
          <w:sz w:val="28"/>
        </w:rPr>
        <w:t>
      9 "Әлеуметтiк көмек және әлеуметтiк қамтамасыз ету салаларындағы өзге де қызметтер" функционалдық кіші тобында:</w:t>
      </w:r>
    </w:p>
    <w:bookmarkEnd w:id="179"/>
    <w:bookmarkStart w:name="z181" w:id="180"/>
    <w:p>
      <w:pPr>
        <w:spacing w:after="0"/>
        <w:ind w:left="0"/>
        <w:jc w:val="both"/>
      </w:pPr>
      <w:r>
        <w:rPr>
          <w:rFonts w:ascii="Times New Roman"/>
          <w:b w:val="false"/>
          <w:i w:val="false"/>
          <w:color w:val="000000"/>
          <w:sz w:val="28"/>
        </w:rPr>
        <w:t>
      213 "Қазақстан Республикасы Еңбек және халықты әлеуметтiк қорғау министрлiгi" бюджеттік бағдарламалардың әкімшісі бойынша:</w:t>
      </w:r>
    </w:p>
    <w:bookmarkEnd w:id="180"/>
    <w:bookmarkStart w:name="z182" w:id="181"/>
    <w:p>
      <w:pPr>
        <w:spacing w:after="0"/>
        <w:ind w:left="0"/>
        <w:jc w:val="both"/>
      </w:pPr>
      <w:r>
        <w:rPr>
          <w:rFonts w:ascii="Times New Roman"/>
          <w:b w:val="false"/>
          <w:i w:val="false"/>
          <w:color w:val="000000"/>
          <w:sz w:val="28"/>
        </w:rPr>
        <w:t>
      058 "Республикалық деңгейде халықты әлеуметтік қорғау және көмек көрсету, сондай-ақ әлеуметтік қорғау жүйесін жетілдіру және инфрақұрылымды дамыту" бюджеттік бағдарламасы бойынша:</w:t>
      </w:r>
    </w:p>
    <w:bookmarkEnd w:id="181"/>
    <w:bookmarkStart w:name="z183" w:id="182"/>
    <w:p>
      <w:pPr>
        <w:spacing w:after="0"/>
        <w:ind w:left="0"/>
        <w:jc w:val="both"/>
      </w:pPr>
      <w:r>
        <w:rPr>
          <w:rFonts w:ascii="Times New Roman"/>
          <w:b w:val="false"/>
          <w:i w:val="false"/>
          <w:color w:val="000000"/>
          <w:sz w:val="28"/>
        </w:rPr>
        <w:t>
      103 "Облыстық бюджеттерге, Астана және Алматы қалаларының бюджеттеріне арнаулы әлеуметтік қызметтер көрсету стандарттарын енгізуге берілетін ағымдағы нысаналы трансферттер" және 106 "Облыстық бюджеттерге, Астана және Алматы қалаларының бюджеттеріне әлеуметтiк қамтамасыз ету объектілерін салуға және реконструкциялауға берілетін нысаналы даму трансферттері" бюджеттік кіші бағдарламаларының атауы мынадай редакцияда жазылсын:</w:t>
      </w:r>
    </w:p>
    <w:bookmarkEnd w:id="182"/>
    <w:bookmarkStart w:name="z184" w:id="183"/>
    <w:p>
      <w:pPr>
        <w:spacing w:after="0"/>
        <w:ind w:left="0"/>
        <w:jc w:val="both"/>
      </w:pPr>
      <w:r>
        <w:rPr>
          <w:rFonts w:ascii="Times New Roman"/>
          <w:b w:val="false"/>
          <w:i w:val="false"/>
          <w:color w:val="000000"/>
          <w:sz w:val="28"/>
        </w:rPr>
        <w:t>
      "103 Облыстық бюджеттерге, республикалық маңызы бар қалалардың, астана бюджеттеріне арнаулы әлеуметтік қызметтер көрсету стандарттарын енгізуге берілетін ағымдағы нысаналы трансферттер</w:t>
      </w:r>
    </w:p>
    <w:bookmarkEnd w:id="183"/>
    <w:bookmarkStart w:name="z185" w:id="184"/>
    <w:p>
      <w:pPr>
        <w:spacing w:after="0"/>
        <w:ind w:left="0"/>
        <w:jc w:val="both"/>
      </w:pPr>
      <w:r>
        <w:rPr>
          <w:rFonts w:ascii="Times New Roman"/>
          <w:b w:val="false"/>
          <w:i w:val="false"/>
          <w:color w:val="000000"/>
          <w:sz w:val="28"/>
        </w:rPr>
        <w:t>
      106 Облыстық бюджеттерге, республикалық маңызы бар қалалардың, астана бюджеттеріне әлеуметтiк қамтамасыз ету объектілерін салуға және реконструкциялауға берілетін нысаналы даму трансферттері";</w:t>
      </w:r>
    </w:p>
    <w:bookmarkEnd w:id="184"/>
    <w:bookmarkStart w:name="z186" w:id="185"/>
    <w:p>
      <w:pPr>
        <w:spacing w:after="0"/>
        <w:ind w:left="0"/>
        <w:jc w:val="both"/>
      </w:pPr>
      <w:r>
        <w:rPr>
          <w:rFonts w:ascii="Times New Roman"/>
          <w:b w:val="false"/>
          <w:i w:val="false"/>
          <w:color w:val="000000"/>
          <w:sz w:val="28"/>
        </w:rPr>
        <w:t>
      062 "Облыстық бюджеттерге, Астана және Алматы қалаларының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 бюджеттік бағдарламасының атауы мынадай редакцияда жазылсын:</w:t>
      </w:r>
    </w:p>
    <w:bookmarkEnd w:id="185"/>
    <w:bookmarkStart w:name="z187" w:id="186"/>
    <w:p>
      <w:pPr>
        <w:spacing w:after="0"/>
        <w:ind w:left="0"/>
        <w:jc w:val="both"/>
      </w:pPr>
      <w:r>
        <w:rPr>
          <w:rFonts w:ascii="Times New Roman"/>
          <w:b w:val="false"/>
          <w:i w:val="false"/>
          <w:color w:val="000000"/>
          <w:sz w:val="28"/>
        </w:rPr>
        <w:t>
      "062 Облыстық бюджеттерге, республикалық маңызы бар қалалардың, астана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bookmarkEnd w:id="186"/>
    <w:bookmarkStart w:name="z188" w:id="187"/>
    <w:p>
      <w:pPr>
        <w:spacing w:after="0"/>
        <w:ind w:left="0"/>
        <w:jc w:val="both"/>
      </w:pPr>
      <w:r>
        <w:rPr>
          <w:rFonts w:ascii="Times New Roman"/>
          <w:b w:val="false"/>
          <w:i w:val="false"/>
          <w:color w:val="000000"/>
          <w:sz w:val="28"/>
        </w:rPr>
        <w:t>
      333 "Республикалық маңызы бар қаланың, астананың жұмыспен қамту және әлеуметтік қорғау басқармасы" бюджеттік бағдарламалар әкімшісі бойынша:</w:t>
      </w:r>
    </w:p>
    <w:bookmarkEnd w:id="187"/>
    <w:bookmarkStart w:name="z189" w:id="188"/>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 және 044 "Жергілікті деңгейде көші-қон іс-шараларын іске асыру" бюджеттік бағдарламалар бойынша:</w:t>
      </w:r>
    </w:p>
    <w:bookmarkEnd w:id="188"/>
    <w:bookmarkStart w:name="z190" w:id="189"/>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189"/>
    <w:bookmarkStart w:name="z191" w:id="190"/>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90"/>
    <w:bookmarkStart w:name="z192" w:id="191"/>
    <w:p>
      <w:pPr>
        <w:spacing w:after="0"/>
        <w:ind w:left="0"/>
        <w:jc w:val="both"/>
      </w:pPr>
      <w:r>
        <w:rPr>
          <w:rFonts w:ascii="Times New Roman"/>
          <w:b w:val="false"/>
          <w:i w:val="false"/>
          <w:color w:val="000000"/>
          <w:sz w:val="28"/>
        </w:rPr>
        <w:t>
      015 Жергілікті бюджет қаражаты есебінен";</w:t>
      </w:r>
    </w:p>
    <w:bookmarkEnd w:id="191"/>
    <w:bookmarkStart w:name="z193" w:id="192"/>
    <w:p>
      <w:pPr>
        <w:spacing w:after="0"/>
        <w:ind w:left="0"/>
        <w:jc w:val="both"/>
      </w:pPr>
      <w:r>
        <w:rPr>
          <w:rFonts w:ascii="Times New Roman"/>
          <w:b w:val="false"/>
          <w:i w:val="false"/>
          <w:color w:val="000000"/>
          <w:sz w:val="28"/>
        </w:rPr>
        <w:t>
      07 "Тұрғын үй-коммуналдық шаруашылық" функционалдық тобында:</w:t>
      </w:r>
    </w:p>
    <w:bookmarkEnd w:id="192"/>
    <w:bookmarkStart w:name="z194" w:id="193"/>
    <w:p>
      <w:pPr>
        <w:spacing w:after="0"/>
        <w:ind w:left="0"/>
        <w:jc w:val="both"/>
      </w:pPr>
      <w:r>
        <w:rPr>
          <w:rFonts w:ascii="Times New Roman"/>
          <w:b w:val="false"/>
          <w:i w:val="false"/>
          <w:color w:val="000000"/>
          <w:sz w:val="28"/>
        </w:rPr>
        <w:t>
      1 "Тұрғын үй шаруашылығы" функционалдық кіші тобында:</w:t>
      </w:r>
    </w:p>
    <w:bookmarkEnd w:id="193"/>
    <w:bookmarkStart w:name="z195" w:id="194"/>
    <w:p>
      <w:pPr>
        <w:spacing w:after="0"/>
        <w:ind w:left="0"/>
        <w:jc w:val="both"/>
      </w:pPr>
      <w:r>
        <w:rPr>
          <w:rFonts w:ascii="Times New Roman"/>
          <w:b w:val="false"/>
          <w:i w:val="false"/>
          <w:color w:val="000000"/>
          <w:sz w:val="28"/>
        </w:rPr>
        <w:t>
      241 "Қазақстан Республикасы Энергетика министрлігі" бюджеттік бағдарламалардың әкімшісі бойынша:</w:t>
      </w:r>
    </w:p>
    <w:bookmarkEnd w:id="194"/>
    <w:bookmarkStart w:name="z196" w:id="195"/>
    <w:p>
      <w:pPr>
        <w:spacing w:after="0"/>
        <w:ind w:left="0"/>
        <w:jc w:val="both"/>
      </w:pPr>
      <w:r>
        <w:rPr>
          <w:rFonts w:ascii="Times New Roman"/>
          <w:b w:val="false"/>
          <w:i w:val="false"/>
          <w:color w:val="000000"/>
          <w:sz w:val="28"/>
        </w:rPr>
        <w:t>
      043 "Облыстық бюджеттерге, Астана және Алматы қалаларының бюджеттеріне "Нұрлы жер" тұрғын үй құрылысы бағдарламасы шеңберінде инженерлік-коммуникациялық инфрақұрылымды жобалауға, дамытуға және (немесе) жайластыруға берілетін нысаналы даму трансферттері" бюджеттік бағдарламасының атауы мынадай редакцияда жазылсын:</w:t>
      </w:r>
    </w:p>
    <w:bookmarkEnd w:id="195"/>
    <w:bookmarkStart w:name="z197" w:id="196"/>
    <w:p>
      <w:pPr>
        <w:spacing w:after="0"/>
        <w:ind w:left="0"/>
        <w:jc w:val="both"/>
      </w:pPr>
      <w:r>
        <w:rPr>
          <w:rFonts w:ascii="Times New Roman"/>
          <w:b w:val="false"/>
          <w:i w:val="false"/>
          <w:color w:val="000000"/>
          <w:sz w:val="28"/>
        </w:rPr>
        <w:t>
      "043 Облыстық бюджеттерге, республикалық маңызы бар қалалардың, астана бюджеттеріне "Нұрлы жер" тұрғын үй құрылысы бағдарламасы шеңберінде инженерлік-коммуникациялық инфрақұрылымды жобалауға, дамытуға және (немесе) жайластыруға берілетін нысаналы даму трансферттері";</w:t>
      </w:r>
    </w:p>
    <w:bookmarkEnd w:id="196"/>
    <w:bookmarkStart w:name="z198" w:id="197"/>
    <w:p>
      <w:pPr>
        <w:spacing w:after="0"/>
        <w:ind w:left="0"/>
        <w:jc w:val="both"/>
      </w:pPr>
      <w:r>
        <w:rPr>
          <w:rFonts w:ascii="Times New Roman"/>
          <w:b w:val="false"/>
          <w:i w:val="false"/>
          <w:color w:val="000000"/>
          <w:sz w:val="28"/>
        </w:rPr>
        <w:t>
      242 "Қазақстан Республикасы Инвестициялар және даму министрлігі" бюджеттік бағдарламалардың әкімшісі бойынша:</w:t>
      </w:r>
    </w:p>
    <w:bookmarkEnd w:id="197"/>
    <w:bookmarkStart w:name="z199" w:id="198"/>
    <w:p>
      <w:pPr>
        <w:spacing w:after="0"/>
        <w:ind w:left="0"/>
        <w:jc w:val="both"/>
      </w:pPr>
      <w:r>
        <w:rPr>
          <w:rFonts w:ascii="Times New Roman"/>
          <w:b w:val="false"/>
          <w:i w:val="false"/>
          <w:color w:val="000000"/>
          <w:sz w:val="28"/>
        </w:rPr>
        <w:t>
      224 "Облыстық бюджеттерге, Астана және Алматы қалаларының бюджеттерiне жылу, сумен жабдықтау және су бұру жүйелерін реконструкция және құрылыс үшін кредит беру" бюджеттік бағдарламасының атауы мынадай редакцияда жазылсын:</w:t>
      </w:r>
    </w:p>
    <w:bookmarkEnd w:id="198"/>
    <w:bookmarkStart w:name="z200" w:id="199"/>
    <w:p>
      <w:pPr>
        <w:spacing w:after="0"/>
        <w:ind w:left="0"/>
        <w:jc w:val="both"/>
      </w:pPr>
      <w:r>
        <w:rPr>
          <w:rFonts w:ascii="Times New Roman"/>
          <w:b w:val="false"/>
          <w:i w:val="false"/>
          <w:color w:val="000000"/>
          <w:sz w:val="28"/>
        </w:rPr>
        <w:t>
      "224 Облыстық бюджеттерге, республикалық маңызы бар қалалардың, астана бюджеттеріне жылу, сумен жабдықтау және су бұру жүйелерін реконструкция және құрылыс үшін кредит беру";</w:t>
      </w:r>
    </w:p>
    <w:bookmarkEnd w:id="199"/>
    <w:bookmarkStart w:name="z201" w:id="200"/>
    <w:p>
      <w:pPr>
        <w:spacing w:after="0"/>
        <w:ind w:left="0"/>
        <w:jc w:val="both"/>
      </w:pPr>
      <w:r>
        <w:rPr>
          <w:rFonts w:ascii="Times New Roman"/>
          <w:b w:val="false"/>
          <w:i w:val="false"/>
          <w:color w:val="000000"/>
          <w:sz w:val="28"/>
        </w:rPr>
        <w:t>
      373 "Республикалық маңызы бар қаланың, астананың құрылыс басқармасы" бюджеттік бағдарламалардың әкімшісі бойынша:</w:t>
      </w:r>
    </w:p>
    <w:bookmarkEnd w:id="200"/>
    <w:bookmarkStart w:name="z202" w:id="201"/>
    <w:p>
      <w:pPr>
        <w:spacing w:after="0"/>
        <w:ind w:left="0"/>
        <w:jc w:val="both"/>
      </w:pPr>
      <w:r>
        <w:rPr>
          <w:rFonts w:ascii="Times New Roman"/>
          <w:b w:val="false"/>
          <w:i w:val="false"/>
          <w:color w:val="000000"/>
          <w:sz w:val="28"/>
        </w:rPr>
        <w:t>
      035 "Ауыл шаруашылығы объектілерін дамыту" бюджеттік бағдарламасы бойынша:</w:t>
      </w:r>
    </w:p>
    <w:bookmarkEnd w:id="201"/>
    <w:bookmarkStart w:name="z203" w:id="202"/>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202"/>
    <w:bookmarkStart w:name="z204" w:id="203"/>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03"/>
    <w:bookmarkStart w:name="z205" w:id="204"/>
    <w:p>
      <w:pPr>
        <w:spacing w:after="0"/>
        <w:ind w:left="0"/>
        <w:jc w:val="both"/>
      </w:pPr>
      <w:r>
        <w:rPr>
          <w:rFonts w:ascii="Times New Roman"/>
          <w:b w:val="false"/>
          <w:i w:val="false"/>
          <w:color w:val="000000"/>
          <w:sz w:val="28"/>
        </w:rPr>
        <w:t>
      015 Жергілікті бюджет қаражаты есебінен";</w:t>
      </w:r>
    </w:p>
    <w:bookmarkEnd w:id="204"/>
    <w:bookmarkStart w:name="z206" w:id="205"/>
    <w:p>
      <w:pPr>
        <w:spacing w:after="0"/>
        <w:ind w:left="0"/>
        <w:jc w:val="both"/>
      </w:pPr>
      <w:r>
        <w:rPr>
          <w:rFonts w:ascii="Times New Roman"/>
          <w:b w:val="false"/>
          <w:i w:val="false"/>
          <w:color w:val="000000"/>
          <w:sz w:val="28"/>
        </w:rPr>
        <w:t>
      383 "Республикалық маңызы бар қаланың, астананың Тұрғын үй және тұрғын үй инспекциясы басқармасы" бюджеттік бағдарламалар әкімшісі бойынша:</w:t>
      </w:r>
    </w:p>
    <w:bookmarkEnd w:id="205"/>
    <w:bookmarkStart w:name="z207" w:id="206"/>
    <w:p>
      <w:pPr>
        <w:spacing w:after="0"/>
        <w:ind w:left="0"/>
        <w:jc w:val="both"/>
      </w:pPr>
      <w:r>
        <w:rPr>
          <w:rFonts w:ascii="Times New Roman"/>
          <w:b w:val="false"/>
          <w:i w:val="false"/>
          <w:color w:val="000000"/>
          <w:sz w:val="28"/>
        </w:rPr>
        <w:t>
      мынадай мазмұндағы 015 бюджеттік бағдарламамен толықтырылсын:</w:t>
      </w:r>
    </w:p>
    <w:bookmarkEnd w:id="206"/>
    <w:bookmarkStart w:name="z208" w:id="207"/>
    <w:p>
      <w:pPr>
        <w:spacing w:after="0"/>
        <w:ind w:left="0"/>
        <w:jc w:val="both"/>
      </w:pPr>
      <w:r>
        <w:rPr>
          <w:rFonts w:ascii="Times New Roman"/>
          <w:b w:val="false"/>
          <w:i w:val="false"/>
          <w:color w:val="000000"/>
          <w:sz w:val="28"/>
        </w:rPr>
        <w:t>
      "015 Азаматтардың жекелеген санаттарын тұрғын үймен қамтамасыз ету";</w:t>
      </w:r>
    </w:p>
    <w:bookmarkEnd w:id="207"/>
    <w:bookmarkStart w:name="z209" w:id="208"/>
    <w:p>
      <w:pPr>
        <w:spacing w:after="0"/>
        <w:ind w:left="0"/>
        <w:jc w:val="both"/>
      </w:pPr>
      <w:r>
        <w:rPr>
          <w:rFonts w:ascii="Times New Roman"/>
          <w:b w:val="false"/>
          <w:i w:val="false"/>
          <w:color w:val="000000"/>
          <w:sz w:val="28"/>
        </w:rPr>
        <w:t>
      394 "Республикалық маңызы бар қаланың, астананың жер қатынастары және жердің пайдаланылуы мен қорғалуын бақылау басқармасы" бюджеттік бағдарламалар әкімшісі бойынша:</w:t>
      </w:r>
    </w:p>
    <w:bookmarkEnd w:id="208"/>
    <w:bookmarkStart w:name="z210" w:id="209"/>
    <w:p>
      <w:pPr>
        <w:spacing w:after="0"/>
        <w:ind w:left="0"/>
        <w:jc w:val="both"/>
      </w:pPr>
      <w:r>
        <w:rPr>
          <w:rFonts w:ascii="Times New Roman"/>
          <w:b w:val="false"/>
          <w:i w:val="false"/>
          <w:color w:val="000000"/>
          <w:sz w:val="28"/>
        </w:rPr>
        <w:t>
      011 "Мемлекеттiк қажеттiлiктер үшiн жер учаскелерiн алып қою, оның iшiнде сатып алу жолымен алып қою және осыған байланысты жылжымайтын мүлiктi иелiктен айыру" бюджеттік бағдарламасы бойынша:</w:t>
      </w:r>
    </w:p>
    <w:bookmarkEnd w:id="209"/>
    <w:bookmarkStart w:name="z211" w:id="210"/>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210"/>
    <w:bookmarkStart w:name="z212" w:id="211"/>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11"/>
    <w:bookmarkStart w:name="z213" w:id="212"/>
    <w:p>
      <w:pPr>
        <w:spacing w:after="0"/>
        <w:ind w:left="0"/>
        <w:jc w:val="both"/>
      </w:pPr>
      <w:r>
        <w:rPr>
          <w:rFonts w:ascii="Times New Roman"/>
          <w:b w:val="false"/>
          <w:i w:val="false"/>
          <w:color w:val="000000"/>
          <w:sz w:val="28"/>
        </w:rPr>
        <w:t>
      015 Жергілікті бюджет қаражаты есебінен";</w:t>
      </w:r>
    </w:p>
    <w:bookmarkEnd w:id="212"/>
    <w:bookmarkStart w:name="z214" w:id="213"/>
    <w:p>
      <w:pPr>
        <w:spacing w:after="0"/>
        <w:ind w:left="0"/>
        <w:jc w:val="both"/>
      </w:pPr>
      <w:r>
        <w:rPr>
          <w:rFonts w:ascii="Times New Roman"/>
          <w:b w:val="false"/>
          <w:i w:val="false"/>
          <w:color w:val="000000"/>
          <w:sz w:val="28"/>
        </w:rPr>
        <w:t>
      2 "Коммуналдық шаруашылық" функционалдық кіші тобында:</w:t>
      </w:r>
    </w:p>
    <w:bookmarkEnd w:id="213"/>
    <w:bookmarkStart w:name="z215" w:id="214"/>
    <w:p>
      <w:pPr>
        <w:spacing w:after="0"/>
        <w:ind w:left="0"/>
        <w:jc w:val="both"/>
      </w:pPr>
      <w:r>
        <w:rPr>
          <w:rFonts w:ascii="Times New Roman"/>
          <w:b w:val="false"/>
          <w:i w:val="false"/>
          <w:color w:val="000000"/>
          <w:sz w:val="28"/>
        </w:rPr>
        <w:t xml:space="preserve">
      241 "Қазақстан Республикасы Энергетика министрлігі" бюджеттік бағдарламалардың әкімшісі бойынша: </w:t>
      </w:r>
    </w:p>
    <w:bookmarkEnd w:id="214"/>
    <w:bookmarkStart w:name="z216" w:id="215"/>
    <w:p>
      <w:pPr>
        <w:spacing w:after="0"/>
        <w:ind w:left="0"/>
        <w:jc w:val="both"/>
      </w:pPr>
      <w:r>
        <w:rPr>
          <w:rFonts w:ascii="Times New Roman"/>
          <w:b w:val="false"/>
          <w:i w:val="false"/>
          <w:color w:val="000000"/>
          <w:sz w:val="28"/>
        </w:rPr>
        <w:t>
      042 "Облыстық бюджеттерге, Астана және Алматы қалаларының бюджеттерiне жылумен жабдықтау жүйелерін реконструкциялау және құрылыс үшін кредит беру" бюджеттік бағдарламасының атауы мынадай редакцияда жазылсын:</w:t>
      </w:r>
    </w:p>
    <w:bookmarkEnd w:id="215"/>
    <w:bookmarkStart w:name="z217" w:id="216"/>
    <w:p>
      <w:pPr>
        <w:spacing w:after="0"/>
        <w:ind w:left="0"/>
        <w:jc w:val="both"/>
      </w:pPr>
      <w:r>
        <w:rPr>
          <w:rFonts w:ascii="Times New Roman"/>
          <w:b w:val="false"/>
          <w:i w:val="false"/>
          <w:color w:val="000000"/>
          <w:sz w:val="28"/>
        </w:rPr>
        <w:t>
      "042 Облыстық бюджеттерге, республикалық маңызы бар қалалардың, астана бюджеттеріне жылумен жабдықтау жүйелерін реконструкциялау және құрылыс үшін кредит беру";</w:t>
      </w:r>
    </w:p>
    <w:bookmarkEnd w:id="216"/>
    <w:bookmarkStart w:name="z218" w:id="217"/>
    <w:p>
      <w:pPr>
        <w:spacing w:after="0"/>
        <w:ind w:left="0"/>
        <w:jc w:val="both"/>
      </w:pPr>
      <w:r>
        <w:rPr>
          <w:rFonts w:ascii="Times New Roman"/>
          <w:b w:val="false"/>
          <w:i w:val="false"/>
          <w:color w:val="000000"/>
          <w:sz w:val="28"/>
        </w:rPr>
        <w:t>
      242 "Қазақстан Республикасы Инвестициялар және даму министрлігі" бюджеттік бағдарламалардың әкімшісі бойынша:</w:t>
      </w:r>
    </w:p>
    <w:bookmarkEnd w:id="217"/>
    <w:bookmarkStart w:name="z219" w:id="218"/>
    <w:p>
      <w:pPr>
        <w:spacing w:after="0"/>
        <w:ind w:left="0"/>
        <w:jc w:val="both"/>
      </w:pPr>
      <w:r>
        <w:rPr>
          <w:rFonts w:ascii="Times New Roman"/>
          <w:b w:val="false"/>
          <w:i w:val="false"/>
          <w:color w:val="000000"/>
          <w:sz w:val="28"/>
        </w:rPr>
        <w:t>
      229 "Өңірлерді дамытудың 2020 жылға дейінгі бағдарламасы шеңберінде тұрғын үй-коммуналдық шаруашылық саласындағы іс-шараларды іске асыру" бюджеттік бағдарламасы бойынша:</w:t>
      </w:r>
    </w:p>
    <w:bookmarkEnd w:id="218"/>
    <w:bookmarkStart w:name="z220" w:id="219"/>
    <w:p>
      <w:pPr>
        <w:spacing w:after="0"/>
        <w:ind w:left="0"/>
        <w:jc w:val="both"/>
      </w:pPr>
      <w:r>
        <w:rPr>
          <w:rFonts w:ascii="Times New Roman"/>
          <w:b w:val="false"/>
          <w:i w:val="false"/>
          <w:color w:val="000000"/>
          <w:sz w:val="28"/>
        </w:rPr>
        <w:t xml:space="preserve">
      107 "Облыстық бюджеттерге, Астана және Алматы қалаларының бюджеттеріне қалалар мен елді мекендерді абаттандыруға берілетін нысаналы даму трансферттері" бюджеттік кіші бағдарламасының атауы мынадай редакцияда жазылсын: </w:t>
      </w:r>
    </w:p>
    <w:bookmarkEnd w:id="219"/>
    <w:bookmarkStart w:name="z221" w:id="220"/>
    <w:p>
      <w:pPr>
        <w:spacing w:after="0"/>
        <w:ind w:left="0"/>
        <w:jc w:val="both"/>
      </w:pPr>
      <w:r>
        <w:rPr>
          <w:rFonts w:ascii="Times New Roman"/>
          <w:b w:val="false"/>
          <w:i w:val="false"/>
          <w:color w:val="000000"/>
          <w:sz w:val="28"/>
        </w:rPr>
        <w:t xml:space="preserve">
      "107 Облыстық бюджеттерге, республикалық маңызы бар қалалардың, астана бюджеттеріне қалалар мен елді мекендерді абаттандыруға берілетін нысаналы даму трансферттері"; </w:t>
      </w:r>
    </w:p>
    <w:bookmarkEnd w:id="220"/>
    <w:bookmarkStart w:name="z222" w:id="221"/>
    <w:p>
      <w:pPr>
        <w:spacing w:after="0"/>
        <w:ind w:left="0"/>
        <w:jc w:val="both"/>
      </w:pPr>
      <w:r>
        <w:rPr>
          <w:rFonts w:ascii="Times New Roman"/>
          <w:b w:val="false"/>
          <w:i w:val="false"/>
          <w:color w:val="000000"/>
          <w:sz w:val="28"/>
        </w:rPr>
        <w:t xml:space="preserve">
      371 "Республикалық маңызы бар қаланың, астананың Энергетика және коммуналдық шаруашылық басқармасы" бюджеттік бағдарламалар әкімшісі бойынша: </w:t>
      </w:r>
    </w:p>
    <w:bookmarkEnd w:id="221"/>
    <w:bookmarkStart w:name="z223" w:id="222"/>
    <w:p>
      <w:pPr>
        <w:spacing w:after="0"/>
        <w:ind w:left="0"/>
        <w:jc w:val="both"/>
      </w:pPr>
      <w:r>
        <w:rPr>
          <w:rFonts w:ascii="Times New Roman"/>
          <w:b w:val="false"/>
          <w:i w:val="false"/>
          <w:color w:val="000000"/>
          <w:sz w:val="28"/>
        </w:rPr>
        <w:t xml:space="preserve">
      005 "Коммуналдық шаруашылық дамыту" және 028 "Республикалық маңызы бар қаланың, астананың коммуналдық меншігіндегі жылу жүйелерін пайдалануды ұйымдастыру" бюджеттік бағдарламасы бойынша: </w:t>
      </w:r>
    </w:p>
    <w:bookmarkEnd w:id="222"/>
    <w:bookmarkStart w:name="z224" w:id="223"/>
    <w:p>
      <w:pPr>
        <w:spacing w:after="0"/>
        <w:ind w:left="0"/>
        <w:jc w:val="both"/>
      </w:pPr>
      <w:r>
        <w:rPr>
          <w:rFonts w:ascii="Times New Roman"/>
          <w:b w:val="false"/>
          <w:i w:val="false"/>
          <w:color w:val="000000"/>
          <w:sz w:val="28"/>
        </w:rPr>
        <w:t xml:space="preserve">
      мынадай мазмұндағы 011 және 015 бюджеттік кіші бағдарламалармен толықтырылсын: </w:t>
      </w:r>
    </w:p>
    <w:bookmarkEnd w:id="223"/>
    <w:bookmarkStart w:name="z225" w:id="224"/>
    <w:p>
      <w:pPr>
        <w:spacing w:after="0"/>
        <w:ind w:left="0"/>
        <w:jc w:val="both"/>
      </w:pPr>
      <w:r>
        <w:rPr>
          <w:rFonts w:ascii="Times New Roman"/>
          <w:b w:val="false"/>
          <w:i w:val="false"/>
          <w:color w:val="000000"/>
          <w:sz w:val="28"/>
        </w:rPr>
        <w:t xml:space="preserve">
      "011 Республикалық бюджеттен берілетін трансферттер есебiнен </w:t>
      </w:r>
    </w:p>
    <w:bookmarkEnd w:id="224"/>
    <w:bookmarkStart w:name="z226" w:id="225"/>
    <w:p>
      <w:pPr>
        <w:spacing w:after="0"/>
        <w:ind w:left="0"/>
        <w:jc w:val="both"/>
      </w:pPr>
      <w:r>
        <w:rPr>
          <w:rFonts w:ascii="Times New Roman"/>
          <w:b w:val="false"/>
          <w:i w:val="false"/>
          <w:color w:val="000000"/>
          <w:sz w:val="28"/>
        </w:rPr>
        <w:t xml:space="preserve">
      015 Жергілікті бюджет қаражаты есебінен"; </w:t>
      </w:r>
    </w:p>
    <w:bookmarkEnd w:id="225"/>
    <w:bookmarkStart w:name="z227" w:id="226"/>
    <w:p>
      <w:pPr>
        <w:spacing w:after="0"/>
        <w:ind w:left="0"/>
        <w:jc w:val="both"/>
      </w:pPr>
      <w:r>
        <w:rPr>
          <w:rFonts w:ascii="Times New Roman"/>
          <w:b w:val="false"/>
          <w:i w:val="false"/>
          <w:color w:val="000000"/>
          <w:sz w:val="28"/>
        </w:rPr>
        <w:t>
      3 "Елді-мекендерді көркейту" функционалдық кіші тобында:</w:t>
      </w:r>
    </w:p>
    <w:bookmarkEnd w:id="226"/>
    <w:bookmarkStart w:name="z228" w:id="227"/>
    <w:p>
      <w:pPr>
        <w:spacing w:after="0"/>
        <w:ind w:left="0"/>
        <w:jc w:val="both"/>
      </w:pPr>
      <w:r>
        <w:rPr>
          <w:rFonts w:ascii="Times New Roman"/>
          <w:b w:val="false"/>
          <w:i w:val="false"/>
          <w:color w:val="000000"/>
          <w:sz w:val="28"/>
        </w:rPr>
        <w:t>
      123 "Қаладағы аудан, аудандық маңызы бар қала, кент, ауыл, ауылдық округ әкімінің аппараты" бюджеттік бағдарламалар әкімшісі бойынша:</w:t>
      </w:r>
    </w:p>
    <w:bookmarkEnd w:id="227"/>
    <w:bookmarkStart w:name="z229" w:id="228"/>
    <w:p>
      <w:pPr>
        <w:spacing w:after="0"/>
        <w:ind w:left="0"/>
        <w:jc w:val="both"/>
      </w:pPr>
      <w:r>
        <w:rPr>
          <w:rFonts w:ascii="Times New Roman"/>
          <w:b w:val="false"/>
          <w:i w:val="false"/>
          <w:color w:val="000000"/>
          <w:sz w:val="28"/>
        </w:rPr>
        <w:t>
      009 "Елді мекендердің санитариясын қамтамасыз ету" және 011 "Елді мекендерді абаттандыру мен көгалдандыру" бюджеттік бағдарламасы бойынша:</w:t>
      </w:r>
    </w:p>
    <w:bookmarkEnd w:id="228"/>
    <w:bookmarkStart w:name="z230" w:id="229"/>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229"/>
    <w:bookmarkStart w:name="z231" w:id="230"/>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30"/>
    <w:bookmarkStart w:name="z232" w:id="231"/>
    <w:p>
      <w:pPr>
        <w:spacing w:after="0"/>
        <w:ind w:left="0"/>
        <w:jc w:val="both"/>
      </w:pPr>
      <w:r>
        <w:rPr>
          <w:rFonts w:ascii="Times New Roman"/>
          <w:b w:val="false"/>
          <w:i w:val="false"/>
          <w:color w:val="000000"/>
          <w:sz w:val="28"/>
        </w:rPr>
        <w:t>
      015 Жергілікті бюджет қаражаты есебінен";</w:t>
      </w:r>
    </w:p>
    <w:bookmarkEnd w:id="231"/>
    <w:bookmarkStart w:name="z233" w:id="232"/>
    <w:p>
      <w:pPr>
        <w:spacing w:after="0"/>
        <w:ind w:left="0"/>
        <w:jc w:val="both"/>
      </w:pPr>
      <w:r>
        <w:rPr>
          <w:rFonts w:ascii="Times New Roman"/>
          <w:b w:val="false"/>
          <w:i w:val="false"/>
          <w:color w:val="000000"/>
          <w:sz w:val="28"/>
        </w:rPr>
        <w:t>
      мынадай мазмұндағы 011 және 015 бюджеттік кіші бағдарламалары бар 004 бюджеттік бағдарламасы бар 349 бюджеттік бағдарламалар әкімшісі толықтырылсын:</w:t>
      </w:r>
    </w:p>
    <w:bookmarkEnd w:id="232"/>
    <w:bookmarkStart w:name="z234" w:id="233"/>
    <w:p>
      <w:pPr>
        <w:spacing w:after="0"/>
        <w:ind w:left="0"/>
        <w:jc w:val="both"/>
      </w:pPr>
      <w:r>
        <w:rPr>
          <w:rFonts w:ascii="Times New Roman"/>
          <w:b w:val="false"/>
          <w:i w:val="false"/>
          <w:color w:val="000000"/>
          <w:sz w:val="28"/>
        </w:rPr>
        <w:t>
      "349 Республикалық маңызы бар қаланың, астананың ауыл шаруашылығы және ветеринария басқармасы</w:t>
      </w:r>
    </w:p>
    <w:bookmarkEnd w:id="233"/>
    <w:bookmarkStart w:name="z235" w:id="234"/>
    <w:p>
      <w:pPr>
        <w:spacing w:after="0"/>
        <w:ind w:left="0"/>
        <w:jc w:val="both"/>
      </w:pPr>
      <w:r>
        <w:rPr>
          <w:rFonts w:ascii="Times New Roman"/>
          <w:b w:val="false"/>
          <w:i w:val="false"/>
          <w:color w:val="000000"/>
          <w:sz w:val="28"/>
        </w:rPr>
        <w:t>
      004 Елді мекендердің санитариясын қамтамасыз ету</w:t>
      </w:r>
    </w:p>
    <w:bookmarkEnd w:id="234"/>
    <w:bookmarkStart w:name="z236" w:id="235"/>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35"/>
    <w:bookmarkStart w:name="z237" w:id="236"/>
    <w:p>
      <w:pPr>
        <w:spacing w:after="0"/>
        <w:ind w:left="0"/>
        <w:jc w:val="both"/>
      </w:pPr>
      <w:r>
        <w:rPr>
          <w:rFonts w:ascii="Times New Roman"/>
          <w:b w:val="false"/>
          <w:i w:val="false"/>
          <w:color w:val="000000"/>
          <w:sz w:val="28"/>
        </w:rPr>
        <w:t xml:space="preserve">
      015 Жергілікті бюджет қаражаты есебінен"; </w:t>
      </w:r>
    </w:p>
    <w:bookmarkEnd w:id="236"/>
    <w:bookmarkStart w:name="z238" w:id="237"/>
    <w:p>
      <w:pPr>
        <w:spacing w:after="0"/>
        <w:ind w:left="0"/>
        <w:jc w:val="both"/>
      </w:pPr>
      <w:r>
        <w:rPr>
          <w:rFonts w:ascii="Times New Roman"/>
          <w:b w:val="false"/>
          <w:i w:val="false"/>
          <w:color w:val="000000"/>
          <w:sz w:val="28"/>
        </w:rPr>
        <w:t>
      371 "Республикалық маңызы бар қаланың, астананың Энергетика және коммуналдық шаруашылық басқармасы" бюджеттік бағдарламалар әкімшісі бойынша:</w:t>
      </w:r>
    </w:p>
    <w:bookmarkEnd w:id="237"/>
    <w:bookmarkStart w:name="z239" w:id="238"/>
    <w:p>
      <w:pPr>
        <w:spacing w:after="0"/>
        <w:ind w:left="0"/>
        <w:jc w:val="both"/>
      </w:pPr>
      <w:r>
        <w:rPr>
          <w:rFonts w:ascii="Times New Roman"/>
          <w:b w:val="false"/>
          <w:i w:val="false"/>
          <w:color w:val="000000"/>
          <w:sz w:val="28"/>
        </w:rPr>
        <w:t>
      037 "Елді мекендердегі көшелерді жарықтандыру" және 038 "Елді мекендердің санитариясын қамтамасыз ету" бюджеттік бағдарламалар бойынша:</w:t>
      </w:r>
    </w:p>
    <w:bookmarkEnd w:id="238"/>
    <w:bookmarkStart w:name="z240" w:id="239"/>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239"/>
    <w:bookmarkStart w:name="z241" w:id="240"/>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40"/>
    <w:bookmarkStart w:name="z242" w:id="241"/>
    <w:p>
      <w:pPr>
        <w:spacing w:after="0"/>
        <w:ind w:left="0"/>
        <w:jc w:val="both"/>
      </w:pPr>
      <w:r>
        <w:rPr>
          <w:rFonts w:ascii="Times New Roman"/>
          <w:b w:val="false"/>
          <w:i w:val="false"/>
          <w:color w:val="000000"/>
          <w:sz w:val="28"/>
        </w:rPr>
        <w:t>
      015 Жергілікті бюджет қаражаты есебінен";</w:t>
      </w:r>
    </w:p>
    <w:bookmarkEnd w:id="241"/>
    <w:bookmarkStart w:name="z243" w:id="242"/>
    <w:p>
      <w:pPr>
        <w:spacing w:after="0"/>
        <w:ind w:left="0"/>
        <w:jc w:val="both"/>
      </w:pPr>
      <w:r>
        <w:rPr>
          <w:rFonts w:ascii="Times New Roman"/>
          <w:b w:val="false"/>
          <w:i w:val="false"/>
          <w:color w:val="000000"/>
          <w:sz w:val="28"/>
        </w:rPr>
        <w:t>
      08 "Мәдениет, спорт, туризм және ақпараттық кеңістiк" функционалдық тобында:</w:t>
      </w:r>
    </w:p>
    <w:bookmarkEnd w:id="242"/>
    <w:bookmarkStart w:name="z244" w:id="243"/>
    <w:p>
      <w:pPr>
        <w:spacing w:after="0"/>
        <w:ind w:left="0"/>
        <w:jc w:val="both"/>
      </w:pPr>
      <w:r>
        <w:rPr>
          <w:rFonts w:ascii="Times New Roman"/>
          <w:b w:val="false"/>
          <w:i w:val="false"/>
          <w:color w:val="000000"/>
          <w:sz w:val="28"/>
        </w:rPr>
        <w:t>
      1 "Мәдениет саласындағы қызмет" функционалдық кіші тобында:</w:t>
      </w:r>
    </w:p>
    <w:bookmarkEnd w:id="243"/>
    <w:bookmarkStart w:name="z245" w:id="244"/>
    <w:p>
      <w:pPr>
        <w:spacing w:after="0"/>
        <w:ind w:left="0"/>
        <w:jc w:val="both"/>
      </w:pPr>
      <w:r>
        <w:rPr>
          <w:rFonts w:ascii="Times New Roman"/>
          <w:b w:val="false"/>
          <w:i w:val="false"/>
          <w:color w:val="000000"/>
          <w:sz w:val="28"/>
        </w:rPr>
        <w:t>
      331 "Республикалық маңызы бар қаланың, астананың мәдениет және тілдерді дамыту басқармасы" бюджеттік бағдарламалардың әкімшісі бойынша:</w:t>
      </w:r>
    </w:p>
    <w:bookmarkEnd w:id="244"/>
    <w:bookmarkStart w:name="z246" w:id="245"/>
    <w:p>
      <w:pPr>
        <w:spacing w:after="0"/>
        <w:ind w:left="0"/>
        <w:jc w:val="both"/>
      </w:pPr>
      <w:r>
        <w:rPr>
          <w:rFonts w:ascii="Times New Roman"/>
          <w:b w:val="false"/>
          <w:i w:val="false"/>
          <w:color w:val="000000"/>
          <w:sz w:val="28"/>
        </w:rPr>
        <w:t>
      003 "Мемлекеттiк тiлдi және Қазақстан халқының басқа да тiлдерін дамыту", 005 "Тарихи-мәдени мұраны сақтауды және оған қолжетімділікті қамтамасыз ету", 006 "Мәдени-демалыс жұмысын қолдау", 007 "Театр және музыка өнерін қолдау", 010 "Зоопарктер мен дендропарктердiң жұмыс iстеуiн қамтамасыз ету" және 032 "Ведомстволық бағыныстағы мемлекеттік мекемелер мен ұйымдардың күрделі шығыстары" бюджеттік бағдарламалары бойынша:</w:t>
      </w:r>
    </w:p>
    <w:bookmarkEnd w:id="245"/>
    <w:bookmarkStart w:name="z247" w:id="246"/>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246"/>
    <w:bookmarkStart w:name="z248" w:id="247"/>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47"/>
    <w:bookmarkStart w:name="z249" w:id="248"/>
    <w:p>
      <w:pPr>
        <w:spacing w:after="0"/>
        <w:ind w:left="0"/>
        <w:jc w:val="both"/>
      </w:pPr>
      <w:r>
        <w:rPr>
          <w:rFonts w:ascii="Times New Roman"/>
          <w:b w:val="false"/>
          <w:i w:val="false"/>
          <w:color w:val="000000"/>
          <w:sz w:val="28"/>
        </w:rPr>
        <w:t>
      015 Жергілікті бюджет қаражаты есебінен";</w:t>
      </w:r>
    </w:p>
    <w:bookmarkEnd w:id="248"/>
    <w:bookmarkStart w:name="z250" w:id="249"/>
    <w:p>
      <w:pPr>
        <w:spacing w:after="0"/>
        <w:ind w:left="0"/>
        <w:jc w:val="both"/>
      </w:pPr>
      <w:r>
        <w:rPr>
          <w:rFonts w:ascii="Times New Roman"/>
          <w:b w:val="false"/>
          <w:i w:val="false"/>
          <w:color w:val="000000"/>
          <w:sz w:val="28"/>
        </w:rPr>
        <w:t>
      373 "Республикалық маңызы бар қаланың, астананың құрылыс басқармасы" бюджеттік бағдарламалардың әкімшісі бойынша:</w:t>
      </w:r>
    </w:p>
    <w:bookmarkEnd w:id="249"/>
    <w:bookmarkStart w:name="z251" w:id="250"/>
    <w:p>
      <w:pPr>
        <w:spacing w:after="0"/>
        <w:ind w:left="0"/>
        <w:jc w:val="both"/>
      </w:pPr>
      <w:r>
        <w:rPr>
          <w:rFonts w:ascii="Times New Roman"/>
          <w:b w:val="false"/>
          <w:i w:val="false"/>
          <w:color w:val="000000"/>
          <w:sz w:val="28"/>
        </w:rPr>
        <w:t>
      014 "Мәдениет объектілерін дамыту" бюджеттік бағдарламасы бойынша:</w:t>
      </w:r>
    </w:p>
    <w:bookmarkEnd w:id="250"/>
    <w:bookmarkStart w:name="z252" w:id="251"/>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251"/>
    <w:bookmarkStart w:name="z253" w:id="252"/>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52"/>
    <w:bookmarkStart w:name="z254" w:id="253"/>
    <w:p>
      <w:pPr>
        <w:spacing w:after="0"/>
        <w:ind w:left="0"/>
        <w:jc w:val="both"/>
      </w:pPr>
      <w:r>
        <w:rPr>
          <w:rFonts w:ascii="Times New Roman"/>
          <w:b w:val="false"/>
          <w:i w:val="false"/>
          <w:color w:val="000000"/>
          <w:sz w:val="28"/>
        </w:rPr>
        <w:t>
      015 Жергілікті бюджет қаражаты есебінен";</w:t>
      </w:r>
    </w:p>
    <w:bookmarkEnd w:id="253"/>
    <w:bookmarkStart w:name="z255" w:id="254"/>
    <w:p>
      <w:pPr>
        <w:spacing w:after="0"/>
        <w:ind w:left="0"/>
        <w:jc w:val="both"/>
      </w:pPr>
      <w:r>
        <w:rPr>
          <w:rFonts w:ascii="Times New Roman"/>
          <w:b w:val="false"/>
          <w:i w:val="false"/>
          <w:color w:val="000000"/>
          <w:sz w:val="28"/>
        </w:rPr>
        <w:t>
      2 "Спорт" функционалдық кіші тобында:</w:t>
      </w:r>
    </w:p>
    <w:bookmarkEnd w:id="254"/>
    <w:bookmarkStart w:name="z256" w:id="255"/>
    <w:p>
      <w:pPr>
        <w:spacing w:after="0"/>
        <w:ind w:left="0"/>
        <w:jc w:val="both"/>
      </w:pPr>
      <w:r>
        <w:rPr>
          <w:rFonts w:ascii="Times New Roman"/>
          <w:b w:val="false"/>
          <w:i w:val="false"/>
          <w:color w:val="000000"/>
          <w:sz w:val="28"/>
        </w:rPr>
        <w:t>
      373 "Республикалық маңызы бар қаланың, астананың құрылыс басқармасы" бюджеттік бағдарламалар әкімшісі бойынша:</w:t>
      </w:r>
    </w:p>
    <w:bookmarkEnd w:id="255"/>
    <w:bookmarkStart w:name="z257" w:id="256"/>
    <w:p>
      <w:pPr>
        <w:spacing w:after="0"/>
        <w:ind w:left="0"/>
        <w:jc w:val="both"/>
      </w:pPr>
      <w:r>
        <w:rPr>
          <w:rFonts w:ascii="Times New Roman"/>
          <w:b w:val="false"/>
          <w:i w:val="false"/>
          <w:color w:val="000000"/>
          <w:sz w:val="28"/>
        </w:rPr>
        <w:t>
      015 "Cпорт объектілерін дамыту" бюджеттік бағдарламасы бойынша:</w:t>
      </w:r>
    </w:p>
    <w:bookmarkEnd w:id="256"/>
    <w:bookmarkStart w:name="z258" w:id="257"/>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257"/>
    <w:bookmarkStart w:name="z259" w:id="258"/>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58"/>
    <w:bookmarkStart w:name="z260" w:id="259"/>
    <w:p>
      <w:pPr>
        <w:spacing w:after="0"/>
        <w:ind w:left="0"/>
        <w:jc w:val="both"/>
      </w:pPr>
      <w:r>
        <w:rPr>
          <w:rFonts w:ascii="Times New Roman"/>
          <w:b w:val="false"/>
          <w:i w:val="false"/>
          <w:color w:val="000000"/>
          <w:sz w:val="28"/>
        </w:rPr>
        <w:t>
      015 Жергілікті бюджет қаражаты есебінен";</w:t>
      </w:r>
    </w:p>
    <w:bookmarkEnd w:id="259"/>
    <w:bookmarkStart w:name="z261" w:id="260"/>
    <w:p>
      <w:pPr>
        <w:spacing w:after="0"/>
        <w:ind w:left="0"/>
        <w:jc w:val="both"/>
      </w:pPr>
      <w:r>
        <w:rPr>
          <w:rFonts w:ascii="Times New Roman"/>
          <w:b w:val="false"/>
          <w:i w:val="false"/>
          <w:color w:val="000000"/>
          <w:sz w:val="28"/>
        </w:rPr>
        <w:t>
      381 "Республикалық маңызы бар қаланың, астананың дене шынықтыру және спорт басқармасы" бюджеттік бағдарламалар әкімшісі бойынша:</w:t>
      </w:r>
    </w:p>
    <w:bookmarkEnd w:id="260"/>
    <w:bookmarkStart w:name="z262" w:id="261"/>
    <w:p>
      <w:pPr>
        <w:spacing w:after="0"/>
        <w:ind w:left="0"/>
        <w:jc w:val="both"/>
      </w:pPr>
      <w:r>
        <w:rPr>
          <w:rFonts w:ascii="Times New Roman"/>
          <w:b w:val="false"/>
          <w:i w:val="false"/>
          <w:color w:val="000000"/>
          <w:sz w:val="28"/>
        </w:rPr>
        <w:t>
      002 "Жергілікті деңгейде спорттық жарыстар өткiзу", 003 "Республикалық және халықаралық спорттық жарыстарға әртүрлі спорт түрлері бойынша құрама командалары мүшелерінің дайындығы және қатысуы", 016 "Мемлекеттік қалалық спорттық ұйымдардың жұмыс істеуін қамтамасыз ету" және 032 "Ведомстволық бағыныстағы мемлекеттік мекемелер мен ұйымдардың күрделі шығыстары" бюджеттік бағдарламалары бойынша:</w:t>
      </w:r>
    </w:p>
    <w:bookmarkEnd w:id="261"/>
    <w:bookmarkStart w:name="z263" w:id="262"/>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262"/>
    <w:bookmarkStart w:name="z264" w:id="263"/>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63"/>
    <w:bookmarkStart w:name="z265" w:id="264"/>
    <w:p>
      <w:pPr>
        <w:spacing w:after="0"/>
        <w:ind w:left="0"/>
        <w:jc w:val="both"/>
      </w:pPr>
      <w:r>
        <w:rPr>
          <w:rFonts w:ascii="Times New Roman"/>
          <w:b w:val="false"/>
          <w:i w:val="false"/>
          <w:color w:val="000000"/>
          <w:sz w:val="28"/>
        </w:rPr>
        <w:t>
      015 Жергілікті бюджет қаражаты есебінен";</w:t>
      </w:r>
    </w:p>
    <w:bookmarkEnd w:id="264"/>
    <w:bookmarkStart w:name="z266" w:id="265"/>
    <w:p>
      <w:pPr>
        <w:spacing w:after="0"/>
        <w:ind w:left="0"/>
        <w:jc w:val="both"/>
      </w:pPr>
      <w:r>
        <w:rPr>
          <w:rFonts w:ascii="Times New Roman"/>
          <w:b w:val="false"/>
          <w:i w:val="false"/>
          <w:color w:val="000000"/>
          <w:sz w:val="28"/>
        </w:rPr>
        <w:t>
      3 "Ақпараттық кеңiстiк" функционалдық кіші тобында:</w:t>
      </w:r>
    </w:p>
    <w:bookmarkEnd w:id="265"/>
    <w:bookmarkStart w:name="z267" w:id="266"/>
    <w:p>
      <w:pPr>
        <w:spacing w:after="0"/>
        <w:ind w:left="0"/>
        <w:jc w:val="both"/>
      </w:pPr>
      <w:r>
        <w:rPr>
          <w:rFonts w:ascii="Times New Roman"/>
          <w:b w:val="false"/>
          <w:i w:val="false"/>
          <w:color w:val="000000"/>
          <w:sz w:val="28"/>
        </w:rPr>
        <w:t>
      330 "Республикалық маңызы бар қаланың, астананың ақпараттандыру, мемлекеттік қызметтер көрсету және архивтер басқармасы" бюджеттік бағдарламалардың әкімшісі бойынша:</w:t>
      </w:r>
    </w:p>
    <w:bookmarkEnd w:id="266"/>
    <w:bookmarkStart w:name="z268" w:id="267"/>
    <w:p>
      <w:pPr>
        <w:spacing w:after="0"/>
        <w:ind w:left="0"/>
        <w:jc w:val="both"/>
      </w:pPr>
      <w:r>
        <w:rPr>
          <w:rFonts w:ascii="Times New Roman"/>
          <w:b w:val="false"/>
          <w:i w:val="false"/>
          <w:color w:val="000000"/>
          <w:sz w:val="28"/>
        </w:rPr>
        <w:t>
      003 "Архив қорының сақталуын қамтамасыз ету" және 032 "Ведомстволық бағыныстағы мемлекеттік мекемелер мен ұйымдардың күрделі шығыстары" бюджеттік бағдарламалары бойынша:</w:t>
      </w:r>
    </w:p>
    <w:bookmarkEnd w:id="267"/>
    <w:bookmarkStart w:name="z269" w:id="268"/>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268"/>
    <w:bookmarkStart w:name="z270" w:id="269"/>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69"/>
    <w:bookmarkStart w:name="z271" w:id="270"/>
    <w:p>
      <w:pPr>
        <w:spacing w:after="0"/>
        <w:ind w:left="0"/>
        <w:jc w:val="both"/>
      </w:pPr>
      <w:r>
        <w:rPr>
          <w:rFonts w:ascii="Times New Roman"/>
          <w:b w:val="false"/>
          <w:i w:val="false"/>
          <w:color w:val="000000"/>
          <w:sz w:val="28"/>
        </w:rPr>
        <w:t>
      015 Жергілікті бюджет қаражаты есебінен";</w:t>
      </w:r>
    </w:p>
    <w:bookmarkEnd w:id="270"/>
    <w:bookmarkStart w:name="z272" w:id="271"/>
    <w:p>
      <w:pPr>
        <w:spacing w:after="0"/>
        <w:ind w:left="0"/>
        <w:jc w:val="both"/>
      </w:pPr>
      <w:r>
        <w:rPr>
          <w:rFonts w:ascii="Times New Roman"/>
          <w:b w:val="false"/>
          <w:i w:val="false"/>
          <w:color w:val="000000"/>
          <w:sz w:val="28"/>
        </w:rPr>
        <w:t>
      331 "Республикалық маңызы бар қаланың, астананың мәдениет және тілдерді дамыту басқармасы" бюджеттік бағдарламалардың әкімшісі бойынша:</w:t>
      </w:r>
    </w:p>
    <w:bookmarkEnd w:id="271"/>
    <w:bookmarkStart w:name="z273" w:id="272"/>
    <w:p>
      <w:pPr>
        <w:spacing w:after="0"/>
        <w:ind w:left="0"/>
        <w:jc w:val="both"/>
      </w:pPr>
      <w:r>
        <w:rPr>
          <w:rFonts w:ascii="Times New Roman"/>
          <w:b w:val="false"/>
          <w:i w:val="false"/>
          <w:color w:val="000000"/>
          <w:sz w:val="28"/>
        </w:rPr>
        <w:t>
      008 "Қалалық кітапханалардың жұмыс істеуін қамтамасыз ету" бюджеттік бағдарламасы бойынша:</w:t>
      </w:r>
    </w:p>
    <w:bookmarkEnd w:id="272"/>
    <w:bookmarkStart w:name="z274" w:id="273"/>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273"/>
    <w:bookmarkStart w:name="z275" w:id="274"/>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74"/>
    <w:bookmarkStart w:name="z276" w:id="275"/>
    <w:p>
      <w:pPr>
        <w:spacing w:after="0"/>
        <w:ind w:left="0"/>
        <w:jc w:val="both"/>
      </w:pPr>
      <w:r>
        <w:rPr>
          <w:rFonts w:ascii="Times New Roman"/>
          <w:b w:val="false"/>
          <w:i w:val="false"/>
          <w:color w:val="000000"/>
          <w:sz w:val="28"/>
        </w:rPr>
        <w:t>
      015 Жергілікті бюджет қаражаты есебінен";</w:t>
      </w:r>
    </w:p>
    <w:bookmarkEnd w:id="275"/>
    <w:bookmarkStart w:name="z277" w:id="276"/>
    <w:p>
      <w:pPr>
        <w:spacing w:after="0"/>
        <w:ind w:left="0"/>
        <w:jc w:val="both"/>
      </w:pPr>
      <w:r>
        <w:rPr>
          <w:rFonts w:ascii="Times New Roman"/>
          <w:b w:val="false"/>
          <w:i w:val="false"/>
          <w:color w:val="000000"/>
          <w:sz w:val="28"/>
        </w:rPr>
        <w:t>
      9 "Мәдениет, спорт, туризм және ақпараттық кеңiстiктi ұйымдастыру жөнiндегi өзге де қызметтер" функционалдық кіші тобында:</w:t>
      </w:r>
    </w:p>
    <w:bookmarkEnd w:id="276"/>
    <w:bookmarkStart w:name="z278" w:id="277"/>
    <w:p>
      <w:pPr>
        <w:spacing w:after="0"/>
        <w:ind w:left="0"/>
        <w:jc w:val="both"/>
      </w:pPr>
      <w:r>
        <w:rPr>
          <w:rFonts w:ascii="Times New Roman"/>
          <w:b w:val="false"/>
          <w:i w:val="false"/>
          <w:color w:val="000000"/>
          <w:sz w:val="28"/>
        </w:rPr>
        <w:t>
      328 "Республикалық маңызы бар қаланың, астананың ішкі саясат және дін істері басқармасы" бюджеттік бағдарламалардың әкімшісі бойынша:</w:t>
      </w:r>
    </w:p>
    <w:bookmarkEnd w:id="277"/>
    <w:bookmarkStart w:name="z279" w:id="278"/>
    <w:p>
      <w:pPr>
        <w:spacing w:after="0"/>
        <w:ind w:left="0"/>
        <w:jc w:val="both"/>
      </w:pPr>
      <w:r>
        <w:rPr>
          <w:rFonts w:ascii="Times New Roman"/>
          <w:b w:val="false"/>
          <w:i w:val="false"/>
          <w:color w:val="000000"/>
          <w:sz w:val="28"/>
        </w:rPr>
        <w:t>
      009 "Өңірде діни ахуалды зерделеу және талдау" және 032 "Ведомстволық бағыныстағы мемлекеттік мекемелер мен ұйымдардың күрделі шығыстары" бюджеттік бағдарламалары бойынша:</w:t>
      </w:r>
    </w:p>
    <w:bookmarkEnd w:id="278"/>
    <w:bookmarkStart w:name="z280" w:id="279"/>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279"/>
    <w:bookmarkStart w:name="z281" w:id="280"/>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80"/>
    <w:bookmarkStart w:name="z282" w:id="281"/>
    <w:p>
      <w:pPr>
        <w:spacing w:after="0"/>
        <w:ind w:left="0"/>
        <w:jc w:val="both"/>
      </w:pPr>
      <w:r>
        <w:rPr>
          <w:rFonts w:ascii="Times New Roman"/>
          <w:b w:val="false"/>
          <w:i w:val="false"/>
          <w:color w:val="000000"/>
          <w:sz w:val="28"/>
        </w:rPr>
        <w:t>
      015 Жергілікті бюджет қаражаты есебінен";</w:t>
      </w:r>
    </w:p>
    <w:bookmarkEnd w:id="281"/>
    <w:bookmarkStart w:name="z283" w:id="282"/>
    <w:p>
      <w:pPr>
        <w:spacing w:after="0"/>
        <w:ind w:left="0"/>
        <w:jc w:val="both"/>
      </w:pPr>
      <w:r>
        <w:rPr>
          <w:rFonts w:ascii="Times New Roman"/>
          <w:b w:val="false"/>
          <w:i w:val="false"/>
          <w:color w:val="000000"/>
          <w:sz w:val="28"/>
        </w:rPr>
        <w:t>
      09 "Отын-энергетика кешенi және жер қойнауын пайдалану" функционалдық тобында:</w:t>
      </w:r>
    </w:p>
    <w:bookmarkEnd w:id="282"/>
    <w:bookmarkStart w:name="z284" w:id="283"/>
    <w:p>
      <w:pPr>
        <w:spacing w:after="0"/>
        <w:ind w:left="0"/>
        <w:jc w:val="both"/>
      </w:pPr>
      <w:r>
        <w:rPr>
          <w:rFonts w:ascii="Times New Roman"/>
          <w:b w:val="false"/>
          <w:i w:val="false"/>
          <w:color w:val="000000"/>
          <w:sz w:val="28"/>
        </w:rPr>
        <w:t>
      9 "Отын-энергетика кешені және жер қойнауын пайдалану саласындағы өзге де қызметтер" функционалдық кіші тобында:</w:t>
      </w:r>
    </w:p>
    <w:bookmarkEnd w:id="283"/>
    <w:bookmarkStart w:name="z285" w:id="284"/>
    <w:p>
      <w:pPr>
        <w:spacing w:after="0"/>
        <w:ind w:left="0"/>
        <w:jc w:val="both"/>
      </w:pPr>
      <w:r>
        <w:rPr>
          <w:rFonts w:ascii="Times New Roman"/>
          <w:b w:val="false"/>
          <w:i w:val="false"/>
          <w:color w:val="000000"/>
          <w:sz w:val="28"/>
        </w:rPr>
        <w:t>
      241 "Қазақстан Республикасы Энергетика министрлігі" бюджеттік бағдарламалардың әкімшісі бойынша:</w:t>
      </w:r>
    </w:p>
    <w:bookmarkEnd w:id="284"/>
    <w:bookmarkStart w:name="z286" w:id="285"/>
    <w:p>
      <w:pPr>
        <w:spacing w:after="0"/>
        <w:ind w:left="0"/>
        <w:jc w:val="both"/>
      </w:pPr>
      <w:r>
        <w:rPr>
          <w:rFonts w:ascii="Times New Roman"/>
          <w:b w:val="false"/>
          <w:i w:val="false"/>
          <w:color w:val="000000"/>
          <w:sz w:val="28"/>
        </w:rPr>
        <w:t>
      003 "Облыстық бюджеттерге, Астана және Алматы қалаларының бюджеттеріне газ тасымалдау жүйесін дамытуға берілетін нысаналы даму трансферттері" бюджеттік бағдарламасының атауы мынадай редакцияда жазылсын:</w:t>
      </w:r>
    </w:p>
    <w:bookmarkEnd w:id="285"/>
    <w:bookmarkStart w:name="z287" w:id="286"/>
    <w:p>
      <w:pPr>
        <w:spacing w:after="0"/>
        <w:ind w:left="0"/>
        <w:jc w:val="both"/>
      </w:pPr>
      <w:r>
        <w:rPr>
          <w:rFonts w:ascii="Times New Roman"/>
          <w:b w:val="false"/>
          <w:i w:val="false"/>
          <w:color w:val="000000"/>
          <w:sz w:val="28"/>
        </w:rPr>
        <w:t>
      "003 Облыстық бюджеттерге, республикалық маңызы бар қалалардың, астана бюджеттеріне газ тасымалдау жүйесін дамытуға берілетін нысаналы даму трансферттері";</w:t>
      </w:r>
    </w:p>
    <w:bookmarkEnd w:id="286"/>
    <w:bookmarkStart w:name="z288" w:id="287"/>
    <w:p>
      <w:pPr>
        <w:spacing w:after="0"/>
        <w:ind w:left="0"/>
        <w:jc w:val="both"/>
      </w:pPr>
      <w:r>
        <w:rPr>
          <w:rFonts w:ascii="Times New Roman"/>
          <w:b w:val="false"/>
          <w:i w:val="false"/>
          <w:color w:val="000000"/>
          <w:sz w:val="28"/>
        </w:rPr>
        <w:t>
      242 "Қазақстан Республикасы Инвестициялар және даму министрлігі" бюджеттік бағдарламалардың әкімшісі бойынша:</w:t>
      </w:r>
    </w:p>
    <w:bookmarkEnd w:id="287"/>
    <w:bookmarkStart w:name="z289" w:id="288"/>
    <w:p>
      <w:pPr>
        <w:spacing w:after="0"/>
        <w:ind w:left="0"/>
        <w:jc w:val="both"/>
      </w:pPr>
      <w:r>
        <w:rPr>
          <w:rFonts w:ascii="Times New Roman"/>
          <w:b w:val="false"/>
          <w:i w:val="false"/>
          <w:color w:val="000000"/>
          <w:sz w:val="28"/>
        </w:rPr>
        <w:t>
      мынадай мазмұндағы 100 және 101 бюджеттік кіші бағдарламалары бар 244 бюджеттік бағдарламамен толықтырылсын:</w:t>
      </w:r>
    </w:p>
    <w:bookmarkEnd w:id="288"/>
    <w:bookmarkStart w:name="z290" w:id="289"/>
    <w:p>
      <w:pPr>
        <w:spacing w:after="0"/>
        <w:ind w:left="0"/>
        <w:jc w:val="both"/>
      </w:pPr>
      <w:r>
        <w:rPr>
          <w:rFonts w:ascii="Times New Roman"/>
          <w:b w:val="false"/>
          <w:i w:val="false"/>
          <w:color w:val="000000"/>
          <w:sz w:val="28"/>
        </w:rPr>
        <w:t>
      "244 "Қарағандыкөмір" бұрынғы өндірістік бірлестігінің шахталары және көмір тіліктері қызметінің салдарын жою</w:t>
      </w:r>
    </w:p>
    <w:bookmarkEnd w:id="289"/>
    <w:bookmarkStart w:name="z291" w:id="290"/>
    <w:p>
      <w:pPr>
        <w:spacing w:after="0"/>
        <w:ind w:left="0"/>
        <w:jc w:val="both"/>
      </w:pPr>
      <w:r>
        <w:rPr>
          <w:rFonts w:ascii="Times New Roman"/>
          <w:b w:val="false"/>
          <w:i w:val="false"/>
          <w:color w:val="000000"/>
          <w:sz w:val="28"/>
        </w:rPr>
        <w:t>
      100 Қарағанды көмiр бассейнi шахталарының жабылуын қамтамасыз ету</w:t>
      </w:r>
    </w:p>
    <w:bookmarkEnd w:id="290"/>
    <w:bookmarkStart w:name="z292" w:id="291"/>
    <w:p>
      <w:pPr>
        <w:spacing w:after="0"/>
        <w:ind w:left="0"/>
        <w:jc w:val="both"/>
      </w:pPr>
      <w:r>
        <w:rPr>
          <w:rFonts w:ascii="Times New Roman"/>
          <w:b w:val="false"/>
          <w:i w:val="false"/>
          <w:color w:val="000000"/>
          <w:sz w:val="28"/>
        </w:rPr>
        <w:t>
      101 "Қарағандышахтатарату" жауапкершілігі шектеулі серіктестігіне берілген, жабылған шахталар қызметкерлеріне келтірілген залалды өтеу";</w:t>
      </w:r>
    </w:p>
    <w:bookmarkEnd w:id="291"/>
    <w:bookmarkStart w:name="z293" w:id="292"/>
    <w:p>
      <w:pPr>
        <w:spacing w:after="0"/>
        <w:ind w:left="0"/>
        <w:jc w:val="both"/>
      </w:pPr>
      <w:r>
        <w:rPr>
          <w:rFonts w:ascii="Times New Roman"/>
          <w:b w:val="false"/>
          <w:i w:val="false"/>
          <w:color w:val="000000"/>
          <w:sz w:val="28"/>
        </w:rPr>
        <w:t>
      10 "Ауыл, су, орман, балық шаруашылығы, ерекше қорғалатын табиғи аумақтар, қоршаған ортаны және жануарлар дүниесін қорғау, жер қатынастары" функционалдық тобында:</w:t>
      </w:r>
    </w:p>
    <w:bookmarkEnd w:id="292"/>
    <w:bookmarkStart w:name="z294" w:id="293"/>
    <w:p>
      <w:pPr>
        <w:spacing w:after="0"/>
        <w:ind w:left="0"/>
        <w:jc w:val="both"/>
      </w:pPr>
      <w:r>
        <w:rPr>
          <w:rFonts w:ascii="Times New Roman"/>
          <w:b w:val="false"/>
          <w:i w:val="false"/>
          <w:color w:val="000000"/>
          <w:sz w:val="28"/>
        </w:rPr>
        <w:t>
      1 "Су шаруашылығы" функционалдық кіші тобында:</w:t>
      </w:r>
    </w:p>
    <w:bookmarkEnd w:id="293"/>
    <w:bookmarkStart w:name="z295" w:id="294"/>
    <w:p>
      <w:pPr>
        <w:spacing w:after="0"/>
        <w:ind w:left="0"/>
        <w:jc w:val="both"/>
      </w:pPr>
      <w:r>
        <w:rPr>
          <w:rFonts w:ascii="Times New Roman"/>
          <w:b w:val="false"/>
          <w:i w:val="false"/>
          <w:color w:val="000000"/>
          <w:sz w:val="28"/>
        </w:rPr>
        <w:t xml:space="preserve">
      349 "Республикалық маңызы бар қаланың, астананың ауыл шаруашылығы және ветеринария басқармасы" бюджеттік бағдарламалар әкімшісі бойынша: </w:t>
      </w:r>
    </w:p>
    <w:bookmarkEnd w:id="294"/>
    <w:bookmarkStart w:name="z296" w:id="295"/>
    <w:p>
      <w:pPr>
        <w:spacing w:after="0"/>
        <w:ind w:left="0"/>
        <w:jc w:val="both"/>
      </w:pPr>
      <w:r>
        <w:rPr>
          <w:rFonts w:ascii="Times New Roman"/>
          <w:b w:val="false"/>
          <w:i w:val="false"/>
          <w:color w:val="000000"/>
          <w:sz w:val="28"/>
        </w:rPr>
        <w:t>
      002 "Тұқым шаруашылығын қолдау", 041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арзандату",044 "Тыңайтқыштар (органикалықтарды қоспағанда) құнын субсидиялау", 053 "Мал шаруашылығы өнімдерінің өнімділігін және сапасын арттыруды, асыл тұқымды мал шаруашылығын дамытуды субсидиялау" және 057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 бюджеттік бағдарламалар бойынша:</w:t>
      </w:r>
    </w:p>
    <w:bookmarkEnd w:id="295"/>
    <w:bookmarkStart w:name="z297" w:id="296"/>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296"/>
    <w:bookmarkStart w:name="z298" w:id="297"/>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97"/>
    <w:bookmarkStart w:name="z299" w:id="298"/>
    <w:p>
      <w:pPr>
        <w:spacing w:after="0"/>
        <w:ind w:left="0"/>
        <w:jc w:val="both"/>
      </w:pPr>
      <w:r>
        <w:rPr>
          <w:rFonts w:ascii="Times New Roman"/>
          <w:b w:val="false"/>
          <w:i w:val="false"/>
          <w:color w:val="000000"/>
          <w:sz w:val="28"/>
        </w:rPr>
        <w:t>
      015 Жергілікті бюджет қаражаты есебінен";</w:t>
      </w:r>
    </w:p>
    <w:bookmarkEnd w:id="298"/>
    <w:bookmarkStart w:name="z300" w:id="299"/>
    <w:p>
      <w:pPr>
        <w:spacing w:after="0"/>
        <w:ind w:left="0"/>
        <w:jc w:val="both"/>
      </w:pPr>
      <w:r>
        <w:rPr>
          <w:rFonts w:ascii="Times New Roman"/>
          <w:b w:val="false"/>
          <w:i w:val="false"/>
          <w:color w:val="000000"/>
          <w:sz w:val="28"/>
        </w:rPr>
        <w:t>
      мынадай мазмұндағы 026 және 027 бюджеттік бағдарламалармен толықтырылсын:</w:t>
      </w:r>
    </w:p>
    <w:bookmarkEnd w:id="299"/>
    <w:bookmarkStart w:name="z301" w:id="300"/>
    <w:p>
      <w:pPr>
        <w:spacing w:after="0"/>
        <w:ind w:left="0"/>
        <w:jc w:val="both"/>
      </w:pPr>
      <w:r>
        <w:rPr>
          <w:rFonts w:ascii="Times New Roman"/>
          <w:b w:val="false"/>
          <w:i w:val="false"/>
          <w:color w:val="000000"/>
          <w:sz w:val="28"/>
        </w:rPr>
        <w:t>
      "026 Инновациялық тәжірибені тарату және енгізу жөніндегі қызметтер</w:t>
      </w:r>
    </w:p>
    <w:bookmarkEnd w:id="300"/>
    <w:bookmarkStart w:name="z302" w:id="301"/>
    <w:p>
      <w:pPr>
        <w:spacing w:after="0"/>
        <w:ind w:left="0"/>
        <w:jc w:val="both"/>
      </w:pPr>
      <w:r>
        <w:rPr>
          <w:rFonts w:ascii="Times New Roman"/>
          <w:b w:val="false"/>
          <w:i w:val="false"/>
          <w:color w:val="000000"/>
          <w:sz w:val="28"/>
        </w:rPr>
        <w:t>
      027 Пестицидтерді (улы химикаттарды) залалсыздандыру";</w:t>
      </w:r>
    </w:p>
    <w:bookmarkEnd w:id="301"/>
    <w:bookmarkStart w:name="z303" w:id="302"/>
    <w:p>
      <w:pPr>
        <w:spacing w:after="0"/>
        <w:ind w:left="0"/>
        <w:jc w:val="both"/>
      </w:pPr>
      <w:r>
        <w:rPr>
          <w:rFonts w:ascii="Times New Roman"/>
          <w:b w:val="false"/>
          <w:i w:val="false"/>
          <w:color w:val="000000"/>
          <w:sz w:val="28"/>
        </w:rPr>
        <w:t>
      мынадай мазмұндағы 011 және 015 бюджеттік кіші бағдарламалары бар 029 және 030 бюджеттік бағдарламаларымен толықтырылсын:</w:t>
      </w:r>
    </w:p>
    <w:bookmarkEnd w:id="302"/>
    <w:bookmarkStart w:name="z304" w:id="303"/>
    <w:p>
      <w:pPr>
        <w:spacing w:after="0"/>
        <w:ind w:left="0"/>
        <w:jc w:val="both"/>
      </w:pPr>
      <w:r>
        <w:rPr>
          <w:rFonts w:ascii="Times New Roman"/>
          <w:b w:val="false"/>
          <w:i w:val="false"/>
          <w:color w:val="000000"/>
          <w:sz w:val="28"/>
        </w:rPr>
        <w:t>
      "029 Уақытша сақтау пунктіне ветеринариялық препараттарды тасымалдау жөніндегі қызметтер</w:t>
      </w:r>
    </w:p>
    <w:bookmarkEnd w:id="303"/>
    <w:bookmarkStart w:name="z305" w:id="304"/>
    <w:p>
      <w:pPr>
        <w:spacing w:after="0"/>
        <w:ind w:left="0"/>
        <w:jc w:val="both"/>
      </w:pPr>
      <w:r>
        <w:rPr>
          <w:rFonts w:ascii="Times New Roman"/>
          <w:b w:val="false"/>
          <w:i w:val="false"/>
          <w:color w:val="000000"/>
          <w:sz w:val="28"/>
        </w:rPr>
        <w:t>
      030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тасымалдауды (жеткізуді) ұйымдастыру</w:t>
      </w:r>
    </w:p>
    <w:bookmarkEnd w:id="304"/>
    <w:bookmarkStart w:name="z306" w:id="305"/>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305"/>
    <w:bookmarkStart w:name="z307" w:id="306"/>
    <w:p>
      <w:pPr>
        <w:spacing w:after="0"/>
        <w:ind w:left="0"/>
        <w:jc w:val="both"/>
      </w:pPr>
      <w:r>
        <w:rPr>
          <w:rFonts w:ascii="Times New Roman"/>
          <w:b w:val="false"/>
          <w:i w:val="false"/>
          <w:color w:val="000000"/>
          <w:sz w:val="28"/>
        </w:rPr>
        <w:t>
      015 Жергілікті бюджет қаражаты есебінен";</w:t>
      </w:r>
    </w:p>
    <w:bookmarkEnd w:id="306"/>
    <w:bookmarkStart w:name="z308" w:id="307"/>
    <w:p>
      <w:pPr>
        <w:spacing w:after="0"/>
        <w:ind w:left="0"/>
        <w:jc w:val="both"/>
      </w:pPr>
      <w:r>
        <w:rPr>
          <w:rFonts w:ascii="Times New Roman"/>
          <w:b w:val="false"/>
          <w:i w:val="false"/>
          <w:color w:val="000000"/>
          <w:sz w:val="28"/>
        </w:rPr>
        <w:t>
      2 "Су шаруашылығы" функционалдық кіші тобында:</w:t>
      </w:r>
    </w:p>
    <w:bookmarkEnd w:id="307"/>
    <w:bookmarkStart w:name="z309" w:id="308"/>
    <w:p>
      <w:pPr>
        <w:spacing w:after="0"/>
        <w:ind w:left="0"/>
        <w:jc w:val="both"/>
      </w:pPr>
      <w:r>
        <w:rPr>
          <w:rFonts w:ascii="Times New Roman"/>
          <w:b w:val="false"/>
          <w:i w:val="false"/>
          <w:color w:val="000000"/>
          <w:sz w:val="28"/>
        </w:rPr>
        <w:t>
      212 "Қазақстан Республикасы Ауыл шаруашылығы министрлiгi" бюджеттік бағдарламалардың әкімшісі бойынша:</w:t>
      </w:r>
    </w:p>
    <w:bookmarkEnd w:id="308"/>
    <w:bookmarkStart w:name="z310" w:id="309"/>
    <w:p>
      <w:pPr>
        <w:spacing w:after="0"/>
        <w:ind w:left="0"/>
        <w:jc w:val="both"/>
      </w:pPr>
      <w:r>
        <w:rPr>
          <w:rFonts w:ascii="Times New Roman"/>
          <w:b w:val="false"/>
          <w:i w:val="false"/>
          <w:color w:val="000000"/>
          <w:sz w:val="28"/>
        </w:rPr>
        <w:t>
      254 "Су ресурстарын тиімді басқару" бюджеттік бағдарламасы бойынша:</w:t>
      </w:r>
    </w:p>
    <w:bookmarkEnd w:id="309"/>
    <w:bookmarkStart w:name="z311" w:id="310"/>
    <w:p>
      <w:pPr>
        <w:spacing w:after="0"/>
        <w:ind w:left="0"/>
        <w:jc w:val="both"/>
      </w:pPr>
      <w:r>
        <w:rPr>
          <w:rFonts w:ascii="Times New Roman"/>
          <w:b w:val="false"/>
          <w:i w:val="false"/>
          <w:color w:val="000000"/>
          <w:sz w:val="28"/>
        </w:rPr>
        <w:t>
      115 "Облыстық бюджеттерге, Астана және Алматы қалаларының бюджеттеріне жерүсті су ресурстарын ұлғайтуға берілетін нысаналы даму трансферттері" бюджеттік кіші бағдарламасының атауы мынадай редакцияда жазылсын:</w:t>
      </w:r>
    </w:p>
    <w:bookmarkEnd w:id="310"/>
    <w:bookmarkStart w:name="z312" w:id="311"/>
    <w:p>
      <w:pPr>
        <w:spacing w:after="0"/>
        <w:ind w:left="0"/>
        <w:jc w:val="both"/>
      </w:pPr>
      <w:r>
        <w:rPr>
          <w:rFonts w:ascii="Times New Roman"/>
          <w:b w:val="false"/>
          <w:i w:val="false"/>
          <w:color w:val="000000"/>
          <w:sz w:val="28"/>
        </w:rPr>
        <w:t xml:space="preserve">
      "115 Облыстық бюджеттерге, республикалық маңызы бар қалалардың, астана бюджеттеріне жерүсті су ресурстарын ұлғайтуға берілетін нысаналы даму трансферттері"; </w:t>
      </w:r>
    </w:p>
    <w:bookmarkEnd w:id="311"/>
    <w:bookmarkStart w:name="z313" w:id="312"/>
    <w:p>
      <w:pPr>
        <w:spacing w:after="0"/>
        <w:ind w:left="0"/>
        <w:jc w:val="both"/>
      </w:pPr>
      <w:r>
        <w:rPr>
          <w:rFonts w:ascii="Times New Roman"/>
          <w:b w:val="false"/>
          <w:i w:val="false"/>
          <w:color w:val="000000"/>
          <w:sz w:val="28"/>
        </w:rPr>
        <w:t xml:space="preserve">
      349 "Республикалық маңызы бар қаланың, астананың ауыл шаруашылығы және ветеринария басқармасы" бюджеттік бағдарламалар әкімшісі бойынша: </w:t>
      </w:r>
    </w:p>
    <w:bookmarkEnd w:id="312"/>
    <w:bookmarkStart w:name="z314" w:id="313"/>
    <w:p>
      <w:pPr>
        <w:spacing w:after="0"/>
        <w:ind w:left="0"/>
        <w:jc w:val="both"/>
      </w:pPr>
      <w:r>
        <w:rPr>
          <w:rFonts w:ascii="Times New Roman"/>
          <w:b w:val="false"/>
          <w:i w:val="false"/>
          <w:color w:val="000000"/>
          <w:sz w:val="28"/>
        </w:rPr>
        <w:t>
      мынадай мазмұндағы 028 бюджеттік бағдарламамен толықтырылсын:</w:t>
      </w:r>
    </w:p>
    <w:bookmarkEnd w:id="313"/>
    <w:bookmarkStart w:name="z315" w:id="314"/>
    <w:p>
      <w:pPr>
        <w:spacing w:after="0"/>
        <w:ind w:left="0"/>
        <w:jc w:val="both"/>
      </w:pPr>
      <w:r>
        <w:rPr>
          <w:rFonts w:ascii="Times New Roman"/>
          <w:b w:val="false"/>
          <w:i w:val="false"/>
          <w:color w:val="000000"/>
          <w:sz w:val="28"/>
        </w:rPr>
        <w:t xml:space="preserve">
      "028 Коммуналдық меншіктегі су шаруашылығы құрылыстарының жұмыс істеуін қамтамасыз ету"; </w:t>
      </w:r>
    </w:p>
    <w:bookmarkEnd w:id="314"/>
    <w:bookmarkStart w:name="z316" w:id="315"/>
    <w:p>
      <w:pPr>
        <w:spacing w:after="0"/>
        <w:ind w:left="0"/>
        <w:jc w:val="both"/>
      </w:pPr>
      <w:r>
        <w:rPr>
          <w:rFonts w:ascii="Times New Roman"/>
          <w:b w:val="false"/>
          <w:i w:val="false"/>
          <w:color w:val="000000"/>
          <w:sz w:val="28"/>
        </w:rPr>
        <w:t>
      5 "Қоршаған ортаны қорғау" функционалдық кіші тобында:</w:t>
      </w:r>
    </w:p>
    <w:bookmarkEnd w:id="315"/>
    <w:bookmarkStart w:name="z317" w:id="316"/>
    <w:p>
      <w:pPr>
        <w:spacing w:after="0"/>
        <w:ind w:left="0"/>
        <w:jc w:val="both"/>
      </w:pPr>
      <w:r>
        <w:rPr>
          <w:rFonts w:ascii="Times New Roman"/>
          <w:b w:val="false"/>
          <w:i w:val="false"/>
          <w:color w:val="000000"/>
          <w:sz w:val="28"/>
        </w:rPr>
        <w:t>
      241 "Қазақстан Республикасы Энергетика министрлігі" бюджеттік бағдарламалардың әкімшісі бойынша:</w:t>
      </w:r>
    </w:p>
    <w:bookmarkEnd w:id="316"/>
    <w:bookmarkStart w:name="z318" w:id="317"/>
    <w:p>
      <w:pPr>
        <w:spacing w:after="0"/>
        <w:ind w:left="0"/>
        <w:jc w:val="both"/>
      </w:pPr>
      <w:r>
        <w:rPr>
          <w:rFonts w:ascii="Times New Roman"/>
          <w:b w:val="false"/>
          <w:i w:val="false"/>
          <w:color w:val="000000"/>
          <w:sz w:val="28"/>
        </w:rPr>
        <w:t>
      мынадай мазмұндағы 044 бюджеттік бағдарламамен толықтырылсын:</w:t>
      </w:r>
    </w:p>
    <w:bookmarkEnd w:id="317"/>
    <w:bookmarkStart w:name="z319" w:id="318"/>
    <w:p>
      <w:pPr>
        <w:spacing w:after="0"/>
        <w:ind w:left="0"/>
        <w:jc w:val="both"/>
      </w:pPr>
      <w:r>
        <w:rPr>
          <w:rFonts w:ascii="Times New Roman"/>
          <w:b w:val="false"/>
          <w:i w:val="false"/>
          <w:color w:val="000000"/>
          <w:sz w:val="28"/>
        </w:rPr>
        <w:t>
      "044 Технологияларды және үздік тәжірибелерді ілгерілету, бизнес пен инвестицияларды дамыту арқылы Қазақстанның жасыл экономикаға жылдам көшуіне ықпал ету";</w:t>
      </w:r>
    </w:p>
    <w:bookmarkEnd w:id="318"/>
    <w:bookmarkStart w:name="z320" w:id="319"/>
    <w:p>
      <w:pPr>
        <w:spacing w:after="0"/>
        <w:ind w:left="0"/>
        <w:jc w:val="both"/>
      </w:pPr>
      <w:r>
        <w:rPr>
          <w:rFonts w:ascii="Times New Roman"/>
          <w:b w:val="false"/>
          <w:i w:val="false"/>
          <w:color w:val="000000"/>
          <w:sz w:val="28"/>
        </w:rPr>
        <w:t>
      354 "Республикалық маңызы бар қаланың, астананың табиғи ресурстар және табиғат пайдалануды реттеу басқармасы" бюджеттік бағдарламалар әкімшісі бойынша:</w:t>
      </w:r>
    </w:p>
    <w:bookmarkEnd w:id="319"/>
    <w:bookmarkStart w:name="z321" w:id="320"/>
    <w:p>
      <w:pPr>
        <w:spacing w:after="0"/>
        <w:ind w:left="0"/>
        <w:jc w:val="both"/>
      </w:pPr>
      <w:r>
        <w:rPr>
          <w:rFonts w:ascii="Times New Roman"/>
          <w:b w:val="false"/>
          <w:i w:val="false"/>
          <w:color w:val="000000"/>
          <w:sz w:val="28"/>
        </w:rPr>
        <w:t>
      004 "Қоршаған ортаны қорғау бойынша іс-шаралар" және 006 "Ерекше қорғалатын табиғи аумақтарды күтіп-ұстау және қорғау" бюджеттік бағдарламасы бойынша:</w:t>
      </w:r>
    </w:p>
    <w:bookmarkEnd w:id="320"/>
    <w:bookmarkStart w:name="z322" w:id="321"/>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321"/>
    <w:bookmarkStart w:name="z323" w:id="322"/>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322"/>
    <w:bookmarkStart w:name="z324" w:id="323"/>
    <w:p>
      <w:pPr>
        <w:spacing w:after="0"/>
        <w:ind w:left="0"/>
        <w:jc w:val="both"/>
      </w:pPr>
      <w:r>
        <w:rPr>
          <w:rFonts w:ascii="Times New Roman"/>
          <w:b w:val="false"/>
          <w:i w:val="false"/>
          <w:color w:val="000000"/>
          <w:sz w:val="28"/>
        </w:rPr>
        <w:t>
      015 Жергілікті бюджет қаражаты есебінен";</w:t>
      </w:r>
    </w:p>
    <w:bookmarkEnd w:id="323"/>
    <w:bookmarkStart w:name="z325" w:id="324"/>
    <w:p>
      <w:pPr>
        <w:spacing w:after="0"/>
        <w:ind w:left="0"/>
        <w:jc w:val="both"/>
      </w:pPr>
      <w:r>
        <w:rPr>
          <w:rFonts w:ascii="Times New Roman"/>
          <w:b w:val="false"/>
          <w:i w:val="false"/>
          <w:color w:val="000000"/>
          <w:sz w:val="28"/>
        </w:rPr>
        <w:t>
      12 "Көлiк және коммуникация" функционалдық тобында:</w:t>
      </w:r>
    </w:p>
    <w:bookmarkEnd w:id="324"/>
    <w:bookmarkStart w:name="z326" w:id="325"/>
    <w:p>
      <w:pPr>
        <w:spacing w:after="0"/>
        <w:ind w:left="0"/>
        <w:jc w:val="both"/>
      </w:pPr>
      <w:r>
        <w:rPr>
          <w:rFonts w:ascii="Times New Roman"/>
          <w:b w:val="false"/>
          <w:i w:val="false"/>
          <w:color w:val="000000"/>
          <w:sz w:val="28"/>
        </w:rPr>
        <w:t>
      1 "Автомобиль көлiгi" функционалдық кіші тобында:</w:t>
      </w:r>
    </w:p>
    <w:bookmarkEnd w:id="325"/>
    <w:bookmarkStart w:name="z327" w:id="326"/>
    <w:p>
      <w:pPr>
        <w:spacing w:after="0"/>
        <w:ind w:left="0"/>
        <w:jc w:val="both"/>
      </w:pPr>
      <w:r>
        <w:rPr>
          <w:rFonts w:ascii="Times New Roman"/>
          <w:b w:val="false"/>
          <w:i w:val="false"/>
          <w:color w:val="000000"/>
          <w:sz w:val="28"/>
        </w:rPr>
        <w:t>
      242 "Қазақстан Республикасы Инвестициялар және даму министрлігі" бюджеттік бағдарламалардың әкімшісі бойынша:</w:t>
      </w:r>
    </w:p>
    <w:bookmarkEnd w:id="326"/>
    <w:bookmarkStart w:name="z328" w:id="327"/>
    <w:p>
      <w:pPr>
        <w:spacing w:after="0"/>
        <w:ind w:left="0"/>
        <w:jc w:val="both"/>
      </w:pPr>
      <w:r>
        <w:rPr>
          <w:rFonts w:ascii="Times New Roman"/>
          <w:b w:val="false"/>
          <w:i w:val="false"/>
          <w:color w:val="000000"/>
          <w:sz w:val="28"/>
        </w:rPr>
        <w:t>
      091 "Ортақ пайдаланымдағы автомобиль жолдарын жөндеу және олардың сапасын жақсартуға бағытталған күтіп-ұстау бойынша жұмыстарды ұйымдастыру" бюджеттік бағдарламасы бойынша:</w:t>
      </w:r>
    </w:p>
    <w:bookmarkEnd w:id="327"/>
    <w:bookmarkStart w:name="z329" w:id="328"/>
    <w:p>
      <w:pPr>
        <w:spacing w:after="0"/>
        <w:ind w:left="0"/>
        <w:jc w:val="both"/>
      </w:pPr>
      <w:r>
        <w:rPr>
          <w:rFonts w:ascii="Times New Roman"/>
          <w:b w:val="false"/>
          <w:i w:val="false"/>
          <w:color w:val="000000"/>
          <w:sz w:val="28"/>
        </w:rPr>
        <w:t>
      106 "Облыстық бюджеттерге, Астана және Алматы қалаларының бюджеттерiне жер учаскелерін мемлекет мұқтажы үшін алып қоюға берілетін ағымдағы нысаналы трансферттер" бюджеттік кіші бағдарламасының атауы мынадай редакцияда жазылсын:</w:t>
      </w:r>
    </w:p>
    <w:bookmarkEnd w:id="328"/>
    <w:bookmarkStart w:name="z330" w:id="329"/>
    <w:p>
      <w:pPr>
        <w:spacing w:after="0"/>
        <w:ind w:left="0"/>
        <w:jc w:val="both"/>
      </w:pPr>
      <w:r>
        <w:rPr>
          <w:rFonts w:ascii="Times New Roman"/>
          <w:b w:val="false"/>
          <w:i w:val="false"/>
          <w:color w:val="000000"/>
          <w:sz w:val="28"/>
        </w:rPr>
        <w:t>
      "106 Облыстық бюджеттерге, республикалық маңызы бар қалалардың, астана бюджеттеріне жер учаскелерін мемлекет мұқтажы үшін алып қоюға берілетін ағымдағы нысаналы трансферттер";</w:t>
      </w:r>
    </w:p>
    <w:bookmarkEnd w:id="329"/>
    <w:bookmarkStart w:name="z331" w:id="330"/>
    <w:p>
      <w:pPr>
        <w:spacing w:after="0"/>
        <w:ind w:left="0"/>
        <w:jc w:val="both"/>
      </w:pPr>
      <w:r>
        <w:rPr>
          <w:rFonts w:ascii="Times New Roman"/>
          <w:b w:val="false"/>
          <w:i w:val="false"/>
          <w:color w:val="000000"/>
          <w:sz w:val="28"/>
        </w:rPr>
        <w:t>
      348 "Республикалық маңызы бар қаланың, астананың жолаушылар көлігі және автомобиль жолдары басқармасы" бюджеттік бағдарламалар әкімшісі бойынша:</w:t>
      </w:r>
    </w:p>
    <w:bookmarkEnd w:id="330"/>
    <w:bookmarkStart w:name="z332" w:id="331"/>
    <w:p>
      <w:pPr>
        <w:spacing w:after="0"/>
        <w:ind w:left="0"/>
        <w:jc w:val="both"/>
      </w:pPr>
      <w:r>
        <w:rPr>
          <w:rFonts w:ascii="Times New Roman"/>
          <w:b w:val="false"/>
          <w:i w:val="false"/>
          <w:color w:val="000000"/>
          <w:sz w:val="28"/>
        </w:rPr>
        <w:t>
      010 "Елді-мекендер көшелеріндегі автомобиль жолдарын күрделі және орташа жөндеу" және 016 "Автомобиль жолдарының жұмыс істеуін қамтамасыз ету" бюджеттік бағдарламасы бойынша:</w:t>
      </w:r>
    </w:p>
    <w:bookmarkEnd w:id="331"/>
    <w:bookmarkStart w:name="z333" w:id="332"/>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332"/>
    <w:bookmarkStart w:name="z334" w:id="333"/>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333"/>
    <w:bookmarkStart w:name="z335" w:id="334"/>
    <w:p>
      <w:pPr>
        <w:spacing w:after="0"/>
        <w:ind w:left="0"/>
        <w:jc w:val="both"/>
      </w:pPr>
      <w:r>
        <w:rPr>
          <w:rFonts w:ascii="Times New Roman"/>
          <w:b w:val="false"/>
          <w:i w:val="false"/>
          <w:color w:val="000000"/>
          <w:sz w:val="28"/>
        </w:rPr>
        <w:t>
      015 Жергілікті бюджет қаражаты есебінен";</w:t>
      </w:r>
    </w:p>
    <w:bookmarkEnd w:id="334"/>
    <w:bookmarkStart w:name="z336" w:id="335"/>
    <w:p>
      <w:pPr>
        <w:spacing w:after="0"/>
        <w:ind w:left="0"/>
        <w:jc w:val="both"/>
      </w:pPr>
      <w:r>
        <w:rPr>
          <w:rFonts w:ascii="Times New Roman"/>
          <w:b w:val="false"/>
          <w:i w:val="false"/>
          <w:color w:val="000000"/>
          <w:sz w:val="28"/>
        </w:rPr>
        <w:t>
      5 "Темiр жол көлiгi" функционалдық кіші тобында:</w:t>
      </w:r>
    </w:p>
    <w:bookmarkEnd w:id="335"/>
    <w:bookmarkStart w:name="z337" w:id="336"/>
    <w:p>
      <w:pPr>
        <w:spacing w:after="0"/>
        <w:ind w:left="0"/>
        <w:jc w:val="both"/>
      </w:pPr>
      <w:r>
        <w:rPr>
          <w:rFonts w:ascii="Times New Roman"/>
          <w:b w:val="false"/>
          <w:i w:val="false"/>
          <w:color w:val="000000"/>
          <w:sz w:val="28"/>
        </w:rPr>
        <w:t>
      242 "Қазақстан Республикасы Инвестициялар және даму министрлігі" бюджеттік бағдарламалардың әкімшісі бойынша:</w:t>
      </w:r>
    </w:p>
    <w:bookmarkEnd w:id="336"/>
    <w:bookmarkStart w:name="z338" w:id="337"/>
    <w:p>
      <w:pPr>
        <w:spacing w:after="0"/>
        <w:ind w:left="0"/>
        <w:jc w:val="both"/>
      </w:pPr>
      <w:r>
        <w:rPr>
          <w:rFonts w:ascii="Times New Roman"/>
          <w:b w:val="false"/>
          <w:i w:val="false"/>
          <w:color w:val="000000"/>
          <w:sz w:val="28"/>
        </w:rPr>
        <w:t>
      213 "Қалалық рельстік көліктің дамуын қамтамасыз ету" бюджеттік бағдарламасы бойынша:</w:t>
      </w:r>
    </w:p>
    <w:bookmarkEnd w:id="337"/>
    <w:bookmarkStart w:name="z339" w:id="338"/>
    <w:p>
      <w:pPr>
        <w:spacing w:after="0"/>
        <w:ind w:left="0"/>
        <w:jc w:val="both"/>
      </w:pPr>
      <w:r>
        <w:rPr>
          <w:rFonts w:ascii="Times New Roman"/>
          <w:b w:val="false"/>
          <w:i w:val="false"/>
          <w:color w:val="000000"/>
          <w:sz w:val="28"/>
        </w:rPr>
        <w:t>
      мынадай мазмұндағы 105 бюджеттік кіші бағдарламамен толықтырылсын:</w:t>
      </w:r>
    </w:p>
    <w:bookmarkEnd w:id="338"/>
    <w:bookmarkStart w:name="z340" w:id="339"/>
    <w:p>
      <w:pPr>
        <w:spacing w:after="0"/>
        <w:ind w:left="0"/>
        <w:jc w:val="both"/>
      </w:pPr>
      <w:r>
        <w:rPr>
          <w:rFonts w:ascii="Times New Roman"/>
          <w:b w:val="false"/>
          <w:i w:val="false"/>
          <w:color w:val="000000"/>
          <w:sz w:val="28"/>
        </w:rPr>
        <w:t>
      "105 Алматы қаласының бюджетіне электропоездарды сатып алуға заңды тұлғалардың жарғылық капиталын ұлғайтуға берілетін нысаналы даму трансферттері";</w:t>
      </w:r>
    </w:p>
    <w:bookmarkEnd w:id="339"/>
    <w:bookmarkStart w:name="z341" w:id="340"/>
    <w:p>
      <w:pPr>
        <w:spacing w:after="0"/>
        <w:ind w:left="0"/>
        <w:jc w:val="both"/>
      </w:pPr>
      <w:r>
        <w:rPr>
          <w:rFonts w:ascii="Times New Roman"/>
          <w:b w:val="false"/>
          <w:i w:val="false"/>
          <w:color w:val="000000"/>
          <w:sz w:val="28"/>
        </w:rPr>
        <w:t>
      9 "Көлiк және коммуникациялар саласындағы өзге де қызметтер" функционалдық кіші тобында:</w:t>
      </w:r>
    </w:p>
    <w:bookmarkEnd w:id="340"/>
    <w:bookmarkStart w:name="z342" w:id="341"/>
    <w:p>
      <w:pPr>
        <w:spacing w:after="0"/>
        <w:ind w:left="0"/>
        <w:jc w:val="both"/>
      </w:pPr>
      <w:r>
        <w:rPr>
          <w:rFonts w:ascii="Times New Roman"/>
          <w:b w:val="false"/>
          <w:i w:val="false"/>
          <w:color w:val="000000"/>
          <w:sz w:val="28"/>
        </w:rPr>
        <w:t>
      245 "Қазақстан Республикасы Ақпарат және коммуникациялар министрлігі" бюджеттік бағдарламалардың әкімшісі бойынша:</w:t>
      </w:r>
    </w:p>
    <w:bookmarkEnd w:id="341"/>
    <w:bookmarkStart w:name="z343" w:id="342"/>
    <w:p>
      <w:pPr>
        <w:spacing w:after="0"/>
        <w:ind w:left="0"/>
        <w:jc w:val="both"/>
      </w:pPr>
      <w:r>
        <w:rPr>
          <w:rFonts w:ascii="Times New Roman"/>
          <w:b w:val="false"/>
          <w:i w:val="false"/>
          <w:color w:val="000000"/>
          <w:sz w:val="28"/>
        </w:rPr>
        <w:t>
      002 "Электрондық үкіметті", инфокоммуникациялық инфрақұрылымды және ақпараттық қауіпсіздікті дамыту" бюджеттік бағдарламасы бойынша:</w:t>
      </w:r>
    </w:p>
    <w:bookmarkEnd w:id="342"/>
    <w:bookmarkStart w:name="z344" w:id="343"/>
    <w:p>
      <w:pPr>
        <w:spacing w:after="0"/>
        <w:ind w:left="0"/>
        <w:jc w:val="both"/>
      </w:pPr>
      <w:r>
        <w:rPr>
          <w:rFonts w:ascii="Times New Roman"/>
          <w:b w:val="false"/>
          <w:i w:val="false"/>
          <w:color w:val="000000"/>
          <w:sz w:val="28"/>
        </w:rPr>
        <w:t>
      мынадай мазмұндағы 110 бюджеттік кіші бағдарламамен толықтырылсын:</w:t>
      </w:r>
    </w:p>
    <w:bookmarkEnd w:id="343"/>
    <w:bookmarkStart w:name="z345" w:id="344"/>
    <w:p>
      <w:pPr>
        <w:spacing w:after="0"/>
        <w:ind w:left="0"/>
        <w:jc w:val="both"/>
      </w:pPr>
      <w:r>
        <w:rPr>
          <w:rFonts w:ascii="Times New Roman"/>
          <w:b w:val="false"/>
          <w:i w:val="false"/>
          <w:color w:val="000000"/>
          <w:sz w:val="28"/>
        </w:rPr>
        <w:t>
      "110 "Электрондық үкімет" платформасын дамыту";</w:t>
      </w:r>
    </w:p>
    <w:bookmarkEnd w:id="344"/>
    <w:bookmarkStart w:name="z346" w:id="345"/>
    <w:p>
      <w:pPr>
        <w:spacing w:after="0"/>
        <w:ind w:left="0"/>
        <w:jc w:val="both"/>
      </w:pPr>
      <w:r>
        <w:rPr>
          <w:rFonts w:ascii="Times New Roman"/>
          <w:b w:val="false"/>
          <w:i w:val="false"/>
          <w:color w:val="000000"/>
          <w:sz w:val="28"/>
        </w:rPr>
        <w:t>
      мынадай мазмұндағы 007 бюджеттік бағдарламамен толықтырылсын:</w:t>
      </w:r>
    </w:p>
    <w:bookmarkEnd w:id="345"/>
    <w:bookmarkStart w:name="z347" w:id="346"/>
    <w:p>
      <w:pPr>
        <w:spacing w:after="0"/>
        <w:ind w:left="0"/>
        <w:jc w:val="both"/>
      </w:pPr>
      <w:r>
        <w:rPr>
          <w:rFonts w:ascii="Times New Roman"/>
          <w:b w:val="false"/>
          <w:i w:val="false"/>
          <w:color w:val="000000"/>
          <w:sz w:val="28"/>
        </w:rPr>
        <w:t>
      "007 "Астана Хаб" ІТ-стартаптардың халықаралық технопаркі негізінде инновациялық экожүйесін құру";</w:t>
      </w:r>
    </w:p>
    <w:bookmarkEnd w:id="346"/>
    <w:bookmarkStart w:name="z348" w:id="347"/>
    <w:p>
      <w:pPr>
        <w:spacing w:after="0"/>
        <w:ind w:left="0"/>
        <w:jc w:val="both"/>
      </w:pPr>
      <w:r>
        <w:rPr>
          <w:rFonts w:ascii="Times New Roman"/>
          <w:b w:val="false"/>
          <w:i w:val="false"/>
          <w:color w:val="000000"/>
          <w:sz w:val="28"/>
        </w:rPr>
        <w:t>
      13 "Басқалар" функционалдық тобында:</w:t>
      </w:r>
    </w:p>
    <w:bookmarkEnd w:id="347"/>
    <w:bookmarkStart w:name="z349" w:id="348"/>
    <w:p>
      <w:pPr>
        <w:spacing w:after="0"/>
        <w:ind w:left="0"/>
        <w:jc w:val="both"/>
      </w:pPr>
      <w:r>
        <w:rPr>
          <w:rFonts w:ascii="Times New Roman"/>
          <w:b w:val="false"/>
          <w:i w:val="false"/>
          <w:color w:val="000000"/>
          <w:sz w:val="28"/>
        </w:rPr>
        <w:t>
      1 "Экономикалық қызметтерді реттеу" функционалдық кіші тобында:</w:t>
      </w:r>
    </w:p>
    <w:bookmarkEnd w:id="348"/>
    <w:bookmarkStart w:name="z350" w:id="349"/>
    <w:p>
      <w:pPr>
        <w:spacing w:after="0"/>
        <w:ind w:left="0"/>
        <w:jc w:val="both"/>
      </w:pPr>
      <w:r>
        <w:rPr>
          <w:rFonts w:ascii="Times New Roman"/>
          <w:b w:val="false"/>
          <w:i w:val="false"/>
          <w:color w:val="000000"/>
          <w:sz w:val="28"/>
        </w:rPr>
        <w:t>
      242 "Қазақстан Республикасы Инвестициялар және даму министрлігі" бюджеттік бағдарламалардың әкімшісі бойынша:</w:t>
      </w:r>
    </w:p>
    <w:bookmarkEnd w:id="349"/>
    <w:bookmarkStart w:name="z351" w:id="350"/>
    <w:p>
      <w:pPr>
        <w:spacing w:after="0"/>
        <w:ind w:left="0"/>
        <w:jc w:val="both"/>
      </w:pPr>
      <w:r>
        <w:rPr>
          <w:rFonts w:ascii="Times New Roman"/>
          <w:b w:val="false"/>
          <w:i w:val="false"/>
          <w:color w:val="000000"/>
          <w:sz w:val="28"/>
        </w:rPr>
        <w:t>
      204 "Инвестициялар тарту үшін жағдай жасау" бюджеттік бағдарламасы бойынша:</w:t>
      </w:r>
    </w:p>
    <w:bookmarkEnd w:id="350"/>
    <w:bookmarkStart w:name="z352" w:id="351"/>
    <w:p>
      <w:pPr>
        <w:spacing w:after="0"/>
        <w:ind w:left="0"/>
        <w:jc w:val="both"/>
      </w:pPr>
      <w:r>
        <w:rPr>
          <w:rFonts w:ascii="Times New Roman"/>
          <w:b w:val="false"/>
          <w:i w:val="false"/>
          <w:color w:val="000000"/>
          <w:sz w:val="28"/>
        </w:rPr>
        <w:t>
      101 "Облыстық бюджеттерге, Астана және Алматы қалаларының бюджеттеріне арнайы экономикалық аймақтардың, индустриялық аймақтардың, индустриялық парктердің инфрақұрылымын дамыту үшін берілетін нысаналы даму трансферттері" бюджеттік кіші бағдарламасының атауы мынадай редакцияда жазылсын:</w:t>
      </w:r>
    </w:p>
    <w:bookmarkEnd w:id="351"/>
    <w:bookmarkStart w:name="z353" w:id="352"/>
    <w:p>
      <w:pPr>
        <w:spacing w:after="0"/>
        <w:ind w:left="0"/>
        <w:jc w:val="both"/>
      </w:pPr>
      <w:r>
        <w:rPr>
          <w:rFonts w:ascii="Times New Roman"/>
          <w:b w:val="false"/>
          <w:i w:val="false"/>
          <w:color w:val="000000"/>
          <w:sz w:val="28"/>
        </w:rPr>
        <w:t xml:space="preserve">
      "101 Облыстық бюджеттерге, республикалық маңызы бар қалалардың, астана бюджеттеріне арнайы экономикалық аймақтардың, индустриялық аймақтардың, индустриялық парктердің инфрақұрылымын дамыту үшін берілетін нысаналы даму трансферттері"; </w:t>
      </w:r>
    </w:p>
    <w:bookmarkEnd w:id="352"/>
    <w:bookmarkStart w:name="z354" w:id="353"/>
    <w:p>
      <w:pPr>
        <w:spacing w:after="0"/>
        <w:ind w:left="0"/>
        <w:jc w:val="both"/>
      </w:pPr>
      <w:r>
        <w:rPr>
          <w:rFonts w:ascii="Times New Roman"/>
          <w:b w:val="false"/>
          <w:i w:val="false"/>
          <w:color w:val="000000"/>
          <w:sz w:val="28"/>
        </w:rPr>
        <w:t xml:space="preserve">
      мынадай мазмұндағы 099 бюджеттік бағдарламасы бар 243 бюджеттік бағдарламалар әкімшісі толықтырылсын: </w:t>
      </w:r>
    </w:p>
    <w:bookmarkEnd w:id="353"/>
    <w:bookmarkStart w:name="z355" w:id="354"/>
    <w:p>
      <w:pPr>
        <w:spacing w:after="0"/>
        <w:ind w:left="0"/>
        <w:jc w:val="both"/>
      </w:pPr>
      <w:r>
        <w:rPr>
          <w:rFonts w:ascii="Times New Roman"/>
          <w:b w:val="false"/>
          <w:i w:val="false"/>
          <w:color w:val="000000"/>
          <w:sz w:val="28"/>
        </w:rPr>
        <w:t>
      "243 Қазақстан Республикасы Ұлттық экономика министрлігі</w:t>
      </w:r>
    </w:p>
    <w:bookmarkEnd w:id="354"/>
    <w:bookmarkStart w:name="z356" w:id="355"/>
    <w:p>
      <w:pPr>
        <w:spacing w:after="0"/>
        <w:ind w:left="0"/>
        <w:jc w:val="both"/>
      </w:pPr>
      <w:r>
        <w:rPr>
          <w:rFonts w:ascii="Times New Roman"/>
          <w:b w:val="false"/>
          <w:i w:val="false"/>
          <w:color w:val="000000"/>
          <w:sz w:val="28"/>
        </w:rPr>
        <w:t xml:space="preserve">
      099 Шымкент қаласының бюджетіне Шымкент қаласының республикалық маңызы бар қалалардың санатына жатқызылуына байланысты бюджеттік қамтамасыз етілу деңгейін теңестіруге берілетін ағымдағы нысаналы трансферттер"; </w:t>
      </w:r>
    </w:p>
    <w:bookmarkEnd w:id="355"/>
    <w:bookmarkStart w:name="z357" w:id="356"/>
    <w:p>
      <w:pPr>
        <w:spacing w:after="0"/>
        <w:ind w:left="0"/>
        <w:jc w:val="both"/>
      </w:pPr>
      <w:r>
        <w:rPr>
          <w:rFonts w:ascii="Times New Roman"/>
          <w:b w:val="false"/>
          <w:i w:val="false"/>
          <w:color w:val="000000"/>
          <w:sz w:val="28"/>
        </w:rPr>
        <w:t>
      3 "Кәсiпкерлiк қызметтi қолдау және бәсекелестікті қорғау" функционалдық кіші тобында:</w:t>
      </w:r>
    </w:p>
    <w:bookmarkEnd w:id="356"/>
    <w:bookmarkStart w:name="z358" w:id="357"/>
    <w:p>
      <w:pPr>
        <w:spacing w:after="0"/>
        <w:ind w:left="0"/>
        <w:jc w:val="both"/>
      </w:pPr>
      <w:r>
        <w:rPr>
          <w:rFonts w:ascii="Times New Roman"/>
          <w:b w:val="false"/>
          <w:i w:val="false"/>
          <w:color w:val="000000"/>
          <w:sz w:val="28"/>
        </w:rPr>
        <w:t>
      243 "Қазақстан Республикасы Ұлттық экономика министрлігі" бюджеттік бағдарламалардың әкімшісі бойынша:</w:t>
      </w:r>
    </w:p>
    <w:bookmarkEnd w:id="357"/>
    <w:bookmarkStart w:name="z359" w:id="358"/>
    <w:p>
      <w:pPr>
        <w:spacing w:after="0"/>
        <w:ind w:left="0"/>
        <w:jc w:val="both"/>
      </w:pPr>
      <w:r>
        <w:rPr>
          <w:rFonts w:ascii="Times New Roman"/>
          <w:b w:val="false"/>
          <w:i w:val="false"/>
          <w:color w:val="000000"/>
          <w:sz w:val="28"/>
        </w:rPr>
        <w:t xml:space="preserve">
      048 "Облыстық бюджеттерге, Астана және Алматы қалаларының бюджеттерiне облыс орталықтарында, Астана, Алматы, Түркістан, Семей қалаларында және моноқалаларда кәсіпкерлікті дамытуға жәрдемдесуге кредит беру" бюджеттік бағдарламасының атауы мынадай редакцияда жазылсын: </w:t>
      </w:r>
    </w:p>
    <w:bookmarkEnd w:id="358"/>
    <w:bookmarkStart w:name="z360" w:id="359"/>
    <w:p>
      <w:pPr>
        <w:spacing w:after="0"/>
        <w:ind w:left="0"/>
        <w:jc w:val="both"/>
      </w:pPr>
      <w:r>
        <w:rPr>
          <w:rFonts w:ascii="Times New Roman"/>
          <w:b w:val="false"/>
          <w:i w:val="false"/>
          <w:color w:val="000000"/>
          <w:sz w:val="28"/>
        </w:rPr>
        <w:t xml:space="preserve">
      "048 Облыстық бюджеттерге, республикалық маңызы бар қалалардың, астана бюджеттерiне облыс орталықтарында, Астана, Алматы, Шымкент, Семей қалаларында және моноқалаларда кәсіпкерлікті дамытуға жәрдемдесуге кредит беру"; </w:t>
      </w:r>
    </w:p>
    <w:bookmarkEnd w:id="359"/>
    <w:bookmarkStart w:name="z361" w:id="360"/>
    <w:p>
      <w:pPr>
        <w:spacing w:after="0"/>
        <w:ind w:left="0"/>
        <w:jc w:val="both"/>
      </w:pPr>
      <w:r>
        <w:rPr>
          <w:rFonts w:ascii="Times New Roman"/>
          <w:b w:val="false"/>
          <w:i w:val="false"/>
          <w:color w:val="000000"/>
          <w:sz w:val="28"/>
        </w:rPr>
        <w:t>
      105 "Облыстық бюджеттерге, Астана және Алматы қалаларының бюджеттеріне индустриялық инфрақұрылымды дамытуға республикалық бюджет қаражаты есебінен берілетін нысаналы даму трансферттері" бюджеттік кіші бағдарламасы мен 087 "Бизнестің жол картасы-2020" бизнесті қолдау мен дамытудың бірыңғай бағдарламасы шеңберінде іс-шараларды іске асыру" бюджеттік бағдарламасының атаулары мынадай редакцияда жазылсын:</w:t>
      </w:r>
    </w:p>
    <w:bookmarkEnd w:id="360"/>
    <w:bookmarkStart w:name="z362" w:id="361"/>
    <w:p>
      <w:pPr>
        <w:spacing w:after="0"/>
        <w:ind w:left="0"/>
        <w:jc w:val="both"/>
      </w:pPr>
      <w:r>
        <w:rPr>
          <w:rFonts w:ascii="Times New Roman"/>
          <w:b w:val="false"/>
          <w:i w:val="false"/>
          <w:color w:val="000000"/>
          <w:sz w:val="28"/>
        </w:rPr>
        <w:t>
      "087 "Бизнестің жол картасы-2020" бизнесті қолдау мен дамытудың мемлекеттік бағдарламасы шеңберінде іс-шараларды іске асыру</w:t>
      </w:r>
    </w:p>
    <w:bookmarkEnd w:id="361"/>
    <w:bookmarkStart w:name="z363" w:id="362"/>
    <w:p>
      <w:pPr>
        <w:spacing w:after="0"/>
        <w:ind w:left="0"/>
        <w:jc w:val="both"/>
      </w:pPr>
      <w:r>
        <w:rPr>
          <w:rFonts w:ascii="Times New Roman"/>
          <w:b w:val="false"/>
          <w:i w:val="false"/>
          <w:color w:val="000000"/>
          <w:sz w:val="28"/>
        </w:rPr>
        <w:t>
      105 Облыстық бюджеттерге, республикалық маңызы бар қалалардың, астана бюджеттеріне индустриялық инфрақұрылымды дамытуға берілетін нысаналы даму трансферттері";</w:t>
      </w:r>
    </w:p>
    <w:bookmarkEnd w:id="362"/>
    <w:bookmarkStart w:name="z364" w:id="363"/>
    <w:p>
      <w:pPr>
        <w:spacing w:after="0"/>
        <w:ind w:left="0"/>
        <w:jc w:val="both"/>
      </w:pPr>
      <w:r>
        <w:rPr>
          <w:rFonts w:ascii="Times New Roman"/>
          <w:b w:val="false"/>
          <w:i w:val="false"/>
          <w:color w:val="000000"/>
          <w:sz w:val="28"/>
        </w:rPr>
        <w:t>
      мынадай мазмұндағы 115 бюджеттік кіші бағдарламамен толықтырылсын:</w:t>
      </w:r>
    </w:p>
    <w:bookmarkEnd w:id="363"/>
    <w:bookmarkStart w:name="z365" w:id="364"/>
    <w:p>
      <w:pPr>
        <w:spacing w:after="0"/>
        <w:ind w:left="0"/>
        <w:jc w:val="both"/>
      </w:pPr>
      <w:r>
        <w:rPr>
          <w:rFonts w:ascii="Times New Roman"/>
          <w:b w:val="false"/>
          <w:i w:val="false"/>
          <w:color w:val="000000"/>
          <w:sz w:val="28"/>
        </w:rPr>
        <w:t>
      "115 Облыстық бюджеттерге, республикалық маңызы бар қалалардың, астана бюджеттеріне "Бизнестің жол картасы-2020" бизнесті қолдау мен дамытудың мемлекеттік бағдарламасы шеңберінде кредиттер бойынша пайыздық мөлшерлемелерді субсидиялауға берілетін ағымдағы нысаналы трансферттер";</w:t>
      </w:r>
    </w:p>
    <w:bookmarkEnd w:id="364"/>
    <w:bookmarkStart w:name="z366" w:id="365"/>
    <w:p>
      <w:pPr>
        <w:spacing w:after="0"/>
        <w:ind w:left="0"/>
        <w:jc w:val="both"/>
      </w:pPr>
      <w:r>
        <w:rPr>
          <w:rFonts w:ascii="Times New Roman"/>
          <w:b w:val="false"/>
          <w:i w:val="false"/>
          <w:color w:val="000000"/>
          <w:sz w:val="28"/>
        </w:rPr>
        <w:t>
      265 "Облыстың кәсіпкерлік және өнеркәсіп басқармасы" бюджеттік бағдарламалардың әкімшісі бойынша:</w:t>
      </w:r>
    </w:p>
    <w:bookmarkEnd w:id="365"/>
    <w:bookmarkStart w:name="z367" w:id="366"/>
    <w:p>
      <w:pPr>
        <w:spacing w:after="0"/>
        <w:ind w:left="0"/>
        <w:jc w:val="both"/>
      </w:pPr>
      <w:r>
        <w:rPr>
          <w:rFonts w:ascii="Times New Roman"/>
          <w:b w:val="false"/>
          <w:i w:val="false"/>
          <w:color w:val="000000"/>
          <w:sz w:val="28"/>
        </w:rPr>
        <w:t>
      004 "Бизнестің жол картасы 2020" бизнесті қолдау мен дамытудың бірыңғай бағдарламасы шеңберінде жеке кәсіпкерлікті қолдау" бюджеттік бағдарламасының атауы мынадай редакцияда жазылсын:</w:t>
      </w:r>
    </w:p>
    <w:bookmarkEnd w:id="366"/>
    <w:bookmarkStart w:name="z368" w:id="367"/>
    <w:p>
      <w:pPr>
        <w:spacing w:after="0"/>
        <w:ind w:left="0"/>
        <w:jc w:val="both"/>
      </w:pPr>
      <w:r>
        <w:rPr>
          <w:rFonts w:ascii="Times New Roman"/>
          <w:b w:val="false"/>
          <w:i w:val="false"/>
          <w:color w:val="000000"/>
          <w:sz w:val="28"/>
        </w:rPr>
        <w:t>
      "004 "Бизнестің жол картасы - 2020" бизнесті қолдау мен дамытудың мемлекеттік бағдарламасы шеңберінде жеке кәсіпкерлікті қолдау";</w:t>
      </w:r>
    </w:p>
    <w:bookmarkEnd w:id="367"/>
    <w:bookmarkStart w:name="z369" w:id="368"/>
    <w:p>
      <w:pPr>
        <w:spacing w:after="0"/>
        <w:ind w:left="0"/>
        <w:jc w:val="both"/>
      </w:pPr>
      <w:r>
        <w:rPr>
          <w:rFonts w:ascii="Times New Roman"/>
          <w:b w:val="false"/>
          <w:i w:val="false"/>
          <w:color w:val="000000"/>
          <w:sz w:val="28"/>
        </w:rPr>
        <w:t xml:space="preserve">
      014 "Бизнестің жол картасы 2020" бизнесті қолдау мен дамытудың бірыңғай бағдарламасы шеңберінде кредиттер бойынша пайыздық мөлшерлемені субсидиялау" бюджеттік бағдарламасының атауы мынадай редакцияда жазылсын: </w:t>
      </w:r>
    </w:p>
    <w:bookmarkEnd w:id="368"/>
    <w:bookmarkStart w:name="z370" w:id="369"/>
    <w:p>
      <w:pPr>
        <w:spacing w:after="0"/>
        <w:ind w:left="0"/>
        <w:jc w:val="both"/>
      </w:pPr>
      <w:r>
        <w:rPr>
          <w:rFonts w:ascii="Times New Roman"/>
          <w:b w:val="false"/>
          <w:i w:val="false"/>
          <w:color w:val="000000"/>
          <w:sz w:val="28"/>
        </w:rPr>
        <w:t>
      "014 "Бизнестің жол картасы - 2020" бизнесті қолдау мен дамытудың мемлекеттік бағдарламасы шеңберінде кредиттер бойынша пайыздық мөлшерлемені субсидиялау";</w:t>
      </w:r>
    </w:p>
    <w:bookmarkEnd w:id="369"/>
    <w:bookmarkStart w:name="z371" w:id="370"/>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370"/>
    <w:bookmarkStart w:name="z372" w:id="371"/>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371"/>
    <w:bookmarkStart w:name="z373" w:id="372"/>
    <w:p>
      <w:pPr>
        <w:spacing w:after="0"/>
        <w:ind w:left="0"/>
        <w:jc w:val="both"/>
      </w:pPr>
      <w:r>
        <w:rPr>
          <w:rFonts w:ascii="Times New Roman"/>
          <w:b w:val="false"/>
          <w:i w:val="false"/>
          <w:color w:val="000000"/>
          <w:sz w:val="28"/>
        </w:rPr>
        <w:t>
      015 Жергілікті бюджет қаражаты есебінен";</w:t>
      </w:r>
    </w:p>
    <w:bookmarkEnd w:id="372"/>
    <w:bookmarkStart w:name="z374" w:id="373"/>
    <w:p>
      <w:pPr>
        <w:spacing w:after="0"/>
        <w:ind w:left="0"/>
        <w:jc w:val="both"/>
      </w:pPr>
      <w:r>
        <w:rPr>
          <w:rFonts w:ascii="Times New Roman"/>
          <w:b w:val="false"/>
          <w:i w:val="false"/>
          <w:color w:val="000000"/>
          <w:sz w:val="28"/>
        </w:rPr>
        <w:t>
      015 "Бизнестің жол картасы 2020" бизнесті қолдау мен дамытудың бірыңғай бағдарламасы шеңберінде шағын және орта бизнеске кредиттерді ішінара кепілдендіру" және 016 "Бизнестің жол картасы 2020" бизнесті қолдау мен дамытудың бірыңғай бағдарламасы шеңберінде бизнесті жүргізуді сервистік қолдау" бюджеттік бағдарламасының атауы мынадай редакцияда жазылсын:</w:t>
      </w:r>
    </w:p>
    <w:bookmarkEnd w:id="373"/>
    <w:bookmarkStart w:name="z375" w:id="374"/>
    <w:p>
      <w:pPr>
        <w:spacing w:after="0"/>
        <w:ind w:left="0"/>
        <w:jc w:val="both"/>
      </w:pPr>
      <w:r>
        <w:rPr>
          <w:rFonts w:ascii="Times New Roman"/>
          <w:b w:val="false"/>
          <w:i w:val="false"/>
          <w:color w:val="000000"/>
          <w:sz w:val="28"/>
        </w:rPr>
        <w:t>
      "015 "Бизнестің жол картасы - 2020" бизнесті қолдау мен дамытудың мемлекеттік бағдарламасы шеңберінде шағын және орта бизнеске кредиттерді ішінара кепілдендіру</w:t>
      </w:r>
    </w:p>
    <w:bookmarkEnd w:id="374"/>
    <w:bookmarkStart w:name="z376" w:id="375"/>
    <w:p>
      <w:pPr>
        <w:spacing w:after="0"/>
        <w:ind w:left="0"/>
        <w:jc w:val="both"/>
      </w:pPr>
      <w:r>
        <w:rPr>
          <w:rFonts w:ascii="Times New Roman"/>
          <w:b w:val="false"/>
          <w:i w:val="false"/>
          <w:color w:val="000000"/>
          <w:sz w:val="28"/>
        </w:rPr>
        <w:t>
      016 "Бизнестің жол картасы - 2020" бизнесті қолдау мен дамытудың мемлекеттік бағдарламасы шеңберінде бизнесті жүргізуді сервистік қолдау";</w:t>
      </w:r>
    </w:p>
    <w:bookmarkEnd w:id="375"/>
    <w:bookmarkStart w:name="z377" w:id="376"/>
    <w:p>
      <w:pPr>
        <w:spacing w:after="0"/>
        <w:ind w:left="0"/>
        <w:jc w:val="both"/>
      </w:pPr>
      <w:r>
        <w:rPr>
          <w:rFonts w:ascii="Times New Roman"/>
          <w:b w:val="false"/>
          <w:i w:val="false"/>
          <w:color w:val="000000"/>
          <w:sz w:val="28"/>
        </w:rPr>
        <w:t xml:space="preserve">
      266 "Облыстың кәсіпкерлік және индустриалдық-инновациялық даму басқармасы" бюджеттік бағдарламалардың әкімшісі бойынша: </w:t>
      </w:r>
    </w:p>
    <w:bookmarkEnd w:id="376"/>
    <w:bookmarkStart w:name="z378" w:id="377"/>
    <w:p>
      <w:pPr>
        <w:spacing w:after="0"/>
        <w:ind w:left="0"/>
        <w:jc w:val="both"/>
      </w:pPr>
      <w:r>
        <w:rPr>
          <w:rFonts w:ascii="Times New Roman"/>
          <w:b w:val="false"/>
          <w:i w:val="false"/>
          <w:color w:val="000000"/>
          <w:sz w:val="28"/>
        </w:rPr>
        <w:t>
      005 "Бизнестің жол картасы 2020" бизнесті қолдау мен дамытудың бірыңғай бағдарламасы шеңберінде жеке кәсіпкерлікті қолдау" бюджеттік бағдарламасының атауы мынадай редакцияда жазылсын:</w:t>
      </w:r>
    </w:p>
    <w:bookmarkEnd w:id="377"/>
    <w:bookmarkStart w:name="z379" w:id="378"/>
    <w:p>
      <w:pPr>
        <w:spacing w:after="0"/>
        <w:ind w:left="0"/>
        <w:jc w:val="both"/>
      </w:pPr>
      <w:r>
        <w:rPr>
          <w:rFonts w:ascii="Times New Roman"/>
          <w:b w:val="false"/>
          <w:i w:val="false"/>
          <w:color w:val="000000"/>
          <w:sz w:val="28"/>
        </w:rPr>
        <w:t>
      "005 "Бизнестің жол картасы - 2020" бизнесті қолдау мен дамытудың мемлекеттік бағдарламасы шеңберінде жеке кәсіпкерлікті қолдау";</w:t>
      </w:r>
    </w:p>
    <w:bookmarkEnd w:id="378"/>
    <w:bookmarkStart w:name="z380" w:id="379"/>
    <w:p>
      <w:pPr>
        <w:spacing w:after="0"/>
        <w:ind w:left="0"/>
        <w:jc w:val="both"/>
      </w:pPr>
      <w:r>
        <w:rPr>
          <w:rFonts w:ascii="Times New Roman"/>
          <w:b w:val="false"/>
          <w:i w:val="false"/>
          <w:color w:val="000000"/>
          <w:sz w:val="28"/>
        </w:rPr>
        <w:t>
      010 "Бизнестің жол картасы 2020" бизнесті қолдау мен дамытудың бірыңғай бағдарламасы шеңберінде кредиттер бойынша пайыздық мөлшерлемені субсидиялау" бюджеттік бағдарламасының атауы мынадай редакцияда жазылсын:</w:t>
      </w:r>
    </w:p>
    <w:bookmarkEnd w:id="379"/>
    <w:bookmarkStart w:name="z381" w:id="380"/>
    <w:p>
      <w:pPr>
        <w:spacing w:after="0"/>
        <w:ind w:left="0"/>
        <w:jc w:val="both"/>
      </w:pPr>
      <w:r>
        <w:rPr>
          <w:rFonts w:ascii="Times New Roman"/>
          <w:b w:val="false"/>
          <w:i w:val="false"/>
          <w:color w:val="000000"/>
          <w:sz w:val="28"/>
        </w:rPr>
        <w:t>
      "010 "Бизнестің жол картасы - 2020" бизнесті қолдау мен дамытудың мемлекеттік бағдарламасы шеңберінде кредиттер бойынша пайыздық мөлшерлемені субсидиялау";</w:t>
      </w:r>
    </w:p>
    <w:bookmarkEnd w:id="380"/>
    <w:bookmarkStart w:name="z382" w:id="381"/>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381"/>
    <w:bookmarkStart w:name="z383" w:id="382"/>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382"/>
    <w:bookmarkStart w:name="z384" w:id="383"/>
    <w:p>
      <w:pPr>
        <w:spacing w:after="0"/>
        <w:ind w:left="0"/>
        <w:jc w:val="both"/>
      </w:pPr>
      <w:r>
        <w:rPr>
          <w:rFonts w:ascii="Times New Roman"/>
          <w:b w:val="false"/>
          <w:i w:val="false"/>
          <w:color w:val="000000"/>
          <w:sz w:val="28"/>
        </w:rPr>
        <w:t>
      015 Жергілікті бюджет қаражаты есебінен";</w:t>
      </w:r>
    </w:p>
    <w:bookmarkEnd w:id="383"/>
    <w:bookmarkStart w:name="z385" w:id="384"/>
    <w:p>
      <w:pPr>
        <w:spacing w:after="0"/>
        <w:ind w:left="0"/>
        <w:jc w:val="both"/>
      </w:pPr>
      <w:r>
        <w:rPr>
          <w:rFonts w:ascii="Times New Roman"/>
          <w:b w:val="false"/>
          <w:i w:val="false"/>
          <w:color w:val="000000"/>
          <w:sz w:val="28"/>
        </w:rPr>
        <w:t>
      011 "Бизнестің жол картасы 2020" бизнесті қолдау мен дамытудың бірыңғай бағдарламасы шеңберінде шағын және орта бизнеске кредиттерді ішінара кепілдендіру", 012 "Бизнестің жол картасы 2020" бизнесті қолдау мен дамытудың бірыңғай бағдарламасы шеңберінде бизнесті жүргізуді сервистік қолдау", 028 "Бизнестің жол картасы 2020" бизнесті қолдау мен дамытудың бірыңғай бағдарламасы шеңберінде ағымдағы іс-шараларды іске асыру" және 051 "Бизнестің жол картасы 2020" бизнесті қолдау мен дамытудың бірыңғай бағдарламасы шеңберінде индустриялық инфрақұрылымды дамыту" бюджеттік бағдарламаларының атаулары мынадай редакцияда жазылсын:</w:t>
      </w:r>
    </w:p>
    <w:bookmarkEnd w:id="384"/>
    <w:bookmarkStart w:name="z386" w:id="385"/>
    <w:p>
      <w:pPr>
        <w:spacing w:after="0"/>
        <w:ind w:left="0"/>
        <w:jc w:val="both"/>
      </w:pPr>
      <w:r>
        <w:rPr>
          <w:rFonts w:ascii="Times New Roman"/>
          <w:b w:val="false"/>
          <w:i w:val="false"/>
          <w:color w:val="000000"/>
          <w:sz w:val="28"/>
        </w:rPr>
        <w:t>
      "011 "Бизнестің жол картасы - 2020" бизнесті қолдау мен дамытудың мемлекеттік бағдарламасы шеңберінде шағын және орта бизнеске кредиттерді ішінара кепілдендіру</w:t>
      </w:r>
    </w:p>
    <w:bookmarkEnd w:id="385"/>
    <w:bookmarkStart w:name="z387" w:id="386"/>
    <w:p>
      <w:pPr>
        <w:spacing w:after="0"/>
        <w:ind w:left="0"/>
        <w:jc w:val="both"/>
      </w:pPr>
      <w:r>
        <w:rPr>
          <w:rFonts w:ascii="Times New Roman"/>
          <w:b w:val="false"/>
          <w:i w:val="false"/>
          <w:color w:val="000000"/>
          <w:sz w:val="28"/>
        </w:rPr>
        <w:t>
      012 "Бизнестің жол картасы - 2020" бизнесті қолдау мен дамытудың мемлекеттік бағдарламасы шеңберінде бизнесті жүргізуді сервистік қолдау</w:t>
      </w:r>
    </w:p>
    <w:bookmarkEnd w:id="386"/>
    <w:bookmarkStart w:name="z388" w:id="387"/>
    <w:p>
      <w:pPr>
        <w:spacing w:after="0"/>
        <w:ind w:left="0"/>
        <w:jc w:val="both"/>
      </w:pPr>
      <w:r>
        <w:rPr>
          <w:rFonts w:ascii="Times New Roman"/>
          <w:b w:val="false"/>
          <w:i w:val="false"/>
          <w:color w:val="000000"/>
          <w:sz w:val="28"/>
        </w:rPr>
        <w:t>
      028 "Бизнестің жол картасы - 2020" бизнесті қолдау мен дамытудың мемлекеттік бағдарламасы шеңберінде ағымдағы іс-шараларды іске асыру</w:t>
      </w:r>
    </w:p>
    <w:bookmarkEnd w:id="387"/>
    <w:bookmarkStart w:name="z389" w:id="388"/>
    <w:p>
      <w:pPr>
        <w:spacing w:after="0"/>
        <w:ind w:left="0"/>
        <w:jc w:val="both"/>
      </w:pPr>
      <w:r>
        <w:rPr>
          <w:rFonts w:ascii="Times New Roman"/>
          <w:b w:val="false"/>
          <w:i w:val="false"/>
          <w:color w:val="000000"/>
          <w:sz w:val="28"/>
        </w:rPr>
        <w:t>
      051 "Бизнестің жол картасы - 2020" бизнесті қолдау мен дамытудың мемлекеттік бағдарламасы шеңберінде индустриялық инфрақұрылымды дамыту";</w:t>
      </w:r>
    </w:p>
    <w:bookmarkEnd w:id="388"/>
    <w:bookmarkStart w:name="z390" w:id="389"/>
    <w:p>
      <w:pPr>
        <w:spacing w:after="0"/>
        <w:ind w:left="0"/>
        <w:jc w:val="both"/>
      </w:pPr>
      <w:r>
        <w:rPr>
          <w:rFonts w:ascii="Times New Roman"/>
          <w:b w:val="false"/>
          <w:i w:val="false"/>
          <w:color w:val="000000"/>
          <w:sz w:val="28"/>
        </w:rPr>
        <w:t>
      271 "Облыстың құрылыс басқармасы" бюджеттік бағдарламалардың әкімшісі бойынша:</w:t>
      </w:r>
    </w:p>
    <w:bookmarkEnd w:id="389"/>
    <w:bookmarkStart w:name="z391" w:id="390"/>
    <w:p>
      <w:pPr>
        <w:spacing w:after="0"/>
        <w:ind w:left="0"/>
        <w:jc w:val="both"/>
      </w:pPr>
      <w:r>
        <w:rPr>
          <w:rFonts w:ascii="Times New Roman"/>
          <w:b w:val="false"/>
          <w:i w:val="false"/>
          <w:color w:val="000000"/>
          <w:sz w:val="28"/>
        </w:rPr>
        <w:t>
      051 "Бизнестің жол картасы 2020" бизнесті қолдау мен дамытудың бірыңғай бағдарламасы шеңберінде индустриялық инфрақұрылымды дамыту" бюджеттік бағдарламасының атауы мынадай редакцияда жазылсын:</w:t>
      </w:r>
    </w:p>
    <w:bookmarkEnd w:id="390"/>
    <w:bookmarkStart w:name="z392" w:id="391"/>
    <w:p>
      <w:pPr>
        <w:spacing w:after="0"/>
        <w:ind w:left="0"/>
        <w:jc w:val="both"/>
      </w:pPr>
      <w:r>
        <w:rPr>
          <w:rFonts w:ascii="Times New Roman"/>
          <w:b w:val="false"/>
          <w:i w:val="false"/>
          <w:color w:val="000000"/>
          <w:sz w:val="28"/>
        </w:rPr>
        <w:t>
      "051 "Бизнестің жол картасы - 2020" бизнесті қолдау мен дамытудың мемлекеттік бағдарламасы шеңберінде индустриялық инфрақұрылымды дамыту";</w:t>
      </w:r>
    </w:p>
    <w:bookmarkEnd w:id="391"/>
    <w:bookmarkStart w:name="z393" w:id="392"/>
    <w:p>
      <w:pPr>
        <w:spacing w:after="0"/>
        <w:ind w:left="0"/>
        <w:jc w:val="both"/>
      </w:pPr>
      <w:r>
        <w:rPr>
          <w:rFonts w:ascii="Times New Roman"/>
          <w:b w:val="false"/>
          <w:i w:val="false"/>
          <w:color w:val="000000"/>
          <w:sz w:val="28"/>
        </w:rPr>
        <w:t>
      275 "Облыстың кәсіпкерлік басқармасы" бюджеттік бағдарламалардың әкімшісі бойынша:</w:t>
      </w:r>
    </w:p>
    <w:bookmarkEnd w:id="392"/>
    <w:bookmarkStart w:name="z394" w:id="393"/>
    <w:p>
      <w:pPr>
        <w:spacing w:after="0"/>
        <w:ind w:left="0"/>
        <w:jc w:val="both"/>
      </w:pPr>
      <w:r>
        <w:rPr>
          <w:rFonts w:ascii="Times New Roman"/>
          <w:b w:val="false"/>
          <w:i w:val="false"/>
          <w:color w:val="000000"/>
          <w:sz w:val="28"/>
        </w:rPr>
        <w:t>
      005 "Бизнестің жол картасы 2020" бизнесті қолдау мен дамытудың бірыңғай бағдарламасы шеңберінде жеке кәсіпкерлікті қолдау" бюджеттік бағдарламасының атауы мынадай редакцияда жазылсын:</w:t>
      </w:r>
    </w:p>
    <w:bookmarkEnd w:id="393"/>
    <w:bookmarkStart w:name="z395" w:id="394"/>
    <w:p>
      <w:pPr>
        <w:spacing w:after="0"/>
        <w:ind w:left="0"/>
        <w:jc w:val="both"/>
      </w:pPr>
      <w:r>
        <w:rPr>
          <w:rFonts w:ascii="Times New Roman"/>
          <w:b w:val="false"/>
          <w:i w:val="false"/>
          <w:color w:val="000000"/>
          <w:sz w:val="28"/>
        </w:rPr>
        <w:t>
      "005 "Бизнестің жол картасы - 2020" бизнесті қолдау мен дамытудың мемлекеттік бағдарламасы шеңберінде жеке кәсіпкерлікті қолдау";</w:t>
      </w:r>
    </w:p>
    <w:bookmarkEnd w:id="394"/>
    <w:bookmarkStart w:name="z396" w:id="395"/>
    <w:p>
      <w:pPr>
        <w:spacing w:after="0"/>
        <w:ind w:left="0"/>
        <w:jc w:val="both"/>
      </w:pPr>
      <w:r>
        <w:rPr>
          <w:rFonts w:ascii="Times New Roman"/>
          <w:b w:val="false"/>
          <w:i w:val="false"/>
          <w:color w:val="000000"/>
          <w:sz w:val="28"/>
        </w:rPr>
        <w:t>
      008 "Бизнестің жол картасы 2020" бизнесті қолдау мен дамытудың бірыңғай бағдарламасы шеңберінде кредиттер бойынша пайыздық мөлшерлемені субсидиялау" бюджеттік бағдарламасының атауы мынадай редакцияда жазылсын:</w:t>
      </w:r>
    </w:p>
    <w:bookmarkEnd w:id="395"/>
    <w:bookmarkStart w:name="z397" w:id="396"/>
    <w:p>
      <w:pPr>
        <w:spacing w:after="0"/>
        <w:ind w:left="0"/>
        <w:jc w:val="both"/>
      </w:pPr>
      <w:r>
        <w:rPr>
          <w:rFonts w:ascii="Times New Roman"/>
          <w:b w:val="false"/>
          <w:i w:val="false"/>
          <w:color w:val="000000"/>
          <w:sz w:val="28"/>
        </w:rPr>
        <w:t xml:space="preserve">
      "008 "Бизнестің жол картасы - 2020" бизнесті қолдау мен дамытудың мемлекеттік бағдарламасы шеңберінде кредиттер бойынша пайыздық мөлшерлемені субсидиялау"; </w:t>
      </w:r>
    </w:p>
    <w:bookmarkEnd w:id="396"/>
    <w:bookmarkStart w:name="z398" w:id="397"/>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397"/>
    <w:bookmarkStart w:name="z399" w:id="398"/>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398"/>
    <w:bookmarkStart w:name="z400" w:id="399"/>
    <w:p>
      <w:pPr>
        <w:spacing w:after="0"/>
        <w:ind w:left="0"/>
        <w:jc w:val="both"/>
      </w:pPr>
      <w:r>
        <w:rPr>
          <w:rFonts w:ascii="Times New Roman"/>
          <w:b w:val="false"/>
          <w:i w:val="false"/>
          <w:color w:val="000000"/>
          <w:sz w:val="28"/>
        </w:rPr>
        <w:t>
      015 Жергілікті бюджет қаражаты есебінен";</w:t>
      </w:r>
    </w:p>
    <w:bookmarkEnd w:id="399"/>
    <w:bookmarkStart w:name="z401" w:id="400"/>
    <w:p>
      <w:pPr>
        <w:spacing w:after="0"/>
        <w:ind w:left="0"/>
        <w:jc w:val="both"/>
      </w:pPr>
      <w:r>
        <w:rPr>
          <w:rFonts w:ascii="Times New Roman"/>
          <w:b w:val="false"/>
          <w:i w:val="false"/>
          <w:color w:val="000000"/>
          <w:sz w:val="28"/>
        </w:rPr>
        <w:t>
      015 "Бизнестің жол картасы 2020" бизнесті қолдау мен дамытудың бірыңғай бағдарламасы шеңберінде шағын және орта бизнеске кредиттерді ішінара кепілдендіру" және 016 "Бизнестің жол картасы 2020" бизнесті қолдау мен дамытудың бірыңғай бағдарламасы шеңберінде бизнесті жүргізуді сервистік қолдау" бюджеттік бағдарламаларының атаулары мынадай редакцияда жазылсын:</w:t>
      </w:r>
    </w:p>
    <w:bookmarkEnd w:id="400"/>
    <w:bookmarkStart w:name="z402" w:id="401"/>
    <w:p>
      <w:pPr>
        <w:spacing w:after="0"/>
        <w:ind w:left="0"/>
        <w:jc w:val="both"/>
      </w:pPr>
      <w:r>
        <w:rPr>
          <w:rFonts w:ascii="Times New Roman"/>
          <w:b w:val="false"/>
          <w:i w:val="false"/>
          <w:color w:val="000000"/>
          <w:sz w:val="28"/>
        </w:rPr>
        <w:t>
      "015 "Бизнестің жол картасы - 2020" бизнесті қолдау мен дамытудың мемлекеттік бағдарламасы шеңберінде шағын және орта бизнеске кредиттерді ішінара кепілдендіру</w:t>
      </w:r>
    </w:p>
    <w:bookmarkEnd w:id="401"/>
    <w:bookmarkStart w:name="z403" w:id="402"/>
    <w:p>
      <w:pPr>
        <w:spacing w:after="0"/>
        <w:ind w:left="0"/>
        <w:jc w:val="both"/>
      </w:pPr>
      <w:r>
        <w:rPr>
          <w:rFonts w:ascii="Times New Roman"/>
          <w:b w:val="false"/>
          <w:i w:val="false"/>
          <w:color w:val="000000"/>
          <w:sz w:val="28"/>
        </w:rPr>
        <w:t>
      016 "Бизнестің жол картасы - 2020" бизнесті қолдау мен дамытудың мемлекеттік бағдарламасы шеңберінде бизнесті жүргізуді сервистік қолдау";</w:t>
      </w:r>
    </w:p>
    <w:bookmarkEnd w:id="402"/>
    <w:bookmarkStart w:name="z404" w:id="403"/>
    <w:p>
      <w:pPr>
        <w:spacing w:after="0"/>
        <w:ind w:left="0"/>
        <w:jc w:val="both"/>
      </w:pPr>
      <w:r>
        <w:rPr>
          <w:rFonts w:ascii="Times New Roman"/>
          <w:b w:val="false"/>
          <w:i w:val="false"/>
          <w:color w:val="000000"/>
          <w:sz w:val="28"/>
        </w:rPr>
        <w:t>
      278 "Облыстың кәсіпкерлік және сауда басқармасы" бюджеттік бағдарламалардың әкімшісі бойынша:</w:t>
      </w:r>
    </w:p>
    <w:bookmarkEnd w:id="403"/>
    <w:bookmarkStart w:name="z405" w:id="404"/>
    <w:p>
      <w:pPr>
        <w:spacing w:after="0"/>
        <w:ind w:left="0"/>
        <w:jc w:val="both"/>
      </w:pPr>
      <w:r>
        <w:rPr>
          <w:rFonts w:ascii="Times New Roman"/>
          <w:b w:val="false"/>
          <w:i w:val="false"/>
          <w:color w:val="000000"/>
          <w:sz w:val="28"/>
        </w:rPr>
        <w:t>
      004 "Бизнестің жол картасы 2020" бизнесті қолдау мен дамытудың бірыңғай бағдарламасы шеңберінде жеке кәсіпкерлікті қолдау" және 005 "Бизнестің жол картасы 2020" бизнесті қолдау мен дамытудың бірыңғай бағдарламасы шеңберінде бизнесті жүргізуді сервистік қолдау" бюджеттік бағдарламаларының атаулары мынадай редакцияда жазылсын:</w:t>
      </w:r>
    </w:p>
    <w:bookmarkEnd w:id="404"/>
    <w:bookmarkStart w:name="z406" w:id="405"/>
    <w:p>
      <w:pPr>
        <w:spacing w:after="0"/>
        <w:ind w:left="0"/>
        <w:jc w:val="both"/>
      </w:pPr>
      <w:r>
        <w:rPr>
          <w:rFonts w:ascii="Times New Roman"/>
          <w:b w:val="false"/>
          <w:i w:val="false"/>
          <w:color w:val="000000"/>
          <w:sz w:val="28"/>
        </w:rPr>
        <w:t>
      "004 "Бизнестің жол картасы - 2020" бизнесті қолдау мен дамытудың мемлекеттік бағдарламасы шеңберінде жеке кәсіпкерлікті қолдау</w:t>
      </w:r>
    </w:p>
    <w:bookmarkEnd w:id="405"/>
    <w:bookmarkStart w:name="z407" w:id="406"/>
    <w:p>
      <w:pPr>
        <w:spacing w:after="0"/>
        <w:ind w:left="0"/>
        <w:jc w:val="both"/>
      </w:pPr>
      <w:r>
        <w:rPr>
          <w:rFonts w:ascii="Times New Roman"/>
          <w:b w:val="false"/>
          <w:i w:val="false"/>
          <w:color w:val="000000"/>
          <w:sz w:val="28"/>
        </w:rPr>
        <w:t>
      005 "Бизнестің жол картасы - 2020" бизнесті қолдау мен дамытудың мемлекеттік бағдарламасы шеңберінде бизнесті жүргізуді сервистік қолдау";</w:t>
      </w:r>
    </w:p>
    <w:bookmarkEnd w:id="406"/>
    <w:bookmarkStart w:name="z408" w:id="407"/>
    <w:p>
      <w:pPr>
        <w:spacing w:after="0"/>
        <w:ind w:left="0"/>
        <w:jc w:val="both"/>
      </w:pPr>
      <w:r>
        <w:rPr>
          <w:rFonts w:ascii="Times New Roman"/>
          <w:b w:val="false"/>
          <w:i w:val="false"/>
          <w:color w:val="000000"/>
          <w:sz w:val="28"/>
        </w:rPr>
        <w:t>
      006 "Бизнестің жол картасы 2020" бизнесті қолдау мен дамытудың бірыңғай бағдарламасы шеңберінде кредиттер бойынша пайыздық мөлшерлемені субсидиялау" бюджеттік бағдарламасының атауы мынадай редакцияда жазылсын:</w:t>
      </w:r>
    </w:p>
    <w:bookmarkEnd w:id="407"/>
    <w:bookmarkStart w:name="z409" w:id="408"/>
    <w:p>
      <w:pPr>
        <w:spacing w:after="0"/>
        <w:ind w:left="0"/>
        <w:jc w:val="both"/>
      </w:pPr>
      <w:r>
        <w:rPr>
          <w:rFonts w:ascii="Times New Roman"/>
          <w:b w:val="false"/>
          <w:i w:val="false"/>
          <w:color w:val="000000"/>
          <w:sz w:val="28"/>
        </w:rPr>
        <w:t>
      "006 "Бизнестің жол картасы - 2020" бизнесті қолдау мен дамытудың мемлекеттік бағдарламасы шеңберінде кредиттер бойынша пайыздық мөлшерлемені субсидиялау";</w:t>
      </w:r>
    </w:p>
    <w:bookmarkEnd w:id="408"/>
    <w:bookmarkStart w:name="z410" w:id="409"/>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409"/>
    <w:bookmarkStart w:name="z411" w:id="410"/>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410"/>
    <w:bookmarkStart w:name="z412" w:id="411"/>
    <w:p>
      <w:pPr>
        <w:spacing w:after="0"/>
        <w:ind w:left="0"/>
        <w:jc w:val="both"/>
      </w:pPr>
      <w:r>
        <w:rPr>
          <w:rFonts w:ascii="Times New Roman"/>
          <w:b w:val="false"/>
          <w:i w:val="false"/>
          <w:color w:val="000000"/>
          <w:sz w:val="28"/>
        </w:rPr>
        <w:t>
      015 Жергілікті бюджет қаражаты есебінен";</w:t>
      </w:r>
    </w:p>
    <w:bookmarkEnd w:id="411"/>
    <w:bookmarkStart w:name="z413" w:id="412"/>
    <w:p>
      <w:pPr>
        <w:spacing w:after="0"/>
        <w:ind w:left="0"/>
        <w:jc w:val="both"/>
      </w:pPr>
      <w:r>
        <w:rPr>
          <w:rFonts w:ascii="Times New Roman"/>
          <w:b w:val="false"/>
          <w:i w:val="false"/>
          <w:color w:val="000000"/>
          <w:sz w:val="28"/>
        </w:rPr>
        <w:t>
      007 "Бизнестің жол картасы 2020" бизнесті қолдау мен дамытудың бірыңғай бағдарламасы шеңберінде шағын және орта бизнеске кредиттерді ішінара кепілдендіру" бюджеттік бағдарламасының атауы мынадай редакцияда жазылсын:</w:t>
      </w:r>
    </w:p>
    <w:bookmarkEnd w:id="412"/>
    <w:bookmarkStart w:name="z414" w:id="413"/>
    <w:p>
      <w:pPr>
        <w:spacing w:after="0"/>
        <w:ind w:left="0"/>
        <w:jc w:val="both"/>
      </w:pPr>
      <w:r>
        <w:rPr>
          <w:rFonts w:ascii="Times New Roman"/>
          <w:b w:val="false"/>
          <w:i w:val="false"/>
          <w:color w:val="000000"/>
          <w:sz w:val="28"/>
        </w:rPr>
        <w:t>
      "007 "Бизнестің жол картасы - 2020" бизнесті қолдау мен дамытудың мемлекеттік бағдарламасы шеңберінде шағын және орта бизнеске кредиттерді ішінара кепілдендіру";</w:t>
      </w:r>
    </w:p>
    <w:bookmarkEnd w:id="413"/>
    <w:bookmarkStart w:name="z415" w:id="414"/>
    <w:p>
      <w:pPr>
        <w:spacing w:after="0"/>
        <w:ind w:left="0"/>
        <w:jc w:val="both"/>
      </w:pPr>
      <w:r>
        <w:rPr>
          <w:rFonts w:ascii="Times New Roman"/>
          <w:b w:val="false"/>
          <w:i w:val="false"/>
          <w:color w:val="000000"/>
          <w:sz w:val="28"/>
        </w:rPr>
        <w:t>
      279 "Облыстың энергетика және тұрғын үй-коммуналдық шаруашылық басқармасы" бюджеттік бағдарламалардың әкімшісі бойынша:</w:t>
      </w:r>
    </w:p>
    <w:bookmarkEnd w:id="414"/>
    <w:bookmarkStart w:name="z416" w:id="415"/>
    <w:p>
      <w:pPr>
        <w:spacing w:after="0"/>
        <w:ind w:left="0"/>
        <w:jc w:val="both"/>
      </w:pPr>
      <w:r>
        <w:rPr>
          <w:rFonts w:ascii="Times New Roman"/>
          <w:b w:val="false"/>
          <w:i w:val="false"/>
          <w:color w:val="000000"/>
          <w:sz w:val="28"/>
        </w:rPr>
        <w:t>
      024 "Бизнестің жол картасы 2020" бизнесті қолдау мен дамытудың бірыңғай бағдарламасы шеңберінде индустриялық инфрақұрылымды дамыту" және 052 "Аудандық (облыстық маңызы бар қалалардың) бюджеттеріне "Бизнестің жол картасы 2020" бизнесті қолдау мен дамытудың бірыңғай бағдарламасы шеңберінде индустриялық инфрақұрылымды дамытуға берiлетiн нысаналы даму трансферттерi" бюджеттік бағдарламаларының атаулары мынадай редакцияда жазылсын:</w:t>
      </w:r>
    </w:p>
    <w:bookmarkEnd w:id="415"/>
    <w:bookmarkStart w:name="z417" w:id="416"/>
    <w:p>
      <w:pPr>
        <w:spacing w:after="0"/>
        <w:ind w:left="0"/>
        <w:jc w:val="both"/>
      </w:pPr>
      <w:r>
        <w:rPr>
          <w:rFonts w:ascii="Times New Roman"/>
          <w:b w:val="false"/>
          <w:i w:val="false"/>
          <w:color w:val="000000"/>
          <w:sz w:val="28"/>
        </w:rPr>
        <w:t>
      "024 "Бизнестің жол картасы - 2020" бизнесті қолдау мен дамытудың мемлекеттік бағдарламасы шеңберінде индустриялық инфрақұрылымды дамыту</w:t>
      </w:r>
    </w:p>
    <w:bookmarkEnd w:id="416"/>
    <w:bookmarkStart w:name="z418" w:id="417"/>
    <w:p>
      <w:pPr>
        <w:spacing w:after="0"/>
        <w:ind w:left="0"/>
        <w:jc w:val="both"/>
      </w:pPr>
      <w:r>
        <w:rPr>
          <w:rFonts w:ascii="Times New Roman"/>
          <w:b w:val="false"/>
          <w:i w:val="false"/>
          <w:color w:val="000000"/>
          <w:sz w:val="28"/>
        </w:rPr>
        <w:t xml:space="preserve">
      052 Аудандық (облыстық маңызы бар қалалардың) бюджеттеріне "Бизнестің жол картасы - 2020" бизнесті қолдау мен дамытудың мемлекеттік бағдарламасы шеңберінде индустриялық инфрақұрылымды дамытуға берiлетiн нысаналы даму трансферттерi"; </w:t>
      </w:r>
    </w:p>
    <w:bookmarkEnd w:id="417"/>
    <w:bookmarkStart w:name="z419" w:id="418"/>
    <w:p>
      <w:pPr>
        <w:spacing w:after="0"/>
        <w:ind w:left="0"/>
        <w:jc w:val="both"/>
      </w:pPr>
      <w:r>
        <w:rPr>
          <w:rFonts w:ascii="Times New Roman"/>
          <w:b w:val="false"/>
          <w:i w:val="false"/>
          <w:color w:val="000000"/>
          <w:sz w:val="28"/>
        </w:rPr>
        <w:t>
      280 "Облыстың индустриалдық-инновациялық даму басқармасы" бюджеттік бағдарламалардың әкімшісі бойынша:</w:t>
      </w:r>
    </w:p>
    <w:bookmarkEnd w:id="418"/>
    <w:bookmarkStart w:name="z420" w:id="419"/>
    <w:p>
      <w:pPr>
        <w:spacing w:after="0"/>
        <w:ind w:left="0"/>
        <w:jc w:val="both"/>
      </w:pPr>
      <w:r>
        <w:rPr>
          <w:rFonts w:ascii="Times New Roman"/>
          <w:b w:val="false"/>
          <w:i w:val="false"/>
          <w:color w:val="000000"/>
          <w:sz w:val="28"/>
        </w:rPr>
        <w:t>
      006 "Бизнестің жол картасы 2020" бизнесті қолдау мен дамытудың бірыңғай бағдарламасы шеңберінде индустриялық инфрақұрылымды дамыту" және 052 "Аудандық (облыстық маңызы бар қалалардың) бюджеттеріне бюджеттерiне "Бизнестің жол картасы 2020" бизнесті қолдау мен дамытудың бірыңғай бағдарламасы шеңберінде индустриялық инфрақұрылымды дамытуға берiлетiн нысаналы даму трансферттерi" бюджеттік бағдарламаларының атаулары мынадай редакцияда жазылсын:</w:t>
      </w:r>
    </w:p>
    <w:bookmarkEnd w:id="419"/>
    <w:bookmarkStart w:name="z421" w:id="420"/>
    <w:p>
      <w:pPr>
        <w:spacing w:after="0"/>
        <w:ind w:left="0"/>
        <w:jc w:val="both"/>
      </w:pPr>
      <w:r>
        <w:rPr>
          <w:rFonts w:ascii="Times New Roman"/>
          <w:b w:val="false"/>
          <w:i w:val="false"/>
          <w:color w:val="000000"/>
          <w:sz w:val="28"/>
        </w:rPr>
        <w:t>
      "006 "Бизнестің жол картасы - 2020" бизнесті қолдау мен дамытудың мемлекеттік бағдарламасы шеңберінде индустриялық инфрақұрылымды дамыту</w:t>
      </w:r>
    </w:p>
    <w:bookmarkEnd w:id="420"/>
    <w:bookmarkStart w:name="z422" w:id="421"/>
    <w:p>
      <w:pPr>
        <w:spacing w:after="0"/>
        <w:ind w:left="0"/>
        <w:jc w:val="both"/>
      </w:pPr>
      <w:r>
        <w:rPr>
          <w:rFonts w:ascii="Times New Roman"/>
          <w:b w:val="false"/>
          <w:i w:val="false"/>
          <w:color w:val="000000"/>
          <w:sz w:val="28"/>
        </w:rPr>
        <w:t>
      052 Аудандық (облыстық маңызы бар қалалардың) бюджеттеріне бюджеттерiне "Бизнестің жол картасы - 2020" бизнесті қолдау мен дамытудың мемлекеттік бағдарламасы шеңберінде индустриялық инфрақұрылымды дамытуға берiлетiн нысаналы даму трансферттерi";</w:t>
      </w:r>
    </w:p>
    <w:bookmarkEnd w:id="421"/>
    <w:bookmarkStart w:name="z423" w:id="422"/>
    <w:p>
      <w:pPr>
        <w:spacing w:after="0"/>
        <w:ind w:left="0"/>
        <w:jc w:val="both"/>
      </w:pPr>
      <w:r>
        <w:rPr>
          <w:rFonts w:ascii="Times New Roman"/>
          <w:b w:val="false"/>
          <w:i w:val="false"/>
          <w:color w:val="000000"/>
          <w:sz w:val="28"/>
        </w:rPr>
        <w:t>
      281 "Облыстың құрылыс, жолаушылар көлігі және автомобиль жолдары басқармасы" бюджеттік бағдарламалардың әкімшісі бойынша:</w:t>
      </w:r>
    </w:p>
    <w:bookmarkEnd w:id="422"/>
    <w:bookmarkStart w:name="z424" w:id="423"/>
    <w:p>
      <w:pPr>
        <w:spacing w:after="0"/>
        <w:ind w:left="0"/>
        <w:jc w:val="both"/>
      </w:pPr>
      <w:r>
        <w:rPr>
          <w:rFonts w:ascii="Times New Roman"/>
          <w:b w:val="false"/>
          <w:i w:val="false"/>
          <w:color w:val="000000"/>
          <w:sz w:val="28"/>
        </w:rPr>
        <w:t>
      058 "Бизнестің жол картасы 2020" бизнесті қолдау мен дамытудың бірыңғай бағдарламасы шеңберінде индустриялық инфрақұрылымды дамыту" бюджеттік бағдарламасының атауы мынадай редакцияда жазылсын:</w:t>
      </w:r>
    </w:p>
    <w:bookmarkEnd w:id="423"/>
    <w:bookmarkStart w:name="z425" w:id="424"/>
    <w:p>
      <w:pPr>
        <w:spacing w:after="0"/>
        <w:ind w:left="0"/>
        <w:jc w:val="both"/>
      </w:pPr>
      <w:r>
        <w:rPr>
          <w:rFonts w:ascii="Times New Roman"/>
          <w:b w:val="false"/>
          <w:i w:val="false"/>
          <w:color w:val="000000"/>
          <w:sz w:val="28"/>
        </w:rPr>
        <w:t>
      "058 "Бизнестің жол картасы - 2020" бизнесті қолдау мен дамытудың мемлекеттік бағдарламасы шеңберінде индустриялық инфрақұрылымды дамыту";</w:t>
      </w:r>
    </w:p>
    <w:bookmarkEnd w:id="424"/>
    <w:bookmarkStart w:name="z426" w:id="425"/>
    <w:p>
      <w:pPr>
        <w:spacing w:after="0"/>
        <w:ind w:left="0"/>
        <w:jc w:val="both"/>
      </w:pPr>
      <w:r>
        <w:rPr>
          <w:rFonts w:ascii="Times New Roman"/>
          <w:b w:val="false"/>
          <w:i w:val="false"/>
          <w:color w:val="000000"/>
          <w:sz w:val="28"/>
        </w:rPr>
        <w:t>
      288 "Облыстың құрылыс, сәулет және қала құрылысы басқармасы" бюджеттік бағдарламалардың әкімшісі бойынша:</w:t>
      </w:r>
    </w:p>
    <w:bookmarkEnd w:id="425"/>
    <w:bookmarkStart w:name="z427" w:id="426"/>
    <w:p>
      <w:pPr>
        <w:spacing w:after="0"/>
        <w:ind w:left="0"/>
        <w:jc w:val="both"/>
      </w:pPr>
      <w:r>
        <w:rPr>
          <w:rFonts w:ascii="Times New Roman"/>
          <w:b w:val="false"/>
          <w:i w:val="false"/>
          <w:color w:val="000000"/>
          <w:sz w:val="28"/>
        </w:rPr>
        <w:t>
      051 "Бизнестің жол картасы 2020" бизнесті қолдау мен дамытудың бірыңғай бағдарламасы шеңберінде индустриялық инфрақұрылымды дамыту" және 052 "Аудандық (облыстық маңызы бар қалалардың) бюджеттеріне "Бизнестің жол картасы 2020" бизнесті қолдау мен дамытудың бірыңғай бағдарламасы шеңберінде индустриялық инфрақұрылымды дамытуға берiлетiн нысаналы даму трансферттерi" бюджеттік бағдарламаларының атаулары мынадай редакцияда жазылсын:</w:t>
      </w:r>
    </w:p>
    <w:bookmarkEnd w:id="426"/>
    <w:bookmarkStart w:name="z428" w:id="427"/>
    <w:p>
      <w:pPr>
        <w:spacing w:after="0"/>
        <w:ind w:left="0"/>
        <w:jc w:val="both"/>
      </w:pPr>
      <w:r>
        <w:rPr>
          <w:rFonts w:ascii="Times New Roman"/>
          <w:b w:val="false"/>
          <w:i w:val="false"/>
          <w:color w:val="000000"/>
          <w:sz w:val="28"/>
        </w:rPr>
        <w:t>
      "051 "Бизнестің жол картасы - 2020" бизнесті қолдау мен дамытудың мемлекеттік бағдарламасы шеңберінде индустриялық инфрақұрылымды дамыту</w:t>
      </w:r>
    </w:p>
    <w:bookmarkEnd w:id="427"/>
    <w:bookmarkStart w:name="z429" w:id="428"/>
    <w:p>
      <w:pPr>
        <w:spacing w:after="0"/>
        <w:ind w:left="0"/>
        <w:jc w:val="both"/>
      </w:pPr>
      <w:r>
        <w:rPr>
          <w:rFonts w:ascii="Times New Roman"/>
          <w:b w:val="false"/>
          <w:i w:val="false"/>
          <w:color w:val="000000"/>
          <w:sz w:val="28"/>
        </w:rPr>
        <w:t>
      052 Аудандық (облыстық маңызы бар қалалардың) бюджеттеріне "Бизнестің жол картасы - 2020" бизнесті қолдау мен дамытудың мемлекеттік бағдарламасы шеңберінде индустриялық инфрақұрылымды дамытуға берiлетiн нысаналы даму трансферттерi";</w:t>
      </w:r>
    </w:p>
    <w:bookmarkEnd w:id="428"/>
    <w:bookmarkStart w:name="z430" w:id="429"/>
    <w:p>
      <w:pPr>
        <w:spacing w:after="0"/>
        <w:ind w:left="0"/>
        <w:jc w:val="both"/>
      </w:pPr>
      <w:r>
        <w:rPr>
          <w:rFonts w:ascii="Times New Roman"/>
          <w:b w:val="false"/>
          <w:i w:val="false"/>
          <w:color w:val="000000"/>
          <w:sz w:val="28"/>
        </w:rPr>
        <w:t>
      289 "Облыстың кәсіпкерлік және туризм басқармасы" бюджеттік бағдарламалардың әкімшісі бойынша:</w:t>
      </w:r>
    </w:p>
    <w:bookmarkEnd w:id="429"/>
    <w:bookmarkStart w:name="z431" w:id="430"/>
    <w:p>
      <w:pPr>
        <w:spacing w:after="0"/>
        <w:ind w:left="0"/>
        <w:jc w:val="both"/>
      </w:pPr>
      <w:r>
        <w:rPr>
          <w:rFonts w:ascii="Times New Roman"/>
          <w:b w:val="false"/>
          <w:i w:val="false"/>
          <w:color w:val="000000"/>
          <w:sz w:val="28"/>
        </w:rPr>
        <w:t>
      005 "Бизнестің жол картасы 2020" бизнесті қолдау мен дамытудың бірыңғай бағдарламасы шеңберінде жеке кәсіпкерлікті қолдау" бюджеттік бағдарламасының атауы мынадай редакцияда жазылсын:</w:t>
      </w:r>
    </w:p>
    <w:bookmarkEnd w:id="430"/>
    <w:bookmarkStart w:name="z432" w:id="431"/>
    <w:p>
      <w:pPr>
        <w:spacing w:after="0"/>
        <w:ind w:left="0"/>
        <w:jc w:val="both"/>
      </w:pPr>
      <w:r>
        <w:rPr>
          <w:rFonts w:ascii="Times New Roman"/>
          <w:b w:val="false"/>
          <w:i w:val="false"/>
          <w:color w:val="000000"/>
          <w:sz w:val="28"/>
        </w:rPr>
        <w:t>
      "005 "Бизнестің жол картасы - 2020" бизнесті қолдау мен дамытудың мемлекеттік бағдарламасы шеңберінде жеке кәсіпкерлікті қолдау";</w:t>
      </w:r>
    </w:p>
    <w:bookmarkEnd w:id="431"/>
    <w:bookmarkStart w:name="z433" w:id="432"/>
    <w:p>
      <w:pPr>
        <w:spacing w:after="0"/>
        <w:ind w:left="0"/>
        <w:jc w:val="both"/>
      </w:pPr>
      <w:r>
        <w:rPr>
          <w:rFonts w:ascii="Times New Roman"/>
          <w:b w:val="false"/>
          <w:i w:val="false"/>
          <w:color w:val="000000"/>
          <w:sz w:val="28"/>
        </w:rPr>
        <w:t>
      006 "Бизнестің жол картасы 2020" бизнесті қолдау мен дамытудың бірыңғай бағдарламасы шеңберінде кредиттер бойынша пайыздық мөлшерлемелерді субсидиялау" бюджеттік бағдарламасының атауы мынадай редакцияда жазылсын:</w:t>
      </w:r>
    </w:p>
    <w:bookmarkEnd w:id="432"/>
    <w:bookmarkStart w:name="z434" w:id="433"/>
    <w:p>
      <w:pPr>
        <w:spacing w:after="0"/>
        <w:ind w:left="0"/>
        <w:jc w:val="both"/>
      </w:pPr>
      <w:r>
        <w:rPr>
          <w:rFonts w:ascii="Times New Roman"/>
          <w:b w:val="false"/>
          <w:i w:val="false"/>
          <w:color w:val="000000"/>
          <w:sz w:val="28"/>
        </w:rPr>
        <w:t>
      "006 "Бизнестің жол картасы - 2020" бизнесті қолдау мен дамытудың мемлекеттік бағдарламасы шеңберінде кредиттер бойынша пайыздық мөлшерлемелерді субсидиялау";</w:t>
      </w:r>
    </w:p>
    <w:bookmarkEnd w:id="433"/>
    <w:bookmarkStart w:name="z435" w:id="434"/>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434"/>
    <w:bookmarkStart w:name="z436" w:id="435"/>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435"/>
    <w:bookmarkStart w:name="z437" w:id="436"/>
    <w:p>
      <w:pPr>
        <w:spacing w:after="0"/>
        <w:ind w:left="0"/>
        <w:jc w:val="both"/>
      </w:pPr>
      <w:r>
        <w:rPr>
          <w:rFonts w:ascii="Times New Roman"/>
          <w:b w:val="false"/>
          <w:i w:val="false"/>
          <w:color w:val="000000"/>
          <w:sz w:val="28"/>
        </w:rPr>
        <w:t>
      015 Жергілікті бюджет қаражаты есебінен";</w:t>
      </w:r>
    </w:p>
    <w:bookmarkEnd w:id="436"/>
    <w:bookmarkStart w:name="z438" w:id="437"/>
    <w:p>
      <w:pPr>
        <w:spacing w:after="0"/>
        <w:ind w:left="0"/>
        <w:jc w:val="both"/>
      </w:pPr>
      <w:r>
        <w:rPr>
          <w:rFonts w:ascii="Times New Roman"/>
          <w:b w:val="false"/>
          <w:i w:val="false"/>
          <w:color w:val="000000"/>
          <w:sz w:val="28"/>
        </w:rPr>
        <w:t>
      015 "Бизнестің жол картасы 2020" бизнесті қолдау мен дамытудың бірыңғай бағдарламасы шеңберінде шағын және орта бизнеске кредиттерді ішінара кепілдендіру" және 016 "Бизнестің жол картасы 2020" бизнесті қолдау мен дамытудың бірыңғай бағдарламасы шеңберінде бизнесті жүргізуді сервистік қолдау" бюджеттік бағдарламаларының атаулары мынадай редакцияда жазылсын:</w:t>
      </w:r>
    </w:p>
    <w:bookmarkEnd w:id="437"/>
    <w:bookmarkStart w:name="z439" w:id="438"/>
    <w:p>
      <w:pPr>
        <w:spacing w:after="0"/>
        <w:ind w:left="0"/>
        <w:jc w:val="both"/>
      </w:pPr>
      <w:r>
        <w:rPr>
          <w:rFonts w:ascii="Times New Roman"/>
          <w:b w:val="false"/>
          <w:i w:val="false"/>
          <w:color w:val="000000"/>
          <w:sz w:val="28"/>
        </w:rPr>
        <w:t xml:space="preserve">
      "015 "Бизнестің жол картасы - 2020" бизнесті қолдау мен дамытудың мемлекеттік бағдарламасы шеңберінде шағын және орта бизнеске кредиттерді ішінара кепілдендіру </w:t>
      </w:r>
    </w:p>
    <w:bookmarkEnd w:id="438"/>
    <w:bookmarkStart w:name="z440" w:id="439"/>
    <w:p>
      <w:pPr>
        <w:spacing w:after="0"/>
        <w:ind w:left="0"/>
        <w:jc w:val="both"/>
      </w:pPr>
      <w:r>
        <w:rPr>
          <w:rFonts w:ascii="Times New Roman"/>
          <w:b w:val="false"/>
          <w:i w:val="false"/>
          <w:color w:val="000000"/>
          <w:sz w:val="28"/>
        </w:rPr>
        <w:t xml:space="preserve">
      016 "Бизнестің жол картасы - 2020" бизнесті қолдау мен дамытудың мемлекеттік бағдарламасы шеңберінде бизнесті жүргізуді сервистік қолдау"; </w:t>
      </w:r>
    </w:p>
    <w:bookmarkEnd w:id="439"/>
    <w:bookmarkStart w:name="z441" w:id="440"/>
    <w:p>
      <w:pPr>
        <w:spacing w:after="0"/>
        <w:ind w:left="0"/>
        <w:jc w:val="both"/>
      </w:pPr>
      <w:r>
        <w:rPr>
          <w:rFonts w:ascii="Times New Roman"/>
          <w:b w:val="false"/>
          <w:i w:val="false"/>
          <w:color w:val="000000"/>
          <w:sz w:val="28"/>
        </w:rPr>
        <w:t xml:space="preserve">
      334 "Республикалық маңызы бар қаланың, астананың инвестициялар және кәсіпкерлікті дамыту басқармасы" бюджеттік бағдарламалардың әкімшісі бойынша: </w:t>
      </w:r>
    </w:p>
    <w:bookmarkEnd w:id="440"/>
    <w:bookmarkStart w:name="z442" w:id="441"/>
    <w:p>
      <w:pPr>
        <w:spacing w:after="0"/>
        <w:ind w:left="0"/>
        <w:jc w:val="both"/>
      </w:pPr>
      <w:r>
        <w:rPr>
          <w:rFonts w:ascii="Times New Roman"/>
          <w:b w:val="false"/>
          <w:i w:val="false"/>
          <w:color w:val="000000"/>
          <w:sz w:val="28"/>
        </w:rPr>
        <w:t>
      015 "Бизнестің жол картасы 2020" бизнесті қолдау мен дамытудың бірыңғай бағдарламасы шеңберінде жеке кәсіпкерлікті қолдау" бюджеттік бағдарламасының атауы мынадай редакцияда жазылсын:</w:t>
      </w:r>
    </w:p>
    <w:bookmarkEnd w:id="441"/>
    <w:bookmarkStart w:name="z443" w:id="442"/>
    <w:p>
      <w:pPr>
        <w:spacing w:after="0"/>
        <w:ind w:left="0"/>
        <w:jc w:val="both"/>
      </w:pPr>
      <w:r>
        <w:rPr>
          <w:rFonts w:ascii="Times New Roman"/>
          <w:b w:val="false"/>
          <w:i w:val="false"/>
          <w:color w:val="000000"/>
          <w:sz w:val="28"/>
        </w:rPr>
        <w:t>
      "015 "Бизнестің жол картасы - 2020" бизнесті қолдау мен дамытудың мемлекеттік бағдарламасы шеңберінде жеке кәсіпкерлікті қолдау";</w:t>
      </w:r>
    </w:p>
    <w:bookmarkEnd w:id="442"/>
    <w:bookmarkStart w:name="z444" w:id="443"/>
    <w:p>
      <w:pPr>
        <w:spacing w:after="0"/>
        <w:ind w:left="0"/>
        <w:jc w:val="both"/>
      </w:pPr>
      <w:r>
        <w:rPr>
          <w:rFonts w:ascii="Times New Roman"/>
          <w:b w:val="false"/>
          <w:i w:val="false"/>
          <w:color w:val="000000"/>
          <w:sz w:val="28"/>
        </w:rPr>
        <w:t>
      017 "Бизнестің жол картасы 2020" бизнесті қолдау мен дамытудың бірыңғай бағдарламасы шеңберінде кредиттер бойынша пайыздық мөлшерлемелерді субсидиялау" бюджеттік бағдарламасының атауы мынадай редакцияда жазылсын:</w:t>
      </w:r>
    </w:p>
    <w:bookmarkEnd w:id="443"/>
    <w:bookmarkStart w:name="z445" w:id="444"/>
    <w:p>
      <w:pPr>
        <w:spacing w:after="0"/>
        <w:ind w:left="0"/>
        <w:jc w:val="both"/>
      </w:pPr>
      <w:r>
        <w:rPr>
          <w:rFonts w:ascii="Times New Roman"/>
          <w:b w:val="false"/>
          <w:i w:val="false"/>
          <w:color w:val="000000"/>
          <w:sz w:val="28"/>
        </w:rPr>
        <w:t>
      "017 "Бизнестің жол картасы - 2020" бизнесті қолдау мен дамытудың мемлекеттік бағдарламасы шеңберінде кредиттер бойынша пайыздық мөлшерлемелерді субсидиялау";</w:t>
      </w:r>
    </w:p>
    <w:bookmarkEnd w:id="444"/>
    <w:bookmarkStart w:name="z446" w:id="445"/>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445"/>
    <w:bookmarkStart w:name="z447" w:id="446"/>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446"/>
    <w:bookmarkStart w:name="z448" w:id="447"/>
    <w:p>
      <w:pPr>
        <w:spacing w:after="0"/>
        <w:ind w:left="0"/>
        <w:jc w:val="both"/>
      </w:pPr>
      <w:r>
        <w:rPr>
          <w:rFonts w:ascii="Times New Roman"/>
          <w:b w:val="false"/>
          <w:i w:val="false"/>
          <w:color w:val="000000"/>
          <w:sz w:val="28"/>
        </w:rPr>
        <w:t>
      015 Жергілікті бюджет қаражаты есебінен";</w:t>
      </w:r>
    </w:p>
    <w:bookmarkEnd w:id="447"/>
    <w:bookmarkStart w:name="z449" w:id="448"/>
    <w:p>
      <w:pPr>
        <w:spacing w:after="0"/>
        <w:ind w:left="0"/>
        <w:jc w:val="both"/>
      </w:pPr>
      <w:r>
        <w:rPr>
          <w:rFonts w:ascii="Times New Roman"/>
          <w:b w:val="false"/>
          <w:i w:val="false"/>
          <w:color w:val="000000"/>
          <w:sz w:val="28"/>
        </w:rPr>
        <w:t>
      018 "Бизнестің жол картасы 2020" бизнесті қолдау мен дамытудың бірыңғай бағдарламасы шеңберінде шағын және орта бизнеске кредиттерді ішінара кепілдендіру" және 019 "Бизнестің жол картасы 2020" бизнесті қолдау мен дамытудың бірыңғай бағдарламасы шеңберінде бизнесті жүргізуді сервистік қолдау" бюджеттік бағдарламасының атаулары мынадай редакцияда жазылсын:</w:t>
      </w:r>
    </w:p>
    <w:bookmarkEnd w:id="448"/>
    <w:bookmarkStart w:name="z450" w:id="449"/>
    <w:p>
      <w:pPr>
        <w:spacing w:after="0"/>
        <w:ind w:left="0"/>
        <w:jc w:val="both"/>
      </w:pPr>
      <w:r>
        <w:rPr>
          <w:rFonts w:ascii="Times New Roman"/>
          <w:b w:val="false"/>
          <w:i w:val="false"/>
          <w:color w:val="000000"/>
          <w:sz w:val="28"/>
        </w:rPr>
        <w:t xml:space="preserve">
      "018 "Бизнестің жол картасы - 2020" бизнесті қолдау мен дамытудың мемлекеттік бағдарламасы шеңберінде шағын және орта бизнеске кредиттерді ішінара кепілдендіру </w:t>
      </w:r>
    </w:p>
    <w:bookmarkEnd w:id="449"/>
    <w:bookmarkStart w:name="z451" w:id="450"/>
    <w:p>
      <w:pPr>
        <w:spacing w:after="0"/>
        <w:ind w:left="0"/>
        <w:jc w:val="both"/>
      </w:pPr>
      <w:r>
        <w:rPr>
          <w:rFonts w:ascii="Times New Roman"/>
          <w:b w:val="false"/>
          <w:i w:val="false"/>
          <w:color w:val="000000"/>
          <w:sz w:val="28"/>
        </w:rPr>
        <w:t xml:space="preserve">
      019 "Бизнестің жол картасы - 2020" бизнесті қолдау мен дамытудың мемлекеттік бағдарламасы шеңберінде бизнесті жүргізуді сервистік қолдау"; </w:t>
      </w:r>
    </w:p>
    <w:bookmarkEnd w:id="450"/>
    <w:bookmarkStart w:name="z452" w:id="451"/>
    <w:p>
      <w:pPr>
        <w:spacing w:after="0"/>
        <w:ind w:left="0"/>
        <w:jc w:val="both"/>
      </w:pPr>
      <w:r>
        <w:rPr>
          <w:rFonts w:ascii="Times New Roman"/>
          <w:b w:val="false"/>
          <w:i w:val="false"/>
          <w:color w:val="000000"/>
          <w:sz w:val="28"/>
        </w:rPr>
        <w:t xml:space="preserve">
      335 "Республикалық маңызы бар қаланың, астананың көлік және жол-көлік инфрақұрылымын дамыту басқармасы", 340 "Республикалық маңызы бар қаланың, астананың қалалық ортаны регенерациялау басқармасы", 341 "Республикалық маңызы бар қаланың, астананың құрылыс және тұрғын үй саясаты басқармасы" және 343 "Республикалық маңызы бар қаланың, астананың отын-энергетикалық кешені және коммуналдық шаруашылық басқармасы" бюджеттік бағдарламалар әкімшілері бойынша: </w:t>
      </w:r>
    </w:p>
    <w:bookmarkEnd w:id="451"/>
    <w:bookmarkStart w:name="z453" w:id="452"/>
    <w:p>
      <w:pPr>
        <w:spacing w:after="0"/>
        <w:ind w:left="0"/>
        <w:jc w:val="both"/>
      </w:pPr>
      <w:r>
        <w:rPr>
          <w:rFonts w:ascii="Times New Roman"/>
          <w:b w:val="false"/>
          <w:i w:val="false"/>
          <w:color w:val="000000"/>
          <w:sz w:val="28"/>
        </w:rPr>
        <w:t>
      052 "Бизнестің жол картасы 2020" бизнесті қолдау мен дамытудың бірыңғай бағдарламасы шеңберінде индустриялық инфрақұрылымды дамыту" бюджеттік бағдарламасы мынадай редакцияда жазылсын:</w:t>
      </w:r>
    </w:p>
    <w:bookmarkEnd w:id="452"/>
    <w:bookmarkStart w:name="z454" w:id="453"/>
    <w:p>
      <w:pPr>
        <w:spacing w:after="0"/>
        <w:ind w:left="0"/>
        <w:jc w:val="both"/>
      </w:pPr>
      <w:r>
        <w:rPr>
          <w:rFonts w:ascii="Times New Roman"/>
          <w:b w:val="false"/>
          <w:i w:val="false"/>
          <w:color w:val="000000"/>
          <w:sz w:val="28"/>
        </w:rPr>
        <w:t>
      "052 "Бизнестің жол картасы - 2020" бизнесті қолдау мен дамытудың мемлекеттік бағдарламасы шеңберінде индустриялық инфрақұрылымды дамыту";</w:t>
      </w:r>
    </w:p>
    <w:bookmarkEnd w:id="453"/>
    <w:bookmarkStart w:name="z455" w:id="454"/>
    <w:p>
      <w:pPr>
        <w:spacing w:after="0"/>
        <w:ind w:left="0"/>
        <w:jc w:val="both"/>
      </w:pPr>
      <w:r>
        <w:rPr>
          <w:rFonts w:ascii="Times New Roman"/>
          <w:b w:val="false"/>
          <w:i w:val="false"/>
          <w:color w:val="000000"/>
          <w:sz w:val="28"/>
        </w:rPr>
        <w:t>
      348 "Республикалық маңызы бар қаланың, астананың жолаушылар көлігі және автомобиль жолдары басқармасы" бюджеттік бағдарламалардың әкімшісі бойынша:</w:t>
      </w:r>
    </w:p>
    <w:bookmarkEnd w:id="454"/>
    <w:bookmarkStart w:name="z456" w:id="455"/>
    <w:p>
      <w:pPr>
        <w:spacing w:after="0"/>
        <w:ind w:left="0"/>
        <w:jc w:val="both"/>
      </w:pPr>
      <w:r>
        <w:rPr>
          <w:rFonts w:ascii="Times New Roman"/>
          <w:b w:val="false"/>
          <w:i w:val="false"/>
          <w:color w:val="000000"/>
          <w:sz w:val="28"/>
        </w:rPr>
        <w:t>
      020 "Бизнестің жол картасы 2020" бизнесті қолдау мен дамытудың бірыңғай бағдарламасы шеңберінде индустриялық инфрақұрылымды дамыту" бюджеттік бағдарламасының атауы мынадай редакцияда жазылсын:</w:t>
      </w:r>
    </w:p>
    <w:bookmarkEnd w:id="455"/>
    <w:bookmarkStart w:name="z457" w:id="456"/>
    <w:p>
      <w:pPr>
        <w:spacing w:after="0"/>
        <w:ind w:left="0"/>
        <w:jc w:val="both"/>
      </w:pPr>
      <w:r>
        <w:rPr>
          <w:rFonts w:ascii="Times New Roman"/>
          <w:b w:val="false"/>
          <w:i w:val="false"/>
          <w:color w:val="000000"/>
          <w:sz w:val="28"/>
        </w:rPr>
        <w:t>
      "020 "Бизнестің жол картасы - 2020" бизнесті қолдау мен дамытудың мемлекеттік бағдарламасы шеңберінде индустриялық инфрақұрылымды дамыту";</w:t>
      </w:r>
    </w:p>
    <w:bookmarkEnd w:id="456"/>
    <w:bookmarkStart w:name="z458" w:id="457"/>
    <w:p>
      <w:pPr>
        <w:spacing w:after="0"/>
        <w:ind w:left="0"/>
        <w:jc w:val="both"/>
      </w:pPr>
      <w:r>
        <w:rPr>
          <w:rFonts w:ascii="Times New Roman"/>
          <w:b w:val="false"/>
          <w:i w:val="false"/>
          <w:color w:val="000000"/>
          <w:sz w:val="28"/>
        </w:rPr>
        <w:t>
      364 "Республикалық маңызы бар қаланың, астананың кәсіпкерлік және өнеркәсіп басқармасы" бюджеттік бағдарламалардың әкімшісі бойынша:</w:t>
      </w:r>
    </w:p>
    <w:bookmarkEnd w:id="457"/>
    <w:bookmarkStart w:name="z459" w:id="458"/>
    <w:p>
      <w:pPr>
        <w:spacing w:after="0"/>
        <w:ind w:left="0"/>
        <w:jc w:val="both"/>
      </w:pPr>
      <w:r>
        <w:rPr>
          <w:rFonts w:ascii="Times New Roman"/>
          <w:b w:val="false"/>
          <w:i w:val="false"/>
          <w:color w:val="000000"/>
          <w:sz w:val="28"/>
        </w:rPr>
        <w:t>
      002 "Бизнестің жол картасы 2020" бизнесті қолдау мен дамытудың бірыңғай бағдарламасы шеңберінде жеке кәсіпкерлікті қолдау" бюджеттік бағдарламасының атауы мынадай редакцияда жазылсын:</w:t>
      </w:r>
    </w:p>
    <w:bookmarkEnd w:id="458"/>
    <w:bookmarkStart w:name="z460" w:id="459"/>
    <w:p>
      <w:pPr>
        <w:spacing w:after="0"/>
        <w:ind w:left="0"/>
        <w:jc w:val="both"/>
      </w:pPr>
      <w:r>
        <w:rPr>
          <w:rFonts w:ascii="Times New Roman"/>
          <w:b w:val="false"/>
          <w:i w:val="false"/>
          <w:color w:val="000000"/>
          <w:sz w:val="28"/>
        </w:rPr>
        <w:t xml:space="preserve">
      "002 "Бизнестің жол картасы - 2020" бизнесті қолдау мен дамытудың мемлекеттік бағдарламасы шеңберінде жеке кәсіпкерлікті қолдау"; </w:t>
      </w:r>
    </w:p>
    <w:bookmarkEnd w:id="459"/>
    <w:bookmarkStart w:name="z461" w:id="460"/>
    <w:p>
      <w:pPr>
        <w:spacing w:after="0"/>
        <w:ind w:left="0"/>
        <w:jc w:val="both"/>
      </w:pPr>
      <w:r>
        <w:rPr>
          <w:rFonts w:ascii="Times New Roman"/>
          <w:b w:val="false"/>
          <w:i w:val="false"/>
          <w:color w:val="000000"/>
          <w:sz w:val="28"/>
        </w:rPr>
        <w:t>
      017 "Бизнестің жол картасы 2020" бизнесті қолдау мен дамытудың бірыңғай бағдарламасы шеңберінде кредиттер бойынша пайыздық мөлшерлемелерді субсидиялау" бюджеттік бағдарламасының атауы мынадай редакцияда жазылсын:</w:t>
      </w:r>
    </w:p>
    <w:bookmarkEnd w:id="460"/>
    <w:bookmarkStart w:name="z462" w:id="461"/>
    <w:p>
      <w:pPr>
        <w:spacing w:after="0"/>
        <w:ind w:left="0"/>
        <w:jc w:val="both"/>
      </w:pPr>
      <w:r>
        <w:rPr>
          <w:rFonts w:ascii="Times New Roman"/>
          <w:b w:val="false"/>
          <w:i w:val="false"/>
          <w:color w:val="000000"/>
          <w:sz w:val="28"/>
        </w:rPr>
        <w:t>
      "017 "Бизнестің жол картасы - 2020" бизнесті қолдау мен дамытудың мемлекеттік бағдарламасы шеңберінде кредиттер бойынша пайыздық мөлшерлемелерді субсидиялау";</w:t>
      </w:r>
    </w:p>
    <w:bookmarkEnd w:id="461"/>
    <w:bookmarkStart w:name="z463" w:id="462"/>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462"/>
    <w:bookmarkStart w:name="z464" w:id="463"/>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463"/>
    <w:bookmarkStart w:name="z465" w:id="464"/>
    <w:p>
      <w:pPr>
        <w:spacing w:after="0"/>
        <w:ind w:left="0"/>
        <w:jc w:val="both"/>
      </w:pPr>
      <w:r>
        <w:rPr>
          <w:rFonts w:ascii="Times New Roman"/>
          <w:b w:val="false"/>
          <w:i w:val="false"/>
          <w:color w:val="000000"/>
          <w:sz w:val="28"/>
        </w:rPr>
        <w:t>
      015 Жергілікті бюджет қаражаты есебінен";</w:t>
      </w:r>
    </w:p>
    <w:bookmarkEnd w:id="464"/>
    <w:bookmarkStart w:name="z466" w:id="465"/>
    <w:p>
      <w:pPr>
        <w:spacing w:after="0"/>
        <w:ind w:left="0"/>
        <w:jc w:val="both"/>
      </w:pPr>
      <w:r>
        <w:rPr>
          <w:rFonts w:ascii="Times New Roman"/>
          <w:b w:val="false"/>
          <w:i w:val="false"/>
          <w:color w:val="000000"/>
          <w:sz w:val="28"/>
        </w:rPr>
        <w:t>
      018 "Бизнестің жол картасы 2020" бизнесті қолдау мен дамытудың бірыңғай бағдарламасы шеңберінде шағын және орта бизнеске кредиттерді ішінара кепілдендіру" және 019 "Бизнестің жол картасы 2020" бизнесті қолдау мен дамытудың бірыңғай бағдарламасы шеңберінде бизнесті жүргізуді сервистік қолдау" бюджеттік бағдарламаларының атаулары мынадай редакцияда жазылсын:</w:t>
      </w:r>
    </w:p>
    <w:bookmarkEnd w:id="465"/>
    <w:bookmarkStart w:name="z467" w:id="466"/>
    <w:p>
      <w:pPr>
        <w:spacing w:after="0"/>
        <w:ind w:left="0"/>
        <w:jc w:val="both"/>
      </w:pPr>
      <w:r>
        <w:rPr>
          <w:rFonts w:ascii="Times New Roman"/>
          <w:b w:val="false"/>
          <w:i w:val="false"/>
          <w:color w:val="000000"/>
          <w:sz w:val="28"/>
        </w:rPr>
        <w:t>
      "018 "Бизнестің жол картасы - 2020" бизнесті қолдау мен дамытудың мемлекеттік бағдарламасы шеңберінде шағын және орта бизнеске кредиттерді ішінара кепілдендіру</w:t>
      </w:r>
    </w:p>
    <w:bookmarkEnd w:id="466"/>
    <w:bookmarkStart w:name="z468" w:id="467"/>
    <w:p>
      <w:pPr>
        <w:spacing w:after="0"/>
        <w:ind w:left="0"/>
        <w:jc w:val="both"/>
      </w:pPr>
      <w:r>
        <w:rPr>
          <w:rFonts w:ascii="Times New Roman"/>
          <w:b w:val="false"/>
          <w:i w:val="false"/>
          <w:color w:val="000000"/>
          <w:sz w:val="28"/>
        </w:rPr>
        <w:t>
      019 "Бизнестің жол картасы - 2020" бизнесті қолдау мен дамытудың мемлекеттік бағдарламасы шеңберінде бизнесті жүргізуді сервистік қолдау";</w:t>
      </w:r>
    </w:p>
    <w:bookmarkEnd w:id="467"/>
    <w:bookmarkStart w:name="z469" w:id="468"/>
    <w:p>
      <w:pPr>
        <w:spacing w:after="0"/>
        <w:ind w:left="0"/>
        <w:jc w:val="both"/>
      </w:pPr>
      <w:r>
        <w:rPr>
          <w:rFonts w:ascii="Times New Roman"/>
          <w:b w:val="false"/>
          <w:i w:val="false"/>
          <w:color w:val="000000"/>
          <w:sz w:val="28"/>
        </w:rPr>
        <w:t>
      367 "Астана қаласының коммуналдық шаруашылық басқармасы", 371 "Республикалық маңызы бар қаланың, астананың Энергетика және коммуналдық шаруашылық басқармасы", 373 "Республикалық маңызы бар қаланың, астананың құрылыс басқармасы", 385 "Республикалық маңызы бар қаланың, астананың автомобиль жолдары басқармасы" және 386 "Астана қаласының энергетика басқармасы" бюджеттік бағдарламалар әкімшілері бойынша:</w:t>
      </w:r>
    </w:p>
    <w:bookmarkEnd w:id="468"/>
    <w:bookmarkStart w:name="z470" w:id="469"/>
    <w:p>
      <w:pPr>
        <w:spacing w:after="0"/>
        <w:ind w:left="0"/>
        <w:jc w:val="both"/>
      </w:pPr>
      <w:r>
        <w:rPr>
          <w:rFonts w:ascii="Times New Roman"/>
          <w:b w:val="false"/>
          <w:i w:val="false"/>
          <w:color w:val="000000"/>
          <w:sz w:val="28"/>
        </w:rPr>
        <w:t xml:space="preserve">
      020 "Бизнестің жол картасы 2020" бизнесті қолдау мен дамытудың бірыңғай бағдарламасы шеңберінде индустриялық инфрақұрылымды дамыту" бюджеттік бағдарламасының атауы мынадай редакцияда жазылсын: </w:t>
      </w:r>
    </w:p>
    <w:bookmarkEnd w:id="469"/>
    <w:bookmarkStart w:name="z471" w:id="470"/>
    <w:p>
      <w:pPr>
        <w:spacing w:after="0"/>
        <w:ind w:left="0"/>
        <w:jc w:val="both"/>
      </w:pPr>
      <w:r>
        <w:rPr>
          <w:rFonts w:ascii="Times New Roman"/>
          <w:b w:val="false"/>
          <w:i w:val="false"/>
          <w:color w:val="000000"/>
          <w:sz w:val="28"/>
        </w:rPr>
        <w:t xml:space="preserve">
      "020 "Бизнестің жол картасы - 2020" бизнесті қолдау мен дамытудың мемлекеттік бағдарламасы шеңберінде индустриялық инфрақұрылымды дамыту"; </w:t>
      </w:r>
    </w:p>
    <w:bookmarkEnd w:id="470"/>
    <w:bookmarkStart w:name="z472" w:id="471"/>
    <w:p>
      <w:pPr>
        <w:spacing w:after="0"/>
        <w:ind w:left="0"/>
        <w:jc w:val="both"/>
      </w:pPr>
      <w:r>
        <w:rPr>
          <w:rFonts w:ascii="Times New Roman"/>
          <w:b w:val="false"/>
          <w:i w:val="false"/>
          <w:color w:val="000000"/>
          <w:sz w:val="28"/>
        </w:rPr>
        <w:t xml:space="preserve">
      393 "Республикалық маңызы бар қаланың, астананың кәсіпкерлік және индустриалды-инновациялық даму басқармасы" бюджеттік бағдарламалардың әкімшісі бойынша: </w:t>
      </w:r>
    </w:p>
    <w:bookmarkEnd w:id="471"/>
    <w:bookmarkStart w:name="z473" w:id="472"/>
    <w:p>
      <w:pPr>
        <w:spacing w:after="0"/>
        <w:ind w:left="0"/>
        <w:jc w:val="both"/>
      </w:pPr>
      <w:r>
        <w:rPr>
          <w:rFonts w:ascii="Times New Roman"/>
          <w:b w:val="false"/>
          <w:i w:val="false"/>
          <w:color w:val="000000"/>
          <w:sz w:val="28"/>
        </w:rPr>
        <w:t xml:space="preserve">
      005 "Бизнестің жол картасы 2020" бизнесті қолдау мен дамытудың бірыңғай бағдарламасы шеңберінде жеке кәсіпкерлікті қолдау" бюджеттік бағдарламасының атауы мынадай редакцияда жазылсын: </w:t>
      </w:r>
    </w:p>
    <w:bookmarkEnd w:id="472"/>
    <w:bookmarkStart w:name="z474" w:id="473"/>
    <w:p>
      <w:pPr>
        <w:spacing w:after="0"/>
        <w:ind w:left="0"/>
        <w:jc w:val="both"/>
      </w:pPr>
      <w:r>
        <w:rPr>
          <w:rFonts w:ascii="Times New Roman"/>
          <w:b w:val="false"/>
          <w:i w:val="false"/>
          <w:color w:val="000000"/>
          <w:sz w:val="28"/>
        </w:rPr>
        <w:t xml:space="preserve">
      "005 "Бизнестің жол картасы - 2020" бизнесті қолдау мен дамытудың мемлекеттік бағдарламасы шеңберінде жеке кәсіпкерлікті қолдау"; </w:t>
      </w:r>
    </w:p>
    <w:bookmarkEnd w:id="473"/>
    <w:bookmarkStart w:name="z475" w:id="474"/>
    <w:p>
      <w:pPr>
        <w:spacing w:after="0"/>
        <w:ind w:left="0"/>
        <w:jc w:val="both"/>
      </w:pPr>
      <w:r>
        <w:rPr>
          <w:rFonts w:ascii="Times New Roman"/>
          <w:b w:val="false"/>
          <w:i w:val="false"/>
          <w:color w:val="000000"/>
          <w:sz w:val="28"/>
        </w:rPr>
        <w:t xml:space="preserve">
      017 "Бизнестің жол картасы 2020" бизнесті қолдау мен дамытудың бірыңғай бағдарламасы шеңберінде кредиттер бойынша пайыздық мөлшерлемелерді субсидиялау" бюджеттік бағдарламасының атауы мынадай редакцияда жазылсын: </w:t>
      </w:r>
    </w:p>
    <w:bookmarkEnd w:id="474"/>
    <w:bookmarkStart w:name="z476" w:id="475"/>
    <w:p>
      <w:pPr>
        <w:spacing w:after="0"/>
        <w:ind w:left="0"/>
        <w:jc w:val="both"/>
      </w:pPr>
      <w:r>
        <w:rPr>
          <w:rFonts w:ascii="Times New Roman"/>
          <w:b w:val="false"/>
          <w:i w:val="false"/>
          <w:color w:val="000000"/>
          <w:sz w:val="28"/>
        </w:rPr>
        <w:t xml:space="preserve">
      "017 "Бизнестің жол картасы - 2020" бизнесті қолдау мен дамытудың мемлекеттік бағдарламасы шеңберінде кредиттер бойынша пайыздық мөлшерлемелерді субсидиялау"; </w:t>
      </w:r>
    </w:p>
    <w:bookmarkEnd w:id="475"/>
    <w:bookmarkStart w:name="z477" w:id="476"/>
    <w:p>
      <w:pPr>
        <w:spacing w:after="0"/>
        <w:ind w:left="0"/>
        <w:jc w:val="both"/>
      </w:pPr>
      <w:r>
        <w:rPr>
          <w:rFonts w:ascii="Times New Roman"/>
          <w:b w:val="false"/>
          <w:i w:val="false"/>
          <w:color w:val="000000"/>
          <w:sz w:val="28"/>
        </w:rPr>
        <w:t xml:space="preserve">
      мынадай мазмұндағы 011 және 015 бюджеттік кіші бағдарламалармен толықтырылсын: </w:t>
      </w:r>
    </w:p>
    <w:bookmarkEnd w:id="476"/>
    <w:bookmarkStart w:name="z478" w:id="477"/>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477"/>
    <w:bookmarkStart w:name="z479" w:id="478"/>
    <w:p>
      <w:pPr>
        <w:spacing w:after="0"/>
        <w:ind w:left="0"/>
        <w:jc w:val="both"/>
      </w:pPr>
      <w:r>
        <w:rPr>
          <w:rFonts w:ascii="Times New Roman"/>
          <w:b w:val="false"/>
          <w:i w:val="false"/>
          <w:color w:val="000000"/>
          <w:sz w:val="28"/>
        </w:rPr>
        <w:t>
      015 Жергілікті бюджет қаражаты есебінен";</w:t>
      </w:r>
    </w:p>
    <w:bookmarkEnd w:id="478"/>
    <w:bookmarkStart w:name="z480" w:id="479"/>
    <w:p>
      <w:pPr>
        <w:spacing w:after="0"/>
        <w:ind w:left="0"/>
        <w:jc w:val="both"/>
      </w:pPr>
      <w:r>
        <w:rPr>
          <w:rFonts w:ascii="Times New Roman"/>
          <w:b w:val="false"/>
          <w:i w:val="false"/>
          <w:color w:val="000000"/>
          <w:sz w:val="28"/>
        </w:rPr>
        <w:t>
      018 "Бизнестің жол картасы 2020" бизнесті қолдау мен дамытудың бірыңғай бағдарламасы шеңберінде шағын және орта бизнеске кредиттерді ішінара кепілдендіру" және 019 "Бизнестің жол картасы 2020" бизнесті қолдау мен дамытудың бірыңғай бағдарламасы шеңберінде бизнесті жүргізуді сервистік қолдау" бюджеттік бағдарламаларының атаулары мынадай редакцияда жазылсын:</w:t>
      </w:r>
    </w:p>
    <w:bookmarkEnd w:id="479"/>
    <w:bookmarkStart w:name="z481" w:id="480"/>
    <w:p>
      <w:pPr>
        <w:spacing w:after="0"/>
        <w:ind w:left="0"/>
        <w:jc w:val="both"/>
      </w:pPr>
      <w:r>
        <w:rPr>
          <w:rFonts w:ascii="Times New Roman"/>
          <w:b w:val="false"/>
          <w:i w:val="false"/>
          <w:color w:val="000000"/>
          <w:sz w:val="28"/>
        </w:rPr>
        <w:t>
      "018 "Бизнестің жол картасы - 2020" бизнесті қолдау мен дамытудың мемлекеттік бағдарламасы шеңберінде шағын және орта бизнеске кредиттерді ішінара кепілдендіру</w:t>
      </w:r>
    </w:p>
    <w:bookmarkEnd w:id="480"/>
    <w:bookmarkStart w:name="z482" w:id="481"/>
    <w:p>
      <w:pPr>
        <w:spacing w:after="0"/>
        <w:ind w:left="0"/>
        <w:jc w:val="both"/>
      </w:pPr>
      <w:r>
        <w:rPr>
          <w:rFonts w:ascii="Times New Roman"/>
          <w:b w:val="false"/>
          <w:i w:val="false"/>
          <w:color w:val="000000"/>
          <w:sz w:val="28"/>
        </w:rPr>
        <w:t>
      019 "Бизнестің жол картасы - 2020" бизнесті қолдау мен дамытудың мемлекеттік бағдарламасы шеңберінде бизнесті жүргізуді сервистік қолдау";</w:t>
      </w:r>
    </w:p>
    <w:bookmarkEnd w:id="481"/>
    <w:bookmarkStart w:name="z483" w:id="482"/>
    <w:p>
      <w:pPr>
        <w:spacing w:after="0"/>
        <w:ind w:left="0"/>
        <w:jc w:val="both"/>
      </w:pPr>
      <w:r>
        <w:rPr>
          <w:rFonts w:ascii="Times New Roman"/>
          <w:b w:val="false"/>
          <w:i w:val="false"/>
          <w:color w:val="000000"/>
          <w:sz w:val="28"/>
        </w:rPr>
        <w:t>
      397 "Астана қаласының инвестициялар және даму басқармасы" бюджеттік бағдарламалардың әкімшісі бойынша:</w:t>
      </w:r>
    </w:p>
    <w:bookmarkEnd w:id="482"/>
    <w:bookmarkStart w:name="z484" w:id="483"/>
    <w:p>
      <w:pPr>
        <w:spacing w:after="0"/>
        <w:ind w:left="0"/>
        <w:jc w:val="both"/>
      </w:pPr>
      <w:r>
        <w:rPr>
          <w:rFonts w:ascii="Times New Roman"/>
          <w:b w:val="false"/>
          <w:i w:val="false"/>
          <w:color w:val="000000"/>
          <w:sz w:val="28"/>
        </w:rPr>
        <w:t>
      002 "Бизнестің жол картасы 2020" бизнесті қолдау мен дамытудың бірыңғай бағдарламасы шеңберінде индустриялық инфрақұрылымды дамыту" бюджеттік бағдарламасының атауы мынадай редакцияда жазылсын:</w:t>
      </w:r>
    </w:p>
    <w:bookmarkEnd w:id="483"/>
    <w:bookmarkStart w:name="z485" w:id="484"/>
    <w:p>
      <w:pPr>
        <w:spacing w:after="0"/>
        <w:ind w:left="0"/>
        <w:jc w:val="both"/>
      </w:pPr>
      <w:r>
        <w:rPr>
          <w:rFonts w:ascii="Times New Roman"/>
          <w:b w:val="false"/>
          <w:i w:val="false"/>
          <w:color w:val="000000"/>
          <w:sz w:val="28"/>
        </w:rPr>
        <w:t>
      "002 "Бизнестің жол картасы - 2020" бизнесті қолдау мен дамытудың мемлекеттік бағдарламасы шеңберінде индустриялық инфрақұрылымды дамыту";</w:t>
      </w:r>
    </w:p>
    <w:bookmarkEnd w:id="484"/>
    <w:bookmarkStart w:name="z486" w:id="485"/>
    <w:p>
      <w:pPr>
        <w:spacing w:after="0"/>
        <w:ind w:left="0"/>
        <w:jc w:val="both"/>
      </w:pPr>
      <w:r>
        <w:rPr>
          <w:rFonts w:ascii="Times New Roman"/>
          <w:b w:val="false"/>
          <w:i w:val="false"/>
          <w:color w:val="000000"/>
          <w:sz w:val="28"/>
        </w:rPr>
        <w:t>
      454 "Ауданның (облыстық маңызы бар қаланың) кәсіпкерлік және ауыл шаруашылығы бөлімі" бюджеттік бағдарламалардың әкімшісі бойынша:</w:t>
      </w:r>
    </w:p>
    <w:bookmarkEnd w:id="485"/>
    <w:bookmarkStart w:name="z487" w:id="486"/>
    <w:p>
      <w:pPr>
        <w:spacing w:after="0"/>
        <w:ind w:left="0"/>
        <w:jc w:val="both"/>
      </w:pPr>
      <w:r>
        <w:rPr>
          <w:rFonts w:ascii="Times New Roman"/>
          <w:b w:val="false"/>
          <w:i w:val="false"/>
          <w:color w:val="000000"/>
          <w:sz w:val="28"/>
        </w:rPr>
        <w:t>
      011 "Бизнестің жол картасы 2020" бизнесті қолдау мен дамытудың бірыңғай бағдарламасы шеңберінде жеке кәсіпкерлікті қолдау" бюджеттік бағдарламасының атауы мынадай редакцияда жазылсын:</w:t>
      </w:r>
    </w:p>
    <w:bookmarkEnd w:id="486"/>
    <w:bookmarkStart w:name="z488" w:id="487"/>
    <w:p>
      <w:pPr>
        <w:spacing w:after="0"/>
        <w:ind w:left="0"/>
        <w:jc w:val="both"/>
      </w:pPr>
      <w:r>
        <w:rPr>
          <w:rFonts w:ascii="Times New Roman"/>
          <w:b w:val="false"/>
          <w:i w:val="false"/>
          <w:color w:val="000000"/>
          <w:sz w:val="28"/>
        </w:rPr>
        <w:t>
      "011 "Бизнестің жол картасы - 2020" бизнесті қолдау мен дамытудың мемлекеттік бағдарламасы шеңберінде жеке кәсіпкерлікті қолдау";</w:t>
      </w:r>
    </w:p>
    <w:bookmarkEnd w:id="487"/>
    <w:bookmarkStart w:name="z489" w:id="488"/>
    <w:p>
      <w:pPr>
        <w:spacing w:after="0"/>
        <w:ind w:left="0"/>
        <w:jc w:val="both"/>
      </w:pPr>
      <w:r>
        <w:rPr>
          <w:rFonts w:ascii="Times New Roman"/>
          <w:b w:val="false"/>
          <w:i w:val="false"/>
          <w:color w:val="000000"/>
          <w:sz w:val="28"/>
        </w:rPr>
        <w:t>
      458 "Ауданның (облыстық маңызы бар қаланың) тұрғын үй-коммуналдық шаруашылығы, жолаушылар көлігі және автомобиль жолдары бөлімі" бюджеттік бағдарламалардың әкімшісі бойынша:</w:t>
      </w:r>
    </w:p>
    <w:bookmarkEnd w:id="488"/>
    <w:bookmarkStart w:name="z490" w:id="489"/>
    <w:p>
      <w:pPr>
        <w:spacing w:after="0"/>
        <w:ind w:left="0"/>
        <w:jc w:val="both"/>
      </w:pPr>
      <w:r>
        <w:rPr>
          <w:rFonts w:ascii="Times New Roman"/>
          <w:b w:val="false"/>
          <w:i w:val="false"/>
          <w:color w:val="000000"/>
          <w:sz w:val="28"/>
        </w:rPr>
        <w:t>
      055 "Бизнестің жол картасы 2020" бизнесті қолдау мен дамытудың бірыңғай бағдарламасы шеңберінде индустриялық инфрақұрылымды дамыту" бюджеттік бағдарламасының атауы мынадай редакцияда жазылсын:</w:t>
      </w:r>
    </w:p>
    <w:bookmarkEnd w:id="489"/>
    <w:bookmarkStart w:name="z491" w:id="490"/>
    <w:p>
      <w:pPr>
        <w:spacing w:after="0"/>
        <w:ind w:left="0"/>
        <w:jc w:val="both"/>
      </w:pPr>
      <w:r>
        <w:rPr>
          <w:rFonts w:ascii="Times New Roman"/>
          <w:b w:val="false"/>
          <w:i w:val="false"/>
          <w:color w:val="000000"/>
          <w:sz w:val="28"/>
        </w:rPr>
        <w:t>
      "055 "Бизнестің жол картасы - 2020" бизнесті қолдау мен дамытудың мемлекеттік бағдарламасы шеңберінде индустриялық инфрақұрылымды дамыту";</w:t>
      </w:r>
    </w:p>
    <w:bookmarkEnd w:id="490"/>
    <w:bookmarkStart w:name="z492" w:id="491"/>
    <w:p>
      <w:pPr>
        <w:spacing w:after="0"/>
        <w:ind w:left="0"/>
        <w:jc w:val="both"/>
      </w:pPr>
      <w:r>
        <w:rPr>
          <w:rFonts w:ascii="Times New Roman"/>
          <w:b w:val="false"/>
          <w:i w:val="false"/>
          <w:color w:val="000000"/>
          <w:sz w:val="28"/>
        </w:rPr>
        <w:t>
      466 "Ауданның (облыстық маңызы бар қаланың) сәулет, қала құрылысы және құрылыс бөлімі" және 467 "Ауданның (облыстық маңызы бар қаланың) құрылыс бөлімі" бюджеттік бағдарламалар әкімшілері бойынша:</w:t>
      </w:r>
    </w:p>
    <w:bookmarkEnd w:id="491"/>
    <w:bookmarkStart w:name="z493" w:id="492"/>
    <w:p>
      <w:pPr>
        <w:spacing w:after="0"/>
        <w:ind w:left="0"/>
        <w:jc w:val="both"/>
      </w:pPr>
      <w:r>
        <w:rPr>
          <w:rFonts w:ascii="Times New Roman"/>
          <w:b w:val="false"/>
          <w:i w:val="false"/>
          <w:color w:val="000000"/>
          <w:sz w:val="28"/>
        </w:rPr>
        <w:t>
      026 "Бизнестің жол картасы 2020" бизнесті қолдау мен дамытудың бірыңғай бағдарламасы шеңберінде индустриялық инфрақұрылымды дамыту" бюджеттік бағдарламасы мынадай редакцияда жазылсын:</w:t>
      </w:r>
    </w:p>
    <w:bookmarkEnd w:id="492"/>
    <w:bookmarkStart w:name="z494" w:id="493"/>
    <w:p>
      <w:pPr>
        <w:spacing w:after="0"/>
        <w:ind w:left="0"/>
        <w:jc w:val="both"/>
      </w:pPr>
      <w:r>
        <w:rPr>
          <w:rFonts w:ascii="Times New Roman"/>
          <w:b w:val="false"/>
          <w:i w:val="false"/>
          <w:color w:val="000000"/>
          <w:sz w:val="28"/>
        </w:rPr>
        <w:t>
      "026 "Бизнестің жол картасы - 2020" бизнесті қолдау мен дамытудың мемлекеттік бағдарламасының атуы шеңберінде индустриялық инфрақұрылымды дамыту";</w:t>
      </w:r>
    </w:p>
    <w:bookmarkEnd w:id="493"/>
    <w:bookmarkStart w:name="z495" w:id="494"/>
    <w:p>
      <w:pPr>
        <w:spacing w:after="0"/>
        <w:ind w:left="0"/>
        <w:jc w:val="both"/>
      </w:pPr>
      <w:r>
        <w:rPr>
          <w:rFonts w:ascii="Times New Roman"/>
          <w:b w:val="false"/>
          <w:i w:val="false"/>
          <w:color w:val="000000"/>
          <w:sz w:val="28"/>
        </w:rPr>
        <w:t>
      469 "Ауданның (облыстық маңызы бар қаланың) кәсіпкерлік бөлімі" бюджеттік бағдарламалардың әкімшісі бойынша:</w:t>
      </w:r>
    </w:p>
    <w:bookmarkEnd w:id="494"/>
    <w:bookmarkStart w:name="z496" w:id="495"/>
    <w:p>
      <w:pPr>
        <w:spacing w:after="0"/>
        <w:ind w:left="0"/>
        <w:jc w:val="both"/>
      </w:pPr>
      <w:r>
        <w:rPr>
          <w:rFonts w:ascii="Times New Roman"/>
          <w:b w:val="false"/>
          <w:i w:val="false"/>
          <w:color w:val="000000"/>
          <w:sz w:val="28"/>
        </w:rPr>
        <w:t>
      007 "Бизнестің жол картасы 2020" бизнесті қолдау мен дамытудың бірыңғай бағдарламасы шеңберінде жеке кәсіпкерлікті қолдау" бюджеттік бағдарламасының атауы мынадай редакцияда жазылсын:</w:t>
      </w:r>
    </w:p>
    <w:bookmarkEnd w:id="495"/>
    <w:bookmarkStart w:name="z497" w:id="496"/>
    <w:p>
      <w:pPr>
        <w:spacing w:after="0"/>
        <w:ind w:left="0"/>
        <w:jc w:val="both"/>
      </w:pPr>
      <w:r>
        <w:rPr>
          <w:rFonts w:ascii="Times New Roman"/>
          <w:b w:val="false"/>
          <w:i w:val="false"/>
          <w:color w:val="000000"/>
          <w:sz w:val="28"/>
        </w:rPr>
        <w:t xml:space="preserve">
      "007 "Бизнестің жол картасы - 2020" бизнесті қолдау мен дамытудың мемлекеттік бағдарламасы шеңберінде жеке кәсіпкерлікті қолдау"; </w:t>
      </w:r>
    </w:p>
    <w:bookmarkEnd w:id="496"/>
    <w:bookmarkStart w:name="z498" w:id="497"/>
    <w:p>
      <w:pPr>
        <w:spacing w:after="0"/>
        <w:ind w:left="0"/>
        <w:jc w:val="both"/>
      </w:pPr>
      <w:r>
        <w:rPr>
          <w:rFonts w:ascii="Times New Roman"/>
          <w:b w:val="false"/>
          <w:i w:val="false"/>
          <w:color w:val="000000"/>
          <w:sz w:val="28"/>
        </w:rPr>
        <w:t>
      472 "Ауданның (облыстық маңызы бар қаланың) құрылыс, сәулет және қала құрылысы бөлімі" бюджеттік бағдарламалардың әкімшісі бойынша:</w:t>
      </w:r>
    </w:p>
    <w:bookmarkEnd w:id="497"/>
    <w:bookmarkStart w:name="z499" w:id="498"/>
    <w:p>
      <w:pPr>
        <w:spacing w:after="0"/>
        <w:ind w:left="0"/>
        <w:jc w:val="both"/>
      </w:pPr>
      <w:r>
        <w:rPr>
          <w:rFonts w:ascii="Times New Roman"/>
          <w:b w:val="false"/>
          <w:i w:val="false"/>
          <w:color w:val="000000"/>
          <w:sz w:val="28"/>
        </w:rPr>
        <w:t>
      026 "Бизнестің жол картасы 2020" бизнесті қолдау мен дамытудың бірыңғай бағдарламасы шеңберінде индустриялық инфрақұрылымды дамыту" бюджеттік бағдарламасының атауы мынадай редакцияда жазылсын:</w:t>
      </w:r>
    </w:p>
    <w:bookmarkEnd w:id="498"/>
    <w:bookmarkStart w:name="z500" w:id="499"/>
    <w:p>
      <w:pPr>
        <w:spacing w:after="0"/>
        <w:ind w:left="0"/>
        <w:jc w:val="both"/>
      </w:pPr>
      <w:r>
        <w:rPr>
          <w:rFonts w:ascii="Times New Roman"/>
          <w:b w:val="false"/>
          <w:i w:val="false"/>
          <w:color w:val="000000"/>
          <w:sz w:val="28"/>
        </w:rPr>
        <w:t>
      "026 "Бизнестің жол картасы - 2020" бизнесті қолдау мен дамытудың мемлекеттік бағдарламасы шеңберінде индустриялық инфрақұрылымды дамыту";</w:t>
      </w:r>
    </w:p>
    <w:bookmarkEnd w:id="499"/>
    <w:bookmarkStart w:name="z501" w:id="500"/>
    <w:p>
      <w:pPr>
        <w:spacing w:after="0"/>
        <w:ind w:left="0"/>
        <w:jc w:val="both"/>
      </w:pPr>
      <w:r>
        <w:rPr>
          <w:rFonts w:ascii="Times New Roman"/>
          <w:b w:val="false"/>
          <w:i w:val="false"/>
          <w:color w:val="000000"/>
          <w:sz w:val="28"/>
        </w:rPr>
        <w:t xml:space="preserve">
      475 "Ауданның (облыстық маңызы бар қаланың) кәсіпкерлік, ауыл шаруашылығы және ветеринария бөлімі" бюджеттік бағдарламалардың әкімшісі бойынша: </w:t>
      </w:r>
    </w:p>
    <w:bookmarkEnd w:id="500"/>
    <w:bookmarkStart w:name="z502" w:id="501"/>
    <w:p>
      <w:pPr>
        <w:spacing w:after="0"/>
        <w:ind w:left="0"/>
        <w:jc w:val="both"/>
      </w:pPr>
      <w:r>
        <w:rPr>
          <w:rFonts w:ascii="Times New Roman"/>
          <w:b w:val="false"/>
          <w:i w:val="false"/>
          <w:color w:val="000000"/>
          <w:sz w:val="28"/>
        </w:rPr>
        <w:t xml:space="preserve">
      015 "Бизнестің жол картасы 2020" бизнесті қолдау мен дамытудың бірыңғай бағдарламасы шеңберінде жеке кәсіпкерлікті қолдау" бюджеттік бағдарламасының атауы мынадай редакцияда жазылсын: </w:t>
      </w:r>
    </w:p>
    <w:bookmarkEnd w:id="501"/>
    <w:bookmarkStart w:name="z503" w:id="502"/>
    <w:p>
      <w:pPr>
        <w:spacing w:after="0"/>
        <w:ind w:left="0"/>
        <w:jc w:val="both"/>
      </w:pPr>
      <w:r>
        <w:rPr>
          <w:rFonts w:ascii="Times New Roman"/>
          <w:b w:val="false"/>
          <w:i w:val="false"/>
          <w:color w:val="000000"/>
          <w:sz w:val="28"/>
        </w:rPr>
        <w:t xml:space="preserve">
      "015 "Бизнестің жол картасы - 2020" бизнесті қолдау мен дамытудың мемлекеттік бағдарламасы шеңберінде жеке кәсіпкерлікті қолдау"; </w:t>
      </w:r>
    </w:p>
    <w:bookmarkEnd w:id="502"/>
    <w:bookmarkStart w:name="z504" w:id="503"/>
    <w:p>
      <w:pPr>
        <w:spacing w:after="0"/>
        <w:ind w:left="0"/>
        <w:jc w:val="both"/>
      </w:pPr>
      <w:r>
        <w:rPr>
          <w:rFonts w:ascii="Times New Roman"/>
          <w:b w:val="false"/>
          <w:i w:val="false"/>
          <w:color w:val="000000"/>
          <w:sz w:val="28"/>
        </w:rPr>
        <w:t>
      482 "Ауданның (облыстық маңызы бар қаланың) кәсіпкерлік және туризм бөлімі", 493 "Ауданның (облыстық маңызы бар қаланың) кәсіпкерлік, өнеркәсіп және туризм бөлімі" және 494 "Ауданның (облыстық маңызы бар қаланың) кәсіпкерлік және өнеркәсіп бөлімі" бюджеттік бағдарламалар әкімшілері бойынша:</w:t>
      </w:r>
    </w:p>
    <w:bookmarkEnd w:id="503"/>
    <w:bookmarkStart w:name="z505" w:id="504"/>
    <w:p>
      <w:pPr>
        <w:spacing w:after="0"/>
        <w:ind w:left="0"/>
        <w:jc w:val="both"/>
      </w:pPr>
      <w:r>
        <w:rPr>
          <w:rFonts w:ascii="Times New Roman"/>
          <w:b w:val="false"/>
          <w:i w:val="false"/>
          <w:color w:val="000000"/>
          <w:sz w:val="28"/>
        </w:rPr>
        <w:t xml:space="preserve">
      007 "Бизнестің жол картасы 2020" бизнесті қолдау мен дамытудың бірыңғай бағдарламасы шеңберінде жеке кәсіпкерлікті қолдау" бюджеттік бағдарламасының атауы мынадай редакцияда жазылсын: </w:t>
      </w:r>
    </w:p>
    <w:bookmarkEnd w:id="504"/>
    <w:bookmarkStart w:name="z506" w:id="505"/>
    <w:p>
      <w:pPr>
        <w:spacing w:after="0"/>
        <w:ind w:left="0"/>
        <w:jc w:val="both"/>
      </w:pPr>
      <w:r>
        <w:rPr>
          <w:rFonts w:ascii="Times New Roman"/>
          <w:b w:val="false"/>
          <w:i w:val="false"/>
          <w:color w:val="000000"/>
          <w:sz w:val="28"/>
        </w:rPr>
        <w:t xml:space="preserve">
      "007 "Бизнестің жол картасы - 2020" бизнесті қолдау мен дамытудың мемлекеттік бағдарламасы шеңберінде жеке кәсіпкерлікті қолдау"; </w:t>
      </w:r>
    </w:p>
    <w:bookmarkEnd w:id="505"/>
    <w:bookmarkStart w:name="z507" w:id="506"/>
    <w:p>
      <w:pPr>
        <w:spacing w:after="0"/>
        <w:ind w:left="0"/>
        <w:jc w:val="both"/>
      </w:pPr>
      <w:r>
        <w:rPr>
          <w:rFonts w:ascii="Times New Roman"/>
          <w:b w:val="false"/>
          <w:i w:val="false"/>
          <w:color w:val="000000"/>
          <w:sz w:val="28"/>
        </w:rPr>
        <w:t xml:space="preserve">
      495 "Ауданның (облыстық маңызы бар қаланың) сәулет, құрылыс, тұрғын үй-коммуналдық шаруашылығы, жолаушылар көлігі және автомобиль жолдары бөлімі" бюджеттік бағдарламалардың әкімшісі бойынша: </w:t>
      </w:r>
    </w:p>
    <w:bookmarkEnd w:id="506"/>
    <w:bookmarkStart w:name="z508" w:id="507"/>
    <w:p>
      <w:pPr>
        <w:spacing w:after="0"/>
        <w:ind w:left="0"/>
        <w:jc w:val="both"/>
      </w:pPr>
      <w:r>
        <w:rPr>
          <w:rFonts w:ascii="Times New Roman"/>
          <w:b w:val="false"/>
          <w:i w:val="false"/>
          <w:color w:val="000000"/>
          <w:sz w:val="28"/>
        </w:rPr>
        <w:t xml:space="preserve">
      055 "Бизнестің жол картасы 2020" бизнесті қолдау мен дамытудың бірыңғай бағдарламасы шеңберінде индустриялық инфрақұрылымды дамыту" бюджеттік бағдарламасының атауы мынадай редакцияда жазылсын: </w:t>
      </w:r>
    </w:p>
    <w:bookmarkEnd w:id="507"/>
    <w:bookmarkStart w:name="z509" w:id="508"/>
    <w:p>
      <w:pPr>
        <w:spacing w:after="0"/>
        <w:ind w:left="0"/>
        <w:jc w:val="both"/>
      </w:pPr>
      <w:r>
        <w:rPr>
          <w:rFonts w:ascii="Times New Roman"/>
          <w:b w:val="false"/>
          <w:i w:val="false"/>
          <w:color w:val="000000"/>
          <w:sz w:val="28"/>
        </w:rPr>
        <w:t>
      "055 "Бизнестің жол картасы - 2020" бизнесті қолдау мен дамытудың мемлекеттік бағдарламасы шеңберінде индустриялық инфрақұрылымды дамыту";</w:t>
      </w:r>
    </w:p>
    <w:bookmarkEnd w:id="508"/>
    <w:bookmarkStart w:name="z510" w:id="509"/>
    <w:p>
      <w:pPr>
        <w:spacing w:after="0"/>
        <w:ind w:left="0"/>
        <w:jc w:val="both"/>
      </w:pPr>
      <w:r>
        <w:rPr>
          <w:rFonts w:ascii="Times New Roman"/>
          <w:b w:val="false"/>
          <w:i w:val="false"/>
          <w:color w:val="000000"/>
          <w:sz w:val="28"/>
        </w:rPr>
        <w:t xml:space="preserve">
      701 "Облыстың кәсіпкерлік, сауда және туризм басқармасы" бюджеттік бағдарламалардың әкімшісі бойынша: </w:t>
      </w:r>
    </w:p>
    <w:bookmarkEnd w:id="509"/>
    <w:bookmarkStart w:name="z511" w:id="510"/>
    <w:p>
      <w:pPr>
        <w:spacing w:after="0"/>
        <w:ind w:left="0"/>
        <w:jc w:val="both"/>
      </w:pPr>
      <w:r>
        <w:rPr>
          <w:rFonts w:ascii="Times New Roman"/>
          <w:b w:val="false"/>
          <w:i w:val="false"/>
          <w:color w:val="000000"/>
          <w:sz w:val="28"/>
        </w:rPr>
        <w:t>
      005 "Бизнестің жол картасы 2020" бизнесті қолдау мен дамытудың бірыңғай бағдарламасы шеңберінде жеке кәсіпкерлікті қолдау" және 006 ""Бизнестің жол картасы 2020" бизнесті қолдау мен дамытудың бірыңғай бағдарламасы шеңберінде бизнесті жүргізуді сервистік қолдау" бюджеттік бағдарламаларының атаулары мынадай редакцияда жазылсын:</w:t>
      </w:r>
    </w:p>
    <w:bookmarkEnd w:id="510"/>
    <w:bookmarkStart w:name="z512" w:id="511"/>
    <w:p>
      <w:pPr>
        <w:spacing w:after="0"/>
        <w:ind w:left="0"/>
        <w:jc w:val="both"/>
      </w:pPr>
      <w:r>
        <w:rPr>
          <w:rFonts w:ascii="Times New Roman"/>
          <w:b w:val="false"/>
          <w:i w:val="false"/>
          <w:color w:val="000000"/>
          <w:sz w:val="28"/>
        </w:rPr>
        <w:t>
      "005 "Бизнестің жол картасы - 2020" бизнесті қолдау мен дамытудың мемлекеттік бағдарламасы шеңберінде жеке кәсіпкерлікті қолдау</w:t>
      </w:r>
    </w:p>
    <w:bookmarkEnd w:id="511"/>
    <w:bookmarkStart w:name="z513" w:id="512"/>
    <w:p>
      <w:pPr>
        <w:spacing w:after="0"/>
        <w:ind w:left="0"/>
        <w:jc w:val="both"/>
      </w:pPr>
      <w:r>
        <w:rPr>
          <w:rFonts w:ascii="Times New Roman"/>
          <w:b w:val="false"/>
          <w:i w:val="false"/>
          <w:color w:val="000000"/>
          <w:sz w:val="28"/>
        </w:rPr>
        <w:t xml:space="preserve">
      006 "Бизнестің жол картасы - 2020" бизнесті қолдау мен дамытудың мемлекеттік бағдарламасы шеңберінде бизнесті жүргізуді сервистік қолдау"; </w:t>
      </w:r>
    </w:p>
    <w:bookmarkEnd w:id="512"/>
    <w:bookmarkStart w:name="z514" w:id="513"/>
    <w:p>
      <w:pPr>
        <w:spacing w:after="0"/>
        <w:ind w:left="0"/>
        <w:jc w:val="both"/>
      </w:pPr>
      <w:r>
        <w:rPr>
          <w:rFonts w:ascii="Times New Roman"/>
          <w:b w:val="false"/>
          <w:i w:val="false"/>
          <w:color w:val="000000"/>
          <w:sz w:val="28"/>
        </w:rPr>
        <w:t>
      007 "Бизнестің жол картасы 2020" бизнесті қолдау мен дамытудың бірыңғай бағдарламасы шеңберінде кредиттер бойынша пайыздық мөлшерлемелерді субсидиялау" бюджеттік бағдарламасының атауы мынадай редакцияда жазылсын:</w:t>
      </w:r>
    </w:p>
    <w:bookmarkEnd w:id="513"/>
    <w:bookmarkStart w:name="z515" w:id="514"/>
    <w:p>
      <w:pPr>
        <w:spacing w:after="0"/>
        <w:ind w:left="0"/>
        <w:jc w:val="both"/>
      </w:pPr>
      <w:r>
        <w:rPr>
          <w:rFonts w:ascii="Times New Roman"/>
          <w:b w:val="false"/>
          <w:i w:val="false"/>
          <w:color w:val="000000"/>
          <w:sz w:val="28"/>
        </w:rPr>
        <w:t xml:space="preserve">
      "007 "Бизнестің жол картасы - 2020" бизнесті қолдау мен дамытудың мемлекеттік бағдарламасы шеңберінде кредиттер бойынша пайыздық мөлшерлемелерді субсидиялау"; </w:t>
      </w:r>
    </w:p>
    <w:bookmarkEnd w:id="514"/>
    <w:bookmarkStart w:name="z516" w:id="515"/>
    <w:p>
      <w:pPr>
        <w:spacing w:after="0"/>
        <w:ind w:left="0"/>
        <w:jc w:val="both"/>
      </w:pPr>
      <w:r>
        <w:rPr>
          <w:rFonts w:ascii="Times New Roman"/>
          <w:b w:val="false"/>
          <w:i w:val="false"/>
          <w:color w:val="000000"/>
          <w:sz w:val="28"/>
        </w:rPr>
        <w:t xml:space="preserve">
      мынадай мазмұндағы 011 және 015 бюджеттік кіші бағдарламалармен толықтырылсын: </w:t>
      </w:r>
    </w:p>
    <w:bookmarkEnd w:id="515"/>
    <w:bookmarkStart w:name="z517" w:id="516"/>
    <w:p>
      <w:pPr>
        <w:spacing w:after="0"/>
        <w:ind w:left="0"/>
        <w:jc w:val="both"/>
      </w:pPr>
      <w:r>
        <w:rPr>
          <w:rFonts w:ascii="Times New Roman"/>
          <w:b w:val="false"/>
          <w:i w:val="false"/>
          <w:color w:val="000000"/>
          <w:sz w:val="28"/>
        </w:rPr>
        <w:t xml:space="preserve">
      "011 Республикалық бюджеттен берілетін трансферттер есебiнен </w:t>
      </w:r>
    </w:p>
    <w:bookmarkEnd w:id="516"/>
    <w:bookmarkStart w:name="z518" w:id="517"/>
    <w:p>
      <w:pPr>
        <w:spacing w:after="0"/>
        <w:ind w:left="0"/>
        <w:jc w:val="both"/>
      </w:pPr>
      <w:r>
        <w:rPr>
          <w:rFonts w:ascii="Times New Roman"/>
          <w:b w:val="false"/>
          <w:i w:val="false"/>
          <w:color w:val="000000"/>
          <w:sz w:val="28"/>
        </w:rPr>
        <w:t xml:space="preserve">
      015 Жергілікті бюджет қаражаты есебінен"; </w:t>
      </w:r>
    </w:p>
    <w:bookmarkEnd w:id="517"/>
    <w:bookmarkStart w:name="z519" w:id="518"/>
    <w:p>
      <w:pPr>
        <w:spacing w:after="0"/>
        <w:ind w:left="0"/>
        <w:jc w:val="both"/>
      </w:pPr>
      <w:r>
        <w:rPr>
          <w:rFonts w:ascii="Times New Roman"/>
          <w:b w:val="false"/>
          <w:i w:val="false"/>
          <w:color w:val="000000"/>
          <w:sz w:val="28"/>
        </w:rPr>
        <w:t>
      009 "Бизнестің жол картасы 2020" бизнесті қолдау мен дамытудың бірыңғай бағдарламасы шеңберінде шағын және орта бизнеске кредиттерді ішінара кепілдендіру" бюджеттік бағдарламасының атауы мынадай редакцияда жазылсын:</w:t>
      </w:r>
    </w:p>
    <w:bookmarkEnd w:id="518"/>
    <w:bookmarkStart w:name="z520" w:id="519"/>
    <w:p>
      <w:pPr>
        <w:spacing w:after="0"/>
        <w:ind w:left="0"/>
        <w:jc w:val="both"/>
      </w:pPr>
      <w:r>
        <w:rPr>
          <w:rFonts w:ascii="Times New Roman"/>
          <w:b w:val="false"/>
          <w:i w:val="false"/>
          <w:color w:val="000000"/>
          <w:sz w:val="28"/>
        </w:rPr>
        <w:t>
      "009 "Бизнестің жол картасы - 2020" бизнесті қолдау мен дамытудың мемлекеттік бағдарламасы шеңберінде шағын және орта бизнеске кредиттерді ішінара кепілдендіру";</w:t>
      </w:r>
    </w:p>
    <w:bookmarkEnd w:id="519"/>
    <w:bookmarkStart w:name="z521" w:id="520"/>
    <w:p>
      <w:pPr>
        <w:spacing w:after="0"/>
        <w:ind w:left="0"/>
        <w:jc w:val="both"/>
      </w:pPr>
      <w:r>
        <w:rPr>
          <w:rFonts w:ascii="Times New Roman"/>
          <w:b w:val="false"/>
          <w:i w:val="false"/>
          <w:color w:val="000000"/>
          <w:sz w:val="28"/>
        </w:rPr>
        <w:t>
      723 "Облыстың кәсіпкерлік, индустриялды-инновациялық даму және туризм басқармасы" бюджеттік бағдарламалардың әкімшісі бойынша:</w:t>
      </w:r>
    </w:p>
    <w:bookmarkEnd w:id="520"/>
    <w:bookmarkStart w:name="z522" w:id="521"/>
    <w:p>
      <w:pPr>
        <w:spacing w:after="0"/>
        <w:ind w:left="0"/>
        <w:jc w:val="both"/>
      </w:pPr>
      <w:r>
        <w:rPr>
          <w:rFonts w:ascii="Times New Roman"/>
          <w:b w:val="false"/>
          <w:i w:val="false"/>
          <w:color w:val="000000"/>
          <w:sz w:val="28"/>
        </w:rPr>
        <w:t>
      005 "Бизнестің жол картасы 2020" бизнесті қолдау мен дамытудың бірыңғай бағдарламасы шеңберінде жеке кәсіпкерлікті қолдау" бюджеттік бағдарламасының атаулары мынадай редакцияда жазылсын:</w:t>
      </w:r>
    </w:p>
    <w:bookmarkEnd w:id="521"/>
    <w:bookmarkStart w:name="z523" w:id="522"/>
    <w:p>
      <w:pPr>
        <w:spacing w:after="0"/>
        <w:ind w:left="0"/>
        <w:jc w:val="both"/>
      </w:pPr>
      <w:r>
        <w:rPr>
          <w:rFonts w:ascii="Times New Roman"/>
          <w:b w:val="false"/>
          <w:i w:val="false"/>
          <w:color w:val="000000"/>
          <w:sz w:val="28"/>
        </w:rPr>
        <w:t>
      "005 "Бизнестің жол картасы - 2020" бизнесті қолдау мен дамытудың мемлекеттік бағдарламасы шеңберінде жеке кәсіпкерлікті қолдау";</w:t>
      </w:r>
    </w:p>
    <w:bookmarkEnd w:id="522"/>
    <w:bookmarkStart w:name="z524" w:id="523"/>
    <w:p>
      <w:pPr>
        <w:spacing w:after="0"/>
        <w:ind w:left="0"/>
        <w:jc w:val="both"/>
      </w:pPr>
      <w:r>
        <w:rPr>
          <w:rFonts w:ascii="Times New Roman"/>
          <w:b w:val="false"/>
          <w:i w:val="false"/>
          <w:color w:val="000000"/>
          <w:sz w:val="28"/>
        </w:rPr>
        <w:t>
      010 "Бизнестің жол картасы 2020" бизнесті қолдау мен дамытудың бірыңғай бағдарламасы шеңберінде кредиттер бойынша пайыздық мөлшерлемелерді субсидиялау" бюджеттік бағдарламасының атауы мынадай редакцияда жазылсын:</w:t>
      </w:r>
    </w:p>
    <w:bookmarkEnd w:id="523"/>
    <w:bookmarkStart w:name="z525" w:id="524"/>
    <w:p>
      <w:pPr>
        <w:spacing w:after="0"/>
        <w:ind w:left="0"/>
        <w:jc w:val="both"/>
      </w:pPr>
      <w:r>
        <w:rPr>
          <w:rFonts w:ascii="Times New Roman"/>
          <w:b w:val="false"/>
          <w:i w:val="false"/>
          <w:color w:val="000000"/>
          <w:sz w:val="28"/>
        </w:rPr>
        <w:t xml:space="preserve">
      "010 "Бизнестің жол картасы - 2020" бизнесті қолдау мен дамытудың мемлекеттік бағдарламасы шеңберінде кредиттер бойынша пайыздық мөлшерлемелерді субсидиялау"; </w:t>
      </w:r>
    </w:p>
    <w:bookmarkEnd w:id="524"/>
    <w:bookmarkStart w:name="z526" w:id="525"/>
    <w:p>
      <w:pPr>
        <w:spacing w:after="0"/>
        <w:ind w:left="0"/>
        <w:jc w:val="both"/>
      </w:pPr>
      <w:r>
        <w:rPr>
          <w:rFonts w:ascii="Times New Roman"/>
          <w:b w:val="false"/>
          <w:i w:val="false"/>
          <w:color w:val="000000"/>
          <w:sz w:val="28"/>
        </w:rPr>
        <w:t xml:space="preserve">
      мынадай мазмұндағы 011 және 015 бюджеттік кіші бағдарламалармен толықтырылсын: </w:t>
      </w:r>
    </w:p>
    <w:bookmarkEnd w:id="525"/>
    <w:bookmarkStart w:name="z527" w:id="526"/>
    <w:p>
      <w:pPr>
        <w:spacing w:after="0"/>
        <w:ind w:left="0"/>
        <w:jc w:val="both"/>
      </w:pPr>
      <w:r>
        <w:rPr>
          <w:rFonts w:ascii="Times New Roman"/>
          <w:b w:val="false"/>
          <w:i w:val="false"/>
          <w:color w:val="000000"/>
          <w:sz w:val="28"/>
        </w:rPr>
        <w:t xml:space="preserve">
      "011 Республикалық бюджеттен берілетін трансферттер есебiнен </w:t>
      </w:r>
    </w:p>
    <w:bookmarkEnd w:id="526"/>
    <w:bookmarkStart w:name="z528" w:id="527"/>
    <w:p>
      <w:pPr>
        <w:spacing w:after="0"/>
        <w:ind w:left="0"/>
        <w:jc w:val="both"/>
      </w:pPr>
      <w:r>
        <w:rPr>
          <w:rFonts w:ascii="Times New Roman"/>
          <w:b w:val="false"/>
          <w:i w:val="false"/>
          <w:color w:val="000000"/>
          <w:sz w:val="28"/>
        </w:rPr>
        <w:t xml:space="preserve">
      015 Жергілікті бюджет қаражаты есебінен"; </w:t>
      </w:r>
    </w:p>
    <w:bookmarkEnd w:id="527"/>
    <w:bookmarkStart w:name="z529" w:id="528"/>
    <w:p>
      <w:pPr>
        <w:spacing w:after="0"/>
        <w:ind w:left="0"/>
        <w:jc w:val="both"/>
      </w:pPr>
      <w:r>
        <w:rPr>
          <w:rFonts w:ascii="Times New Roman"/>
          <w:b w:val="false"/>
          <w:i w:val="false"/>
          <w:color w:val="000000"/>
          <w:sz w:val="28"/>
        </w:rPr>
        <w:t>
      011 "Бизнестің жол картасы 2020" бизнесті қолдау мен дамытудың бірыңғай бағдарламасы шеңберінде шағын және орта бизнеске кредиттерді ішінара кепілдендіру" және 012 "Бизнестің жол картасы 2020" бизнесті қолдау мен дамытудың бірыңғай бағдарламасы шеңберінде бизнесті жүргізуді сервистік қолдау" бюджеттік бағдарламаларының атаулары мынадай редакцияда жазылсын:</w:t>
      </w:r>
    </w:p>
    <w:bookmarkEnd w:id="528"/>
    <w:bookmarkStart w:name="z530" w:id="529"/>
    <w:p>
      <w:pPr>
        <w:spacing w:after="0"/>
        <w:ind w:left="0"/>
        <w:jc w:val="both"/>
      </w:pPr>
      <w:r>
        <w:rPr>
          <w:rFonts w:ascii="Times New Roman"/>
          <w:b w:val="false"/>
          <w:i w:val="false"/>
          <w:color w:val="000000"/>
          <w:sz w:val="28"/>
        </w:rPr>
        <w:t>
      "011 "Бизнестің жол картасы - 2020" бизнесті қолдау мен дамытудың мемлекеттік бағдарламасы шеңберінде шағын және орта бизнеске кредиттерді ішінара кепілдендіру</w:t>
      </w:r>
    </w:p>
    <w:bookmarkEnd w:id="529"/>
    <w:bookmarkStart w:name="z531" w:id="530"/>
    <w:p>
      <w:pPr>
        <w:spacing w:after="0"/>
        <w:ind w:left="0"/>
        <w:jc w:val="both"/>
      </w:pPr>
      <w:r>
        <w:rPr>
          <w:rFonts w:ascii="Times New Roman"/>
          <w:b w:val="false"/>
          <w:i w:val="false"/>
          <w:color w:val="000000"/>
          <w:sz w:val="28"/>
        </w:rPr>
        <w:t>
      012 "Бизнестің жол картасы - 2020" бизнесті қолдау мен дамытудың мемлекеттік бағдарламасы шеңберінде бизнесті жүргізуді сервистік қолдау";</w:t>
      </w:r>
    </w:p>
    <w:bookmarkEnd w:id="530"/>
    <w:bookmarkStart w:name="z532" w:id="531"/>
    <w:p>
      <w:pPr>
        <w:spacing w:after="0"/>
        <w:ind w:left="0"/>
        <w:jc w:val="both"/>
      </w:pPr>
      <w:r>
        <w:rPr>
          <w:rFonts w:ascii="Times New Roman"/>
          <w:b w:val="false"/>
          <w:i w:val="false"/>
          <w:color w:val="000000"/>
          <w:sz w:val="28"/>
        </w:rPr>
        <w:t xml:space="preserve">
      9 "Басқалар" функционалдық кіші тобында: </w:t>
      </w:r>
    </w:p>
    <w:bookmarkEnd w:id="531"/>
    <w:bookmarkStart w:name="z533" w:id="532"/>
    <w:p>
      <w:pPr>
        <w:spacing w:after="0"/>
        <w:ind w:left="0"/>
        <w:jc w:val="both"/>
      </w:pPr>
      <w:r>
        <w:rPr>
          <w:rFonts w:ascii="Times New Roman"/>
          <w:b w:val="false"/>
          <w:i w:val="false"/>
          <w:color w:val="000000"/>
          <w:sz w:val="28"/>
        </w:rPr>
        <w:t>
      243 "Қазақстан Республикасы Ұлттық экономика министрлігі" бюджеттік бағдарламалардың әкімшісі бойынша:</w:t>
      </w:r>
    </w:p>
    <w:bookmarkEnd w:id="532"/>
    <w:bookmarkStart w:name="z534" w:id="533"/>
    <w:p>
      <w:pPr>
        <w:spacing w:after="0"/>
        <w:ind w:left="0"/>
        <w:jc w:val="both"/>
      </w:pPr>
      <w:r>
        <w:rPr>
          <w:rFonts w:ascii="Times New Roman"/>
          <w:b w:val="false"/>
          <w:i w:val="false"/>
          <w:color w:val="000000"/>
          <w:sz w:val="28"/>
        </w:rPr>
        <w:t>
      082 "Өңірлерді дамытудың 2020 жылға дейінгі бағдарламасы шеңберінде моноқалаларда және өңірлерде іс-шараларды іске асыру" бюджеттік бағдарламасы бойынша:</w:t>
      </w:r>
    </w:p>
    <w:bookmarkEnd w:id="533"/>
    <w:bookmarkStart w:name="z535" w:id="534"/>
    <w:p>
      <w:pPr>
        <w:spacing w:after="0"/>
        <w:ind w:left="0"/>
        <w:jc w:val="both"/>
      </w:pPr>
      <w:r>
        <w:rPr>
          <w:rFonts w:ascii="Times New Roman"/>
          <w:b w:val="false"/>
          <w:i w:val="false"/>
          <w:color w:val="000000"/>
          <w:sz w:val="28"/>
        </w:rPr>
        <w:t>
      мынадай мазмұндағы 105 бюджеттік кіші бағдарламамен толықтырылсын:</w:t>
      </w:r>
    </w:p>
    <w:bookmarkEnd w:id="534"/>
    <w:bookmarkStart w:name="z536" w:id="535"/>
    <w:p>
      <w:pPr>
        <w:spacing w:after="0"/>
        <w:ind w:left="0"/>
        <w:jc w:val="both"/>
      </w:pPr>
      <w:r>
        <w:rPr>
          <w:rFonts w:ascii="Times New Roman"/>
          <w:b w:val="false"/>
          <w:i w:val="false"/>
          <w:color w:val="000000"/>
          <w:sz w:val="28"/>
        </w:rPr>
        <w:t>
      "105 Шымкент қаласының бюджетіне инженерлік инфрақұрылымды дамыту бойынша бюджеттік инвестициялық жобаларды жүзеге асыруға берілетін нысаналы даму трансферттері";</w:t>
      </w:r>
    </w:p>
    <w:bookmarkEnd w:id="535"/>
    <w:bookmarkStart w:name="z537" w:id="536"/>
    <w:p>
      <w:pPr>
        <w:spacing w:after="0"/>
        <w:ind w:left="0"/>
        <w:jc w:val="both"/>
      </w:pPr>
      <w:r>
        <w:rPr>
          <w:rFonts w:ascii="Times New Roman"/>
          <w:b w:val="false"/>
          <w:i w:val="false"/>
          <w:color w:val="000000"/>
          <w:sz w:val="28"/>
        </w:rPr>
        <w:t>
      247 "Қазақстан Республикасы Қорғаныс және аэроғарыш өнеркәсібі министрлігі" бюджеттік бағдарламалардың әкімшісі бойынша:</w:t>
      </w:r>
    </w:p>
    <w:bookmarkEnd w:id="536"/>
    <w:bookmarkStart w:name="z538" w:id="537"/>
    <w:p>
      <w:pPr>
        <w:spacing w:after="0"/>
        <w:ind w:left="0"/>
        <w:jc w:val="both"/>
      </w:pPr>
      <w:r>
        <w:rPr>
          <w:rFonts w:ascii="Times New Roman"/>
          <w:b w:val="false"/>
          <w:i w:val="false"/>
          <w:color w:val="000000"/>
          <w:sz w:val="28"/>
        </w:rPr>
        <w:t>
      мынадай мазмұндағы 015 және 016 бюджеттік бағдарламаларымен толықтырылсын:</w:t>
      </w:r>
    </w:p>
    <w:bookmarkEnd w:id="537"/>
    <w:bookmarkStart w:name="z539" w:id="538"/>
    <w:p>
      <w:pPr>
        <w:spacing w:after="0"/>
        <w:ind w:left="0"/>
        <w:jc w:val="both"/>
      </w:pPr>
      <w:r>
        <w:rPr>
          <w:rFonts w:ascii="Times New Roman"/>
          <w:b w:val="false"/>
          <w:i w:val="false"/>
          <w:color w:val="000000"/>
          <w:sz w:val="28"/>
        </w:rPr>
        <w:t>
      "015 "Петропавл ауыр машина жасау зауыты" АҚ-ның жарғылық капиталын арттыру мақсатында "Қазақстан инжиниринг ұлттық компаниясы" АҚ жарғылық капиталын арттыру</w:t>
      </w:r>
    </w:p>
    <w:bookmarkEnd w:id="538"/>
    <w:bookmarkStart w:name="z540" w:id="539"/>
    <w:p>
      <w:pPr>
        <w:spacing w:after="0"/>
        <w:ind w:left="0"/>
        <w:jc w:val="both"/>
      </w:pPr>
      <w:r>
        <w:rPr>
          <w:rFonts w:ascii="Times New Roman"/>
          <w:b w:val="false"/>
          <w:i w:val="false"/>
          <w:color w:val="000000"/>
          <w:sz w:val="28"/>
        </w:rPr>
        <w:t>
      016 "С.М. Киров атындағы зауыт" АҚ-ның жарғылық капиталын арттыру мақсатында "Қазақстан инжиниринг ұлттық компаниясы" АҚ жарғылық капиталын арттыру";</w:t>
      </w:r>
    </w:p>
    <w:bookmarkEnd w:id="539"/>
    <w:bookmarkStart w:name="z541" w:id="540"/>
    <w:p>
      <w:pPr>
        <w:spacing w:after="0"/>
        <w:ind w:left="0"/>
        <w:jc w:val="both"/>
      </w:pPr>
      <w:r>
        <w:rPr>
          <w:rFonts w:ascii="Times New Roman"/>
          <w:b w:val="false"/>
          <w:i w:val="false"/>
          <w:color w:val="000000"/>
          <w:sz w:val="28"/>
        </w:rPr>
        <w:t>
      348 "Республикалық маңызы бар қаланың, астананың жолаушылар көлігі және автомобиль жолдары басқармасы" бюджеттік бағдарламалар әкімшісі бойынша:</w:t>
      </w:r>
    </w:p>
    <w:bookmarkEnd w:id="540"/>
    <w:bookmarkStart w:name="z542" w:id="541"/>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 бюджеттік бағдарламасы бойынша:</w:t>
      </w:r>
    </w:p>
    <w:bookmarkEnd w:id="541"/>
    <w:bookmarkStart w:name="z543" w:id="542"/>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542"/>
    <w:bookmarkStart w:name="z544" w:id="543"/>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543"/>
    <w:bookmarkStart w:name="z545" w:id="544"/>
    <w:p>
      <w:pPr>
        <w:spacing w:after="0"/>
        <w:ind w:left="0"/>
        <w:jc w:val="both"/>
      </w:pPr>
      <w:r>
        <w:rPr>
          <w:rFonts w:ascii="Times New Roman"/>
          <w:b w:val="false"/>
          <w:i w:val="false"/>
          <w:color w:val="000000"/>
          <w:sz w:val="28"/>
        </w:rPr>
        <w:t>
      015 Жергілікті бюджет қаражаты есебінен";</w:t>
      </w:r>
    </w:p>
    <w:bookmarkEnd w:id="544"/>
    <w:bookmarkStart w:name="z546" w:id="545"/>
    <w:p>
      <w:pPr>
        <w:spacing w:after="0"/>
        <w:ind w:left="0"/>
        <w:jc w:val="both"/>
      </w:pPr>
      <w:r>
        <w:rPr>
          <w:rFonts w:ascii="Times New Roman"/>
          <w:b w:val="false"/>
          <w:i w:val="false"/>
          <w:color w:val="000000"/>
          <w:sz w:val="28"/>
        </w:rPr>
        <w:t>
      371 "Республикалық маңызы бар қаланың, астананың Энергетика және коммуналдық шаруашылық басқармасы" бюджеттік бағдарламалар әкімшісі бойынша:</w:t>
      </w:r>
    </w:p>
    <w:bookmarkEnd w:id="545"/>
    <w:bookmarkStart w:name="z547" w:id="546"/>
    <w:p>
      <w:pPr>
        <w:spacing w:after="0"/>
        <w:ind w:left="0"/>
        <w:jc w:val="both"/>
      </w:pPr>
      <w:r>
        <w:rPr>
          <w:rFonts w:ascii="Times New Roman"/>
          <w:b w:val="false"/>
          <w:i w:val="false"/>
          <w:color w:val="000000"/>
          <w:sz w:val="28"/>
        </w:rPr>
        <w:t>
      мынадай мазмұндағы 011 және 015 бюджеттік кіші бағдарламалары бар 022 бюджеттік бағдарламамен толықтырылсын:</w:t>
      </w:r>
    </w:p>
    <w:bookmarkEnd w:id="546"/>
    <w:bookmarkStart w:name="z548" w:id="547"/>
    <w:p>
      <w:pPr>
        <w:spacing w:after="0"/>
        <w:ind w:left="0"/>
        <w:jc w:val="both"/>
      </w:pPr>
      <w:r>
        <w:rPr>
          <w:rFonts w:ascii="Times New Roman"/>
          <w:b w:val="false"/>
          <w:i w:val="false"/>
          <w:color w:val="000000"/>
          <w:sz w:val="28"/>
        </w:rPr>
        <w:t xml:space="preserve">
      "022 Өңірлерді дамытудың 2020 жылға дейінгі бағдарламасы шеңберінде инженерлік инфрақұрылымды дамыту </w:t>
      </w:r>
    </w:p>
    <w:bookmarkEnd w:id="547"/>
    <w:bookmarkStart w:name="z549" w:id="548"/>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548"/>
    <w:bookmarkStart w:name="z550" w:id="549"/>
    <w:p>
      <w:pPr>
        <w:spacing w:after="0"/>
        <w:ind w:left="0"/>
        <w:jc w:val="both"/>
      </w:pPr>
      <w:r>
        <w:rPr>
          <w:rFonts w:ascii="Times New Roman"/>
          <w:b w:val="false"/>
          <w:i w:val="false"/>
          <w:color w:val="000000"/>
          <w:sz w:val="28"/>
        </w:rPr>
        <w:t>
      015 Жергілікті бюджет қаражаты есебінен";</w:t>
      </w:r>
    </w:p>
    <w:bookmarkEnd w:id="549"/>
    <w:bookmarkStart w:name="z551" w:id="550"/>
    <w:p>
      <w:pPr>
        <w:spacing w:after="0"/>
        <w:ind w:left="0"/>
        <w:jc w:val="both"/>
      </w:pPr>
      <w:r>
        <w:rPr>
          <w:rFonts w:ascii="Times New Roman"/>
          <w:b w:val="false"/>
          <w:i w:val="false"/>
          <w:color w:val="000000"/>
          <w:sz w:val="28"/>
        </w:rPr>
        <w:t>
      373 "Республикалық маңызы бар қаланың, астананың құрылыс басқармасы" бюджеттік бағдарламалар әкімшісі бойынша:</w:t>
      </w:r>
    </w:p>
    <w:bookmarkEnd w:id="550"/>
    <w:bookmarkStart w:name="z552" w:id="551"/>
    <w:p>
      <w:pPr>
        <w:spacing w:after="0"/>
        <w:ind w:left="0"/>
        <w:jc w:val="both"/>
      </w:pPr>
      <w:r>
        <w:rPr>
          <w:rFonts w:ascii="Times New Roman"/>
          <w:b w:val="false"/>
          <w:i w:val="false"/>
          <w:color w:val="000000"/>
          <w:sz w:val="28"/>
        </w:rPr>
        <w:t>
      мынадай мазмұндағы 011 және 015 бюджеттік кіші бағдарламалары бар 033 бюджеттік бағдарламамен толықтырылсын:</w:t>
      </w:r>
    </w:p>
    <w:bookmarkEnd w:id="551"/>
    <w:bookmarkStart w:name="z553" w:id="552"/>
    <w:p>
      <w:pPr>
        <w:spacing w:after="0"/>
        <w:ind w:left="0"/>
        <w:jc w:val="both"/>
      </w:pPr>
      <w:r>
        <w:rPr>
          <w:rFonts w:ascii="Times New Roman"/>
          <w:b w:val="false"/>
          <w:i w:val="false"/>
          <w:color w:val="000000"/>
          <w:sz w:val="28"/>
        </w:rPr>
        <w:t>
      "033 Өңірлерді дамытудың 2020 жылға дейінгі бағдарламасы шеңберінде инженерлік инфрақұрылымды дамыту</w:t>
      </w:r>
    </w:p>
    <w:bookmarkEnd w:id="552"/>
    <w:bookmarkStart w:name="z554" w:id="553"/>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553"/>
    <w:bookmarkStart w:name="z555" w:id="554"/>
    <w:p>
      <w:pPr>
        <w:spacing w:after="0"/>
        <w:ind w:left="0"/>
        <w:jc w:val="both"/>
      </w:pPr>
      <w:r>
        <w:rPr>
          <w:rFonts w:ascii="Times New Roman"/>
          <w:b w:val="false"/>
          <w:i w:val="false"/>
          <w:color w:val="000000"/>
          <w:sz w:val="28"/>
        </w:rPr>
        <w:t>
      015 Жергілікті бюджет қаражаты есебінен".</w:t>
      </w:r>
    </w:p>
    <w:bookmarkEnd w:id="554"/>
    <w:bookmarkStart w:name="z556" w:id="555"/>
    <w:p>
      <w:pPr>
        <w:spacing w:after="0"/>
        <w:ind w:left="0"/>
        <w:jc w:val="both"/>
      </w:pPr>
      <w:r>
        <w:rPr>
          <w:rFonts w:ascii="Times New Roman"/>
          <w:b w:val="false"/>
          <w:i w:val="false"/>
          <w:color w:val="000000"/>
          <w:sz w:val="28"/>
        </w:rPr>
        <w:t xml:space="preserve">
      2. "Бюджет түсімдерін бюджеттердің деңгейлері, Қазақстан Республикасы Ұлттық қорының қолма-қол ақшаны бақылау шоты мен Жәбірленушілерге өтемақы қорының қолма-қол ақшасының бақылау шоты арасында бөлу кестесі" Қазақстан Республикасы Қаржы министрінің 2014 жылғы 18 қыркүйектегі № 404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9760 болып тіркелген, 2014 жылғы 15 қазанда "Әділет" ақпараттық-құқықтық жүйесінде жарияланған) мынадай толықтыру енгізілсін:</w:t>
      </w:r>
    </w:p>
    <w:bookmarkEnd w:id="555"/>
    <w:bookmarkStart w:name="z557" w:id="556"/>
    <w:p>
      <w:pPr>
        <w:spacing w:after="0"/>
        <w:ind w:left="0"/>
        <w:jc w:val="both"/>
      </w:pPr>
      <w:r>
        <w:rPr>
          <w:rFonts w:ascii="Times New Roman"/>
          <w:b w:val="false"/>
          <w:i w:val="false"/>
          <w:color w:val="000000"/>
          <w:sz w:val="28"/>
        </w:rPr>
        <w:t xml:space="preserve">
      көрсетілген бұйрықпен бекітілген Бюджет түсімдерін бюджеттердің деңгейлері, Қазақстан Республикасы Ұлттық қорының қолма-қол ақшаны бақылау шоты мен Жәбірленушілерге өтемақы қорының қолма-қол ақшасының бақылау шоты арасында бөлу </w:t>
      </w:r>
      <w:r>
        <w:rPr>
          <w:rFonts w:ascii="Times New Roman"/>
          <w:b w:val="false"/>
          <w:i w:val="false"/>
          <w:color w:val="000000"/>
          <w:sz w:val="28"/>
        </w:rPr>
        <w:t>кестесінде</w:t>
      </w:r>
      <w:r>
        <w:rPr>
          <w:rFonts w:ascii="Times New Roman"/>
          <w:b w:val="false"/>
          <w:i w:val="false"/>
          <w:color w:val="000000"/>
          <w:sz w:val="28"/>
        </w:rPr>
        <w:t>:</w:t>
      </w:r>
    </w:p>
    <w:bookmarkEnd w:id="556"/>
    <w:bookmarkStart w:name="z558" w:id="557"/>
    <w:p>
      <w:pPr>
        <w:spacing w:after="0"/>
        <w:ind w:left="0"/>
        <w:jc w:val="both"/>
      </w:pPr>
      <w:r>
        <w:rPr>
          <w:rFonts w:ascii="Times New Roman"/>
          <w:b w:val="false"/>
          <w:i w:val="false"/>
          <w:color w:val="000000"/>
          <w:sz w:val="28"/>
        </w:rPr>
        <w:t>
      1 "Салықтық түсімдер" санатында:</w:t>
      </w:r>
    </w:p>
    <w:bookmarkEnd w:id="557"/>
    <w:bookmarkStart w:name="z559" w:id="558"/>
    <w:p>
      <w:pPr>
        <w:spacing w:after="0"/>
        <w:ind w:left="0"/>
        <w:jc w:val="both"/>
      </w:pPr>
      <w:r>
        <w:rPr>
          <w:rFonts w:ascii="Times New Roman"/>
          <w:b w:val="false"/>
          <w:i w:val="false"/>
          <w:color w:val="000000"/>
          <w:sz w:val="28"/>
        </w:rPr>
        <w:t>
      05 "Тауарларға, жұмыстарға және қызметтерге салынатын iшкi салықтар" сыныбында:</w:t>
      </w:r>
    </w:p>
    <w:bookmarkEnd w:id="558"/>
    <w:bookmarkStart w:name="z560" w:id="559"/>
    <w:p>
      <w:pPr>
        <w:spacing w:after="0"/>
        <w:ind w:left="0"/>
        <w:jc w:val="both"/>
      </w:pPr>
      <w:r>
        <w:rPr>
          <w:rFonts w:ascii="Times New Roman"/>
          <w:b w:val="false"/>
          <w:i w:val="false"/>
          <w:color w:val="000000"/>
          <w:sz w:val="28"/>
        </w:rPr>
        <w:t>
      3 "Табиғи және басқа да ресурстарды пайдаланғаны үшiн түсетiн түсiмдер" кіші сыныбында:</w:t>
      </w:r>
    </w:p>
    <w:bookmarkEnd w:id="559"/>
    <w:bookmarkStart w:name="z561" w:id="560"/>
    <w:p>
      <w:pPr>
        <w:spacing w:after="0"/>
        <w:ind w:left="0"/>
        <w:jc w:val="both"/>
      </w:pPr>
      <w:r>
        <w:rPr>
          <w:rFonts w:ascii="Times New Roman"/>
          <w:b w:val="false"/>
          <w:i w:val="false"/>
          <w:color w:val="000000"/>
          <w:sz w:val="28"/>
        </w:rPr>
        <w:t>
      мынадай мазмұндағы жолмен толықтырылсын:</w:t>
      </w:r>
    </w:p>
    <w:bookmarkEnd w:id="56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7"/>
        <w:gridCol w:w="1219"/>
        <w:gridCol w:w="1892"/>
        <w:gridCol w:w="1219"/>
        <w:gridCol w:w="1892"/>
        <w:gridCol w:w="268"/>
        <w:gridCol w:w="268"/>
        <w:gridCol w:w="268"/>
        <w:gridCol w:w="268"/>
        <w:gridCol w:w="268"/>
        <w:gridCol w:w="2572"/>
        <w:gridCol w:w="269"/>
      </w:tblGrid>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пайдаланушылардың басқа түсімдері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564" w:id="561"/>
    <w:p>
      <w:pPr>
        <w:spacing w:after="0"/>
        <w:ind w:left="0"/>
        <w:jc w:val="both"/>
      </w:pPr>
      <w:r>
        <w:rPr>
          <w:rFonts w:ascii="Times New Roman"/>
          <w:b w:val="false"/>
          <w:i w:val="false"/>
          <w:color w:val="000000"/>
          <w:sz w:val="28"/>
        </w:rPr>
        <w:t>
      3. Қазақстан Республикасы Қаржы министрлігінің Бюджет заңнамасы департаменті (З.А. Ерназарова) заңнамада белгіленген тәртіппен:</w:t>
      </w:r>
    </w:p>
    <w:bookmarkEnd w:id="561"/>
    <w:bookmarkStart w:name="z565" w:id="562"/>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мемлекеттік тіркелуін;</w:t>
      </w:r>
    </w:p>
    <w:bookmarkEnd w:id="562"/>
    <w:bookmarkStart w:name="z566" w:id="563"/>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563"/>
    <w:bookmarkStart w:name="z567" w:id="564"/>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564"/>
    <w:bookmarkStart w:name="z568" w:id="565"/>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565"/>
    <w:bookmarkStart w:name="z569" w:id="566"/>
    <w:p>
      <w:pPr>
        <w:spacing w:after="0"/>
        <w:ind w:left="0"/>
        <w:jc w:val="both"/>
      </w:pPr>
      <w:r>
        <w:rPr>
          <w:rFonts w:ascii="Times New Roman"/>
          <w:b w:val="false"/>
          <w:i w:val="false"/>
          <w:color w:val="000000"/>
          <w:sz w:val="28"/>
        </w:rPr>
        <w:t xml:space="preserve">
      4. Осы бұйрық мемлекеттік тіркелген күнінен бастап қолданысқа енгізіледі және ресми жариялануға жатады. </w:t>
      </w:r>
    </w:p>
    <w:bookmarkEnd w:id="56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