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c71b" w14:textId="168c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2018 жылғы 22 қазандағы № 11-1-4/476 бұйрығы. Қазақстан Республикасының Әділет министрлігінде 2018 жылғы 12 қарашада № 17729 болып тіркелді</w:t>
      </w:r>
    </w:p>
    <w:p>
      <w:pPr>
        <w:spacing w:after="0"/>
        <w:ind w:left="0"/>
        <w:jc w:val="both"/>
      </w:pPr>
      <w:bookmarkStart w:name="z1" w:id="0"/>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89-бабының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13958 болып тіркелген, 2016 жылғы 4 тамызда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анықтаманы ресімдегені үшін консулдық алымдар алынады."</w:t>
      </w:r>
    </w:p>
    <w:bookmarkEnd w:id="3"/>
    <w:bookmarkStart w:name="z6" w:id="4"/>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заңнамасында көрсетілген тәртіппен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Сыртқы істер министрлігінің ресми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Е. Сағадиев______________</w:t>
      </w:r>
    </w:p>
    <w:p>
      <w:pPr>
        <w:spacing w:after="0"/>
        <w:ind w:left="0"/>
        <w:jc w:val="both"/>
      </w:pPr>
      <w:r>
        <w:rPr>
          <w:rFonts w:ascii="Times New Roman"/>
          <w:b w:val="false"/>
          <w:i w:val="false"/>
          <w:color w:val="000000"/>
          <w:sz w:val="28"/>
        </w:rPr>
        <w:t>
      2018 жылғы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