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fc588" w14:textId="88fc5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3 сәуірдегі № 115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17 қазандағы № 576 бұйрығы. Қазақстан Республикасының Әділет министрлігінде 2018 жылғы 19 қарашада № 17757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33" w:id="0"/>
    <w:p>
      <w:pPr>
        <w:spacing w:after="0"/>
        <w:ind w:left="0"/>
        <w:jc w:val="both"/>
      </w:pPr>
      <w:r>
        <w:rPr>
          <w:rFonts w:ascii="Times New Roman"/>
          <w:b w:val="false"/>
          <w:i w:val="false"/>
          <w:color w:val="000000"/>
          <w:sz w:val="28"/>
        </w:rPr>
        <w:t>
      БҰЙЫРАМЫН:</w:t>
      </w:r>
    </w:p>
    <w:bookmarkEnd w:id="0"/>
    <w:p>
      <w:pPr>
        <w:spacing w:after="0"/>
        <w:ind w:left="0"/>
        <w:jc w:val="both"/>
      </w:pPr>
      <w:r>
        <w:rPr>
          <w:rFonts w:ascii="Times New Roman"/>
          <w:b w:val="false"/>
          <w:i w:val="false"/>
          <w:color w:val="000000"/>
          <w:sz w:val="28"/>
        </w:rPr>
        <w:t xml:space="preserve">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3 сәуірдегі № 115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8424 болып тіркелген, 2013 жылғы 12 маусымдағы "Егемен Қазақстан" газетінің № 198-199 (27472-27473) санында жарияланған)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70</w:t>
      </w: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w:t>
      </w:r>
      <w:r>
        <w:rPr>
          <w:rFonts w:ascii="Times New Roman"/>
          <w:b w:val="false"/>
          <w:i w:val="false"/>
          <w:color w:val="000000"/>
          <w:sz w:val="28"/>
        </w:rPr>
        <w:t>188-2-қосымшалар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4-қосымшаларға</w:t>
      </w:r>
      <w:r>
        <w:rPr>
          <w:rFonts w:ascii="Times New Roman"/>
          <w:b w:val="false"/>
          <w:i w:val="false"/>
          <w:color w:val="000000"/>
          <w:sz w:val="28"/>
        </w:rPr>
        <w:t xml:space="preserve"> сәйкес редакцияда жазылсын.</w:t>
      </w:r>
    </w:p>
    <w:bookmarkStart w:name="z35" w:id="1"/>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департаменті Қазақстан Республикасы заңнамасында белгіленген тәртіппен:</w:t>
      </w:r>
    </w:p>
    <w:bookmarkEnd w:id="1"/>
    <w:bookmarkStart w:name="z36"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
    <w:bookmarkStart w:name="z37" w:id="3"/>
    <w:p>
      <w:pPr>
        <w:spacing w:after="0"/>
        <w:ind w:left="0"/>
        <w:jc w:val="both"/>
      </w:pPr>
      <w:r>
        <w:rPr>
          <w:rFonts w:ascii="Times New Roman"/>
          <w:b w:val="false"/>
          <w:i w:val="false"/>
          <w:color w:val="000000"/>
          <w:sz w:val="28"/>
        </w:rPr>
        <w:t>
      2) осы бұйрықты мемлекеттік тіркелген күнінен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3"/>
    <w:bookmarkStart w:name="z38" w:id="4"/>
    <w:p>
      <w:pPr>
        <w:spacing w:after="0"/>
        <w:ind w:left="0"/>
        <w:jc w:val="both"/>
      </w:pPr>
      <w:r>
        <w:rPr>
          <w:rFonts w:ascii="Times New Roman"/>
          <w:b w:val="false"/>
          <w:i w:val="false"/>
          <w:color w:val="000000"/>
          <w:sz w:val="28"/>
        </w:rPr>
        <w:t>
      3) ресми жарияланғаннан кейін осы бұйрықты Қазақстан Республикасы Білім және ғылым министрлігінің интернет-ресурсында орналастыруды;</w:t>
      </w:r>
    </w:p>
    <w:bookmarkEnd w:id="4"/>
    <w:bookmarkStart w:name="z39" w:id="5"/>
    <w:p>
      <w:pPr>
        <w:spacing w:after="0"/>
        <w:ind w:left="0"/>
        <w:jc w:val="both"/>
      </w:pPr>
      <w:r>
        <w:rPr>
          <w:rFonts w:ascii="Times New Roman"/>
          <w:b w:val="false"/>
          <w:i w:val="false"/>
          <w:color w:val="000000"/>
          <w:sz w:val="28"/>
        </w:rPr>
        <w:t xml:space="preserve">
      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40" w:id="6"/>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Э.А. Суханбердиеваға жүктелсін.</w:t>
      </w:r>
    </w:p>
    <w:bookmarkEnd w:id="6"/>
    <w:bookmarkStart w:name="z41" w:id="7"/>
    <w:p>
      <w:pPr>
        <w:spacing w:after="0"/>
        <w:ind w:left="0"/>
        <w:jc w:val="both"/>
      </w:pPr>
      <w:r>
        <w:rPr>
          <w:rFonts w:ascii="Times New Roman"/>
          <w:b w:val="false"/>
          <w:i w:val="false"/>
          <w:color w:val="000000"/>
          <w:sz w:val="28"/>
        </w:rPr>
        <w:t>
      4. Осы бұйрық 2019 жылғы 1 қыркүйектен бастап қолданысқа енгізілетін 4-сыныптарға арналған үлгілік оқу бағдарламаларын қоспағанда, алғаш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17 қазандағы</w:t>
            </w:r>
            <w:r>
              <w:br/>
            </w:r>
            <w:r>
              <w:rPr>
                <w:rFonts w:ascii="Times New Roman"/>
                <w:b w:val="false"/>
                <w:i w:val="false"/>
                <w:color w:val="000000"/>
                <w:sz w:val="20"/>
              </w:rPr>
              <w:t>№ 576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w:t>
            </w:r>
            <w:r>
              <w:br/>
            </w:r>
            <w:r>
              <w:rPr>
                <w:rFonts w:ascii="Times New Roman"/>
                <w:b w:val="false"/>
                <w:i w:val="false"/>
                <w:color w:val="000000"/>
                <w:sz w:val="20"/>
              </w:rPr>
              <w:t>34-қосымша</w:t>
            </w:r>
          </w:p>
        </w:tc>
      </w:tr>
    </w:tbl>
    <w:bookmarkStart w:name="z3" w:id="8"/>
    <w:p>
      <w:pPr>
        <w:spacing w:after="0"/>
        <w:ind w:left="0"/>
        <w:jc w:val="left"/>
      </w:pPr>
      <w:r>
        <w:rPr>
          <w:rFonts w:ascii="Times New Roman"/>
          <w:b/>
          <w:i w:val="false"/>
          <w:color w:val="000000"/>
        </w:rPr>
        <w:t xml:space="preserve"> Негізгі орта білім беру деңгейінің 5-9-сыныптарына арналған "Информатика" пәнінен жаңартылған мазмұн бойынша үлгілік оқу бағдарламасы</w:t>
      </w:r>
    </w:p>
    <w:bookmarkEnd w:id="8"/>
    <w:bookmarkStart w:name="z4" w:id="9"/>
    <w:p>
      <w:pPr>
        <w:spacing w:after="0"/>
        <w:ind w:left="0"/>
        <w:jc w:val="left"/>
      </w:pPr>
      <w:r>
        <w:rPr>
          <w:rFonts w:ascii="Times New Roman"/>
          <w:b/>
          <w:i w:val="false"/>
          <w:color w:val="000000"/>
        </w:rPr>
        <w:t xml:space="preserve"> 1-тарау. Негізгі ережелер</w:t>
      </w:r>
    </w:p>
    <w:bookmarkEnd w:id="9"/>
    <w:p>
      <w:pPr>
        <w:spacing w:after="0"/>
        <w:ind w:left="0"/>
        <w:jc w:val="both"/>
      </w:pPr>
      <w:r>
        <w:rPr>
          <w:rFonts w:ascii="Times New Roman"/>
          <w:b w:val="false"/>
          <w:i w:val="false"/>
          <w:color w:val="000000"/>
          <w:sz w:val="28"/>
        </w:rPr>
        <w:t xml:space="preserve">
      1. Негізгі орта білім беру деңгейінің 5-9-сыныптарына арналған "Информатика" пәнінен жаңартылған мазмұн бойынша үлгілік оқу бағдарламасы (бұдан әрі - Бағдарлама) "Білім туралы" 2007 жылғы 27 шілдедегі Қазақстан Республикасы Заңының 5-бабының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әзірленген.</w:t>
      </w:r>
    </w:p>
    <w:p>
      <w:pPr>
        <w:spacing w:after="0"/>
        <w:ind w:left="0"/>
        <w:jc w:val="both"/>
      </w:pPr>
      <w:r>
        <w:rPr>
          <w:rFonts w:ascii="Times New Roman"/>
          <w:b w:val="false"/>
          <w:i w:val="false"/>
          <w:color w:val="000000"/>
          <w:sz w:val="28"/>
        </w:rPr>
        <w:t>
      2. "Информатика" оқу пәнін оқыту мақсаты білім алушыларды заманауи ақпараттық технологияларды тиімді пайдалану үшін базалық білім, білік және дағдылармен қамтамасыз ету болып табылады.</w:t>
      </w:r>
    </w:p>
    <w:p>
      <w:pPr>
        <w:spacing w:after="0"/>
        <w:ind w:left="0"/>
        <w:jc w:val="both"/>
      </w:pPr>
      <w:r>
        <w:rPr>
          <w:rFonts w:ascii="Times New Roman"/>
          <w:b w:val="false"/>
          <w:i w:val="false"/>
          <w:color w:val="000000"/>
          <w:sz w:val="28"/>
        </w:rPr>
        <w:t>
      3. Негізгі міндеттер:</w:t>
      </w:r>
    </w:p>
    <w:p>
      <w:pPr>
        <w:spacing w:after="0"/>
        <w:ind w:left="0"/>
        <w:jc w:val="both"/>
      </w:pPr>
      <w:r>
        <w:rPr>
          <w:rFonts w:ascii="Times New Roman"/>
          <w:b w:val="false"/>
          <w:i w:val="false"/>
          <w:color w:val="000000"/>
          <w:sz w:val="28"/>
        </w:rPr>
        <w:t>
      1) білім алушыларда ақпараттық процестердің қоғамдағы түсінігін, ақпараттық технологияларды адам іс-әрекетінің әр түрлі салаларында пайдаланудың техникалық мүмкіндіктері мен перспективаларын түсінуді қалыптастыру;</w:t>
      </w:r>
    </w:p>
    <w:p>
      <w:pPr>
        <w:spacing w:after="0"/>
        <w:ind w:left="0"/>
        <w:jc w:val="both"/>
      </w:pPr>
      <w:r>
        <w:rPr>
          <w:rFonts w:ascii="Times New Roman"/>
          <w:b w:val="false"/>
          <w:i w:val="false"/>
          <w:color w:val="000000"/>
          <w:sz w:val="28"/>
        </w:rPr>
        <w:t>
      2) ақпараттық технологияларды күнделікті өмірде, оқуда және келешек еңбек іс-әрекетінде тиімді пайдалану біліктерін дамыту;</w:t>
      </w:r>
    </w:p>
    <w:p>
      <w:pPr>
        <w:spacing w:after="0"/>
        <w:ind w:left="0"/>
        <w:jc w:val="both"/>
      </w:pPr>
      <w:r>
        <w:rPr>
          <w:rFonts w:ascii="Times New Roman"/>
          <w:b w:val="false"/>
          <w:i w:val="false"/>
          <w:color w:val="000000"/>
          <w:sz w:val="28"/>
        </w:rPr>
        <w:t>
      3) білім алушыларды жүйелерді талдау, шешімдерді әзірлеу, программалық қосымшаларды жасау, өздерінің өнімдерін бағалау үшін компьютермен жұмыс істеудің базалық қағидаларды түсінуін қамтамасыз ету;</w:t>
      </w:r>
    </w:p>
    <w:p>
      <w:pPr>
        <w:spacing w:after="0"/>
        <w:ind w:left="0"/>
        <w:jc w:val="both"/>
      </w:pPr>
      <w:r>
        <w:rPr>
          <w:rFonts w:ascii="Times New Roman"/>
          <w:b w:val="false"/>
          <w:i w:val="false"/>
          <w:color w:val="000000"/>
          <w:sz w:val="28"/>
        </w:rPr>
        <w:t>
      4) талдау, абстракциялау, модельдеу және программалау арқылы түрлі тапсырмалар шеше білуді дамыту;</w:t>
      </w:r>
    </w:p>
    <w:p>
      <w:pPr>
        <w:spacing w:after="0"/>
        <w:ind w:left="0"/>
        <w:jc w:val="both"/>
      </w:pPr>
      <w:r>
        <w:rPr>
          <w:rFonts w:ascii="Times New Roman"/>
          <w:b w:val="false"/>
          <w:i w:val="false"/>
          <w:color w:val="000000"/>
          <w:sz w:val="28"/>
        </w:rPr>
        <w:t>
      5) білім алушылардың бойынша жалпылау және ұқсастық, есепті құрамдас бөліктерге бөлу және жалпы заңдылықтарды айқындау, қойылған міндеттерді шешудің тиімді және ұтымды тәсілдерін іздеу қабілеттілігін қамтитын логикалық, алгоритмдік, сондай-ақ есептеу ойлауын дамыту;</w:t>
      </w:r>
    </w:p>
    <w:p>
      <w:pPr>
        <w:spacing w:after="0"/>
        <w:ind w:left="0"/>
        <w:jc w:val="both"/>
      </w:pPr>
      <w:r>
        <w:rPr>
          <w:rFonts w:ascii="Times New Roman"/>
          <w:b w:val="false"/>
          <w:i w:val="false"/>
          <w:color w:val="000000"/>
          <w:sz w:val="28"/>
        </w:rPr>
        <w:t>
      6) білім алушылардың бойында ақпараттық мәдениетті қалыптастыру – жалпы қабылданған қағидаларды сақтау, жеке адамның және бүкіл қазақстандық қоғам мүдделерін ескеру;</w:t>
      </w:r>
    </w:p>
    <w:p>
      <w:pPr>
        <w:spacing w:after="0"/>
        <w:ind w:left="0"/>
        <w:jc w:val="both"/>
      </w:pPr>
      <w:r>
        <w:rPr>
          <w:rFonts w:ascii="Times New Roman"/>
          <w:b w:val="false"/>
          <w:i w:val="false"/>
          <w:color w:val="000000"/>
          <w:sz w:val="28"/>
        </w:rPr>
        <w:t>
      7) білім алушылардың академиялық тілді меңгеруіне және пән бойынша ұғымдық аппаратты байытуына ықпал ету.</w:t>
      </w:r>
    </w:p>
    <w:bookmarkStart w:name="z5" w:id="10"/>
    <w:p>
      <w:pPr>
        <w:spacing w:after="0"/>
        <w:ind w:left="0"/>
        <w:jc w:val="left"/>
      </w:pPr>
      <w:r>
        <w:rPr>
          <w:rFonts w:ascii="Times New Roman"/>
          <w:b/>
          <w:i w:val="false"/>
          <w:color w:val="000000"/>
        </w:rPr>
        <w:t xml:space="preserve"> 2-тарау. "Информатика" пәнінің мазмұнын ұйымдастыру</w:t>
      </w:r>
    </w:p>
    <w:bookmarkEnd w:id="10"/>
    <w:p>
      <w:pPr>
        <w:spacing w:after="0"/>
        <w:ind w:left="0"/>
        <w:jc w:val="both"/>
      </w:pPr>
      <w:r>
        <w:rPr>
          <w:rFonts w:ascii="Times New Roman"/>
          <w:b w:val="false"/>
          <w:i w:val="false"/>
          <w:color w:val="000000"/>
          <w:sz w:val="28"/>
        </w:rPr>
        <w:t>
      4. "Информатика" оқу пәні бойынша оқу жүктемесінің көлемі:</w:t>
      </w:r>
    </w:p>
    <w:p>
      <w:pPr>
        <w:spacing w:after="0"/>
        <w:ind w:left="0"/>
        <w:jc w:val="both"/>
      </w:pPr>
      <w:r>
        <w:rPr>
          <w:rFonts w:ascii="Times New Roman"/>
          <w:b w:val="false"/>
          <w:i w:val="false"/>
          <w:color w:val="000000"/>
          <w:sz w:val="28"/>
        </w:rPr>
        <w:t>
      1) 5-сыныпта – аптасына 1 сағатты, оқу жылында 34 сағатты;</w:t>
      </w:r>
    </w:p>
    <w:p>
      <w:pPr>
        <w:spacing w:after="0"/>
        <w:ind w:left="0"/>
        <w:jc w:val="both"/>
      </w:pPr>
      <w:r>
        <w:rPr>
          <w:rFonts w:ascii="Times New Roman"/>
          <w:b w:val="false"/>
          <w:i w:val="false"/>
          <w:color w:val="000000"/>
          <w:sz w:val="28"/>
        </w:rPr>
        <w:t>
      2) 6-сыныпта – аптасына 1 сағатты, оқу жылында 34 сағатты;</w:t>
      </w:r>
    </w:p>
    <w:p>
      <w:pPr>
        <w:spacing w:after="0"/>
        <w:ind w:left="0"/>
        <w:jc w:val="both"/>
      </w:pPr>
      <w:r>
        <w:rPr>
          <w:rFonts w:ascii="Times New Roman"/>
          <w:b w:val="false"/>
          <w:i w:val="false"/>
          <w:color w:val="000000"/>
          <w:sz w:val="28"/>
        </w:rPr>
        <w:t>
      3) 7-сыныпта – аптасына 1 сағатты, оқу жылында 34 сағатты;</w:t>
      </w:r>
    </w:p>
    <w:p>
      <w:pPr>
        <w:spacing w:after="0"/>
        <w:ind w:left="0"/>
        <w:jc w:val="both"/>
      </w:pPr>
      <w:r>
        <w:rPr>
          <w:rFonts w:ascii="Times New Roman"/>
          <w:b w:val="false"/>
          <w:i w:val="false"/>
          <w:color w:val="000000"/>
          <w:sz w:val="28"/>
        </w:rPr>
        <w:t>
      4) 8-сыныпта – аптасына 1 сағатты, оқу жылында 34 сағатты;</w:t>
      </w:r>
    </w:p>
    <w:p>
      <w:pPr>
        <w:spacing w:after="0"/>
        <w:ind w:left="0"/>
        <w:jc w:val="both"/>
      </w:pPr>
      <w:r>
        <w:rPr>
          <w:rFonts w:ascii="Times New Roman"/>
          <w:b w:val="false"/>
          <w:i w:val="false"/>
          <w:color w:val="000000"/>
          <w:sz w:val="28"/>
        </w:rPr>
        <w:t>
      5) 9-сыныпта – аптасына 1 сағатты, оқу жылында 34 сағатты құрайды.</w:t>
      </w:r>
    </w:p>
    <w:p>
      <w:pPr>
        <w:spacing w:after="0"/>
        <w:ind w:left="0"/>
        <w:jc w:val="both"/>
      </w:pPr>
      <w:r>
        <w:rPr>
          <w:rFonts w:ascii="Times New Roman"/>
          <w:b w:val="false"/>
          <w:i w:val="false"/>
          <w:color w:val="000000"/>
          <w:sz w:val="28"/>
        </w:rPr>
        <w:t>
      5. Оқу пәнінің мазмұны оқыту бөлімдері бойынша ұйымдастырылған. Бөлімдер сыныптар бойынша күтілетін нәтижелер түрінде оқыту мақсаттары көрсетілетін бөлімшелерге бөлінген: дағды немесе білік, білім немесе түсінік.</w:t>
      </w:r>
    </w:p>
    <w:p>
      <w:pPr>
        <w:spacing w:after="0"/>
        <w:ind w:left="0"/>
        <w:jc w:val="both"/>
      </w:pPr>
      <w:r>
        <w:rPr>
          <w:rFonts w:ascii="Times New Roman"/>
          <w:b w:val="false"/>
          <w:i w:val="false"/>
          <w:color w:val="000000"/>
          <w:sz w:val="28"/>
        </w:rPr>
        <w:t>
      6. "Информатика" пәні бойынша бағдарламаның мазмұны 4 бөлімді қамтиды:</w:t>
      </w:r>
    </w:p>
    <w:p>
      <w:pPr>
        <w:spacing w:after="0"/>
        <w:ind w:left="0"/>
        <w:jc w:val="both"/>
      </w:pPr>
      <w:r>
        <w:rPr>
          <w:rFonts w:ascii="Times New Roman"/>
          <w:b w:val="false"/>
          <w:i w:val="false"/>
          <w:color w:val="000000"/>
          <w:sz w:val="28"/>
        </w:rPr>
        <w:t>
      1) компьютерлік жүйелер; 2) ақпараттық процестер;</w:t>
      </w:r>
    </w:p>
    <w:p>
      <w:pPr>
        <w:spacing w:after="0"/>
        <w:ind w:left="0"/>
        <w:jc w:val="both"/>
      </w:pPr>
      <w:r>
        <w:rPr>
          <w:rFonts w:ascii="Times New Roman"/>
          <w:b w:val="false"/>
          <w:i w:val="false"/>
          <w:color w:val="000000"/>
          <w:sz w:val="28"/>
        </w:rPr>
        <w:t>
      3) компьютерлік ойлау;</w:t>
      </w:r>
    </w:p>
    <w:p>
      <w:pPr>
        <w:spacing w:after="0"/>
        <w:ind w:left="0"/>
        <w:jc w:val="both"/>
      </w:pPr>
      <w:r>
        <w:rPr>
          <w:rFonts w:ascii="Times New Roman"/>
          <w:b w:val="false"/>
          <w:i w:val="false"/>
          <w:color w:val="000000"/>
          <w:sz w:val="28"/>
        </w:rPr>
        <w:t>
      4) денсаулық және қауіпсіздік.</w:t>
      </w:r>
    </w:p>
    <w:p>
      <w:pPr>
        <w:spacing w:after="0"/>
        <w:ind w:left="0"/>
        <w:jc w:val="both"/>
      </w:pPr>
      <w:r>
        <w:rPr>
          <w:rFonts w:ascii="Times New Roman"/>
          <w:b w:val="false"/>
          <w:i w:val="false"/>
          <w:color w:val="000000"/>
          <w:sz w:val="28"/>
        </w:rPr>
        <w:t>
      7. "Компьютерлік жүйелер" бөлімі келесі бөлімшелерді қамтиды:</w:t>
      </w:r>
    </w:p>
    <w:p>
      <w:pPr>
        <w:spacing w:after="0"/>
        <w:ind w:left="0"/>
        <w:jc w:val="both"/>
      </w:pPr>
      <w:r>
        <w:rPr>
          <w:rFonts w:ascii="Times New Roman"/>
          <w:b w:val="false"/>
          <w:i w:val="false"/>
          <w:color w:val="000000"/>
          <w:sz w:val="28"/>
        </w:rPr>
        <w:t>
      1) компьютердің құрылғылары;</w:t>
      </w:r>
    </w:p>
    <w:p>
      <w:pPr>
        <w:spacing w:after="0"/>
        <w:ind w:left="0"/>
        <w:jc w:val="both"/>
      </w:pPr>
      <w:r>
        <w:rPr>
          <w:rFonts w:ascii="Times New Roman"/>
          <w:b w:val="false"/>
          <w:i w:val="false"/>
          <w:color w:val="000000"/>
          <w:sz w:val="28"/>
        </w:rPr>
        <w:t>
      2) бағдарламалық қамтамасыз ету;</w:t>
      </w:r>
    </w:p>
    <w:p>
      <w:pPr>
        <w:spacing w:after="0"/>
        <w:ind w:left="0"/>
        <w:jc w:val="both"/>
      </w:pPr>
      <w:r>
        <w:rPr>
          <w:rFonts w:ascii="Times New Roman"/>
          <w:b w:val="false"/>
          <w:i w:val="false"/>
          <w:color w:val="000000"/>
          <w:sz w:val="28"/>
        </w:rPr>
        <w:t>
      3) компьютерлік желілер.</w:t>
      </w:r>
    </w:p>
    <w:p>
      <w:pPr>
        <w:spacing w:after="0"/>
        <w:ind w:left="0"/>
        <w:jc w:val="both"/>
      </w:pPr>
      <w:r>
        <w:rPr>
          <w:rFonts w:ascii="Times New Roman"/>
          <w:b w:val="false"/>
          <w:i w:val="false"/>
          <w:color w:val="000000"/>
          <w:sz w:val="28"/>
        </w:rPr>
        <w:t>
      8. "Ақпараттық процестер" бөлімі келесі бөлімшелерді қамтиды:</w:t>
      </w:r>
    </w:p>
    <w:p>
      <w:pPr>
        <w:spacing w:after="0"/>
        <w:ind w:left="0"/>
        <w:jc w:val="both"/>
      </w:pPr>
      <w:r>
        <w:rPr>
          <w:rFonts w:ascii="Times New Roman"/>
          <w:b w:val="false"/>
          <w:i w:val="false"/>
          <w:color w:val="000000"/>
          <w:sz w:val="28"/>
        </w:rPr>
        <w:t>
      1) ақпаратты өлшеу мен ұсыну;</w:t>
      </w:r>
    </w:p>
    <w:p>
      <w:pPr>
        <w:spacing w:after="0"/>
        <w:ind w:left="0"/>
        <w:jc w:val="both"/>
      </w:pPr>
      <w:r>
        <w:rPr>
          <w:rFonts w:ascii="Times New Roman"/>
          <w:b w:val="false"/>
          <w:i w:val="false"/>
          <w:color w:val="000000"/>
          <w:sz w:val="28"/>
        </w:rPr>
        <w:t>
      2) ақпараттық объектілерді құру және түрлендіру.</w:t>
      </w:r>
    </w:p>
    <w:p>
      <w:pPr>
        <w:spacing w:after="0"/>
        <w:ind w:left="0"/>
        <w:jc w:val="both"/>
      </w:pPr>
      <w:r>
        <w:rPr>
          <w:rFonts w:ascii="Times New Roman"/>
          <w:b w:val="false"/>
          <w:i w:val="false"/>
          <w:color w:val="000000"/>
          <w:sz w:val="28"/>
        </w:rPr>
        <w:t>
      9. "Компьютерлік ойлау" бөлімі келесі бөлімшелерді қамтиды:</w:t>
      </w:r>
    </w:p>
    <w:p>
      <w:pPr>
        <w:spacing w:after="0"/>
        <w:ind w:left="0"/>
        <w:jc w:val="both"/>
      </w:pPr>
      <w:r>
        <w:rPr>
          <w:rFonts w:ascii="Times New Roman"/>
          <w:b w:val="false"/>
          <w:i w:val="false"/>
          <w:color w:val="000000"/>
          <w:sz w:val="28"/>
        </w:rPr>
        <w:t>
      1) модельдеу;</w:t>
      </w:r>
    </w:p>
    <w:p>
      <w:pPr>
        <w:spacing w:after="0"/>
        <w:ind w:left="0"/>
        <w:jc w:val="both"/>
      </w:pPr>
      <w:r>
        <w:rPr>
          <w:rFonts w:ascii="Times New Roman"/>
          <w:b w:val="false"/>
          <w:i w:val="false"/>
          <w:color w:val="000000"/>
          <w:sz w:val="28"/>
        </w:rPr>
        <w:t>
      2) алгоритмдер;</w:t>
      </w:r>
    </w:p>
    <w:p>
      <w:pPr>
        <w:spacing w:after="0"/>
        <w:ind w:left="0"/>
        <w:jc w:val="both"/>
      </w:pPr>
      <w:r>
        <w:rPr>
          <w:rFonts w:ascii="Times New Roman"/>
          <w:b w:val="false"/>
          <w:i w:val="false"/>
          <w:color w:val="000000"/>
          <w:sz w:val="28"/>
        </w:rPr>
        <w:t>
      3) программалау.</w:t>
      </w:r>
    </w:p>
    <w:p>
      <w:pPr>
        <w:spacing w:after="0"/>
        <w:ind w:left="0"/>
        <w:jc w:val="both"/>
      </w:pPr>
      <w:r>
        <w:rPr>
          <w:rFonts w:ascii="Times New Roman"/>
          <w:b w:val="false"/>
          <w:i w:val="false"/>
          <w:color w:val="000000"/>
          <w:sz w:val="28"/>
        </w:rPr>
        <w:t>
      10."Денсаулық және қауіпсіздік" бөлімі келесі бөлімшелерді қамтиды:</w:t>
      </w:r>
    </w:p>
    <w:p>
      <w:pPr>
        <w:spacing w:after="0"/>
        <w:ind w:left="0"/>
        <w:jc w:val="both"/>
      </w:pPr>
      <w:r>
        <w:rPr>
          <w:rFonts w:ascii="Times New Roman"/>
          <w:b w:val="false"/>
          <w:i w:val="false"/>
          <w:color w:val="000000"/>
          <w:sz w:val="28"/>
        </w:rPr>
        <w:t>
      1) эргономика;</w:t>
      </w:r>
    </w:p>
    <w:p>
      <w:pPr>
        <w:spacing w:after="0"/>
        <w:ind w:left="0"/>
        <w:jc w:val="both"/>
      </w:pPr>
      <w:r>
        <w:rPr>
          <w:rFonts w:ascii="Times New Roman"/>
          <w:b w:val="false"/>
          <w:i w:val="false"/>
          <w:color w:val="000000"/>
          <w:sz w:val="28"/>
        </w:rPr>
        <w:t>
      2) ақпараттық және онлайн қауіпсіздік.</w:t>
      </w:r>
    </w:p>
    <w:p>
      <w:pPr>
        <w:spacing w:after="0"/>
        <w:ind w:left="0"/>
        <w:jc w:val="both"/>
      </w:pPr>
      <w:r>
        <w:rPr>
          <w:rFonts w:ascii="Times New Roman"/>
          <w:b w:val="false"/>
          <w:i w:val="false"/>
          <w:color w:val="000000"/>
          <w:sz w:val="28"/>
        </w:rPr>
        <w:t>
      11. 5-сыныпқа арналған "Информатика" оқу пәнінің базалық білім мазмұны келесі бөлімдерді қамтиды:</w:t>
      </w:r>
    </w:p>
    <w:p>
      <w:pPr>
        <w:spacing w:after="0"/>
        <w:ind w:left="0"/>
        <w:jc w:val="both"/>
      </w:pPr>
      <w:r>
        <w:rPr>
          <w:rFonts w:ascii="Times New Roman"/>
          <w:b w:val="false"/>
          <w:i w:val="false"/>
          <w:color w:val="000000"/>
          <w:sz w:val="28"/>
        </w:rPr>
        <w:t>
      1) "Компьютердің құрылғылары". Ақпараттың цифрлық тасымалдаушылары;</w:t>
      </w:r>
    </w:p>
    <w:p>
      <w:pPr>
        <w:spacing w:after="0"/>
        <w:ind w:left="0"/>
        <w:jc w:val="both"/>
      </w:pPr>
      <w:r>
        <w:rPr>
          <w:rFonts w:ascii="Times New Roman"/>
          <w:b w:val="false"/>
          <w:i w:val="false"/>
          <w:color w:val="000000"/>
          <w:sz w:val="28"/>
        </w:rPr>
        <w:t>
      2) "Компьютерлік желілер". Ортак файлдармен жұмыс (орналастыру, редакциялау, жүктеу);</w:t>
      </w:r>
    </w:p>
    <w:p>
      <w:pPr>
        <w:spacing w:after="0"/>
        <w:ind w:left="0"/>
        <w:jc w:val="both"/>
      </w:pPr>
      <w:r>
        <w:rPr>
          <w:rFonts w:ascii="Times New Roman"/>
          <w:b w:val="false"/>
          <w:i w:val="false"/>
          <w:color w:val="000000"/>
          <w:sz w:val="28"/>
        </w:rPr>
        <w:t>
      3) "Ақпаратты ұсыну және өлшеу". Ақпаратты әртүрлі нысандарда ұсыну. Байланыс арналары, ақпарат көздері және қабылдағыштары. Мәтіндік ақпаратты кодтау. Ақпараттың екілік көрінісі;</w:t>
      </w:r>
    </w:p>
    <w:p>
      <w:pPr>
        <w:spacing w:after="0"/>
        <w:ind w:left="0"/>
        <w:jc w:val="both"/>
      </w:pPr>
      <w:r>
        <w:rPr>
          <w:rFonts w:ascii="Times New Roman"/>
          <w:b w:val="false"/>
          <w:i w:val="false"/>
          <w:color w:val="000000"/>
          <w:sz w:val="28"/>
        </w:rPr>
        <w:t>
      4) "Ақпараттық объектілерді құру және түрлендіру". Мәтіндік редактор: беттің параметрлері, алдын ала қарау. Компьютерлік графика: растрлық кескіндерді жасау және өңдеу, векторлық суреттер жасау және өңдеу, растрлық және векторлық графиканың артықшылықтары мен кемшіліктері;</w:t>
      </w:r>
    </w:p>
    <w:p>
      <w:pPr>
        <w:spacing w:after="0"/>
        <w:ind w:left="0"/>
        <w:jc w:val="both"/>
      </w:pPr>
      <w:r>
        <w:rPr>
          <w:rFonts w:ascii="Times New Roman"/>
          <w:b w:val="false"/>
          <w:i w:val="false"/>
          <w:color w:val="000000"/>
          <w:sz w:val="28"/>
        </w:rPr>
        <w:t>
      5) "Программалау". Роботтың бұрыштық бейімділігін анықтау. Роботты көрсетілген градусқа бұру. Робот қозғалысын ұйымдастыруға арналған түс датчигі. Объектіні табу үшін ультрадыбыстық датчик;</w:t>
      </w:r>
    </w:p>
    <w:p>
      <w:pPr>
        <w:spacing w:after="0"/>
        <w:ind w:left="0"/>
        <w:jc w:val="both"/>
      </w:pPr>
      <w:r>
        <w:rPr>
          <w:rFonts w:ascii="Times New Roman"/>
          <w:b w:val="false"/>
          <w:i w:val="false"/>
          <w:color w:val="000000"/>
          <w:sz w:val="28"/>
        </w:rPr>
        <w:t>
      6) "Робототехника". Роботты анықтау. Робот түрлерінің үлгілері және оларды қолдану салалары. Робототехника саласындағы адамзаттың техникалық жетістіктерінің мысалдары. Гироскопиялық датчик жұмыс істеу принципі;</w:t>
      </w:r>
    </w:p>
    <w:p>
      <w:pPr>
        <w:spacing w:after="0"/>
        <w:ind w:left="0"/>
        <w:jc w:val="both"/>
      </w:pPr>
      <w:r>
        <w:rPr>
          <w:rFonts w:ascii="Times New Roman"/>
          <w:b w:val="false"/>
          <w:i w:val="false"/>
          <w:color w:val="000000"/>
          <w:sz w:val="28"/>
        </w:rPr>
        <w:t>
      7) "Денсаулық және қауіпсіздік". Қауіпсіздік техникасының ережелері. Біреудің жұмысын көшірудің заңсыздығы. Құжаттарға арналған пароль.</w:t>
      </w:r>
    </w:p>
    <w:p>
      <w:pPr>
        <w:spacing w:after="0"/>
        <w:ind w:left="0"/>
        <w:jc w:val="both"/>
      </w:pPr>
      <w:r>
        <w:rPr>
          <w:rFonts w:ascii="Times New Roman"/>
          <w:b w:val="false"/>
          <w:i w:val="false"/>
          <w:color w:val="000000"/>
          <w:sz w:val="28"/>
        </w:rPr>
        <w:t>
      12. 6-сыныпқа арналған "Информатика" оқу пәнінің базалық білім мазмұны келесі бөлімдерді қамтиды:</w:t>
      </w:r>
    </w:p>
    <w:p>
      <w:pPr>
        <w:spacing w:after="0"/>
        <w:ind w:left="0"/>
        <w:jc w:val="both"/>
      </w:pPr>
      <w:r>
        <w:rPr>
          <w:rFonts w:ascii="Times New Roman"/>
          <w:b w:val="false"/>
          <w:i w:val="false"/>
          <w:color w:val="000000"/>
          <w:sz w:val="28"/>
        </w:rPr>
        <w:t>
      1) "Компьютердің құрылғылары". Есептеу техникасының даму тарихы. Компьютерлік негізгі құрылғылардың әрекеттестігі;</w:t>
      </w:r>
    </w:p>
    <w:p>
      <w:pPr>
        <w:spacing w:after="0"/>
        <w:ind w:left="0"/>
        <w:jc w:val="both"/>
      </w:pPr>
      <w:r>
        <w:rPr>
          <w:rFonts w:ascii="Times New Roman"/>
          <w:b w:val="false"/>
          <w:i w:val="false"/>
          <w:color w:val="000000"/>
          <w:sz w:val="28"/>
        </w:rPr>
        <w:t>
      2) "Программалық қамтамасыз ету". Операциялық жүйелердің негізгі функциялары. IDE интерфейсінің мүмкіндіктері;</w:t>
      </w:r>
    </w:p>
    <w:p>
      <w:pPr>
        <w:spacing w:after="0"/>
        <w:ind w:left="0"/>
        <w:jc w:val="both"/>
      </w:pPr>
      <w:r>
        <w:rPr>
          <w:rFonts w:ascii="Times New Roman"/>
          <w:b w:val="false"/>
          <w:i w:val="false"/>
          <w:color w:val="000000"/>
          <w:sz w:val="28"/>
        </w:rPr>
        <w:t>
      3) "Компьютерлік желілер". Сымсыз байланыстың артықшылықтары;</w:t>
      </w:r>
    </w:p>
    <w:p>
      <w:pPr>
        <w:spacing w:after="0"/>
        <w:ind w:left="0"/>
        <w:jc w:val="both"/>
      </w:pPr>
      <w:r>
        <w:rPr>
          <w:rFonts w:ascii="Times New Roman"/>
          <w:b w:val="false"/>
          <w:i w:val="false"/>
          <w:color w:val="000000"/>
          <w:sz w:val="28"/>
        </w:rPr>
        <w:t>
      4) "Ақпараттық объектілерді құру және түрлендіру". Мәтіндік құжаттардағы сілтемелерді ұйымдастыру. Сілтемелер. Гиперсілтемелер. Мазмұны. Реферат құру;</w:t>
      </w:r>
    </w:p>
    <w:p>
      <w:pPr>
        <w:spacing w:after="0"/>
        <w:ind w:left="0"/>
        <w:jc w:val="both"/>
      </w:pPr>
      <w:r>
        <w:rPr>
          <w:rFonts w:ascii="Times New Roman"/>
          <w:b w:val="false"/>
          <w:i w:val="false"/>
          <w:color w:val="000000"/>
          <w:sz w:val="28"/>
        </w:rPr>
        <w:t>
      5) "Модельдеу". 3D-модельдер қолдану мысалдары. 3D-редактордың мүмкіндіктері. 3D-редакторының графикалық примитивтерді құруға арналған құралдары. Айналу денелерін құру және түрлендіру. 3D-редактордағы объектілердің модельдері. Басып шығару үшін 3D-үлгіні экспорттау. 3D-баспаны баптау;</w:t>
      </w:r>
    </w:p>
    <w:p>
      <w:pPr>
        <w:spacing w:after="0"/>
        <w:ind w:left="0"/>
        <w:jc w:val="both"/>
      </w:pPr>
      <w:r>
        <w:rPr>
          <w:rFonts w:ascii="Times New Roman"/>
          <w:b w:val="false"/>
          <w:i w:val="false"/>
          <w:color w:val="000000"/>
          <w:sz w:val="28"/>
        </w:rPr>
        <w:t>
      6) "Алгоритмдер және программалау". Python тіліндегі сызықтық алгоритмдер. Бағдарламалау тіліннің алфавиті және синтаксисі. Мәліметтер типтері;</w:t>
      </w:r>
    </w:p>
    <w:p>
      <w:pPr>
        <w:spacing w:after="0"/>
        <w:ind w:left="0"/>
        <w:jc w:val="both"/>
      </w:pPr>
      <w:r>
        <w:rPr>
          <w:rFonts w:ascii="Times New Roman"/>
          <w:b w:val="false"/>
          <w:i w:val="false"/>
          <w:color w:val="000000"/>
          <w:sz w:val="28"/>
        </w:rPr>
        <w:t>
      7) "Эргономика". Эргономика міндеттері (барынша жайлылық пен тиімділік үшін);</w:t>
      </w:r>
    </w:p>
    <w:p>
      <w:pPr>
        <w:spacing w:after="0"/>
        <w:ind w:left="0"/>
        <w:jc w:val="both"/>
      </w:pPr>
      <w:r>
        <w:rPr>
          <w:rFonts w:ascii="Times New Roman"/>
          <w:b w:val="false"/>
          <w:i w:val="false"/>
          <w:color w:val="000000"/>
          <w:sz w:val="28"/>
        </w:rPr>
        <w:t>
      8) "Ақпараттық қауіпсіздік". Интернетке тәуелділіктің проблемалары. "Авторлық құқық", "плагиат" ұғымдары. Авторға сілтеме жасайтын ақпаратты сақтау.</w:t>
      </w:r>
    </w:p>
    <w:p>
      <w:pPr>
        <w:spacing w:after="0"/>
        <w:ind w:left="0"/>
        <w:jc w:val="both"/>
      </w:pPr>
      <w:r>
        <w:rPr>
          <w:rFonts w:ascii="Times New Roman"/>
          <w:b w:val="false"/>
          <w:i w:val="false"/>
          <w:color w:val="000000"/>
          <w:sz w:val="28"/>
        </w:rPr>
        <w:t>
      13. 7-сыныпқа арналған "Информатика" оқу пәнінің базалық білім мазмұны келесі бөлімдерді қамтиды:</w:t>
      </w:r>
    </w:p>
    <w:p>
      <w:pPr>
        <w:spacing w:after="0"/>
        <w:ind w:left="0"/>
        <w:jc w:val="both"/>
      </w:pPr>
      <w:r>
        <w:rPr>
          <w:rFonts w:ascii="Times New Roman"/>
          <w:b w:val="false"/>
          <w:i w:val="false"/>
          <w:color w:val="000000"/>
          <w:sz w:val="28"/>
        </w:rPr>
        <w:t>
      1) "Компьютердің құрылғылары". Компьютердің жады түрлері (жедел есте сақтау құрылғысы, тұрақты есте сақтау құрылғысы, сыртқы жады, кеш-жады);</w:t>
      </w:r>
    </w:p>
    <w:p>
      <w:pPr>
        <w:spacing w:after="0"/>
        <w:ind w:left="0"/>
        <w:jc w:val="both"/>
      </w:pPr>
      <w:r>
        <w:rPr>
          <w:rFonts w:ascii="Times New Roman"/>
          <w:b w:val="false"/>
          <w:i w:val="false"/>
          <w:color w:val="000000"/>
          <w:sz w:val="28"/>
        </w:rPr>
        <w:t>
      2) "Программалық қамтамасыз ету". Бірдей ақпаратты сақтайтын түрлі форматтағы файлдардың өлшемдерін салыстыру. Ақпаратты қысу, архиватор-бағдарламалар. Мұрағаттарды құру және ашу;</w:t>
      </w:r>
    </w:p>
    <w:p>
      <w:pPr>
        <w:spacing w:after="0"/>
        <w:ind w:left="0"/>
        <w:jc w:val="both"/>
      </w:pPr>
      <w:r>
        <w:rPr>
          <w:rFonts w:ascii="Times New Roman"/>
          <w:b w:val="false"/>
          <w:i w:val="false"/>
          <w:color w:val="000000"/>
          <w:sz w:val="28"/>
        </w:rPr>
        <w:t>
      3) "Компьютерлік желілер". Компьютерлік желінің мақсаты, жіктелуі (ауқымы бойынша, топологиясы бойынша, тиістілігі бойынша);</w:t>
      </w:r>
    </w:p>
    <w:p>
      <w:pPr>
        <w:spacing w:after="0"/>
        <w:ind w:left="0"/>
        <w:jc w:val="both"/>
      </w:pPr>
      <w:r>
        <w:rPr>
          <w:rFonts w:ascii="Times New Roman"/>
          <w:b w:val="false"/>
          <w:i w:val="false"/>
          <w:color w:val="000000"/>
          <w:sz w:val="28"/>
        </w:rPr>
        <w:t>
      4) "Ақпаратты ұсыну және өлшеу". Ақпаратты өлшеу бірліктері, ақпаратты бір өлшем бірлігінен басқаға аудару;</w:t>
      </w:r>
    </w:p>
    <w:p>
      <w:pPr>
        <w:spacing w:after="0"/>
        <w:ind w:left="0"/>
        <w:jc w:val="both"/>
      </w:pPr>
      <w:r>
        <w:rPr>
          <w:rFonts w:ascii="Times New Roman"/>
          <w:b w:val="false"/>
          <w:i w:val="false"/>
          <w:color w:val="000000"/>
          <w:sz w:val="28"/>
        </w:rPr>
        <w:t>
      5) "Ақпараттық объектілерді құру және түрлендіру". Мәтіндік процессордағы кестелерді жасау, өңдеу және пішімдеу. Электрондық кестелер, электрондық кестенің негізгі ұғымдары. Деректерді енгізу, редакциялау және пішімдеу, маркер толтыру. Деректер типтері. Формулалар енгізу. Шартты пішімдеу. Диаграммаларды құру;</w:t>
      </w:r>
    </w:p>
    <w:p>
      <w:pPr>
        <w:spacing w:after="0"/>
        <w:ind w:left="0"/>
        <w:jc w:val="both"/>
      </w:pPr>
      <w:r>
        <w:rPr>
          <w:rFonts w:ascii="Times New Roman"/>
          <w:b w:val="false"/>
          <w:i w:val="false"/>
          <w:color w:val="000000"/>
          <w:sz w:val="28"/>
        </w:rPr>
        <w:t>
      6) "Алгоритмдер мен программалау". Салынған және құрамдас шарттарды, тармақталған алгоритмдерді программалау. Файлдарды оқу және жазу;</w:t>
      </w:r>
    </w:p>
    <w:p>
      <w:pPr>
        <w:spacing w:after="0"/>
        <w:ind w:left="0"/>
        <w:jc w:val="both"/>
      </w:pPr>
      <w:r>
        <w:rPr>
          <w:rFonts w:ascii="Times New Roman"/>
          <w:b w:val="false"/>
          <w:i w:val="false"/>
          <w:color w:val="000000"/>
          <w:sz w:val="28"/>
        </w:rPr>
        <w:t>
      7) "Ақпараттық қауіпсіздік". Ақпаратты зиянды бағдарламалардан қорғау;</w:t>
      </w:r>
    </w:p>
    <w:p>
      <w:pPr>
        <w:spacing w:after="0"/>
        <w:ind w:left="0"/>
        <w:jc w:val="both"/>
      </w:pPr>
      <w:r>
        <w:rPr>
          <w:rFonts w:ascii="Times New Roman"/>
          <w:b w:val="false"/>
          <w:i w:val="false"/>
          <w:color w:val="000000"/>
          <w:sz w:val="28"/>
        </w:rPr>
        <w:t>
      14. 8- сыныпқа арналған "Информатика" оқу пәнінің базалық білім мазмұны келесі бөлімдерді қамтиды:</w:t>
      </w:r>
    </w:p>
    <w:p>
      <w:pPr>
        <w:spacing w:after="0"/>
        <w:ind w:left="0"/>
        <w:jc w:val="both"/>
      </w:pPr>
      <w:r>
        <w:rPr>
          <w:rFonts w:ascii="Times New Roman"/>
          <w:b w:val="false"/>
          <w:i w:val="false"/>
          <w:color w:val="000000"/>
          <w:sz w:val="28"/>
        </w:rPr>
        <w:t>
      1) "Компьютердің құрылғылары". Процессор және оның негізгі сипаттамалары;</w:t>
      </w:r>
    </w:p>
    <w:p>
      <w:pPr>
        <w:spacing w:after="0"/>
        <w:ind w:left="0"/>
        <w:jc w:val="both"/>
      </w:pPr>
      <w:r>
        <w:rPr>
          <w:rFonts w:ascii="Times New Roman"/>
          <w:b w:val="false"/>
          <w:i w:val="false"/>
          <w:color w:val="000000"/>
          <w:sz w:val="28"/>
        </w:rPr>
        <w:t>
      2) "Компьютерлік желілер". Компьютерлік желінің өткізу қабілеті;</w:t>
      </w:r>
    </w:p>
    <w:p>
      <w:pPr>
        <w:spacing w:after="0"/>
        <w:ind w:left="0"/>
        <w:jc w:val="both"/>
      </w:pPr>
      <w:r>
        <w:rPr>
          <w:rFonts w:ascii="Times New Roman"/>
          <w:b w:val="false"/>
          <w:i w:val="false"/>
          <w:color w:val="000000"/>
          <w:sz w:val="28"/>
        </w:rPr>
        <w:t>
      3) "Ақпаратты ұсыну және өлшеу". Ақпараттың көлемін бағалаудың алфавиттік тәсілі;</w:t>
      </w:r>
    </w:p>
    <w:p>
      <w:pPr>
        <w:spacing w:after="0"/>
        <w:ind w:left="0"/>
        <w:jc w:val="both"/>
      </w:pPr>
      <w:r>
        <w:rPr>
          <w:rFonts w:ascii="Times New Roman"/>
          <w:b w:val="false"/>
          <w:i w:val="false"/>
          <w:color w:val="000000"/>
          <w:sz w:val="28"/>
        </w:rPr>
        <w:t>
      4) "Ақпараттық объектілерді құру және түрлендіру" .Электрондық кестелердегі деректер пішімдері. Абсолюттік және салыстырмалы сілтемелер. Функциялар графиктерін құру. Кірістірілген функцияларды пайдалану: математикалық (сомасы, көбейтіндісі, дәрежесі), статистикалық (ең төменгі, ең жоғары, орташа, есеп), логикалық (егер);</w:t>
      </w:r>
    </w:p>
    <w:p>
      <w:pPr>
        <w:spacing w:after="0"/>
        <w:ind w:left="0"/>
        <w:jc w:val="both"/>
      </w:pPr>
      <w:r>
        <w:rPr>
          <w:rFonts w:ascii="Times New Roman"/>
          <w:b w:val="false"/>
          <w:i w:val="false"/>
          <w:color w:val="000000"/>
          <w:sz w:val="28"/>
        </w:rPr>
        <w:t>
      5) "Модельдеу". Интеграцияланған дайындау ортасында қолданбалы міндеттерді шешу;</w:t>
      </w:r>
    </w:p>
    <w:p>
      <w:pPr>
        <w:spacing w:after="0"/>
        <w:ind w:left="0"/>
        <w:jc w:val="both"/>
      </w:pPr>
      <w:r>
        <w:rPr>
          <w:rFonts w:ascii="Times New Roman"/>
          <w:b w:val="false"/>
          <w:i w:val="false"/>
          <w:color w:val="000000"/>
          <w:sz w:val="28"/>
        </w:rPr>
        <w:t>
      6) "Алгоритмдер және программалау". Цикл операторлары (параметрі бар цикл, алғышартты цикл, кейінгі шартты цикл). Алгоритм трассировкасы. Интеграцияланған дайындау ортасында міндеттерді шешу;</w:t>
      </w:r>
    </w:p>
    <w:p>
      <w:pPr>
        <w:spacing w:after="0"/>
        <w:ind w:left="0"/>
        <w:jc w:val="both"/>
      </w:pPr>
      <w:r>
        <w:rPr>
          <w:rFonts w:ascii="Times New Roman"/>
          <w:b w:val="false"/>
          <w:i w:val="false"/>
          <w:color w:val="000000"/>
          <w:sz w:val="28"/>
        </w:rPr>
        <w:t>
      7) "Денсаулық және қауіпсіздік". Электрондық құрылғылардың адам ағзасына әсері, электрондық құрылғылардың теріс әсерінен қорғау тәсілдері. Желідегі пайдаланушының қауіпсіздігі: алаяқтық, интернеттегі агрессия.</w:t>
      </w:r>
    </w:p>
    <w:p>
      <w:pPr>
        <w:spacing w:after="0"/>
        <w:ind w:left="0"/>
        <w:jc w:val="both"/>
      </w:pPr>
      <w:r>
        <w:rPr>
          <w:rFonts w:ascii="Times New Roman"/>
          <w:b w:val="false"/>
          <w:i w:val="false"/>
          <w:color w:val="000000"/>
          <w:sz w:val="28"/>
        </w:rPr>
        <w:t>
      15. 9-сыныпқа арналған "Информатика" оқу пәнінің базалық білім мазмұны келесі бөлімдерді қамтиды:</w:t>
      </w:r>
    </w:p>
    <w:p>
      <w:pPr>
        <w:spacing w:after="0"/>
        <w:ind w:left="0"/>
        <w:jc w:val="both"/>
      </w:pPr>
      <w:r>
        <w:rPr>
          <w:rFonts w:ascii="Times New Roman"/>
          <w:b w:val="false"/>
          <w:i w:val="false"/>
          <w:color w:val="000000"/>
          <w:sz w:val="28"/>
        </w:rPr>
        <w:t>
      1) "Компьютердің құрылғылары". Мақсатына байланысты компьютердің аппараттық конфигурациясын таңдау;</w:t>
      </w:r>
    </w:p>
    <w:p>
      <w:pPr>
        <w:spacing w:after="0"/>
        <w:ind w:left="0"/>
        <w:jc w:val="both"/>
      </w:pPr>
      <w:r>
        <w:rPr>
          <w:rFonts w:ascii="Times New Roman"/>
          <w:b w:val="false"/>
          <w:i w:val="false"/>
          <w:color w:val="000000"/>
          <w:sz w:val="28"/>
        </w:rPr>
        <w:t>
      2) "Программалық қамтамасыз ету". Пайдаланушының қажеттіліктеріне байланысты бағдарламалық қамтамасыз етуді таңдау;</w:t>
      </w:r>
    </w:p>
    <w:p>
      <w:pPr>
        <w:spacing w:after="0"/>
        <w:ind w:left="0"/>
        <w:jc w:val="both"/>
      </w:pPr>
      <w:r>
        <w:rPr>
          <w:rFonts w:ascii="Times New Roman"/>
          <w:b w:val="false"/>
          <w:i w:val="false"/>
          <w:color w:val="000000"/>
          <w:sz w:val="28"/>
        </w:rPr>
        <w:t>
      3) "Компьютерлік желілер". Бұлтты технологияларды қолдану арқылы құжаттармен ортақ жұмыс істеу;</w:t>
      </w:r>
    </w:p>
    <w:p>
      <w:pPr>
        <w:spacing w:after="0"/>
        <w:ind w:left="0"/>
        <w:jc w:val="both"/>
      </w:pPr>
      <w:r>
        <w:rPr>
          <w:rFonts w:ascii="Times New Roman"/>
          <w:b w:val="false"/>
          <w:i w:val="false"/>
          <w:color w:val="000000"/>
          <w:sz w:val="28"/>
        </w:rPr>
        <w:t>
      4) "Ақпаратты ұсыну және өлшеу". Ақпарат қасиеттері (өзектілігі, дәлдігі, анықтығы, құндылығы);</w:t>
      </w:r>
    </w:p>
    <w:p>
      <w:pPr>
        <w:spacing w:after="0"/>
        <w:ind w:left="0"/>
        <w:jc w:val="both"/>
      </w:pPr>
      <w:r>
        <w:rPr>
          <w:rFonts w:ascii="Times New Roman"/>
          <w:b w:val="false"/>
          <w:i w:val="false"/>
          <w:color w:val="000000"/>
          <w:sz w:val="28"/>
        </w:rPr>
        <w:t>
      5) "Ақпараттық объектілерді құру және түрлендіру". Дерекқор, өріс, жазба. Электрондық кестеде деректер базасын құру. Деректерді іздеу, сұрыптау және сүзгілеу;</w:t>
      </w:r>
    </w:p>
    <w:p>
      <w:pPr>
        <w:spacing w:after="0"/>
        <w:ind w:left="0"/>
        <w:jc w:val="both"/>
      </w:pPr>
      <w:r>
        <w:rPr>
          <w:rFonts w:ascii="Times New Roman"/>
          <w:b w:val="false"/>
          <w:i w:val="false"/>
          <w:color w:val="000000"/>
          <w:sz w:val="28"/>
        </w:rPr>
        <w:t>
      6) "Модельдеу". Процесс моделдерін (физикалық, биологиялық, экономикалық) электрондық кестеде зерттеу;</w:t>
      </w:r>
    </w:p>
    <w:p>
      <w:pPr>
        <w:spacing w:after="0"/>
        <w:ind w:left="0"/>
        <w:jc w:val="both"/>
      </w:pPr>
      <w:r>
        <w:rPr>
          <w:rFonts w:ascii="Times New Roman"/>
          <w:b w:val="false"/>
          <w:i w:val="false"/>
          <w:color w:val="000000"/>
          <w:sz w:val="28"/>
        </w:rPr>
        <w:t>
      7) "Алгоритмдер мен программалау". Бір өлшемді массив. Екі өлшемді массив. Массивтерді өңдеудің негізгі алгоритмдері: массив элементтерін іздеу, сұрыптау, орнын ауыстыру, жою және қою. PyGame кітапханасы. Ойынның артқы фоны. Ойынға арналған дайын кейіпкерлер. Кейіпкер қозғалысы. Дайын сценарий бойынша ойын программмалау. Ойын нәтижелерін есептеу;</w:t>
      </w:r>
    </w:p>
    <w:p>
      <w:pPr>
        <w:spacing w:after="0"/>
        <w:ind w:left="0"/>
        <w:jc w:val="both"/>
      </w:pPr>
      <w:r>
        <w:rPr>
          <w:rFonts w:ascii="Times New Roman"/>
          <w:b w:val="false"/>
          <w:i w:val="false"/>
          <w:color w:val="000000"/>
          <w:sz w:val="28"/>
        </w:rPr>
        <w:t>
      8) "Эргономика". Компьютерде ұзақ уақыт жұмыс істеу тәуекелін бағалау;</w:t>
      </w:r>
    </w:p>
    <w:p>
      <w:pPr>
        <w:spacing w:after="0"/>
        <w:ind w:left="0"/>
        <w:jc w:val="both"/>
      </w:pPr>
      <w:r>
        <w:rPr>
          <w:rFonts w:ascii="Times New Roman"/>
          <w:b w:val="false"/>
          <w:i w:val="false"/>
          <w:color w:val="000000"/>
          <w:sz w:val="28"/>
        </w:rPr>
        <w:t>
      9) "Ақпараттық қауіпсіздік". Желіде жұмыс істеудің этикалық және құқықтық нормаларын бұзу салдарлары.</w:t>
      </w:r>
    </w:p>
    <w:bookmarkStart w:name="z6" w:id="11"/>
    <w:p>
      <w:pPr>
        <w:spacing w:after="0"/>
        <w:ind w:left="0"/>
        <w:jc w:val="left"/>
      </w:pPr>
      <w:r>
        <w:rPr>
          <w:rFonts w:ascii="Times New Roman"/>
          <w:b/>
          <w:i w:val="false"/>
          <w:color w:val="000000"/>
        </w:rPr>
        <w:t xml:space="preserve"> 3-тарау. Оқыту мақсаттарының жүйесі</w:t>
      </w:r>
    </w:p>
    <w:bookmarkEnd w:id="11"/>
    <w:p>
      <w:pPr>
        <w:spacing w:after="0"/>
        <w:ind w:left="0"/>
        <w:jc w:val="both"/>
      </w:pPr>
      <w:r>
        <w:rPr>
          <w:rFonts w:ascii="Times New Roman"/>
          <w:b w:val="false"/>
          <w:i w:val="false"/>
          <w:color w:val="000000"/>
          <w:sz w:val="28"/>
        </w:rPr>
        <w:t>
      16. Бағдарламада "оқыту мақсаттары" кодтық белгімен белгіленген. Кодтық белгідегі бірінші сан сыныпты, екінші және үшінші сандар бөлім және бөлімше ретін, төртінші сан бөлімшедегі оқу мақсатының реттік нөмірін көрсетеді. Мысалы, 6.2.1.4. кодында "6" – сынып, "2.1" – екінші бөлімнің бірінші бөлімшесі, "4" – оқыту мақсатының реттік саны.</w:t>
      </w:r>
    </w:p>
    <w:p>
      <w:pPr>
        <w:spacing w:after="0"/>
        <w:ind w:left="0"/>
        <w:jc w:val="both"/>
      </w:pPr>
      <w:r>
        <w:rPr>
          <w:rFonts w:ascii="Times New Roman"/>
          <w:b w:val="false"/>
          <w:i w:val="false"/>
          <w:color w:val="000000"/>
          <w:sz w:val="28"/>
        </w:rPr>
        <w:t>
      17. Білім алушыларға қойылатын мақсаттар:</w:t>
      </w:r>
    </w:p>
    <w:p>
      <w:pPr>
        <w:spacing w:after="0"/>
        <w:ind w:left="0"/>
        <w:jc w:val="both"/>
      </w:pPr>
      <w:r>
        <w:rPr>
          <w:rFonts w:ascii="Times New Roman"/>
          <w:b w:val="false"/>
          <w:i w:val="false"/>
          <w:color w:val="000000"/>
          <w:sz w:val="28"/>
        </w:rPr>
        <w:t>
      1) Компьютерлік жүйелер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970"/>
        <w:gridCol w:w="1991"/>
        <w:gridCol w:w="7"/>
        <w:gridCol w:w="1651"/>
        <w:gridCol w:w="2"/>
        <w:gridCol w:w="2341"/>
        <w:gridCol w:w="2702"/>
        <w:gridCol w:w="2"/>
        <w:gridCol w:w="2005"/>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міндетті: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5-сынып</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8-сынып</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9-сынып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Компьютердің құрылғылары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ақпараттың цифрлық</w:t>
            </w:r>
            <w:r>
              <w:br/>
            </w:r>
            <w:r>
              <w:rPr>
                <w:rFonts w:ascii="Times New Roman"/>
                <w:b w:val="false"/>
                <w:i w:val="false"/>
                <w:color w:val="000000"/>
                <w:sz w:val="20"/>
              </w:rPr>
              <w:t>
тасымалдау құралдарын сипаттау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 компьютерлік технологияның даму тарихы мен келешегі туралы әңгімелеу;</w:t>
            </w:r>
            <w:r>
              <w:br/>
            </w:r>
            <w:r>
              <w:rPr>
                <w:rFonts w:ascii="Times New Roman"/>
                <w:b w:val="false"/>
                <w:i w:val="false"/>
                <w:color w:val="000000"/>
                <w:sz w:val="20"/>
              </w:rPr>
              <w:t>
6.1.1.2</w:t>
            </w:r>
            <w:r>
              <w:br/>
            </w:r>
            <w:r>
              <w:rPr>
                <w:rFonts w:ascii="Times New Roman"/>
                <w:b w:val="false"/>
                <w:i w:val="false"/>
                <w:color w:val="000000"/>
                <w:sz w:val="20"/>
              </w:rPr>
              <w:t>
компьютердің негізгі құрылғыларының өзара әрекеттесуін түсіндіру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 Компьютердің жады түрлерінің мақсаттарын сипаттау (жедел есте сақтау құрылғысы, тұрақты есте сақтау құрылғысы, сыртқы жады, кеш-жады)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 процессордың функцияларын және оның негізгі сипаттамаларын қарапайым деңгейде түсіндіру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 мақсатына байланысты компьютердің конфигурациясын таңдау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Программалық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w:t>
            </w:r>
            <w:r>
              <w:br/>
            </w:r>
            <w:r>
              <w:rPr>
                <w:rFonts w:ascii="Times New Roman"/>
                <w:b w:val="false"/>
                <w:i w:val="false"/>
                <w:color w:val="000000"/>
                <w:sz w:val="20"/>
              </w:rPr>
              <w:t>
Операциялық жүйелердің негізгі функцияларын атау;</w:t>
            </w:r>
            <w:r>
              <w:br/>
            </w:r>
            <w:r>
              <w:rPr>
                <w:rFonts w:ascii="Times New Roman"/>
                <w:b w:val="false"/>
                <w:i w:val="false"/>
                <w:color w:val="000000"/>
                <w:sz w:val="20"/>
              </w:rPr>
              <w:t>
6.1.2.2</w:t>
            </w:r>
            <w:r>
              <w:br/>
            </w:r>
            <w:r>
              <w:rPr>
                <w:rFonts w:ascii="Times New Roman"/>
                <w:b w:val="false"/>
                <w:i w:val="false"/>
                <w:color w:val="000000"/>
                <w:sz w:val="20"/>
              </w:rPr>
              <w:t>
IDE интерфейсінің мүмкіндіктерін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7.1.2.1 Бірдей ақпаратты сақтайтын түрлі форматтағы файлдардың өлшемдерін салыстыру;</w:t>
            </w:r>
            <w:r>
              <w:br/>
            </w:r>
            <w:r>
              <w:rPr>
                <w:rFonts w:ascii="Times New Roman"/>
                <w:b w:val="false"/>
                <w:i w:val="false"/>
                <w:color w:val="000000"/>
                <w:sz w:val="20"/>
              </w:rPr>
              <w:t>
7.1.2.2 Түрлі форматтағы мұрағаттарды жасау және ашу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9.1.2.1</w:t>
            </w:r>
            <w:r>
              <w:br/>
            </w:r>
            <w:r>
              <w:rPr>
                <w:rFonts w:ascii="Times New Roman"/>
                <w:b w:val="false"/>
                <w:i w:val="false"/>
                <w:color w:val="000000"/>
                <w:sz w:val="20"/>
              </w:rPr>
              <w:t>
пайдаланушының қажеттілігіне қарай программалық жасақтаманы таңдау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Компьютерлік желілер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 Ортақ пайдалану файлдарын орналастыру, редакциялау, жүктеу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6.1.3.1 Сымсыз байланыстың артықшылықтарын түсіндіру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7.1.3.1 Компьютерлік желілерді жіктеу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8.1.3.1</w:t>
            </w:r>
            <w:r>
              <w:br/>
            </w:r>
            <w:r>
              <w:rPr>
                <w:rFonts w:ascii="Times New Roman"/>
                <w:b w:val="false"/>
                <w:i w:val="false"/>
                <w:color w:val="000000"/>
                <w:sz w:val="20"/>
              </w:rPr>
              <w:t>
желінің өткізу қабілетін анықтау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9.1.3.1 бұлтты технологияларды қолданатын құжаттармен бірлескен жұмысты жүзеге асыру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Ақпараттық процестер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5-сынып</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8-сынып</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9-сынып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r>
              <w:br/>
            </w:r>
            <w:r>
              <w:rPr>
                <w:rFonts w:ascii="Times New Roman"/>
                <w:b w:val="false"/>
                <w:i w:val="false"/>
                <w:color w:val="000000"/>
                <w:sz w:val="20"/>
              </w:rPr>
              <w:t>
Ақпаратты ұсыну және өлшеу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 әртүрлі ақпарат түрлерінің мысалдарын келтіру және ақпаратты әртүрлі нысандарда ұсыну;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 Ақпаратты өлшеу бірліктері, ақпаратты бір өлшем бірлігінен басқаға аударуды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w:t>
            </w:r>
            <w:r>
              <w:br/>
            </w:r>
            <w:r>
              <w:rPr>
                <w:rFonts w:ascii="Times New Roman"/>
                <w:b w:val="false"/>
                <w:i w:val="false"/>
                <w:color w:val="000000"/>
                <w:sz w:val="20"/>
              </w:rPr>
              <w:t>
ақпараттың көлемін анықтағанда алфавиттік тәсіл қолдану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9.2.1.1 ақпараттың қасиеттерін анықтау (маңыздылық, дәлдік, сенімділік, құндылық)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 байланыс арналары, ақпарат көздері және қабылдағыштарының мысалын келтіру;</w:t>
            </w:r>
            <w:r>
              <w:br/>
            </w:r>
            <w:r>
              <w:rPr>
                <w:rFonts w:ascii="Times New Roman"/>
                <w:b w:val="false"/>
                <w:i w:val="false"/>
                <w:color w:val="000000"/>
                <w:sz w:val="20"/>
              </w:rPr>
              <w:t>
5.2.1.3 мәтіндік ақпаратты кодтау және декодтау;</w:t>
            </w:r>
            <w:r>
              <w:br/>
            </w:r>
            <w:r>
              <w:rPr>
                <w:rFonts w:ascii="Times New Roman"/>
                <w:b w:val="false"/>
                <w:i w:val="false"/>
                <w:color w:val="000000"/>
                <w:sz w:val="20"/>
              </w:rPr>
              <w:t>
5.2.1.4 Компьютерге арналған барлық ақпарат екілік көрініс түрінде ұсынылғанын түсіндіру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Ақпараттық объектілерді құру және түрлендіру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 басып шығару үшін құжатты тиімді ұйымдастыру (бет параметрлерін орнату, алдын ала қарауды орындау);</w:t>
            </w:r>
            <w:r>
              <w:br/>
            </w:r>
            <w:r>
              <w:rPr>
                <w:rFonts w:ascii="Times New Roman"/>
                <w:b w:val="false"/>
                <w:i w:val="false"/>
                <w:color w:val="000000"/>
                <w:sz w:val="20"/>
              </w:rPr>
              <w:t>
5.2.2.2 растрлық кескіндерді жасау және өңдеу;</w:t>
            </w:r>
            <w:r>
              <w:br/>
            </w:r>
            <w:r>
              <w:rPr>
                <w:rFonts w:ascii="Times New Roman"/>
                <w:b w:val="false"/>
                <w:i w:val="false"/>
                <w:color w:val="000000"/>
                <w:sz w:val="20"/>
              </w:rPr>
              <w:t>
5.2.2.3 векторлық суреттер жасау және өңдеу;</w:t>
            </w:r>
            <w:r>
              <w:br/>
            </w:r>
            <w:r>
              <w:rPr>
                <w:rFonts w:ascii="Times New Roman"/>
                <w:b w:val="false"/>
                <w:i w:val="false"/>
                <w:color w:val="000000"/>
                <w:sz w:val="20"/>
              </w:rPr>
              <w:t>
5.2.2.4 растрлық және векторлық графиканың артықшылықтары мен кемшіліктерін бағалау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6.2.2.1 сілтемелерді ұйымдастыру (гиперсілтемелер, мазмұны, тақырыптар, түнідірмелер)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7.2.2.1 </w:t>
            </w:r>
            <w:r>
              <w:br/>
            </w:r>
            <w:r>
              <w:rPr>
                <w:rFonts w:ascii="Times New Roman"/>
                <w:b w:val="false"/>
                <w:i w:val="false"/>
                <w:color w:val="000000"/>
                <w:sz w:val="20"/>
              </w:rPr>
              <w:t>
Мәтіндік процессордағы кестелерді пішімдеу;</w:t>
            </w:r>
            <w:r>
              <w:br/>
            </w:r>
            <w:r>
              <w:rPr>
                <w:rFonts w:ascii="Times New Roman"/>
                <w:b w:val="false"/>
                <w:i w:val="false"/>
                <w:color w:val="000000"/>
                <w:sz w:val="20"/>
              </w:rPr>
              <w:t>
7.2.2.2 электрондық кестенің элементтерін пішімдеу;</w:t>
            </w:r>
            <w:r>
              <w:br/>
            </w:r>
            <w:r>
              <w:rPr>
                <w:rFonts w:ascii="Times New Roman"/>
                <w:b w:val="false"/>
                <w:i w:val="false"/>
                <w:color w:val="000000"/>
                <w:sz w:val="20"/>
              </w:rPr>
              <w:t>
7.2.2.3 электрондық кестеде диаграммаларды жасау;</w:t>
            </w:r>
            <w:r>
              <w:br/>
            </w:r>
            <w:r>
              <w:rPr>
                <w:rFonts w:ascii="Times New Roman"/>
                <w:b w:val="false"/>
                <w:i w:val="false"/>
                <w:color w:val="000000"/>
                <w:sz w:val="20"/>
              </w:rPr>
              <w:t>
7.2.2.4 ;</w:t>
            </w:r>
            <w:r>
              <w:br/>
            </w:r>
            <w:r>
              <w:rPr>
                <w:rFonts w:ascii="Times New Roman"/>
                <w:b w:val="false"/>
                <w:i w:val="false"/>
                <w:color w:val="000000"/>
                <w:sz w:val="20"/>
              </w:rPr>
              <w:t>
электрондық кестеде шартты пішімдеуді қолдану;</w:t>
            </w:r>
            <w:r>
              <w:br/>
            </w:r>
            <w:r>
              <w:rPr>
                <w:rFonts w:ascii="Times New Roman"/>
                <w:b w:val="false"/>
                <w:i w:val="false"/>
                <w:color w:val="000000"/>
                <w:sz w:val="20"/>
              </w:rPr>
              <w:t>
7.2.2.5 электрондық кестеде деректердің әртүрлі түрлерін қолдану;</w:t>
            </w:r>
            <w:r>
              <w:br/>
            </w:r>
            <w:r>
              <w:rPr>
                <w:rFonts w:ascii="Times New Roman"/>
                <w:b w:val="false"/>
                <w:i w:val="false"/>
                <w:color w:val="000000"/>
                <w:sz w:val="20"/>
              </w:rPr>
              <w:t>
7.2.2.6 электрондық кестеде есептеулер үшін формулаларды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8.2.2.1</w:t>
            </w:r>
            <w:r>
              <w:br/>
            </w:r>
            <w:r>
              <w:rPr>
                <w:rFonts w:ascii="Times New Roman"/>
                <w:b w:val="false"/>
                <w:i w:val="false"/>
                <w:color w:val="000000"/>
                <w:sz w:val="20"/>
              </w:rPr>
              <w:t>
электрондық кестелер мәселелерді шешу үшін түрлі деректер пішімдерін пайдалану;</w:t>
            </w:r>
            <w:r>
              <w:br/>
            </w:r>
            <w:r>
              <w:rPr>
                <w:rFonts w:ascii="Times New Roman"/>
                <w:b w:val="false"/>
                <w:i w:val="false"/>
                <w:color w:val="000000"/>
                <w:sz w:val="20"/>
              </w:rPr>
              <w:t>
8.2.2.2 абсолютті және салыстырмалы сілтемелерді пайдалану;</w:t>
            </w:r>
            <w:r>
              <w:br/>
            </w:r>
            <w:r>
              <w:rPr>
                <w:rFonts w:ascii="Times New Roman"/>
                <w:b w:val="false"/>
                <w:i w:val="false"/>
                <w:color w:val="000000"/>
                <w:sz w:val="20"/>
              </w:rPr>
              <w:t>
8.2.2.3 Электрондық кестелерді қолдану арқылы есептерді шешу үшін кірістірілген функцияларды пайдалану;</w:t>
            </w:r>
            <w:r>
              <w:br/>
            </w:r>
            <w:r>
              <w:rPr>
                <w:rFonts w:ascii="Times New Roman"/>
                <w:b w:val="false"/>
                <w:i w:val="false"/>
                <w:color w:val="000000"/>
                <w:sz w:val="20"/>
              </w:rPr>
              <w:t>
8.2.2.4</w:t>
            </w:r>
            <w:r>
              <w:br/>
            </w:r>
            <w:r>
              <w:rPr>
                <w:rFonts w:ascii="Times New Roman"/>
                <w:b w:val="false"/>
                <w:i w:val="false"/>
                <w:color w:val="000000"/>
                <w:sz w:val="20"/>
              </w:rPr>
              <w:t>
кестеде көрсетілген функциялардың графиктерін құрастыру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9.2.2.1 "Дерекқор, жазба, өріс" терминдерін түсіндіру;</w:t>
            </w:r>
            <w:r>
              <w:br/>
            </w:r>
            <w:r>
              <w:rPr>
                <w:rFonts w:ascii="Times New Roman"/>
                <w:b w:val="false"/>
                <w:i w:val="false"/>
                <w:color w:val="000000"/>
                <w:sz w:val="20"/>
              </w:rPr>
              <w:t>
9.2.2.2 Электрондық кестеде деректер базасын жасау;</w:t>
            </w:r>
            <w:r>
              <w:br/>
            </w:r>
            <w:r>
              <w:rPr>
                <w:rFonts w:ascii="Times New Roman"/>
                <w:b w:val="false"/>
                <w:i w:val="false"/>
                <w:color w:val="000000"/>
                <w:sz w:val="20"/>
              </w:rPr>
              <w:t>
9.2.2.3</w:t>
            </w:r>
            <w:r>
              <w:br/>
            </w:r>
            <w:r>
              <w:rPr>
                <w:rFonts w:ascii="Times New Roman"/>
                <w:b w:val="false"/>
                <w:i w:val="false"/>
                <w:color w:val="000000"/>
                <w:sz w:val="20"/>
              </w:rPr>
              <w:t>
Деректерді іздеу, сұрыптау және сүзгілеуді жүзеге асыру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Компьютерлік ойлау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5-сынып</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8-сынып</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9-сынып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Модельдеу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w:t>
            </w:r>
            <w:r>
              <w:br/>
            </w:r>
            <w:r>
              <w:rPr>
                <w:rFonts w:ascii="Times New Roman"/>
                <w:b w:val="false"/>
                <w:i w:val="false"/>
                <w:color w:val="000000"/>
                <w:sz w:val="20"/>
              </w:rPr>
              <w:t>
3D-модельдер қолдану мысалдарын келтіру;</w:t>
            </w:r>
            <w:r>
              <w:br/>
            </w:r>
            <w:r>
              <w:rPr>
                <w:rFonts w:ascii="Times New Roman"/>
                <w:b w:val="false"/>
                <w:i w:val="false"/>
                <w:color w:val="000000"/>
                <w:sz w:val="20"/>
              </w:rPr>
              <w:t>
6.3.1.2</w:t>
            </w:r>
            <w:r>
              <w:br/>
            </w:r>
            <w:r>
              <w:rPr>
                <w:rFonts w:ascii="Times New Roman"/>
                <w:b w:val="false"/>
                <w:i w:val="false"/>
                <w:color w:val="000000"/>
                <w:sz w:val="20"/>
              </w:rPr>
              <w:t>
3D-редактордың мүмкіндіктерін сипаттау;</w:t>
            </w:r>
            <w:r>
              <w:br/>
            </w:r>
            <w:r>
              <w:rPr>
                <w:rFonts w:ascii="Times New Roman"/>
                <w:b w:val="false"/>
                <w:i w:val="false"/>
                <w:color w:val="000000"/>
                <w:sz w:val="20"/>
              </w:rPr>
              <w:t>
6.3.1.3</w:t>
            </w:r>
            <w:r>
              <w:br/>
            </w:r>
            <w:r>
              <w:rPr>
                <w:rFonts w:ascii="Times New Roman"/>
                <w:b w:val="false"/>
                <w:i w:val="false"/>
                <w:color w:val="000000"/>
                <w:sz w:val="20"/>
              </w:rPr>
              <w:t>
3D-редакторының графикалық примитивтерді құруға арналған құралдарын пайдалану</w:t>
            </w:r>
            <w:r>
              <w:br/>
            </w:r>
            <w:r>
              <w:rPr>
                <w:rFonts w:ascii="Times New Roman"/>
                <w:b w:val="false"/>
                <w:i w:val="false"/>
                <w:color w:val="000000"/>
                <w:sz w:val="20"/>
              </w:rPr>
              <w:t>
6.3.1.4</w:t>
            </w:r>
            <w:r>
              <w:br/>
            </w:r>
            <w:r>
              <w:rPr>
                <w:rFonts w:ascii="Times New Roman"/>
                <w:b w:val="false"/>
                <w:i w:val="false"/>
                <w:color w:val="000000"/>
                <w:sz w:val="20"/>
              </w:rPr>
              <w:t>
Айналу денелерін құру және оларды түрлендіру;</w:t>
            </w:r>
            <w:r>
              <w:br/>
            </w:r>
            <w:r>
              <w:rPr>
                <w:rFonts w:ascii="Times New Roman"/>
                <w:b w:val="false"/>
                <w:i w:val="false"/>
                <w:color w:val="000000"/>
                <w:sz w:val="20"/>
              </w:rPr>
              <w:t>
6.3.1.5</w:t>
            </w:r>
            <w:r>
              <w:br/>
            </w:r>
            <w:r>
              <w:rPr>
                <w:rFonts w:ascii="Times New Roman"/>
                <w:b w:val="false"/>
                <w:i w:val="false"/>
                <w:color w:val="000000"/>
                <w:sz w:val="20"/>
              </w:rPr>
              <w:t>
3D-редактордағы объектілердің модельдерін құру;</w:t>
            </w:r>
            <w:r>
              <w:br/>
            </w:r>
            <w:r>
              <w:rPr>
                <w:rFonts w:ascii="Times New Roman"/>
                <w:b w:val="false"/>
                <w:i w:val="false"/>
                <w:color w:val="000000"/>
                <w:sz w:val="20"/>
              </w:rPr>
              <w:t>
6.3.1.6</w:t>
            </w:r>
            <w:r>
              <w:br/>
            </w:r>
            <w:r>
              <w:rPr>
                <w:rFonts w:ascii="Times New Roman"/>
                <w:b w:val="false"/>
                <w:i w:val="false"/>
                <w:color w:val="000000"/>
                <w:sz w:val="20"/>
              </w:rPr>
              <w:t>
Басып шығару үшін 3D-үлгіні экспорттау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 Python программалау тілінде тапсырма модельдерін жасау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9.3.1.1 Процесс моделдерін (физикалық, биологиялық экономикалық) электрондық кестеде әзірлеу және зерттеу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r>
              <w:br/>
            </w:r>
            <w:r>
              <w:rPr>
                <w:rFonts w:ascii="Times New Roman"/>
                <w:b w:val="false"/>
                <w:i w:val="false"/>
                <w:color w:val="000000"/>
                <w:sz w:val="20"/>
              </w:rPr>
              <w:t>
Алгоритмдер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6.3.2.1</w:t>
            </w:r>
            <w:r>
              <w:br/>
            </w:r>
            <w:r>
              <w:rPr>
                <w:rFonts w:ascii="Times New Roman"/>
                <w:b w:val="false"/>
                <w:i w:val="false"/>
                <w:color w:val="000000"/>
                <w:sz w:val="20"/>
              </w:rPr>
              <w:t>
Python тіліндегі сызықтық алгоритмдерді жазу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 Python программалау тілінде тармақталған алгоритмдерді жазу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8.3.2.1 Алгоритмнің трассировкасын жүзеге асыру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9.3.2.1 сұрыптау алгоритмдерін қолдану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r>
              <w:br/>
            </w:r>
            <w:r>
              <w:rPr>
                <w:rFonts w:ascii="Times New Roman"/>
                <w:b w:val="false"/>
                <w:i w:val="false"/>
                <w:color w:val="000000"/>
                <w:sz w:val="20"/>
              </w:rPr>
              <w:t>
Программалау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5.3.3.1 роботтың бұрыштық бейімділігін анықтау үшін программалар жасау;</w:t>
            </w:r>
            <w:r>
              <w:br/>
            </w:r>
            <w:r>
              <w:rPr>
                <w:rFonts w:ascii="Times New Roman"/>
                <w:b w:val="false"/>
                <w:i w:val="false"/>
                <w:color w:val="000000"/>
                <w:sz w:val="20"/>
              </w:rPr>
              <w:t>
5.3.3.2 Роботты көрсетілген градусқа бұру үшін программалар жасау;</w:t>
            </w:r>
            <w:r>
              <w:br/>
            </w:r>
            <w:r>
              <w:rPr>
                <w:rFonts w:ascii="Times New Roman"/>
                <w:b w:val="false"/>
                <w:i w:val="false"/>
                <w:color w:val="000000"/>
                <w:sz w:val="20"/>
              </w:rPr>
              <w:t xml:space="preserve">
5.3.3.3 </w:t>
            </w:r>
            <w:r>
              <w:br/>
            </w:r>
            <w:r>
              <w:rPr>
                <w:rFonts w:ascii="Times New Roman"/>
                <w:b w:val="false"/>
                <w:i w:val="false"/>
                <w:color w:val="000000"/>
                <w:sz w:val="20"/>
              </w:rPr>
              <w:t>
Робот қозғалысын ұйымдастыруға арналған түс датчигін қолдану;</w:t>
            </w:r>
            <w:r>
              <w:br/>
            </w:r>
            <w:r>
              <w:rPr>
                <w:rFonts w:ascii="Times New Roman"/>
                <w:b w:val="false"/>
                <w:i w:val="false"/>
                <w:color w:val="000000"/>
                <w:sz w:val="20"/>
              </w:rPr>
              <w:t>
5.3.3.4 Объектіні табу үшін ультрадыбыстық датчикті пайдалану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6.3.3.1 деректер түрлерін жіктеу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7.3.3.1 Python программалау тілінде файлды оқу және жазу;</w:t>
            </w:r>
            <w:r>
              <w:br/>
            </w:r>
            <w:r>
              <w:rPr>
                <w:rFonts w:ascii="Times New Roman"/>
                <w:b w:val="false"/>
                <w:i w:val="false"/>
                <w:color w:val="000000"/>
                <w:sz w:val="20"/>
              </w:rPr>
              <w:t>
7.3.3.2 Python программалау тіліндегі кірістірілген шарттарды қолдану;</w:t>
            </w:r>
            <w:r>
              <w:br/>
            </w:r>
            <w:r>
              <w:rPr>
                <w:rFonts w:ascii="Times New Roman"/>
                <w:b w:val="false"/>
                <w:i w:val="false"/>
                <w:color w:val="000000"/>
                <w:sz w:val="20"/>
              </w:rPr>
              <w:t>
7.3.3.3 Python программалау тіліндегі күрделі шарттарды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8.3.3.1</w:t>
            </w:r>
            <w:r>
              <w:br/>
            </w:r>
            <w:r>
              <w:rPr>
                <w:rFonts w:ascii="Times New Roman"/>
                <w:b w:val="false"/>
                <w:i w:val="false"/>
                <w:color w:val="000000"/>
                <w:sz w:val="20"/>
              </w:rPr>
              <w:t>
While цикл операторын пайдалану;</w:t>
            </w:r>
            <w:r>
              <w:br/>
            </w:r>
            <w:r>
              <w:rPr>
                <w:rFonts w:ascii="Times New Roman"/>
                <w:b w:val="false"/>
                <w:i w:val="false"/>
                <w:color w:val="000000"/>
                <w:sz w:val="20"/>
              </w:rPr>
              <w:t>
8.3.3.2</w:t>
            </w:r>
            <w:r>
              <w:br/>
            </w:r>
            <w:r>
              <w:rPr>
                <w:rFonts w:ascii="Times New Roman"/>
                <w:b w:val="false"/>
                <w:i w:val="false"/>
                <w:color w:val="000000"/>
                <w:sz w:val="20"/>
              </w:rPr>
              <w:t>
for цикл операторын пайдалану</w:t>
            </w:r>
            <w:r>
              <w:br/>
            </w:r>
            <w:r>
              <w:rPr>
                <w:rFonts w:ascii="Times New Roman"/>
                <w:b w:val="false"/>
                <w:i w:val="false"/>
                <w:color w:val="000000"/>
                <w:sz w:val="20"/>
              </w:rPr>
              <w:t>
8.3.3.3</w:t>
            </w:r>
            <w:r>
              <w:br/>
            </w:r>
            <w:r>
              <w:rPr>
                <w:rFonts w:ascii="Times New Roman"/>
                <w:b w:val="false"/>
                <w:i w:val="false"/>
                <w:color w:val="000000"/>
                <w:sz w:val="20"/>
              </w:rPr>
              <w:t>
цикл басқару нұсқаулығын қолдану (continue, break, else)</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9.3.3.1</w:t>
            </w:r>
            <w:r>
              <w:br/>
            </w:r>
            <w:r>
              <w:rPr>
                <w:rFonts w:ascii="Times New Roman"/>
                <w:b w:val="false"/>
                <w:i w:val="false"/>
                <w:color w:val="000000"/>
                <w:sz w:val="20"/>
              </w:rPr>
              <w:t>
Бір өлшемді массивтер пайдаланып Python программалау тілінде программалар жасау;</w:t>
            </w:r>
            <w:r>
              <w:br/>
            </w:r>
            <w:r>
              <w:rPr>
                <w:rFonts w:ascii="Times New Roman"/>
                <w:b w:val="false"/>
                <w:i w:val="false"/>
                <w:color w:val="000000"/>
                <w:sz w:val="20"/>
              </w:rPr>
              <w:t>
9.3.3.2</w:t>
            </w:r>
            <w:r>
              <w:br/>
            </w:r>
            <w:r>
              <w:rPr>
                <w:rFonts w:ascii="Times New Roman"/>
                <w:b w:val="false"/>
                <w:i w:val="false"/>
                <w:color w:val="000000"/>
                <w:sz w:val="20"/>
              </w:rPr>
              <w:t>
Екі өлшемді массивтер пайдаланып Python программалау тілінде программалар жасау;</w:t>
            </w:r>
            <w:r>
              <w:br/>
            </w:r>
            <w:r>
              <w:rPr>
                <w:rFonts w:ascii="Times New Roman"/>
                <w:b w:val="false"/>
                <w:i w:val="false"/>
                <w:color w:val="000000"/>
                <w:sz w:val="20"/>
              </w:rPr>
              <w:t>
9.3.3.3 PyGame; кітапханасын қосу</w:t>
            </w:r>
            <w:r>
              <w:br/>
            </w:r>
            <w:r>
              <w:rPr>
                <w:rFonts w:ascii="Times New Roman"/>
                <w:b w:val="false"/>
                <w:i w:val="false"/>
                <w:color w:val="000000"/>
                <w:sz w:val="20"/>
              </w:rPr>
              <w:t>
9.3.3.4</w:t>
            </w:r>
            <w:r>
              <w:br/>
            </w:r>
            <w:r>
              <w:rPr>
                <w:rFonts w:ascii="Times New Roman"/>
                <w:b w:val="false"/>
                <w:i w:val="false"/>
                <w:color w:val="000000"/>
                <w:sz w:val="20"/>
              </w:rPr>
              <w:t>
ойын терезесін жасау үшін PyGame кітапханасының дайын модульдерін пайдалану;</w:t>
            </w:r>
            <w:r>
              <w:br/>
            </w:r>
            <w:r>
              <w:rPr>
                <w:rFonts w:ascii="Times New Roman"/>
                <w:b w:val="false"/>
                <w:i w:val="false"/>
                <w:color w:val="000000"/>
                <w:sz w:val="20"/>
              </w:rPr>
              <w:t>
9.3.3.5 Ойынның артқы фонын құру</w:t>
            </w:r>
            <w:r>
              <w:br/>
            </w:r>
            <w:r>
              <w:rPr>
                <w:rFonts w:ascii="Times New Roman"/>
                <w:b w:val="false"/>
                <w:i w:val="false"/>
                <w:color w:val="000000"/>
                <w:sz w:val="20"/>
              </w:rPr>
              <w:t>
9.3.3.6</w:t>
            </w:r>
            <w:r>
              <w:br/>
            </w:r>
            <w:r>
              <w:rPr>
                <w:rFonts w:ascii="Times New Roman"/>
                <w:b w:val="false"/>
                <w:i w:val="false"/>
                <w:color w:val="000000"/>
                <w:sz w:val="20"/>
              </w:rPr>
              <w:t>
Ойынға арналған дайын кейіпкерлер жүктеу</w:t>
            </w:r>
            <w:r>
              <w:br/>
            </w:r>
            <w:r>
              <w:rPr>
                <w:rFonts w:ascii="Times New Roman"/>
                <w:b w:val="false"/>
                <w:i w:val="false"/>
                <w:color w:val="000000"/>
                <w:sz w:val="20"/>
              </w:rPr>
              <w:t>
9.3.3.7 Кейіпкер қозғалысын программалау</w:t>
            </w:r>
            <w:r>
              <w:br/>
            </w:r>
            <w:r>
              <w:rPr>
                <w:rFonts w:ascii="Times New Roman"/>
                <w:b w:val="false"/>
                <w:i w:val="false"/>
                <w:color w:val="000000"/>
                <w:sz w:val="20"/>
              </w:rPr>
              <w:t>
9.3.3.8</w:t>
            </w:r>
            <w:r>
              <w:br/>
            </w:r>
            <w:r>
              <w:rPr>
                <w:rFonts w:ascii="Times New Roman"/>
                <w:b w:val="false"/>
                <w:i w:val="false"/>
                <w:color w:val="000000"/>
                <w:sz w:val="20"/>
              </w:rPr>
              <w:t>
пернетақтадан кейпкерлерді басқару;</w:t>
            </w:r>
            <w:r>
              <w:br/>
            </w:r>
            <w:r>
              <w:rPr>
                <w:rFonts w:ascii="Times New Roman"/>
                <w:b w:val="false"/>
                <w:i w:val="false"/>
                <w:color w:val="000000"/>
                <w:sz w:val="20"/>
              </w:rPr>
              <w:t xml:space="preserve">
9.3.3.9 </w:t>
            </w:r>
            <w:r>
              <w:br/>
            </w:r>
            <w:r>
              <w:rPr>
                <w:rFonts w:ascii="Times New Roman"/>
                <w:b w:val="false"/>
                <w:i w:val="false"/>
                <w:color w:val="000000"/>
                <w:sz w:val="20"/>
              </w:rPr>
              <w:t>
Дайын сценарий бойынша ойын әзірлеу</w:t>
            </w:r>
            <w:r>
              <w:br/>
            </w:r>
            <w:r>
              <w:rPr>
                <w:rFonts w:ascii="Times New Roman"/>
                <w:b w:val="false"/>
                <w:i w:val="false"/>
                <w:color w:val="000000"/>
                <w:sz w:val="20"/>
              </w:rPr>
              <w:t>
9.3.3.10 Ойынның нәтижелерін есептеу алгоритмін іске асыру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Робототехника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5.3.4.1 робот анықтамасын тұжырымдау;</w:t>
            </w:r>
            <w:r>
              <w:br/>
            </w:r>
            <w:r>
              <w:rPr>
                <w:rFonts w:ascii="Times New Roman"/>
                <w:b w:val="false"/>
                <w:i w:val="false"/>
                <w:color w:val="000000"/>
                <w:sz w:val="20"/>
              </w:rPr>
              <w:t>
5.3.4.2 Роботтардың түрлерінің үлгілеріне және оларды қолдану салаларына мысал келтіру;</w:t>
            </w:r>
            <w:r>
              <w:br/>
            </w:r>
            <w:r>
              <w:rPr>
                <w:rFonts w:ascii="Times New Roman"/>
                <w:b w:val="false"/>
                <w:i w:val="false"/>
                <w:color w:val="000000"/>
                <w:sz w:val="20"/>
              </w:rPr>
              <w:t xml:space="preserve">
5.3.4.3 </w:t>
            </w:r>
            <w:r>
              <w:br/>
            </w:r>
            <w:r>
              <w:rPr>
                <w:rFonts w:ascii="Times New Roman"/>
                <w:b w:val="false"/>
                <w:i w:val="false"/>
                <w:color w:val="000000"/>
                <w:sz w:val="20"/>
              </w:rPr>
              <w:t>
Робототехника саласындағы адамзаттың техникалық жетістіктеріне мысалдар келтіру;</w:t>
            </w:r>
            <w:r>
              <w:br/>
            </w:r>
            <w:r>
              <w:rPr>
                <w:rFonts w:ascii="Times New Roman"/>
                <w:b w:val="false"/>
                <w:i w:val="false"/>
                <w:color w:val="000000"/>
                <w:sz w:val="20"/>
              </w:rPr>
              <w:t>
5.3.4.4 Гироскопиялық датчиктің жұмыс істеу принципін түсіндіру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Денсаулық және қауіпсіздік</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5-сынып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6-сынып</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7-сынып</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9-сынып</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r>
              <w:br/>
            </w:r>
            <w:r>
              <w:rPr>
                <w:rFonts w:ascii="Times New Roman"/>
                <w:b w:val="false"/>
                <w:i w:val="false"/>
                <w:color w:val="000000"/>
                <w:sz w:val="20"/>
              </w:rPr>
              <w:t>
Эргономика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 қауіпсіздік ережелерін бұзу салдары туралы талдау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6.4.1.1 Эргономика міндеттерін (барынша жайлылық пен тиімділік үшін) тұжырымдау және шешу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7.4.1.1 </w:t>
            </w:r>
            <w:r>
              <w:br/>
            </w:r>
            <w:r>
              <w:rPr>
                <w:rFonts w:ascii="Times New Roman"/>
                <w:b w:val="false"/>
                <w:i w:val="false"/>
                <w:color w:val="000000"/>
                <w:sz w:val="20"/>
              </w:rPr>
              <w:t>
Пайдаланушы интерфейстердің эргономикалылығын бағалау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әртүрлі электрондық құрылғылардың адам ағзасына әсері туралы мысалдар келтіріп, қорғау әдістерін тиімді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9.4.1.1 Компьютерде ұзақ уақыты жұмыс істеу тәуекелін сыни түрде бағалау</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Ақпараттық қауіпсіздік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5.4.2.1 біреудің жұмысын көшіру заңсыздығы туралы айту;</w:t>
            </w:r>
            <w:r>
              <w:br/>
            </w:r>
            <w:r>
              <w:rPr>
                <w:rFonts w:ascii="Times New Roman"/>
                <w:b w:val="false"/>
                <w:i w:val="false"/>
                <w:color w:val="000000"/>
                <w:sz w:val="20"/>
              </w:rPr>
              <w:t>
5.4.2.2 Құжаттарға арналған пароль орнату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6.4.2.1 Интернетке тәуелділіктің проблемаларын талқылау;</w:t>
            </w:r>
            <w:r>
              <w:br/>
            </w:r>
            <w:r>
              <w:rPr>
                <w:rFonts w:ascii="Times New Roman"/>
                <w:b w:val="false"/>
                <w:i w:val="false"/>
                <w:color w:val="000000"/>
                <w:sz w:val="20"/>
              </w:rPr>
              <w:t>
6.4.2.2 "Авторлық құқық", "плагиат" ұғымдарын түсіндіру</w:t>
            </w:r>
            <w:r>
              <w:br/>
            </w:r>
            <w:r>
              <w:rPr>
                <w:rFonts w:ascii="Times New Roman"/>
                <w:b w:val="false"/>
                <w:i w:val="false"/>
                <w:color w:val="000000"/>
                <w:sz w:val="20"/>
              </w:rPr>
              <w:t xml:space="preserve">
6.4.2.3 </w:t>
            </w:r>
            <w:r>
              <w:br/>
            </w:r>
            <w:r>
              <w:rPr>
                <w:rFonts w:ascii="Times New Roman"/>
                <w:b w:val="false"/>
                <w:i w:val="false"/>
                <w:color w:val="000000"/>
                <w:sz w:val="20"/>
              </w:rPr>
              <w:t>
Авторға сілтеме жасайтын ақпаратпен ілестіру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 компьютерді зиянды бағдарламалардан қорғау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желідегі пайдаланушының қауіпсіздігін қамтамасыз ету ережелерін сақтау (интернетте алаяқтық пен агрессия)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9.4.2.1 Желідегі этикалық және құқықтық нормаларын бұзу салдары туралы айту</w:t>
            </w:r>
          </w:p>
        </w:tc>
      </w:tr>
    </w:tbl>
    <w:p>
      <w:pPr>
        <w:spacing w:after="0"/>
        <w:ind w:left="0"/>
        <w:jc w:val="both"/>
      </w:pPr>
      <w:r>
        <w:rPr>
          <w:rFonts w:ascii="Times New Roman"/>
          <w:b w:val="false"/>
          <w:i w:val="false"/>
          <w:color w:val="000000"/>
          <w:sz w:val="28"/>
        </w:rPr>
        <w:t xml:space="preserve">
      18. Осы оқу бағдарламасы </w:t>
      </w:r>
      <w:r>
        <w:rPr>
          <w:rFonts w:ascii="Times New Roman"/>
          <w:b w:val="false"/>
          <w:i w:val="false"/>
          <w:color w:val="000000"/>
          <w:sz w:val="28"/>
        </w:rPr>
        <w:t>қосымшаға</w:t>
      </w:r>
      <w:r>
        <w:rPr>
          <w:rFonts w:ascii="Times New Roman"/>
          <w:b w:val="false"/>
          <w:i w:val="false"/>
          <w:color w:val="000000"/>
          <w:sz w:val="28"/>
        </w:rPr>
        <w:t xml:space="preserve"> сәйкес негізгі орта білім деңгейінің 5-9 сыныптарына арналған "Информатика" пәні бойынша жаңартылған мазмұндағы үлгілілік оқу жоспарының ұзақ мерзімді жоспарына қосымшасына сәйкес іске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Негізгі орта білім деңгейінің</w:t>
            </w:r>
            <w:r>
              <w:br/>
            </w:r>
            <w:r>
              <w:rPr>
                <w:rFonts w:ascii="Times New Roman"/>
                <w:b w:val="false"/>
                <w:i w:val="false"/>
                <w:color w:val="000000"/>
                <w:sz w:val="20"/>
              </w:rPr>
              <w:t>5-9 сыныптарына арналған</w:t>
            </w:r>
            <w:r>
              <w:br/>
            </w:r>
            <w:r>
              <w:rPr>
                <w:rFonts w:ascii="Times New Roman"/>
                <w:b w:val="false"/>
                <w:i w:val="false"/>
                <w:color w:val="000000"/>
                <w:sz w:val="20"/>
              </w:rPr>
              <w:t>"Информатика" пәні бойынша</w:t>
            </w:r>
            <w:r>
              <w:br/>
            </w:r>
            <w:r>
              <w:rPr>
                <w:rFonts w:ascii="Times New Roman"/>
                <w:b w:val="false"/>
                <w:i w:val="false"/>
                <w:color w:val="000000"/>
                <w:sz w:val="20"/>
              </w:rPr>
              <w:t>жаңартылған мазмұндағы</w:t>
            </w:r>
            <w:r>
              <w:br/>
            </w:r>
            <w:r>
              <w:rPr>
                <w:rFonts w:ascii="Times New Roman"/>
                <w:b w:val="false"/>
                <w:i w:val="false"/>
                <w:color w:val="000000"/>
                <w:sz w:val="20"/>
              </w:rPr>
              <w:t>үлгілік оқу бағдарламасына</w:t>
            </w:r>
            <w:r>
              <w:br/>
            </w:r>
            <w:r>
              <w:rPr>
                <w:rFonts w:ascii="Times New Roman"/>
                <w:b w:val="false"/>
                <w:i w:val="false"/>
                <w:color w:val="000000"/>
                <w:sz w:val="20"/>
              </w:rPr>
              <w:t>қосымша</w:t>
            </w:r>
          </w:p>
        </w:tc>
      </w:tr>
    </w:tbl>
    <w:bookmarkStart w:name="z8" w:id="12"/>
    <w:p>
      <w:pPr>
        <w:spacing w:after="0"/>
        <w:ind w:left="0"/>
        <w:jc w:val="left"/>
      </w:pPr>
      <w:r>
        <w:rPr>
          <w:rFonts w:ascii="Times New Roman"/>
          <w:b/>
          <w:i w:val="false"/>
          <w:color w:val="000000"/>
        </w:rPr>
        <w:t xml:space="preserve"> Негізгі орта білім беру деңгейінің 5-9-сыныптарына арналған "Информатика" пәнінен жаңартылған мазмұн бойынша үлгілік оқу бағдарламасын іске асыру жөніндегі ұзақ мерзімді жоспар</w:t>
      </w:r>
    </w:p>
    <w:bookmarkEnd w:id="12"/>
    <w:p>
      <w:pPr>
        <w:spacing w:after="0"/>
        <w:ind w:left="0"/>
        <w:jc w:val="both"/>
      </w:pPr>
      <w:r>
        <w:rPr>
          <w:rFonts w:ascii="Times New Roman"/>
          <w:b w:val="false"/>
          <w:i w:val="false"/>
          <w:color w:val="000000"/>
          <w:sz w:val="28"/>
        </w:rPr>
        <w:t>
      1) 5-сынып: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0"/>
        <w:gridCol w:w="3020"/>
        <w:gridCol w:w="8060"/>
      </w:tblGrid>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жоспардың бөлімдері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 мазмұны</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1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ұсыну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Біздің айналамыздағы ақпарат</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 әртүрлі ақпараттың мысалдарын келтіру және ақпаратты әртүрлі нысандарда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Ақпарат беру</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 байланыс арналары, ақпарат көздері және қабылдағыштарының мысалын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шифрлау</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5.2.1.3 мәтіндік ақпаратты кодтау және декодтау;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Екілік ақпаратты ұсыну</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5.2.1.4 компьютерге арналған барлық ақпарат екілік түрінде ұсынылғанын түсіндіру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1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графика</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Растрлық суреттерді құру және редакциялау</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5.2.2.2</w:t>
            </w:r>
            <w:r>
              <w:br/>
            </w:r>
            <w:r>
              <w:rPr>
                <w:rFonts w:ascii="Times New Roman"/>
                <w:b w:val="false"/>
                <w:i w:val="false"/>
                <w:color w:val="000000"/>
                <w:sz w:val="20"/>
              </w:rPr>
              <w:t>
растрлық кескіндерді жасау және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Растрлық суреттерді өңдеу</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5.2.2.2 </w:t>
            </w:r>
            <w:r>
              <w:br/>
            </w:r>
            <w:r>
              <w:rPr>
                <w:rFonts w:ascii="Times New Roman"/>
                <w:b w:val="false"/>
                <w:i w:val="false"/>
                <w:color w:val="000000"/>
                <w:sz w:val="20"/>
              </w:rPr>
              <w:t>
растрлық кескіндерді жасау және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Векторлық суреттерді құру</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5.2.2.3 </w:t>
            </w:r>
            <w:r>
              <w:br/>
            </w:r>
            <w:r>
              <w:rPr>
                <w:rFonts w:ascii="Times New Roman"/>
                <w:b w:val="false"/>
                <w:i w:val="false"/>
                <w:color w:val="000000"/>
                <w:sz w:val="20"/>
              </w:rPr>
              <w:t>
векторлық суреттер жасау және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 бетімен жұмыс</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5.2.2.3 </w:t>
            </w:r>
            <w:r>
              <w:br/>
            </w:r>
            <w:r>
              <w:rPr>
                <w:rFonts w:ascii="Times New Roman"/>
                <w:b w:val="false"/>
                <w:i w:val="false"/>
                <w:color w:val="000000"/>
                <w:sz w:val="20"/>
              </w:rPr>
              <w:t>
векторлық суреттер жасау және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Растрлық және векторлық суреттерді салыстыру</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5.2.2.4 </w:t>
            </w:r>
            <w:r>
              <w:br/>
            </w:r>
            <w:r>
              <w:rPr>
                <w:rFonts w:ascii="Times New Roman"/>
                <w:b w:val="false"/>
                <w:i w:val="false"/>
                <w:color w:val="000000"/>
                <w:sz w:val="20"/>
              </w:rPr>
              <w:t>
растрлық және векторлық графиканың артықшылықтары мен кемшіліктерін бағалау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1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Робототехника</w:t>
            </w:r>
          </w:p>
        </w:tc>
        <w:tc>
          <w:tcPr>
            <w:tcW w:w="3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 түрлері және оларды қолдану</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5.3.4.1 робот анықтамасын тұжырымдау;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5.3.4.2 Роботтардың түрлерінің үлгілері және оларды қолдану салаларына мысал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Робототехника тарихы және перспективалары</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5.3.4.3 робототехника саласындағы адамзаттың техникалық жетістіктеріне мысалдар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Гироскопиялық датчик</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5.3.4.4 гироскопиялық датчик жұмыс істеу принципін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5.3.3.1 роботтың бұрыштық бейімділігін анықтау үшін бағдарламалар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Бұрылыстар</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5.3.3.2 роботты көрсетілген градусқа бұру үшін бағдарламалар жасау;</w:t>
            </w:r>
          </w:p>
        </w:tc>
      </w:tr>
      <w:tr>
        <w:trPr>
          <w:trHeight w:val="30" w:hRule="atLeast"/>
        </w:trPr>
        <w:tc>
          <w:tcPr>
            <w:tcW w:w="1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Роботтардың жарысы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Роботтың сызық бойымен қозғалысы</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5.3.3.3 робот қозғалысын ұйымдастыруға арналған түс датчигін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Робо-сумо</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5.3.3.4 объектіні табу үшін ультрадыбыстық датчикті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5.3.3.3 робот қозғалысын ұйымдастыруға арналған түс датчигін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және қауіпсіздік</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Компьютерде жұмыс істеу кезінде өзіңе зиян келтірмеуге қалай болады?</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 қауіпсіздік ережелерін бұзу салдары туралы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цифрлы тасымалдаушылары</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сандық ақпараттың цифрлық тасымалдау құралдарын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Интернетте жұмыс істеудің қандай қауіп-қатері бар?</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5.4.2.1 біреудің жұмысын көшіру заңсыздығы туралы 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3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Компьютеріңіздегі деректерді қалай қорғауға болады?</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5.4.2.2 құжаттарға арналған пароль орнату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 ортақ пайдалану файлдарын орналастыру, редакциялау, жүктеу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3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жоба</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5.4.2.2 құжаттарға арналған пароль орнату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 құжатты басып шығару үшін тиімді ұйымдастыру (бет параметрлерін орнату, алдын ала қарауды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 ортақ пайдалану файлдарын орналастыру, редакциялау, жүктеу</w:t>
            </w:r>
          </w:p>
        </w:tc>
      </w:tr>
    </w:tbl>
    <w:p>
      <w:pPr>
        <w:spacing w:after="0"/>
        <w:ind w:left="0"/>
        <w:jc w:val="both"/>
      </w:pPr>
      <w:r>
        <w:rPr>
          <w:rFonts w:ascii="Times New Roman"/>
          <w:b w:val="false"/>
          <w:i w:val="false"/>
          <w:color w:val="000000"/>
          <w:sz w:val="28"/>
        </w:rPr>
        <w:t>
      2) 6 класс: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3"/>
        <w:gridCol w:w="2285"/>
        <w:gridCol w:w="6692"/>
      </w:tblGrid>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жоспардың бөлімдері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 мазмұны</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3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жүйелер және желілер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Эргономика дегеніміз не?</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6.4.1.1 эргономика міндеттерін (барынша жайлылық пен тиімділік үшін) тұжырымдау және шешу</w:t>
            </w:r>
            <w:r>
              <w:br/>
            </w:r>
            <w:r>
              <w:rPr>
                <w:rFonts w:ascii="Times New Roman"/>
                <w:b w:val="false"/>
                <w:i w:val="false"/>
                <w:color w:val="000000"/>
                <w:sz w:val="20"/>
              </w:rPr>
              <w:t>
6.4.2.1 интернетке тәуелділіктің проблемаларын талқылау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техникасының даму тарихы</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компьютерлік технологияның даму тарихы мен келешегі туралы әңгімелеу;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қалай жұмыс істейді</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 компьютердің негізгі құрылғыларының өзара әрекеттесуін түсіндіру</w:t>
            </w:r>
            <w:r>
              <w:br/>
            </w:r>
            <w:r>
              <w:rPr>
                <w:rFonts w:ascii="Times New Roman"/>
                <w:b w:val="false"/>
                <w:i w:val="false"/>
                <w:color w:val="000000"/>
                <w:sz w:val="20"/>
              </w:rPr>
              <w:t>
6.1.2.1 операциялық жүйелердің негізгі функцияларын атау;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желілер</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r>
              <w:br/>
            </w:r>
            <w:r>
              <w:rPr>
                <w:rFonts w:ascii="Times New Roman"/>
                <w:b w:val="false"/>
                <w:i w:val="false"/>
                <w:color w:val="000000"/>
                <w:sz w:val="20"/>
              </w:rPr>
              <w:t>
сымсыз байланыстың артықшылықтарын түсіндіру;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3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 баспа</w:t>
            </w:r>
          </w:p>
        </w:tc>
        <w:tc>
          <w:tcPr>
            <w:tcW w:w="2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 редакторы</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 3D-модельдер қолдану мысалдарын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6.3.1.2 3D-редактордың мүмкіндіктерісипаттау;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-редактор құралдары</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6.3.1.3 3D-редакторының графикалық примитивтерді құруға арналған құралдарын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Конус, цилиндр және сфера құру</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6.3.1.4 айналу денелерін құру және оларды түрлендіру;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3D модельдері</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6.3.1.5 3D-редактордағы объектілердің модельдерін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 баспасы</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6.3.1.6 басып шығару үшін 3D-үлгіні экспорттау;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6.3.1.7 3D-баспасын баптау;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3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Python тілінде программалау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 мен танысу</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6.1.2.2 IDE интерфейсінің мүмкіндіктерін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әліппесі. Синтаксис</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6.3.2.1 Python тіліндегі сызықтық алгоритмдерді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типтері</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6.3.3.1 деректер түрлерін жіктеу;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Арифметикалық амалдардың жазылу ережелері</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6.3.2.1 Python тіліндегі сызықтық алгоритмдерді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 енгізу және шығару</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6.3.2.1 Python тіліндегі сызықтық алгоритмдерді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алгоритмдерді программалау</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6.3.2.1 Python тіліндегі сызықтық алгоритмдерді жазу;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3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құжатпен жұмыс жасау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Сілтемелер (сноски)</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6.2.2.1 сілтемелерді ұйымдастыру (гиперсілтемелер, мазмұны, тақырыптар, түсіндірмелер)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2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Гиперсілтемелер</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6.2.2.1 сілтемелерді ұйымдастыру (гиперсілтемелер, мазмұны, тақырыптар, түсіндірмелер)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6.4.2.3 Авторға сілтеме жасайтын ақпаратпен ілестіру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6.4.2.2 </w:t>
            </w:r>
            <w:r>
              <w:br/>
            </w:r>
            <w:r>
              <w:rPr>
                <w:rFonts w:ascii="Times New Roman"/>
                <w:b w:val="false"/>
                <w:i w:val="false"/>
                <w:color w:val="000000"/>
                <w:sz w:val="20"/>
              </w:rPr>
              <w:t>
"авторлық құқық", "плагиат" ұғымдарын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6.2.2.1 сілтемелерді ұйымдастыру (гиперсілтемелер, мазмұны, тақырыптар, түсіндірмелер)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2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w:t>
            </w: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сілтемелерді ұйымдастыру (гиперсілтемелер, мазмұны, тақырыптар, түнідірмелер)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 "авторлық құқық", "плагиат" ұғымдарын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6.4.2.3 авторға сілтеме жасайтын ақпаратпен ілестіру</w:t>
            </w:r>
          </w:p>
        </w:tc>
      </w:tr>
    </w:tbl>
    <w:p>
      <w:pPr>
        <w:spacing w:after="0"/>
        <w:ind w:left="0"/>
        <w:jc w:val="both"/>
      </w:pPr>
      <w:r>
        <w:rPr>
          <w:rFonts w:ascii="Times New Roman"/>
          <w:b w:val="false"/>
          <w:i w:val="false"/>
          <w:color w:val="000000"/>
          <w:sz w:val="28"/>
        </w:rPr>
        <w:t>
      3) 7 класс: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7"/>
        <w:gridCol w:w="1206"/>
        <w:gridCol w:w="7667"/>
      </w:tblGrid>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жоспардың бөлімдері</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 мазмұны</w:t>
            </w:r>
          </w:p>
        </w:tc>
        <w:tc>
          <w:tcPr>
            <w:tcW w:w="7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3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жады және ақпараттық өлшембірлік</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өлшем бірліктері</w:t>
            </w:r>
          </w:p>
        </w:tc>
        <w:tc>
          <w:tcPr>
            <w:tcW w:w="7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 ақпаратты өлшеу бірліктері, ақпаратты бір өлшем бірлігінен басқаға аударуды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жады</w:t>
            </w:r>
          </w:p>
        </w:tc>
        <w:tc>
          <w:tcPr>
            <w:tcW w:w="7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 компьютердің жад түрлерінің мақсаттарын сипаттау (жедел есте сақтау құрылғысы, тұрақты есте сақтау құрылғысы, сыртқы жады, кеш-жады)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Файлдар мөлшері</w:t>
            </w:r>
          </w:p>
        </w:tc>
        <w:tc>
          <w:tcPr>
            <w:tcW w:w="7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7.1.2.1 бірдей ақпаратты сақтайтын түрлі форматтағы файлдардың өлшемдерін салыстыру;</w:t>
            </w:r>
          </w:p>
        </w:tc>
      </w:tr>
      <w:tr>
        <w:trPr>
          <w:trHeight w:val="30" w:hRule="atLeast"/>
        </w:trPr>
        <w:tc>
          <w:tcPr>
            <w:tcW w:w="3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және қауіпсізддік</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желілер және олардың жіктелуі</w:t>
            </w:r>
          </w:p>
        </w:tc>
        <w:tc>
          <w:tcPr>
            <w:tcW w:w="7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7.1.2.2</w:t>
            </w:r>
            <w:r>
              <w:br/>
            </w:r>
            <w:r>
              <w:rPr>
                <w:rFonts w:ascii="Times New Roman"/>
                <w:b w:val="false"/>
                <w:i w:val="false"/>
                <w:color w:val="000000"/>
                <w:sz w:val="20"/>
              </w:rPr>
              <w:t>
түрлі форматтағы мұрағаттарды жасау және ашу</w:t>
            </w:r>
            <w:r>
              <w:br/>
            </w:r>
            <w:r>
              <w:rPr>
                <w:rFonts w:ascii="Times New Roman"/>
                <w:b w:val="false"/>
                <w:i w:val="false"/>
                <w:color w:val="000000"/>
                <w:sz w:val="20"/>
              </w:rPr>
              <w:t>
7.1.3.1 компьютерлік желілерді жіктеу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Антивирустық қауіпсіздік</w:t>
            </w:r>
          </w:p>
        </w:tc>
        <w:tc>
          <w:tcPr>
            <w:tcW w:w="7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 компьютерді зиянды бағдарламалардан қорғау</w:t>
            </w:r>
          </w:p>
        </w:tc>
      </w:tr>
      <w:tr>
        <w:trPr>
          <w:trHeight w:val="30" w:hRule="atLeast"/>
        </w:trPr>
        <w:tc>
          <w:tcPr>
            <w:tcW w:w="0" w:type="auto"/>
            <w:vMerge/>
            <w:tcBorders>
              <w:top w:val="nil"/>
              <w:left w:val="single" w:color="cfcfcf" w:sz="5"/>
              <w:bottom w:val="single" w:color="cfcfcf" w:sz="5"/>
              <w:right w:val="single" w:color="cfcfcf" w:sz="5"/>
            </w:tcBorders>
          </w:tcP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 интерфейсі</w:t>
            </w:r>
          </w:p>
        </w:tc>
        <w:tc>
          <w:tcPr>
            <w:tcW w:w="7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 пайдаланушы интерфейстердің эргономикалылығын бағалау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3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кесте арқылы есеп шығару</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процессордағы кесте</w:t>
            </w:r>
          </w:p>
        </w:tc>
        <w:tc>
          <w:tcPr>
            <w:tcW w:w="7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 мәтіндік процессордағы кестелерді пішімдеу;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 элементтерін пішімдеу</w:t>
            </w:r>
          </w:p>
        </w:tc>
        <w:tc>
          <w:tcPr>
            <w:tcW w:w="7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Электрондық кестенің элементтерін пішімдеу;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типтері</w:t>
            </w:r>
          </w:p>
        </w:tc>
        <w:tc>
          <w:tcPr>
            <w:tcW w:w="7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электрондық кестеде деректердің әртүрлі түрлерін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электрондық кестеде есептеулер үшін формулаларды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пішімдеу</w:t>
            </w:r>
          </w:p>
        </w:tc>
        <w:tc>
          <w:tcPr>
            <w:tcW w:w="7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 электрондық кестеде шартты пішімдеуді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Кестелік деректерді графикалық ұсыну</w:t>
            </w:r>
          </w:p>
        </w:tc>
        <w:tc>
          <w:tcPr>
            <w:tcW w:w="7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7.2.2.3 электрондық кестеде диаграммаларды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кестелердегі процестерді модельдеу</w:t>
            </w:r>
          </w:p>
        </w:tc>
        <w:tc>
          <w:tcPr>
            <w:tcW w:w="7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электрондық кестенің элементтерін пішімдеу;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электрондық кестеде деректердің әртүрлі түрлерін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 электрондық кестеде шартты пішімдеуді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7.2.2.3 электрондық кестеде диаграммаларды жасау;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3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Python тілінде алгоритмдерді программалау</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Файлдармен жұмыс</w:t>
            </w:r>
          </w:p>
        </w:tc>
        <w:tc>
          <w:tcPr>
            <w:tcW w:w="7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7.3.3.1 Python программалау тілінде файлды оқу және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Тармақталған алгоритмдерді программалау</w:t>
            </w:r>
          </w:p>
        </w:tc>
        <w:tc>
          <w:tcPr>
            <w:tcW w:w="7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 Python программалау тілінде тармақталған алгоритмдерді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Кірістірілген шарттарды программалау</w:t>
            </w:r>
          </w:p>
        </w:tc>
        <w:tc>
          <w:tcPr>
            <w:tcW w:w="7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7.3.3.2 Python программалау тіліндегі кірістірілген шарттарды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шарттарды программалау</w:t>
            </w:r>
          </w:p>
        </w:tc>
        <w:tc>
          <w:tcPr>
            <w:tcW w:w="7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7.3.3.3 Python программалау тіліндегі күрделі шарттарды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Таңдауды ұйымдастыру</w:t>
            </w:r>
          </w:p>
        </w:tc>
        <w:tc>
          <w:tcPr>
            <w:tcW w:w="7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 Python программалау тілінде тармақталған алгоритмдерді жазу;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3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программалау</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Мәселені қалыптастыру</w:t>
            </w:r>
          </w:p>
        </w:tc>
        <w:tc>
          <w:tcPr>
            <w:tcW w:w="7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 Python программалау тілінде тармақталған алгоритмдерді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Алгоритмді әзірлеу</w:t>
            </w:r>
          </w:p>
        </w:tc>
        <w:tc>
          <w:tcPr>
            <w:tcW w:w="7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 Python программалау тілінде тармақталған алгоритмдерді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Алгоритмді программалау</w:t>
            </w:r>
          </w:p>
        </w:tc>
        <w:tc>
          <w:tcPr>
            <w:tcW w:w="7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 Python программалау тілінде тармақталған алгоритмдерді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Программаны тестілеу</w:t>
            </w:r>
          </w:p>
        </w:tc>
        <w:tc>
          <w:tcPr>
            <w:tcW w:w="7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 Python программалау тілінде тармақталған алгоритмдерді жазу;</w:t>
            </w:r>
          </w:p>
        </w:tc>
      </w:tr>
    </w:tbl>
    <w:p>
      <w:pPr>
        <w:spacing w:after="0"/>
        <w:ind w:left="0"/>
        <w:jc w:val="both"/>
      </w:pPr>
      <w:r>
        <w:rPr>
          <w:rFonts w:ascii="Times New Roman"/>
          <w:b w:val="false"/>
          <w:i w:val="false"/>
          <w:color w:val="000000"/>
          <w:sz w:val="28"/>
        </w:rPr>
        <w:t>
      4) 8 класс:</w:t>
      </w:r>
    </w:p>
    <w:p>
      <w:pPr>
        <w:spacing w:after="0"/>
        <w:ind w:left="0"/>
        <w:jc w:val="both"/>
      </w:pPr>
      <w:r>
        <w:rPr>
          <w:rFonts w:ascii="Times New Roman"/>
          <w:b w:val="false"/>
          <w:i w:val="false"/>
          <w:color w:val="000000"/>
          <w:sz w:val="28"/>
        </w:rPr>
        <w:t>
      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7"/>
        <w:gridCol w:w="2471"/>
        <w:gridCol w:w="7562"/>
      </w:tblGrid>
      <w:tr>
        <w:trPr>
          <w:trHeight w:val="30"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жоспардың бөлімдері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 мазмұны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мен желінің техникалық сипаттамалары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Ақпараттарды өлшеу</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 ақпараттың көлемін анықтағанда алфавиттік тәсіл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Процессор және оның сипаттамасы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 процессордың функцияларын және оның негізгі сипаттамаларын қарапайым деңгейде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желілер</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8.1.3.1 желінің өткізу қабілетін анықтау</w:t>
            </w:r>
          </w:p>
        </w:tc>
      </w:tr>
      <w:tr>
        <w:trPr>
          <w:trHeight w:val="30" w:hRule="atLeast"/>
        </w:trPr>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және қауіпсіздік</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Компьютерді пайдаланудың теріс аспектілері</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әртүрлі электрондық құрылғылардың адам ағзасына әсері туралы мысалдар келтіріп, қорғау әдістерін тиімді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Желідегі қауіпсіздік</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желідегі пайдаланушының қауіпсіздігін қамтамасыз ету ережелерін сақтау (интернетте алаяқтық пен агрессия)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кестелердегі ақпаратты өңдеу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мәліметтер</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8.2.2.2 абсолютті және салыстырмалы сілтемелерді пайдалану;</w:t>
            </w:r>
            <w:r>
              <w:br/>
            </w:r>
            <w:r>
              <w:rPr>
                <w:rFonts w:ascii="Times New Roman"/>
                <w:b w:val="false"/>
                <w:i w:val="false"/>
                <w:color w:val="000000"/>
                <w:sz w:val="20"/>
              </w:rPr>
              <w:t>
8.2.2.1 электрондық кестелер мәселелерді шешу үшін түрлі деректер пішімдерін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Кірістірілген функция</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8.2.2.3 электрондық кестелерді қолдану арқылы есептерді шешу үшін кірістірілген функцияларды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ақпаратқа негізделген деректерді талдау</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8.2.2.3 электрондық кестелерді қолдану арқылы есептерді шешу үшін кірістірілген функцияларды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2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міндеттерін шешу</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8.2.2.3 электрондық кестелерді қолдану арқылы есептерді шешу үшін кірістірілген функцияларды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8.2.2.1 электрондық кестелер мәселелерді шешу үшін түрлі деректер пішімдерін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8.2.2.4 кестеде көрсетілген функциялардың графиктерін құрастыру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Python тілінде алгоритмдерді программалау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while циклі</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8.3.3.1 While цикл операторын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for циклі</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 For цикл операторын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continue циклін басқару</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8.3.3.3 цикл басқару нұсқаулығын қолдану (continue, break, else)</w:t>
            </w:r>
          </w:p>
        </w:tc>
      </w:tr>
      <w:tr>
        <w:trPr>
          <w:trHeight w:val="30" w:hRule="atLeast"/>
        </w:trPr>
        <w:tc>
          <w:tcPr>
            <w:tcW w:w="0" w:type="auto"/>
            <w:vMerge/>
            <w:tcBorders>
              <w:top w:val="nil"/>
              <w:left w:val="single" w:color="cfcfcf" w:sz="5"/>
              <w:bottom w:val="single" w:color="cfcfcf" w:sz="5"/>
              <w:right w:val="single" w:color="cfcfcf" w:sz="5"/>
            </w:tcBorders>
          </w:tcP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break циклін басқару</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8.3.3.3 цикл басқару нұсқаулығын қолдану (continue, break, else)</w:t>
            </w:r>
          </w:p>
        </w:tc>
      </w:tr>
      <w:tr>
        <w:trPr>
          <w:trHeight w:val="30" w:hRule="atLeast"/>
        </w:trPr>
        <w:tc>
          <w:tcPr>
            <w:tcW w:w="0" w:type="auto"/>
            <w:vMerge/>
            <w:tcBorders>
              <w:top w:val="nil"/>
              <w:left w:val="single" w:color="cfcfcf" w:sz="5"/>
              <w:bottom w:val="single" w:color="cfcfcf" w:sz="5"/>
              <w:right w:val="single" w:color="cfcfcf" w:sz="5"/>
            </w:tcBorders>
          </w:tcP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Else циклін басқару</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8.3.3.3 цикл басқару нұсқаулығын қолдану (continue, break, else)</w:t>
            </w:r>
          </w:p>
        </w:tc>
      </w:tr>
      <w:tr>
        <w:trPr>
          <w:trHeight w:val="30" w:hRule="atLeast"/>
        </w:trPr>
        <w:tc>
          <w:tcPr>
            <w:tcW w:w="0" w:type="auto"/>
            <w:vMerge/>
            <w:tcBorders>
              <w:top w:val="nil"/>
              <w:left w:val="single" w:color="cfcfcf" w:sz="5"/>
              <w:bottom w:val="single" w:color="cfcfcf" w:sz="5"/>
              <w:right w:val="single" w:color="cfcfcf" w:sz="5"/>
            </w:tcBorders>
          </w:tcP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Алгоритмнің трассировкасы</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8.3.2.1 алгоритмнің трассировкасын жүзеге асыру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программалау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Мәселені қалыптастыру</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 Python программалау тілінде тапсырма модельдерін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Алгоритмді әзірлеу</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 Python программалау тілінде тапсырма модельдерін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8.3.2.1 алгоритмнің трассировкасын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Алгоритмді программалау</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 Python программалау тілінде тапсырма модельдерін жасауһ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8.3.2.1 алгоритмнің трассировкасын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Программаны тестілеу</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 Python программалау тілінде тапсырма модельдерін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8.3.2.1 алгоритмнің трассировкасын жүзеге асыру</w:t>
            </w:r>
          </w:p>
        </w:tc>
      </w:tr>
    </w:tbl>
    <w:p>
      <w:pPr>
        <w:spacing w:after="0"/>
        <w:ind w:left="0"/>
        <w:jc w:val="both"/>
      </w:pPr>
      <w:r>
        <w:rPr>
          <w:rFonts w:ascii="Times New Roman"/>
          <w:b w:val="false"/>
          <w:i w:val="false"/>
          <w:color w:val="000000"/>
          <w:sz w:val="28"/>
        </w:rPr>
        <w:t>
      6) 9 класс: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9"/>
        <w:gridCol w:w="2659"/>
        <w:gridCol w:w="5932"/>
      </w:tblGrid>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жоспардың бөлімдері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 мазмұны</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3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Ақпаратпен жұмыс жасау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сипаттары</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9.2.1.1 ақпараттың қасиеттерін анықтау (маңыздылық, дәлдік, сенімділік, құндылық)</w:t>
            </w:r>
            <w:r>
              <w:br/>
            </w:r>
            <w:r>
              <w:rPr>
                <w:rFonts w:ascii="Times New Roman"/>
                <w:b w:val="false"/>
                <w:i w:val="false"/>
                <w:color w:val="000000"/>
                <w:sz w:val="20"/>
              </w:rPr>
              <w:t>
9.4.1.1 компьютерде ұзақ уақыты жұмыс істеу тәуекелін сыни түрде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Құжаттармен бірлесіп жұмыс жасау</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9.1.3.1 бұлтты технологияларды қолданатын құжаттармен бірлескен жұмысты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этикет</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9.4.2.1 желідегі этикалық және құқықтық нормаларын бұзу салдары туралы айту</w:t>
            </w:r>
          </w:p>
        </w:tc>
      </w:tr>
      <w:tr>
        <w:trPr>
          <w:trHeight w:val="30" w:hRule="atLeast"/>
        </w:trPr>
        <w:tc>
          <w:tcPr>
            <w:tcW w:w="3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таңдаймыз</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Компьютердің конфигурациясы</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 мақсатына байланысты компьютердің конфигурациясын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етуді таңдау</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9.1.2.1 пайдаланушының қажеттілігіне қарай бағдарламалық жасақтаманы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2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құнын есептеу"</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 мақсатына байланысты компьютердің конфигурациясын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9.1.2.1 пайдаланушының қажеттілігіне қарай бағдарламалық жасақтаманы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9.3.1.1 процесс моделдерін (физикалық, биологиялық, экономикалық) электрондық кестеде әзірлеу және зерттеу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3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базасы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базасы</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9.2.2.1 "дерекқор, жазба, өріс" терминдерін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кестеде деректер базасын құру</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9.2.2.2 электрондық кестеде деректер базасын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іздеу әдістері</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9.2.2.3 деректерді іздеу, сұрыптау және сүзгілеуді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сұрыптау және сүзгілеу</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9.2.2.3 деректерді іздеу, сұрыптау және сүзгілеуді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базасымен жұмыс</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9.2.2.2 электрондық кестеде деректер базасын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9.2.2.3 деректерді іздеу, сұрыптау және сүзгілеуді жүзеге асыру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3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Python программалау тілінде алгоритмдерді программалау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Бірөлшемді массив</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9.3.3.1 бір өлшемді массивтер пайдаланып Python программалау тілінде программаларды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сипаттары бар элементті іздеу</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9.3.3.1 бір өлшемді массивтер пайдаланып Python программалау тілінде программаларды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Элементтердің орнын ауыстыру</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9.3.3.1 бір өлшемді массивтер пайдаланып Python программалау тілінде программаларды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Екіөлшемді массив</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9.3.3.2 екі өлшемді массивтер пайдаланып Python программалау тілінде бағдарламаларды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9.3.2.1 сұрыптау алгоритмдерін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9.3.3.1 бір өлшемді массивтер пайдаланып Python программалау тілінде программаларды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9.3.3.2 екі өлшемді массивтер пайдаланып Python программалау тілінде бағдарламаларды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 жою және кірістіру</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9.3.3.1 бір өлшемді массивтер пайдаланып Python программалау тілінде программаларды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9.3.3.2 екі өлшемді массивтер пайдаланып Python программалау тілінде бағдарламаларды жасау;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3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Python программалау тілінде 2D ойынын құру</w:t>
            </w:r>
          </w:p>
        </w:tc>
        <w:tc>
          <w:tcPr>
            <w:tcW w:w="2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PyGame кітапханасы</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9.3.3.3 PyGame; кітапханасын қосу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9.3.3.4 ойын терезесін жасау үшін PyGame кітапханасының дайын модульдерін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2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фон мен ойын кейіпкерлері</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9.3.3.5 ойынның артқы фонын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9.3.3.6 ойынға арналған дайын кейіпкерлер жүктеу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2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Кейіпкерлерді анимациялау</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9.3.3.7 кейіпкер қозғалысын программалау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9.3.3.8 пернетақтадан кейпкерді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2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 программалау</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9.3.3.9 дайын сценарий бойынша ойын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9.3.3.10 ойынның нәтижелерін есептеу алгоритмін іске асыру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17 қазандағы</w:t>
            </w:r>
            <w:r>
              <w:br/>
            </w:r>
            <w:r>
              <w:rPr>
                <w:rFonts w:ascii="Times New Roman"/>
                <w:b w:val="false"/>
                <w:i w:val="false"/>
                <w:color w:val="000000"/>
                <w:sz w:val="20"/>
              </w:rPr>
              <w:t>№ 576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w:t>
            </w:r>
            <w:r>
              <w:br/>
            </w:r>
            <w:r>
              <w:rPr>
                <w:rFonts w:ascii="Times New Roman"/>
                <w:b w:val="false"/>
                <w:i w:val="false"/>
                <w:color w:val="000000"/>
                <w:sz w:val="20"/>
              </w:rPr>
              <w:t>70-қосымша</w:t>
            </w:r>
          </w:p>
        </w:tc>
      </w:tr>
    </w:tbl>
    <w:bookmarkStart w:name="z11" w:id="13"/>
    <w:p>
      <w:pPr>
        <w:spacing w:after="0"/>
        <w:ind w:left="0"/>
        <w:jc w:val="left"/>
      </w:pPr>
      <w:r>
        <w:rPr>
          <w:rFonts w:ascii="Times New Roman"/>
          <w:b/>
          <w:i w:val="false"/>
          <w:color w:val="000000"/>
        </w:rPr>
        <w:t xml:space="preserve"> Жалпы орта білім беру деңгейінің 10-11-сыныптарына арналған қоғамдық-гуманитарлық бағытындағы "Информатика" оқу пәнінен жаңартылған мазмұн бойынша үлгілік оқу бағдарламасы</w:t>
      </w:r>
    </w:p>
    <w:bookmarkEnd w:id="13"/>
    <w:bookmarkStart w:name="z12" w:id="14"/>
    <w:p>
      <w:pPr>
        <w:spacing w:after="0"/>
        <w:ind w:left="0"/>
        <w:jc w:val="left"/>
      </w:pPr>
      <w:r>
        <w:rPr>
          <w:rFonts w:ascii="Times New Roman"/>
          <w:b/>
          <w:i w:val="false"/>
          <w:color w:val="000000"/>
        </w:rPr>
        <w:t xml:space="preserve"> 1-тарау. Жалпы ережелер</w:t>
      </w:r>
    </w:p>
    <w:bookmarkEnd w:id="14"/>
    <w:p>
      <w:pPr>
        <w:spacing w:after="0"/>
        <w:ind w:left="0"/>
        <w:jc w:val="both"/>
      </w:pPr>
      <w:r>
        <w:rPr>
          <w:rFonts w:ascii="Times New Roman"/>
          <w:b w:val="false"/>
          <w:i w:val="false"/>
          <w:color w:val="000000"/>
          <w:sz w:val="28"/>
        </w:rPr>
        <w:t xml:space="preserve">
      1. Жалпы орта білім беру деңгейінің 10-11-сыныптарына арналған "Информатика" пәнінен жаңартылған мазмұн бойынша үлгілік оқу бағдарламасы (бұдан әрі - Бағдарлама) "Білім туралы" 2007 жылғы 27 шілдедегі Қазақстан Республикасы Заңының 5-бабының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әзірленген.</w:t>
      </w:r>
    </w:p>
    <w:p>
      <w:pPr>
        <w:spacing w:after="0"/>
        <w:ind w:left="0"/>
        <w:jc w:val="both"/>
      </w:pPr>
      <w:r>
        <w:rPr>
          <w:rFonts w:ascii="Times New Roman"/>
          <w:b w:val="false"/>
          <w:i w:val="false"/>
          <w:color w:val="000000"/>
          <w:sz w:val="28"/>
        </w:rPr>
        <w:t>
      2. "Информатика" пәнін оқыту мақсаты білім алушыларды негізгі біліммен, тиімді пайдалануға арналған заманауи ақпараттық технологиялармен жүретін жұмыс дағдылары және қабілеттерімен қамтамасыз ету болып табылады.</w:t>
      </w:r>
    </w:p>
    <w:p>
      <w:pPr>
        <w:spacing w:after="0"/>
        <w:ind w:left="0"/>
        <w:jc w:val="both"/>
      </w:pPr>
      <w:r>
        <w:rPr>
          <w:rFonts w:ascii="Times New Roman"/>
          <w:b w:val="false"/>
          <w:i w:val="false"/>
          <w:color w:val="000000"/>
          <w:sz w:val="28"/>
        </w:rPr>
        <w:t>
      3. Негізгі міндеттері:</w:t>
      </w:r>
    </w:p>
    <w:p>
      <w:pPr>
        <w:spacing w:after="0"/>
        <w:ind w:left="0"/>
        <w:jc w:val="both"/>
      </w:pPr>
      <w:r>
        <w:rPr>
          <w:rFonts w:ascii="Times New Roman"/>
          <w:b w:val="false"/>
          <w:i w:val="false"/>
          <w:color w:val="000000"/>
          <w:sz w:val="28"/>
        </w:rPr>
        <w:t>
      1) білім алушылардың ақпараттық процестердің қоғамдағы түсінігін, ақпараттық технологияларды адам іс-әрекетінің әр түрлі салаларында пайдаланудың техникалық мүмкіндіктері мен перспективаларын қалыптастыру;</w:t>
      </w:r>
    </w:p>
    <w:p>
      <w:pPr>
        <w:spacing w:after="0"/>
        <w:ind w:left="0"/>
        <w:jc w:val="both"/>
      </w:pPr>
      <w:r>
        <w:rPr>
          <w:rFonts w:ascii="Times New Roman"/>
          <w:b w:val="false"/>
          <w:i w:val="false"/>
          <w:color w:val="000000"/>
          <w:sz w:val="28"/>
        </w:rPr>
        <w:t>
      2) білім алушылардың ақпараттық технологияларды күнделікті өмірде, оқуда және одан әрі жұмысында тиімді пайдалана алу мүмкіндігін қалыптастыру;</w:t>
      </w:r>
    </w:p>
    <w:p>
      <w:pPr>
        <w:spacing w:after="0"/>
        <w:ind w:left="0"/>
        <w:jc w:val="both"/>
      </w:pPr>
      <w:r>
        <w:rPr>
          <w:rFonts w:ascii="Times New Roman"/>
          <w:b w:val="false"/>
          <w:i w:val="false"/>
          <w:color w:val="000000"/>
          <w:sz w:val="28"/>
        </w:rPr>
        <w:t>
      3) білім алушыларға жүйені талдау, шешімдерді әзірлеу, программалық қосымшалар жасау, өздерінің өнімдерін бағалау үшін, олардың компьютермен жұмыс істеудің базалық қағидаларды түсіну түсініктерін дамыту;</w:t>
      </w:r>
    </w:p>
    <w:p>
      <w:pPr>
        <w:spacing w:after="0"/>
        <w:ind w:left="0"/>
        <w:jc w:val="both"/>
      </w:pPr>
      <w:r>
        <w:rPr>
          <w:rFonts w:ascii="Times New Roman"/>
          <w:b w:val="false"/>
          <w:i w:val="false"/>
          <w:color w:val="000000"/>
          <w:sz w:val="28"/>
        </w:rPr>
        <w:t>
      4) талдау, абстракция, модельдеу мен программалау арқылы білім аушыларға әр түрлі тапсырмаларды шешуді үйрету;</w:t>
      </w:r>
    </w:p>
    <w:p>
      <w:pPr>
        <w:spacing w:after="0"/>
        <w:ind w:left="0"/>
        <w:jc w:val="both"/>
      </w:pPr>
      <w:r>
        <w:rPr>
          <w:rFonts w:ascii="Times New Roman"/>
          <w:b w:val="false"/>
          <w:i w:val="false"/>
          <w:color w:val="000000"/>
          <w:sz w:val="28"/>
        </w:rPr>
        <w:t>
      5) білім алушыларда логикалық, алгоритмдік, сонымен қатар, жалпылау мен үйлестік, тапсырмаларды құрамдас бөлікке ажырату мен ортақ заңдылықтарды бөлу, қойылған тапсырмаларды шешуге тиімді және рационалды тәсілдер табу мүмкіндіктерін қосатын есептік ойлауды дамыту;</w:t>
      </w:r>
    </w:p>
    <w:p>
      <w:pPr>
        <w:spacing w:after="0"/>
        <w:ind w:left="0"/>
        <w:jc w:val="both"/>
      </w:pPr>
      <w:r>
        <w:rPr>
          <w:rFonts w:ascii="Times New Roman"/>
          <w:b w:val="false"/>
          <w:i w:val="false"/>
          <w:color w:val="000000"/>
          <w:sz w:val="28"/>
        </w:rPr>
        <w:t>
      6) білім алушыларда ақпараттық мәдениетті қалыптастыру – жалпы ережелерді ұстану және жеке тұлға мен бүкіл қазақстандық әлеуметтің мүддесін көздеу;</w:t>
      </w:r>
    </w:p>
    <w:p>
      <w:pPr>
        <w:spacing w:after="0"/>
        <w:ind w:left="0"/>
        <w:jc w:val="both"/>
      </w:pPr>
      <w:r>
        <w:rPr>
          <w:rFonts w:ascii="Times New Roman"/>
          <w:b w:val="false"/>
          <w:i w:val="false"/>
          <w:color w:val="000000"/>
          <w:sz w:val="28"/>
        </w:rPr>
        <w:t>
      7) жасанды интеллект, Blockchain, Startup, Crowdfunding терминдерін түсіну;</w:t>
      </w:r>
    </w:p>
    <w:p>
      <w:pPr>
        <w:spacing w:after="0"/>
        <w:ind w:left="0"/>
        <w:jc w:val="both"/>
      </w:pPr>
      <w:r>
        <w:rPr>
          <w:rFonts w:ascii="Times New Roman"/>
          <w:b w:val="false"/>
          <w:i w:val="false"/>
          <w:color w:val="000000"/>
          <w:sz w:val="28"/>
        </w:rPr>
        <w:t>
      8) білім алушылардың академиалық тілді меңгеруіне және пән бойынша ұғымдық аппаратты байытуға септік жасау.</w:t>
      </w:r>
    </w:p>
    <w:bookmarkStart w:name="z13" w:id="15"/>
    <w:p>
      <w:pPr>
        <w:spacing w:after="0"/>
        <w:ind w:left="0"/>
        <w:jc w:val="left"/>
      </w:pPr>
      <w:r>
        <w:rPr>
          <w:rFonts w:ascii="Times New Roman"/>
          <w:b/>
          <w:i w:val="false"/>
          <w:color w:val="000000"/>
        </w:rPr>
        <w:t xml:space="preserve"> 2-тарау. "Информатика" пәнінің мазмұнын ұйымдастыру</w:t>
      </w:r>
    </w:p>
    <w:bookmarkEnd w:id="15"/>
    <w:p>
      <w:pPr>
        <w:spacing w:after="0"/>
        <w:ind w:left="0"/>
        <w:jc w:val="both"/>
      </w:pPr>
      <w:r>
        <w:rPr>
          <w:rFonts w:ascii="Times New Roman"/>
          <w:b w:val="false"/>
          <w:i w:val="false"/>
          <w:color w:val="000000"/>
          <w:sz w:val="28"/>
        </w:rPr>
        <w:t>
      4. "Информатика" оқу пәні бойынша оқу жүктемесінің көлемі:</w:t>
      </w:r>
    </w:p>
    <w:p>
      <w:pPr>
        <w:spacing w:after="0"/>
        <w:ind w:left="0"/>
        <w:jc w:val="both"/>
      </w:pPr>
      <w:r>
        <w:rPr>
          <w:rFonts w:ascii="Times New Roman"/>
          <w:b w:val="false"/>
          <w:i w:val="false"/>
          <w:color w:val="000000"/>
          <w:sz w:val="28"/>
        </w:rPr>
        <w:t>
      1) 10-сыныпта – аптасына 1 сағатты, оқу жылында 34 сағатты;</w:t>
      </w:r>
    </w:p>
    <w:p>
      <w:pPr>
        <w:spacing w:after="0"/>
        <w:ind w:left="0"/>
        <w:jc w:val="both"/>
      </w:pPr>
      <w:r>
        <w:rPr>
          <w:rFonts w:ascii="Times New Roman"/>
          <w:b w:val="false"/>
          <w:i w:val="false"/>
          <w:color w:val="000000"/>
          <w:sz w:val="28"/>
        </w:rPr>
        <w:t>
      2) 11-сыныпта – аптасына 1 сағатты, оқу жылында 34 сағатты құрайды.</w:t>
      </w:r>
    </w:p>
    <w:p>
      <w:pPr>
        <w:spacing w:after="0"/>
        <w:ind w:left="0"/>
        <w:jc w:val="both"/>
      </w:pPr>
      <w:r>
        <w:rPr>
          <w:rFonts w:ascii="Times New Roman"/>
          <w:b w:val="false"/>
          <w:i w:val="false"/>
          <w:color w:val="000000"/>
          <w:sz w:val="28"/>
        </w:rPr>
        <w:t>
      5. Оқу пәнінің мазмұны бағдарламаның пән бойынша оқыту бөлімдерінен тұрады. Әр бөлім бөлімшелерге бөлінген. Бөлімшелер күтілетін нәтиже, дағды немесе білік, білім немесе түсінік түрінде оқыту мақсаттарын қамтиды.</w:t>
      </w:r>
    </w:p>
    <w:p>
      <w:pPr>
        <w:spacing w:after="0"/>
        <w:ind w:left="0"/>
        <w:jc w:val="both"/>
      </w:pPr>
      <w:r>
        <w:rPr>
          <w:rFonts w:ascii="Times New Roman"/>
          <w:b w:val="false"/>
          <w:i w:val="false"/>
          <w:color w:val="000000"/>
          <w:sz w:val="28"/>
        </w:rPr>
        <w:t>
      6. "Информатика" оқу пәні бойынша қоғамдық-гуманитарлық бағыттағы базалық мазмұны 4 бөлімді қамтиды:</w:t>
      </w:r>
    </w:p>
    <w:p>
      <w:pPr>
        <w:spacing w:after="0"/>
        <w:ind w:left="0"/>
        <w:jc w:val="both"/>
      </w:pPr>
      <w:r>
        <w:rPr>
          <w:rFonts w:ascii="Times New Roman"/>
          <w:b w:val="false"/>
          <w:i w:val="false"/>
          <w:color w:val="000000"/>
          <w:sz w:val="28"/>
        </w:rPr>
        <w:t>
      1) компьютерлік жүйелер;</w:t>
      </w:r>
    </w:p>
    <w:p>
      <w:pPr>
        <w:spacing w:after="0"/>
        <w:ind w:left="0"/>
        <w:jc w:val="both"/>
      </w:pPr>
      <w:r>
        <w:rPr>
          <w:rFonts w:ascii="Times New Roman"/>
          <w:b w:val="false"/>
          <w:i w:val="false"/>
          <w:color w:val="000000"/>
          <w:sz w:val="28"/>
        </w:rPr>
        <w:t>
      2) ақпараттық нысандарды құру және түрлендіру;</w:t>
      </w:r>
    </w:p>
    <w:p>
      <w:pPr>
        <w:spacing w:after="0"/>
        <w:ind w:left="0"/>
        <w:jc w:val="both"/>
      </w:pPr>
      <w:r>
        <w:rPr>
          <w:rFonts w:ascii="Times New Roman"/>
          <w:b w:val="false"/>
          <w:i w:val="false"/>
          <w:color w:val="000000"/>
          <w:sz w:val="28"/>
        </w:rPr>
        <w:t>
      3) ақпараттық процестер және жүйелер;</w:t>
      </w:r>
    </w:p>
    <w:p>
      <w:pPr>
        <w:spacing w:after="0"/>
        <w:ind w:left="0"/>
        <w:jc w:val="both"/>
      </w:pPr>
      <w:r>
        <w:rPr>
          <w:rFonts w:ascii="Times New Roman"/>
          <w:b w:val="false"/>
          <w:i w:val="false"/>
          <w:color w:val="000000"/>
          <w:sz w:val="28"/>
        </w:rPr>
        <w:t>
      4) қосымшаны құру;</w:t>
      </w:r>
    </w:p>
    <w:p>
      <w:pPr>
        <w:spacing w:after="0"/>
        <w:ind w:left="0"/>
        <w:jc w:val="both"/>
      </w:pPr>
      <w:r>
        <w:rPr>
          <w:rFonts w:ascii="Times New Roman"/>
          <w:b w:val="false"/>
          <w:i w:val="false"/>
          <w:color w:val="000000"/>
          <w:sz w:val="28"/>
        </w:rPr>
        <w:t>
      6) компьютерлік жүйелер және ақпараттық қауіпсіздік</w:t>
      </w:r>
    </w:p>
    <w:p>
      <w:pPr>
        <w:spacing w:after="0"/>
        <w:ind w:left="0"/>
        <w:jc w:val="both"/>
      </w:pPr>
      <w:r>
        <w:rPr>
          <w:rFonts w:ascii="Times New Roman"/>
          <w:b w:val="false"/>
          <w:i w:val="false"/>
          <w:color w:val="000000"/>
          <w:sz w:val="28"/>
        </w:rPr>
        <w:t>
      7. "Компьютерлік жүйелер" бөлімі келесі бөлімшелерді қамтиды:</w:t>
      </w:r>
    </w:p>
    <w:p>
      <w:pPr>
        <w:spacing w:after="0"/>
        <w:ind w:left="0"/>
        <w:jc w:val="both"/>
      </w:pPr>
      <w:r>
        <w:rPr>
          <w:rFonts w:ascii="Times New Roman"/>
          <w:b w:val="false"/>
          <w:i w:val="false"/>
          <w:color w:val="000000"/>
          <w:sz w:val="28"/>
        </w:rPr>
        <w:t>
      1) бұлттық технологиялар;</w:t>
      </w:r>
    </w:p>
    <w:p>
      <w:pPr>
        <w:spacing w:after="0"/>
        <w:ind w:left="0"/>
        <w:jc w:val="both"/>
      </w:pPr>
      <w:r>
        <w:rPr>
          <w:rFonts w:ascii="Times New Roman"/>
          <w:b w:val="false"/>
          <w:i w:val="false"/>
          <w:color w:val="000000"/>
          <w:sz w:val="28"/>
        </w:rPr>
        <w:t>
      2) ақпараттық қауіпсіздік.</w:t>
      </w:r>
    </w:p>
    <w:p>
      <w:pPr>
        <w:spacing w:after="0"/>
        <w:ind w:left="0"/>
        <w:jc w:val="both"/>
      </w:pPr>
      <w:r>
        <w:rPr>
          <w:rFonts w:ascii="Times New Roman"/>
          <w:b w:val="false"/>
          <w:i w:val="false"/>
          <w:color w:val="000000"/>
          <w:sz w:val="28"/>
        </w:rPr>
        <w:t>
      8. "Ақпараттық объектілерді құру және түрлендіру" бөлімі келесідей бөлімшелерді қамтиды:</w:t>
      </w:r>
    </w:p>
    <w:p>
      <w:pPr>
        <w:spacing w:after="0"/>
        <w:ind w:left="0"/>
        <w:jc w:val="both"/>
      </w:pPr>
      <w:r>
        <w:rPr>
          <w:rFonts w:ascii="Times New Roman"/>
          <w:b w:val="false"/>
          <w:i w:val="false"/>
          <w:color w:val="000000"/>
          <w:sz w:val="28"/>
        </w:rPr>
        <w:t>
      1) дизайн теориясы;</w:t>
      </w:r>
    </w:p>
    <w:p>
      <w:pPr>
        <w:spacing w:after="0"/>
        <w:ind w:left="0"/>
        <w:jc w:val="both"/>
      </w:pPr>
      <w:r>
        <w:rPr>
          <w:rFonts w:ascii="Times New Roman"/>
          <w:b w:val="false"/>
          <w:i w:val="false"/>
          <w:color w:val="000000"/>
          <w:sz w:val="28"/>
        </w:rPr>
        <w:t>
      2) видео контент құру;</w:t>
      </w:r>
    </w:p>
    <w:p>
      <w:pPr>
        <w:spacing w:after="0"/>
        <w:ind w:left="0"/>
        <w:jc w:val="both"/>
      </w:pPr>
      <w:r>
        <w:rPr>
          <w:rFonts w:ascii="Times New Roman"/>
          <w:b w:val="false"/>
          <w:i w:val="false"/>
          <w:color w:val="000000"/>
          <w:sz w:val="28"/>
        </w:rPr>
        <w:t>
      3) веб-жобалау;</w:t>
      </w:r>
    </w:p>
    <w:p>
      <w:pPr>
        <w:spacing w:after="0"/>
        <w:ind w:left="0"/>
        <w:jc w:val="both"/>
      </w:pPr>
      <w:r>
        <w:rPr>
          <w:rFonts w:ascii="Times New Roman"/>
          <w:b w:val="false"/>
          <w:i w:val="false"/>
          <w:color w:val="000000"/>
          <w:sz w:val="28"/>
        </w:rPr>
        <w:t>
      4) 3D – модельдеу.</w:t>
      </w:r>
    </w:p>
    <w:p>
      <w:pPr>
        <w:spacing w:after="0"/>
        <w:ind w:left="0"/>
        <w:jc w:val="both"/>
      </w:pPr>
      <w:r>
        <w:rPr>
          <w:rFonts w:ascii="Times New Roman"/>
          <w:b w:val="false"/>
          <w:i w:val="false"/>
          <w:color w:val="000000"/>
          <w:sz w:val="28"/>
        </w:rPr>
        <w:t>
      9. "Ақпараттық процестер мен жүйелер" бөлімі келесідей бөлімшелерді қамтиды:</w:t>
      </w:r>
    </w:p>
    <w:p>
      <w:pPr>
        <w:spacing w:after="0"/>
        <w:ind w:left="0"/>
        <w:jc w:val="both"/>
      </w:pPr>
      <w:r>
        <w:rPr>
          <w:rFonts w:ascii="Times New Roman"/>
          <w:b w:val="false"/>
          <w:i w:val="false"/>
          <w:color w:val="000000"/>
          <w:sz w:val="28"/>
        </w:rPr>
        <w:t>
      1) ақпараттық технологияларды дамытудың заманауи үрдістері.</w:t>
      </w:r>
    </w:p>
    <w:p>
      <w:pPr>
        <w:spacing w:after="0"/>
        <w:ind w:left="0"/>
        <w:jc w:val="both"/>
      </w:pPr>
      <w:r>
        <w:rPr>
          <w:rFonts w:ascii="Times New Roman"/>
          <w:b w:val="false"/>
          <w:i w:val="false"/>
          <w:color w:val="000000"/>
          <w:sz w:val="28"/>
        </w:rPr>
        <w:t>
      10. "Қосымшаларды әзірлеу" бөлімі келесідей бөлімшелерді қамтиды:</w:t>
      </w:r>
    </w:p>
    <w:p>
      <w:pPr>
        <w:spacing w:after="0"/>
        <w:ind w:left="0"/>
        <w:jc w:val="both"/>
      </w:pPr>
      <w:r>
        <w:rPr>
          <w:rFonts w:ascii="Times New Roman"/>
          <w:b w:val="false"/>
          <w:i w:val="false"/>
          <w:color w:val="000000"/>
          <w:sz w:val="28"/>
        </w:rPr>
        <w:t>
      1) мобильдік қосымшалар;</w:t>
      </w:r>
    </w:p>
    <w:p>
      <w:pPr>
        <w:spacing w:after="0"/>
        <w:ind w:left="0"/>
        <w:jc w:val="both"/>
      </w:pPr>
      <w:r>
        <w:rPr>
          <w:rFonts w:ascii="Times New Roman"/>
          <w:b w:val="false"/>
          <w:i w:val="false"/>
          <w:color w:val="000000"/>
          <w:sz w:val="28"/>
        </w:rPr>
        <w:t>
      2) IT STARTUP (ай-ти стартап).</w:t>
      </w:r>
    </w:p>
    <w:p>
      <w:pPr>
        <w:spacing w:after="0"/>
        <w:ind w:left="0"/>
        <w:jc w:val="both"/>
      </w:pPr>
      <w:r>
        <w:rPr>
          <w:rFonts w:ascii="Times New Roman"/>
          <w:b w:val="false"/>
          <w:i w:val="false"/>
          <w:color w:val="000000"/>
          <w:sz w:val="28"/>
        </w:rPr>
        <w:t>
      11. 10-сыныпқа арналған "Информатика" оқу пәнінің базалық білім мазмұны:</w:t>
      </w:r>
    </w:p>
    <w:p>
      <w:pPr>
        <w:spacing w:after="0"/>
        <w:ind w:left="0"/>
        <w:jc w:val="both"/>
      </w:pPr>
      <w:r>
        <w:rPr>
          <w:rFonts w:ascii="Times New Roman"/>
          <w:b w:val="false"/>
          <w:i w:val="false"/>
          <w:color w:val="000000"/>
          <w:sz w:val="28"/>
        </w:rPr>
        <w:t>
      1) "Компьютерлік жүйелер"</w:t>
      </w:r>
    </w:p>
    <w:p>
      <w:pPr>
        <w:spacing w:after="0"/>
        <w:ind w:left="0"/>
        <w:jc w:val="both"/>
      </w:pPr>
      <w:r>
        <w:rPr>
          <w:rFonts w:ascii="Times New Roman"/>
          <w:b w:val="false"/>
          <w:i w:val="false"/>
          <w:color w:val="000000"/>
          <w:sz w:val="28"/>
        </w:rPr>
        <w:t>
      Ақпараттық қауіпсіздік: "ақпараттық қауіпсіздік", деректер "құпиялылығы" және "тұтастығы"; қауіпсіздік шаралары - деректерді резервтік көшіру және шифрлау; жеке тұлғаны сәйкестендіру әдістері;</w:t>
      </w:r>
    </w:p>
    <w:p>
      <w:pPr>
        <w:spacing w:after="0"/>
        <w:ind w:left="0"/>
        <w:jc w:val="both"/>
      </w:pPr>
      <w:r>
        <w:rPr>
          <w:rFonts w:ascii="Times New Roman"/>
          <w:b w:val="false"/>
          <w:i w:val="false"/>
          <w:color w:val="000000"/>
          <w:sz w:val="28"/>
        </w:rPr>
        <w:t>
      2) "Ақпараттық объектілерді құру және түрлендіру"</w:t>
      </w:r>
    </w:p>
    <w:p>
      <w:pPr>
        <w:spacing w:after="0"/>
        <w:ind w:left="0"/>
        <w:jc w:val="both"/>
      </w:pPr>
      <w:r>
        <w:rPr>
          <w:rFonts w:ascii="Times New Roman"/>
          <w:b w:val="false"/>
          <w:i w:val="false"/>
          <w:color w:val="000000"/>
          <w:sz w:val="28"/>
        </w:rPr>
        <w:t>
      Дизайн теориясы: "дизайн", "қолданылуы", визуалды дизайнның классификациясы; Ақпаратты қабылдау принциптері; "жақсы дизайн" қағидаттары (ыңғайлылық, қарапайымдылық және т.б.); графикалық файл пішімдері; графикалық файлдарды түрлендіру; сайттың дизайн-макетін әзірлеу.</w:t>
      </w:r>
    </w:p>
    <w:p>
      <w:pPr>
        <w:spacing w:after="0"/>
        <w:ind w:left="0"/>
        <w:jc w:val="both"/>
      </w:pPr>
      <w:r>
        <w:rPr>
          <w:rFonts w:ascii="Times New Roman"/>
          <w:b w:val="false"/>
          <w:i w:val="false"/>
          <w:color w:val="000000"/>
          <w:sz w:val="28"/>
        </w:rPr>
        <w:t>
      Бейне контентін құру: видео түсірілімнің негізгі қағидалары және бейнелерді өңдеу; бейнемен жұмыс істеу бағдарламалары; бейне клиптерді өңдеу.</w:t>
      </w:r>
    </w:p>
    <w:p>
      <w:pPr>
        <w:spacing w:after="0"/>
        <w:ind w:left="0"/>
        <w:jc w:val="both"/>
      </w:pPr>
      <w:r>
        <w:rPr>
          <w:rFonts w:ascii="Times New Roman"/>
          <w:b w:val="false"/>
          <w:i w:val="false"/>
          <w:color w:val="000000"/>
          <w:sz w:val="28"/>
        </w:rPr>
        <w:t>
      Веб-жобалау: сайттар конструкторы; веб-беттегі мультимедиа; сайтты алға жылжыту әдістері; сайтты жариялау.</w:t>
      </w:r>
    </w:p>
    <w:p>
      <w:pPr>
        <w:spacing w:after="0"/>
        <w:ind w:left="0"/>
        <w:jc w:val="both"/>
      </w:pPr>
      <w:r>
        <w:rPr>
          <w:rFonts w:ascii="Times New Roman"/>
          <w:b w:val="false"/>
          <w:i w:val="false"/>
          <w:color w:val="000000"/>
          <w:sz w:val="28"/>
        </w:rPr>
        <w:t>
      3) "Ақпараттық процестер мен жүйелер"</w:t>
      </w:r>
    </w:p>
    <w:p>
      <w:pPr>
        <w:spacing w:after="0"/>
        <w:ind w:left="0"/>
        <w:jc w:val="both"/>
      </w:pPr>
      <w:r>
        <w:rPr>
          <w:rFonts w:ascii="Times New Roman"/>
          <w:b w:val="false"/>
          <w:i w:val="false"/>
          <w:color w:val="000000"/>
          <w:sz w:val="28"/>
        </w:rPr>
        <w:t>
      Ақпараттық технологияларды дамытудың қазіргі заманғы үрдістері: машиналық оқытудың принциптері, нейрондық желілер; жасанды интеллект қолдану салалары; Blockchain технологиясының мақсаты мен жұмыс принципі..</w:t>
      </w:r>
    </w:p>
    <w:p>
      <w:pPr>
        <w:spacing w:after="0"/>
        <w:ind w:left="0"/>
        <w:jc w:val="both"/>
      </w:pPr>
      <w:r>
        <w:rPr>
          <w:rFonts w:ascii="Times New Roman"/>
          <w:b w:val="false"/>
          <w:i w:val="false"/>
          <w:color w:val="000000"/>
          <w:sz w:val="28"/>
        </w:rPr>
        <w:t>
      12. 11-сыныпқа арналған "Информатика" оқу пәнінің базалық білім мазмұны:</w:t>
      </w:r>
    </w:p>
    <w:p>
      <w:pPr>
        <w:spacing w:after="0"/>
        <w:ind w:left="0"/>
        <w:jc w:val="both"/>
      </w:pPr>
      <w:r>
        <w:rPr>
          <w:rFonts w:ascii="Times New Roman"/>
          <w:b w:val="false"/>
          <w:i w:val="false"/>
          <w:color w:val="000000"/>
          <w:sz w:val="28"/>
        </w:rPr>
        <w:t>
      1) "Компьютерлік жүйелер"</w:t>
      </w:r>
    </w:p>
    <w:p>
      <w:pPr>
        <w:spacing w:after="0"/>
        <w:ind w:left="0"/>
        <w:jc w:val="both"/>
      </w:pPr>
      <w:r>
        <w:rPr>
          <w:rFonts w:ascii="Times New Roman"/>
          <w:b w:val="false"/>
          <w:i w:val="false"/>
          <w:color w:val="000000"/>
          <w:sz w:val="28"/>
        </w:rPr>
        <w:t>
      Бұлттық технологиялар: файлдарды ортақ пайдалану.</w:t>
      </w:r>
    </w:p>
    <w:p>
      <w:pPr>
        <w:spacing w:after="0"/>
        <w:ind w:left="0"/>
        <w:jc w:val="both"/>
      </w:pPr>
      <w:r>
        <w:rPr>
          <w:rFonts w:ascii="Times New Roman"/>
          <w:b w:val="false"/>
          <w:i w:val="false"/>
          <w:color w:val="000000"/>
          <w:sz w:val="28"/>
        </w:rPr>
        <w:t>
      Ақпараттық қауіпсіздік: ақпаратты және зияткерлік меншікті қорғау; электрондық цифрлық қолтаңба, мақсат, қолдану алгоритмі.</w:t>
      </w:r>
    </w:p>
    <w:p>
      <w:pPr>
        <w:spacing w:after="0"/>
        <w:ind w:left="0"/>
        <w:jc w:val="both"/>
      </w:pPr>
      <w:r>
        <w:rPr>
          <w:rFonts w:ascii="Times New Roman"/>
          <w:b w:val="false"/>
          <w:i w:val="false"/>
          <w:color w:val="000000"/>
          <w:sz w:val="28"/>
        </w:rPr>
        <w:t>
      2) "Ақпараттық объектілерді құру және түрлендіру"</w:t>
      </w:r>
    </w:p>
    <w:p>
      <w:pPr>
        <w:spacing w:after="0"/>
        <w:ind w:left="0"/>
        <w:jc w:val="both"/>
      </w:pPr>
      <w:r>
        <w:rPr>
          <w:rFonts w:ascii="Times New Roman"/>
          <w:b w:val="false"/>
          <w:i w:val="false"/>
          <w:color w:val="000000"/>
          <w:sz w:val="28"/>
        </w:rPr>
        <w:t>
      3D – модельдеу: виртуалды және кеңейтілген шындық; олардың адам денсаулығына әсері; бірінші тұлға көрінісімен 3D панорама (виртуалды саяхат) жасау.</w:t>
      </w:r>
    </w:p>
    <w:p>
      <w:pPr>
        <w:spacing w:after="0"/>
        <w:ind w:left="0"/>
        <w:jc w:val="both"/>
      </w:pPr>
      <w:r>
        <w:rPr>
          <w:rFonts w:ascii="Times New Roman"/>
          <w:b w:val="false"/>
          <w:i w:val="false"/>
          <w:color w:val="000000"/>
          <w:sz w:val="28"/>
        </w:rPr>
        <w:t>
      3) "Ақпараттық процестер мен жүйелер"</w:t>
      </w:r>
    </w:p>
    <w:p>
      <w:pPr>
        <w:spacing w:after="0"/>
        <w:ind w:left="0"/>
        <w:jc w:val="both"/>
      </w:pPr>
      <w:r>
        <w:rPr>
          <w:rFonts w:ascii="Times New Roman"/>
          <w:b w:val="false"/>
          <w:i w:val="false"/>
          <w:color w:val="000000"/>
          <w:sz w:val="28"/>
        </w:rPr>
        <w:t>
      Ақпараттық технологияларды дамытудағы заманауи үрдістер: Қазақстанда цифрландыру процесінің қазіргі заманғы үрдістері; электрондық үкімет порталы.</w:t>
      </w:r>
    </w:p>
    <w:p>
      <w:pPr>
        <w:spacing w:after="0"/>
        <w:ind w:left="0"/>
        <w:jc w:val="both"/>
      </w:pPr>
      <w:r>
        <w:rPr>
          <w:rFonts w:ascii="Times New Roman"/>
          <w:b w:val="false"/>
          <w:i w:val="false"/>
          <w:color w:val="000000"/>
          <w:sz w:val="28"/>
        </w:rPr>
        <w:t>
      4) "Қосымшаларды әзірлеу"</w:t>
      </w:r>
    </w:p>
    <w:p>
      <w:pPr>
        <w:spacing w:after="0"/>
        <w:ind w:left="0"/>
        <w:jc w:val="both"/>
      </w:pPr>
      <w:r>
        <w:rPr>
          <w:rFonts w:ascii="Times New Roman"/>
          <w:b w:val="false"/>
          <w:i w:val="false"/>
          <w:color w:val="000000"/>
          <w:sz w:val="28"/>
        </w:rPr>
        <w:t>
      Мобильді қосымшалар: мобильді қосымшалар интерфейсі; мобильді қосымшаларды әзірлеу және орнату.</w:t>
      </w:r>
    </w:p>
    <w:p>
      <w:pPr>
        <w:spacing w:after="0"/>
        <w:ind w:left="0"/>
        <w:jc w:val="both"/>
      </w:pPr>
      <w:r>
        <w:rPr>
          <w:rFonts w:ascii="Times New Roman"/>
          <w:b w:val="false"/>
          <w:i w:val="false"/>
          <w:color w:val="000000"/>
          <w:sz w:val="28"/>
        </w:rPr>
        <w:t>
      IT Startup: Crowdfunding платформаларының жұмыс қағидалары; маркетингтік жарнама, өнімді өткізу және сату жолдары.</w:t>
      </w:r>
    </w:p>
    <w:bookmarkStart w:name="z14" w:id="16"/>
    <w:p>
      <w:pPr>
        <w:spacing w:after="0"/>
        <w:ind w:left="0"/>
        <w:jc w:val="left"/>
      </w:pPr>
      <w:r>
        <w:rPr>
          <w:rFonts w:ascii="Times New Roman"/>
          <w:b/>
          <w:i w:val="false"/>
          <w:color w:val="000000"/>
        </w:rPr>
        <w:t xml:space="preserve"> 3-тарау. Оқыту мақсаттарының жүйесі</w:t>
      </w:r>
    </w:p>
    <w:bookmarkEnd w:id="16"/>
    <w:p>
      <w:pPr>
        <w:spacing w:after="0"/>
        <w:ind w:left="0"/>
        <w:jc w:val="both"/>
      </w:pPr>
      <w:r>
        <w:rPr>
          <w:rFonts w:ascii="Times New Roman"/>
          <w:b w:val="false"/>
          <w:i w:val="false"/>
          <w:color w:val="000000"/>
          <w:sz w:val="28"/>
        </w:rPr>
        <w:t>
      13. Бағдарламада оқыту мақсаттары кодтық белгімен белгіленді. Кодтық белгідегі бірінші сан сыныпты, екінші және үшінші сандар бөлім және бөлімше ретін, төртінші сан бөлімшедегі оқу мақсатының реттік нөмірін көрсетеді. Мысалы, 10.1.2.1. кодында "10" – сынып, "1.2" – бірінші бөлімнің екінші бөлімшесі, "1" – оқу мақсатының реттік саны.</w:t>
      </w:r>
    </w:p>
    <w:p>
      <w:pPr>
        <w:spacing w:after="0"/>
        <w:ind w:left="0"/>
        <w:jc w:val="both"/>
      </w:pPr>
      <w:r>
        <w:rPr>
          <w:rFonts w:ascii="Times New Roman"/>
          <w:b w:val="false"/>
          <w:i w:val="false"/>
          <w:color w:val="000000"/>
          <w:sz w:val="28"/>
        </w:rPr>
        <w:t>
      14. Білім алушыларға қойылатын мақсаттар:</w:t>
      </w:r>
    </w:p>
    <w:p>
      <w:pPr>
        <w:spacing w:after="0"/>
        <w:ind w:left="0"/>
        <w:jc w:val="both"/>
      </w:pPr>
      <w:r>
        <w:rPr>
          <w:rFonts w:ascii="Times New Roman"/>
          <w:b w:val="false"/>
          <w:i w:val="false"/>
          <w:color w:val="000000"/>
          <w:sz w:val="28"/>
        </w:rPr>
        <w:t>
      1) Компьютерлік жүйелер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7"/>
        <w:gridCol w:w="2790"/>
        <w:gridCol w:w="734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міндетті</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Бұлттық технологиялар</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 бұлтты технологияның не екенін түсіндіру</w:t>
            </w:r>
            <w:r>
              <w:br/>
            </w:r>
            <w:r>
              <w:rPr>
                <w:rFonts w:ascii="Times New Roman"/>
                <w:b w:val="false"/>
                <w:i w:val="false"/>
                <w:color w:val="000000"/>
                <w:sz w:val="20"/>
              </w:rPr>
              <w:t>
11.1.1.2 жалпыға қолжетімділікке арналған файлдарды (мәтіндік құжаттар, күнтізбелер, презентациялар, кестелер) қолдану, қашықтан және бірлесіп өңдеу</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Ақпараттық қауіпсіздік</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10.1.2.1 "ақпараттық қауіпсіздігі", "құпиялылық" және "тұтастық" терминдерінің мағынасын түсіндіру</w:t>
            </w:r>
            <w:r>
              <w:br/>
            </w:r>
            <w:r>
              <w:rPr>
                <w:rFonts w:ascii="Times New Roman"/>
                <w:b w:val="false"/>
                <w:i w:val="false"/>
                <w:color w:val="000000"/>
                <w:sz w:val="20"/>
              </w:rPr>
              <w:t>
10.1.2.2 қауіпсіздік шараларын, оның ішінде түсініктерді сипаттаңыз: деректерді резервтік көшіру және шифрлау</w:t>
            </w:r>
            <w:r>
              <w:br/>
            </w:r>
            <w:r>
              <w:rPr>
                <w:rFonts w:ascii="Times New Roman"/>
                <w:b w:val="false"/>
                <w:i w:val="false"/>
                <w:color w:val="000000"/>
                <w:sz w:val="20"/>
              </w:rPr>
              <w:t>
10.1.2.3 әртүрлі сәйкестендіру әдістерін қолдануды дәйектеу</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 ақпараттарды және зияткерлік меншікті (1996 жылғы 10 маусымдағы "Авторлық құқық және сабақтас құқықтар туралы", 2015 жылғы 16 қарашадағы "Ақпаратқа қол жеткізу туралы", 2003 жылғы 7 қаңтарғы "Электрондық құжат және электрондық цифрлық қолтаңба туралы" Қазақстан Республикасының Заңдары) қорғаудың қажеттілігін негіздеу</w:t>
            </w:r>
            <w:r>
              <w:br/>
            </w:r>
            <w:r>
              <w:rPr>
                <w:rFonts w:ascii="Times New Roman"/>
                <w:b w:val="false"/>
                <w:i w:val="false"/>
                <w:color w:val="000000"/>
                <w:sz w:val="20"/>
              </w:rPr>
              <w:t>
11.1.2.2 электрондық цифрлық қолтаңбаның және сертификаттың мақсатын сипаттау</w:t>
            </w:r>
            <w:r>
              <w:br/>
            </w:r>
            <w:r>
              <w:rPr>
                <w:rFonts w:ascii="Times New Roman"/>
                <w:b w:val="false"/>
                <w:i w:val="false"/>
                <w:color w:val="000000"/>
                <w:sz w:val="20"/>
              </w:rPr>
              <w:t>
11.1.2.3 электрондық үкімет порталында электрондық цифрлық қолтаңбаны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Ақпараттық нысандарды құру және түрлендіру</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Дизайн теориясы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10.2.1.1 "дизайн", "қолдану" ұғымдарын түсіндіру</w:t>
            </w:r>
            <w:r>
              <w:br/>
            </w:r>
            <w:r>
              <w:rPr>
                <w:rFonts w:ascii="Times New Roman"/>
                <w:b w:val="false"/>
                <w:i w:val="false"/>
                <w:color w:val="000000"/>
                <w:sz w:val="20"/>
              </w:rPr>
              <w:t>
10.2.1.2 түрлер бойынша көрнекі дизайнды жіктеу</w:t>
            </w:r>
            <w:r>
              <w:br/>
            </w:r>
            <w:r>
              <w:rPr>
                <w:rFonts w:ascii="Times New Roman"/>
                <w:b w:val="false"/>
                <w:i w:val="false"/>
                <w:color w:val="000000"/>
                <w:sz w:val="20"/>
              </w:rPr>
              <w:t>
10.2.1.3 ақпараттарды қабылдау принциптері жобада қалай іске асырылатынын түсіндіру</w:t>
            </w:r>
            <w:r>
              <w:br/>
            </w:r>
            <w:r>
              <w:rPr>
                <w:rFonts w:ascii="Times New Roman"/>
                <w:b w:val="false"/>
                <w:i w:val="false"/>
                <w:color w:val="000000"/>
                <w:sz w:val="20"/>
              </w:rPr>
              <w:t>
10.2.1.4 "жақсы дизайн" қағидаттарын іске асыру (ыңғайлылық, қарапайымдылық және т.б.)</w:t>
            </w:r>
            <w:r>
              <w:br/>
            </w:r>
            <w:r>
              <w:rPr>
                <w:rFonts w:ascii="Times New Roman"/>
                <w:b w:val="false"/>
                <w:i w:val="false"/>
                <w:color w:val="000000"/>
                <w:sz w:val="20"/>
              </w:rPr>
              <w:t>
10.2.1.5 сурет файл форматтары арасындағы айырмашылықты түсіндіру</w:t>
            </w:r>
            <w:r>
              <w:br/>
            </w:r>
            <w:r>
              <w:rPr>
                <w:rFonts w:ascii="Times New Roman"/>
                <w:b w:val="false"/>
                <w:i w:val="false"/>
                <w:color w:val="000000"/>
                <w:sz w:val="20"/>
              </w:rPr>
              <w:t>
10.2.1.6 графикалық файлдарды түрлендіру қажеттілігін түсіндіру</w:t>
            </w:r>
            <w:r>
              <w:br/>
            </w:r>
            <w:r>
              <w:rPr>
                <w:rFonts w:ascii="Times New Roman"/>
                <w:b w:val="false"/>
                <w:i w:val="false"/>
                <w:color w:val="000000"/>
                <w:sz w:val="20"/>
              </w:rPr>
              <w:t>
10.2.1.7 Веб-эргономиканың ерекшеліктерін ескере отырып, графикалық редактор арқылы сайттың дизайн-макетін жасау</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Бейне контенттер құру</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10.2.2.1 бейнемонтаж және бейнежазбаның негізгі қағидаларын қадағалау</w:t>
            </w:r>
            <w:r>
              <w:br/>
            </w:r>
            <w:r>
              <w:rPr>
                <w:rFonts w:ascii="Times New Roman"/>
                <w:b w:val="false"/>
                <w:i w:val="false"/>
                <w:color w:val="000000"/>
                <w:sz w:val="20"/>
              </w:rPr>
              <w:t>
10.2.2.2 бейне клиптерді өз сценарийіңізге сәйкес өңдеп, дыбыстарды, суреттерді, әсерлерді, өтулерді және мәтінді қосу</w:t>
            </w:r>
            <w:r>
              <w:br/>
            </w:r>
            <w:r>
              <w:rPr>
                <w:rFonts w:ascii="Times New Roman"/>
                <w:b w:val="false"/>
                <w:i w:val="false"/>
                <w:color w:val="000000"/>
                <w:sz w:val="20"/>
              </w:rPr>
              <w:t>
10.2.2.3 бейнемен жұмыс істеу үшін бағдарламалардың мүмкіндіктерін салыстыру</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Веб-жобалау</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10.2.3.1 сайттар конструкторын қолданып веб-сайт жасау</w:t>
            </w:r>
            <w:r>
              <w:br/>
            </w:r>
            <w:r>
              <w:rPr>
                <w:rFonts w:ascii="Times New Roman"/>
                <w:b w:val="false"/>
                <w:i w:val="false"/>
                <w:color w:val="000000"/>
                <w:sz w:val="20"/>
              </w:rPr>
              <w:t>
10.2.3.2 мультимедианы веб-бетте орналастыру (дыбыс және бейне)</w:t>
            </w:r>
            <w:r>
              <w:br/>
            </w:r>
            <w:r>
              <w:rPr>
                <w:rFonts w:ascii="Times New Roman"/>
                <w:b w:val="false"/>
                <w:i w:val="false"/>
                <w:color w:val="000000"/>
                <w:sz w:val="20"/>
              </w:rPr>
              <w:t>
10.2.3.3 веб-сайтты насихаттау әдістерін сипаттау</w:t>
            </w:r>
            <w:r>
              <w:br/>
            </w:r>
            <w:r>
              <w:rPr>
                <w:rFonts w:ascii="Times New Roman"/>
                <w:b w:val="false"/>
                <w:i w:val="false"/>
                <w:color w:val="000000"/>
                <w:sz w:val="20"/>
              </w:rPr>
              <w:t>
10.2.3.4 сайтты жариялау үшін файлды алмастырғышты пайдалану</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3D - модельдеу</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11.2.4.1 виртуалды және кеңейтілген шындықтың мақсатын түсіндіру</w:t>
            </w:r>
            <w:r>
              <w:br/>
            </w:r>
            <w:r>
              <w:rPr>
                <w:rFonts w:ascii="Times New Roman"/>
                <w:b w:val="false"/>
                <w:i w:val="false"/>
                <w:color w:val="000000"/>
                <w:sz w:val="20"/>
              </w:rPr>
              <w:t>
11.2.4.2 адамның психикалық және физикалық денсаулығына виртуалды және кеңейтілген шындықтың әсері туралы айту</w:t>
            </w:r>
            <w:r>
              <w:br/>
            </w:r>
            <w:r>
              <w:rPr>
                <w:rFonts w:ascii="Times New Roman"/>
                <w:b w:val="false"/>
                <w:i w:val="false"/>
                <w:color w:val="000000"/>
                <w:sz w:val="20"/>
              </w:rPr>
              <w:t>
11.2.4.3 бірінші тұлға көрінісімен 3D панорама (виртуалды саяхат) жасау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Ақпараттық процестер және жүйелер</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Ақпараттық технологияларды дамытудағы қазіргі заманғы үрдістер</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10.3.1.1 Машиналық оқыту принциптерін, нейрондық желілерді (нейрондық және синапстар) түсіндіру</w:t>
            </w:r>
            <w:r>
              <w:br/>
            </w:r>
            <w:r>
              <w:rPr>
                <w:rFonts w:ascii="Times New Roman"/>
                <w:b w:val="false"/>
                <w:i w:val="false"/>
                <w:color w:val="000000"/>
                <w:sz w:val="20"/>
              </w:rPr>
              <w:t>
10.3.1.2 өнеркәсіпте, білім беруде, ойын индустриясында, қоғамда жасанды интеллект қолдану саласын сипаттау</w:t>
            </w:r>
            <w:r>
              <w:br/>
            </w:r>
            <w:r>
              <w:rPr>
                <w:rFonts w:ascii="Times New Roman"/>
                <w:b w:val="false"/>
                <w:i w:val="false"/>
                <w:color w:val="000000"/>
                <w:sz w:val="20"/>
              </w:rPr>
              <w:t>
10.3.1.3 Blockchain технологиясының мақсаты мен жұмысын түсіндіру</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11.3.1.1 Қазақстанда цифрландыру процесінің ағымдағы үрдістерін талдау</w:t>
            </w:r>
            <w:r>
              <w:br/>
            </w:r>
            <w:r>
              <w:rPr>
                <w:rFonts w:ascii="Times New Roman"/>
                <w:b w:val="false"/>
                <w:i w:val="false"/>
                <w:color w:val="000000"/>
                <w:sz w:val="20"/>
              </w:rPr>
              <w:t>
11.3.1.2 электрондық үкімет порталының функцияларын сипаттау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Қосымшаларды әзірлеу</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Мобильді қосымшалар</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11.4.1.1 конструкторде ыңғайлы мобильдік қосымшасының интерфейсін құру</w:t>
            </w:r>
            <w:r>
              <w:br/>
            </w:r>
            <w:r>
              <w:rPr>
                <w:rFonts w:ascii="Times New Roman"/>
                <w:b w:val="false"/>
                <w:i w:val="false"/>
                <w:color w:val="000000"/>
                <w:sz w:val="20"/>
              </w:rPr>
              <w:t>
11.4.1.2 кодтың блоктарымен және циклдарымен мобильді қосымшаны жасау</w:t>
            </w:r>
            <w:r>
              <w:br/>
            </w:r>
            <w:r>
              <w:rPr>
                <w:rFonts w:ascii="Times New Roman"/>
                <w:b w:val="false"/>
                <w:i w:val="false"/>
                <w:color w:val="000000"/>
                <w:sz w:val="20"/>
              </w:rPr>
              <w:t>
11.4.1.3 әзірленген мобильді қосымшаны орнату жолын түсіндіру</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IT STARTUP (ай-ти стартап)</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11.4.2.1 Startup түсінігін баяндау</w:t>
            </w:r>
            <w:r>
              <w:br/>
            </w:r>
            <w:r>
              <w:rPr>
                <w:rFonts w:ascii="Times New Roman"/>
                <w:b w:val="false"/>
                <w:i w:val="false"/>
                <w:color w:val="000000"/>
                <w:sz w:val="20"/>
              </w:rPr>
              <w:t>
11.4.2.2 Crowdfunding платформаларының жұмыс істеу қағидаларын сипаттау</w:t>
            </w:r>
            <w:r>
              <w:br/>
            </w:r>
            <w:r>
              <w:rPr>
                <w:rFonts w:ascii="Times New Roman"/>
                <w:b w:val="false"/>
                <w:i w:val="false"/>
                <w:color w:val="000000"/>
                <w:sz w:val="20"/>
              </w:rPr>
              <w:t>
11.4.2.3 өнімді насихаттау және сату жолдарын сипаттау</w:t>
            </w:r>
            <w:r>
              <w:br/>
            </w:r>
            <w:r>
              <w:rPr>
                <w:rFonts w:ascii="Times New Roman"/>
                <w:b w:val="false"/>
                <w:i w:val="false"/>
                <w:color w:val="000000"/>
                <w:sz w:val="20"/>
              </w:rPr>
              <w:t>
11.4.2.4 маркетингтік жарнама жасау (инфографика, бейне)</w:t>
            </w:r>
          </w:p>
        </w:tc>
      </w:tr>
    </w:tbl>
    <w:p>
      <w:pPr>
        <w:spacing w:after="0"/>
        <w:ind w:left="0"/>
        <w:jc w:val="both"/>
      </w:pPr>
      <w:r>
        <w:rPr>
          <w:rFonts w:ascii="Times New Roman"/>
          <w:b w:val="false"/>
          <w:i w:val="false"/>
          <w:color w:val="000000"/>
          <w:sz w:val="28"/>
        </w:rPr>
        <w:t xml:space="preserve">
      15. Осы оқу бағдарламасы </w:t>
      </w:r>
      <w:r>
        <w:rPr>
          <w:rFonts w:ascii="Times New Roman"/>
          <w:b w:val="false"/>
          <w:i w:val="false"/>
          <w:color w:val="000000"/>
          <w:sz w:val="28"/>
        </w:rPr>
        <w:t>қосымшаға</w:t>
      </w:r>
      <w:r>
        <w:rPr>
          <w:rFonts w:ascii="Times New Roman"/>
          <w:b w:val="false"/>
          <w:i w:val="false"/>
          <w:color w:val="000000"/>
          <w:sz w:val="28"/>
        </w:rPr>
        <w:t xml:space="preserve"> сәйкес жалпы орта білім беру деңгейінің қоғамдық-гуманитарлық бағыттағы 10-11-сыныптарына арналған "Информатика" оқу пәнінен жаңартылған мазмұндағы үлгілік оқу бағдарламасының ұзақ мерзімді жоспарына сәйкес іске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 орта білім беру</w:t>
            </w:r>
            <w:r>
              <w:br/>
            </w:r>
            <w:r>
              <w:rPr>
                <w:rFonts w:ascii="Times New Roman"/>
                <w:b w:val="false"/>
                <w:i w:val="false"/>
                <w:color w:val="000000"/>
                <w:sz w:val="20"/>
              </w:rPr>
              <w:t>деңгейінің</w:t>
            </w:r>
            <w:r>
              <w:br/>
            </w:r>
            <w:r>
              <w:rPr>
                <w:rFonts w:ascii="Times New Roman"/>
                <w:b w:val="false"/>
                <w:i w:val="false"/>
                <w:color w:val="000000"/>
                <w:sz w:val="20"/>
              </w:rPr>
              <w:t>Қоғамдық-гуманитарлық</w:t>
            </w:r>
            <w:r>
              <w:br/>
            </w:r>
            <w:r>
              <w:rPr>
                <w:rFonts w:ascii="Times New Roman"/>
                <w:b w:val="false"/>
                <w:i w:val="false"/>
                <w:color w:val="000000"/>
                <w:sz w:val="20"/>
              </w:rPr>
              <w:t>бағытындағы 10-11-</w:t>
            </w:r>
            <w:r>
              <w:br/>
            </w:r>
            <w:r>
              <w:rPr>
                <w:rFonts w:ascii="Times New Roman"/>
                <w:b w:val="false"/>
                <w:i w:val="false"/>
                <w:color w:val="000000"/>
                <w:sz w:val="20"/>
              </w:rPr>
              <w:t>сыныптарына арналған</w:t>
            </w:r>
            <w:r>
              <w:br/>
            </w:r>
            <w:r>
              <w:rPr>
                <w:rFonts w:ascii="Times New Roman"/>
                <w:b w:val="false"/>
                <w:i w:val="false"/>
                <w:color w:val="000000"/>
                <w:sz w:val="20"/>
              </w:rPr>
              <w:t>"Информатика" оқу пәнінен</w:t>
            </w:r>
            <w:r>
              <w:br/>
            </w:r>
            <w:r>
              <w:rPr>
                <w:rFonts w:ascii="Times New Roman"/>
                <w:b w:val="false"/>
                <w:i w:val="false"/>
                <w:color w:val="000000"/>
                <w:sz w:val="20"/>
              </w:rPr>
              <w:t>жаңартылған мазмұндағы</w:t>
            </w:r>
            <w:r>
              <w:br/>
            </w:r>
            <w:r>
              <w:rPr>
                <w:rFonts w:ascii="Times New Roman"/>
                <w:b w:val="false"/>
                <w:i w:val="false"/>
                <w:color w:val="000000"/>
                <w:sz w:val="20"/>
              </w:rPr>
              <w:t>үлгілік оқу бағдарламасына</w:t>
            </w:r>
            <w:r>
              <w:br/>
            </w:r>
            <w:r>
              <w:rPr>
                <w:rFonts w:ascii="Times New Roman"/>
                <w:b w:val="false"/>
                <w:i w:val="false"/>
                <w:color w:val="000000"/>
                <w:sz w:val="20"/>
              </w:rPr>
              <w:t>қосымша</w:t>
            </w:r>
          </w:p>
        </w:tc>
      </w:tr>
    </w:tbl>
    <w:bookmarkStart w:name="z16" w:id="17"/>
    <w:p>
      <w:pPr>
        <w:spacing w:after="0"/>
        <w:ind w:left="0"/>
        <w:jc w:val="left"/>
      </w:pPr>
      <w:r>
        <w:rPr>
          <w:rFonts w:ascii="Times New Roman"/>
          <w:b/>
          <w:i w:val="false"/>
          <w:color w:val="000000"/>
        </w:rPr>
        <w:t xml:space="preserve"> Жалпы орта білім беру деңгейінің қоғамдық-гуманитарлық бағыттағы 10-11-сыныптарына арналған "Информатика" оқу пәнінен жаңартылған мазмұн бойынша үлгілік оқу бағдарламасын жүзеге асыру бойынша ұзақ мерзімді жоспар</w:t>
      </w:r>
    </w:p>
    <w:bookmarkEnd w:id="17"/>
    <w:p>
      <w:pPr>
        <w:spacing w:after="0"/>
        <w:ind w:left="0"/>
        <w:jc w:val="both"/>
      </w:pPr>
      <w:r>
        <w:rPr>
          <w:rFonts w:ascii="Times New Roman"/>
          <w:b w:val="false"/>
          <w:i w:val="false"/>
          <w:color w:val="000000"/>
          <w:sz w:val="28"/>
        </w:rPr>
        <w:t xml:space="preserve">
      1) 10-сынып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0"/>
        <w:gridCol w:w="2799"/>
        <w:gridCol w:w="5221"/>
      </w:tblGrid>
      <w:tr>
        <w:trPr>
          <w:trHeight w:val="30" w:hRule="atLeast"/>
        </w:trPr>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 мазмұны</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r>
      <w:tr>
        <w:trPr>
          <w:trHeight w:val="30" w:hRule="atLeast"/>
        </w:trPr>
        <w:tc>
          <w:tcPr>
            <w:tcW w:w="4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10.1A</w:t>
            </w:r>
            <w:r>
              <w:br/>
            </w:r>
            <w:r>
              <w:rPr>
                <w:rFonts w:ascii="Times New Roman"/>
                <w:b w:val="false"/>
                <w:i w:val="false"/>
                <w:color w:val="000000"/>
                <w:sz w:val="20"/>
              </w:rPr>
              <w:t>
 Ақпараттық қауіпсіздік</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10.1.2.1 "ақпарат қауіпсіздігі", "құпиялылық" және "тұтастық" терминдерінің мағынасын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қорғау әдістері</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10.1.2.2 қауіпсіздік шараларын, оның ішінде түсініктерді сипаттаңыз: деректерді резервтік көшіру және шифрлау</w:t>
            </w:r>
          </w:p>
        </w:tc>
      </w:tr>
      <w:tr>
        <w:trPr>
          <w:trHeight w:val="30" w:hRule="atLeast"/>
        </w:trPr>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 идентификациялау әдістері</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10.1.2.3 әртүрлі сәйкестендіру әдістерін қолдануды дәйектеу</w:t>
            </w:r>
          </w:p>
        </w:tc>
      </w:tr>
      <w:tr>
        <w:trPr>
          <w:trHeight w:val="30" w:hRule="atLeast"/>
        </w:trPr>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10.1B Бейне контент құру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Бейнемен жұмыс істеуге арналған программалар</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10.2.2.3 бейнемен жұмыс істеу үшін бағдарламалардың мүмкіндіктерін салыстыру</w:t>
            </w:r>
          </w:p>
        </w:tc>
      </w:tr>
      <w:tr>
        <w:trPr>
          <w:trHeight w:val="30" w:hRule="atLeast"/>
        </w:trPr>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 түсіру</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10.2.2.1 бейнемонтаж және бейнежазбаның негізгі қағидаларын қадағалау</w:t>
            </w:r>
          </w:p>
        </w:tc>
      </w:tr>
      <w:tr>
        <w:trPr>
          <w:trHeight w:val="30" w:hRule="atLeast"/>
        </w:trPr>
        <w:tc>
          <w:tcPr>
            <w:tcW w:w="4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Бейнемонтаждаудың ережесі</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10.2.2.1 бейнемонтаж және бейнежазбаның негізгі қағидаларын қадағалау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Бейнені конвертациялау (түрлендіру)</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10.2.2.2 бейне клиптерді өз сценарийіңізге сәйкес өңдеп, дыбыстарды, суреттерді, әсерлерді, өтулерді және мәтінді қосу</w:t>
            </w:r>
          </w:p>
        </w:tc>
      </w:tr>
      <w:tr>
        <w:trPr>
          <w:trHeight w:val="30" w:hRule="atLeast"/>
        </w:trPr>
        <w:tc>
          <w:tcPr>
            <w:tcW w:w="0" w:type="auto"/>
            <w:vMerge/>
            <w:tcBorders>
              <w:top w:val="nil"/>
              <w:left w:val="single" w:color="cfcfcf" w:sz="5"/>
              <w:bottom w:val="single" w:color="cfcfcf" w:sz="5"/>
              <w:right w:val="single" w:color="cfcfcf" w:sz="5"/>
            </w:tcBorders>
          </w:tcP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әзірлеу және қорғау</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10.2.2.1 бейнемонтаж және бейнежазбаның негізгі қағидаларын қадағалау</w:t>
            </w:r>
            <w:r>
              <w:br/>
            </w:r>
            <w:r>
              <w:rPr>
                <w:rFonts w:ascii="Times New Roman"/>
                <w:b w:val="false"/>
                <w:i w:val="false"/>
                <w:color w:val="000000"/>
                <w:sz w:val="20"/>
              </w:rPr>
              <w:t>
10.2.2.2 бейне клиптерді өз сценарийіңізге сәйкес өңдеп, дыбыстарды, суреттерді, әсерлерді, өтулерді және мәтінді қосу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w:t>
            </w:r>
          </w:p>
        </w:tc>
      </w:tr>
      <w:tr>
        <w:trPr>
          <w:trHeight w:val="30" w:hRule="atLeast"/>
        </w:trPr>
        <w:tc>
          <w:tcPr>
            <w:tcW w:w="4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теориясы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Біздің өміріміздегі дизайн</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10.2.1.1 "Дизайн", "қолдану" ұғымдардың түсіндіру </w:t>
            </w:r>
            <w:r>
              <w:br/>
            </w:r>
            <w:r>
              <w:rPr>
                <w:rFonts w:ascii="Times New Roman"/>
                <w:b w:val="false"/>
                <w:i w:val="false"/>
                <w:color w:val="000000"/>
                <w:sz w:val="20"/>
              </w:rPr>
              <w:t>
10.2.1.2 түрлер бойынша көрнекі дизайнды жіктеу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дизайн" принципі</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10.2.1.3 ақпараттарды қабылдау принциптері жобада қалай іске асырылатынын түсіндіру </w:t>
            </w:r>
            <w:r>
              <w:br/>
            </w:r>
            <w:r>
              <w:rPr>
                <w:rFonts w:ascii="Times New Roman"/>
                <w:b w:val="false"/>
                <w:i w:val="false"/>
                <w:color w:val="000000"/>
                <w:sz w:val="20"/>
              </w:rPr>
              <w:t>
10.2.1.4 "жақсы дизайн" қағидаттарын іске асыру (ыңғайлылық, қарапайымдылық және т.б.)</w:t>
            </w:r>
          </w:p>
        </w:tc>
      </w:tr>
      <w:tr>
        <w:trPr>
          <w:trHeight w:val="30" w:hRule="atLeast"/>
        </w:trPr>
        <w:tc>
          <w:tcPr>
            <w:tcW w:w="0" w:type="auto"/>
            <w:vMerge/>
            <w:tcBorders>
              <w:top w:val="nil"/>
              <w:left w:val="single" w:color="cfcfcf" w:sz="5"/>
              <w:bottom w:val="single" w:color="cfcfcf" w:sz="5"/>
              <w:right w:val="single" w:color="cfcfcf" w:sz="5"/>
            </w:tcBorders>
          </w:tcP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Веб-бетке арналған графика</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10.2.1.5 сурет файл форматтары арасындағы айырмашылықты түсіндіру </w:t>
            </w:r>
            <w:r>
              <w:br/>
            </w:r>
            <w:r>
              <w:rPr>
                <w:rFonts w:ascii="Times New Roman"/>
                <w:b w:val="false"/>
                <w:i w:val="false"/>
                <w:color w:val="000000"/>
                <w:sz w:val="20"/>
              </w:rPr>
              <w:t>
10.2.1.6 графикалық файлдарды түрлендіру қажеттілігін түсіндіру</w:t>
            </w:r>
          </w:p>
        </w:tc>
      </w:tr>
      <w:tr>
        <w:trPr>
          <w:trHeight w:val="30" w:hRule="atLeast"/>
        </w:trPr>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Сайт дизайнын әзірлеу</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10.2.1.7 Веб-эргономиканың ерекшеліктерін ескере отырып, графикалық редактор арқылы сайттың дизайн-макетін жасау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r>
      <w:tr>
        <w:trPr>
          <w:trHeight w:val="30" w:hRule="atLeast"/>
        </w:trPr>
        <w:tc>
          <w:tcPr>
            <w:tcW w:w="4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10.3А</w:t>
            </w:r>
            <w:r>
              <w:br/>
            </w:r>
            <w:r>
              <w:rPr>
                <w:rFonts w:ascii="Times New Roman"/>
                <w:b w:val="false"/>
                <w:i w:val="false"/>
                <w:color w:val="000000"/>
                <w:sz w:val="20"/>
              </w:rPr>
              <w:t>
Веб-жобалау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Сайттың картасы </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10.2.1.7 Веб-эргономиканың ерекшеліктерін ескере отырып, графикалық редактор арқылы сайттың дизайн-макетін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Сайттың басты беті</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10.2.3.1 сайттар конструкторын қолданып веб-сайт жасау</w:t>
            </w:r>
          </w:p>
        </w:tc>
      </w:tr>
      <w:tr>
        <w:trPr>
          <w:trHeight w:val="30" w:hRule="atLeast"/>
        </w:trPr>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10.2.3.1 сайттар конструкторын қолданып веб-сайт жасау</w:t>
            </w:r>
          </w:p>
        </w:tc>
      </w:tr>
      <w:tr>
        <w:trPr>
          <w:trHeight w:val="30" w:hRule="atLeast"/>
        </w:trPr>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Веб-беттегі мультимедия</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10.2.3.2 мультимедианы веб-бетте орналастыру (дыбыс және бейне)</w:t>
            </w:r>
          </w:p>
        </w:tc>
      </w:tr>
      <w:tr>
        <w:trPr>
          <w:trHeight w:val="30" w:hRule="atLeast"/>
        </w:trPr>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Сайтты жариялау</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10.2.3.4 сайтты жариялау үшін файлды алмастырғышты пайдалану</w:t>
            </w:r>
          </w:p>
        </w:tc>
      </w:tr>
      <w:tr>
        <w:trPr>
          <w:trHeight w:val="30" w:hRule="atLeast"/>
        </w:trPr>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Сайтты насихаттау</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10.2.3.3 веб-сайтты насихаттау әдістерін сипаттау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r>
      <w:tr>
        <w:trPr>
          <w:trHeight w:val="30" w:hRule="atLeast"/>
        </w:trPr>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10.4А Жасанды интеллект және Blockchain технологиясы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Машиналық оқыту принциптері</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10.3.1.1 машиналық оқыту принциптерін, нейрондық желілерді (нейрондық және синапстар) түсіндіру</w:t>
            </w:r>
          </w:p>
        </w:tc>
      </w:tr>
      <w:tr>
        <w:trPr>
          <w:trHeight w:val="30" w:hRule="atLeast"/>
        </w:trPr>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Нейронды желілердің жұмысы және ұйымдастыру принциптері</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10.3.1.1 машиналық оқыту принциптерін, нейрондық желілерді (нейрондық және синапстар) түсіндіру</w:t>
            </w:r>
          </w:p>
        </w:tc>
      </w:tr>
      <w:tr>
        <w:trPr>
          <w:trHeight w:val="30" w:hRule="atLeast"/>
        </w:trPr>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интеллектіні қолдану саласы</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10.3.1.2 өнеркәсіпте, білім беруде, ойын индустриясында, қоғамда жасанды интеллект қолдану саласын сипаттау</w:t>
            </w:r>
          </w:p>
        </w:tc>
      </w:tr>
      <w:tr>
        <w:trPr>
          <w:trHeight w:val="30" w:hRule="atLeast"/>
        </w:trPr>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Blockchain технологиясы</w:t>
            </w:r>
          </w:p>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10.3.1.3 Blockchain технологиясының мақсаты мен жұмысын түсіндіру</w:t>
            </w:r>
          </w:p>
        </w:tc>
      </w:tr>
    </w:tbl>
    <w:p>
      <w:pPr>
        <w:spacing w:after="0"/>
        <w:ind w:left="0"/>
        <w:jc w:val="both"/>
      </w:pPr>
      <w:r>
        <w:rPr>
          <w:rFonts w:ascii="Times New Roman"/>
          <w:b w:val="false"/>
          <w:i w:val="false"/>
          <w:color w:val="000000"/>
          <w:sz w:val="28"/>
        </w:rPr>
        <w:t xml:space="preserve">
      2) 11-сынып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6"/>
        <w:gridCol w:w="1657"/>
        <w:gridCol w:w="8487"/>
      </w:tblGrid>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 мазмұны</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Бұлттық технологиялар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Бұлттық технологияны іскерлік саласында қолдану</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 бұлтты технологияның не екенін түсіндіру</w:t>
            </w:r>
            <w:r>
              <w:br/>
            </w:r>
            <w:r>
              <w:rPr>
                <w:rFonts w:ascii="Times New Roman"/>
                <w:b w:val="false"/>
                <w:i w:val="false"/>
                <w:color w:val="000000"/>
                <w:sz w:val="20"/>
              </w:rPr>
              <w:t xml:space="preserve">
11.1.1.2 жалпыға қолжетімділікке арналған файлдарды (мәтіндік құжаттар, күнтізбелер, презентациялар, кестелер) қолдану, қашықтан және бірлесіп өңдеу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w:t>
            </w:r>
          </w:p>
        </w:tc>
      </w:tr>
      <w:tr>
        <w:trPr>
          <w:trHeight w:val="30" w:hRule="atLeast"/>
        </w:trPr>
        <w:tc>
          <w:tcPr>
            <w:tcW w:w="2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11.2А</w:t>
            </w:r>
            <w:r>
              <w:br/>
            </w:r>
            <w:r>
              <w:rPr>
                <w:rFonts w:ascii="Times New Roman"/>
                <w:b w:val="false"/>
                <w:i w:val="false"/>
                <w:color w:val="000000"/>
                <w:sz w:val="20"/>
              </w:rPr>
              <w:t>
3D – модельдеу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Виртуалды және кеңейтілген шындық</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11.2.4.1 виртуалды және кеңейтілген шындықтың мақсатын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Виртуалды шындықтағы адам</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11.2.4.2 адамның психикалық және физикалық денсаулығына виртуалды және кеңейтілген шындықтың әсері туралы 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Виртуалды тур</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11.2.4.3 бірінші тұлғадан көрінісі бар 3D панорама (виртуалды саяхат) жасау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10.3В Мобильді қосымшалар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қосымшаларды құру</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11.4.1.1 конструкторде ыңғайлы мобильдік қосымшасының интерфейсін құру </w:t>
            </w:r>
            <w:r>
              <w:br/>
            </w:r>
            <w:r>
              <w:rPr>
                <w:rFonts w:ascii="Times New Roman"/>
                <w:b w:val="false"/>
                <w:i w:val="false"/>
                <w:color w:val="000000"/>
                <w:sz w:val="20"/>
              </w:rPr>
              <w:t xml:space="preserve">
11.4.1.2 кодтың блоктарымен және циклдарымен мобильді қосымшаны жасау </w:t>
            </w:r>
            <w:r>
              <w:br/>
            </w:r>
            <w:r>
              <w:rPr>
                <w:rFonts w:ascii="Times New Roman"/>
                <w:b w:val="false"/>
                <w:i w:val="false"/>
                <w:color w:val="000000"/>
                <w:sz w:val="20"/>
              </w:rPr>
              <w:t>
11.4.1.3 әзірленген мобильді қосымшаны орнату жолын түсіндіру</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11.3В IT Startup</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Өзіңнің Startup-ыңды қалай іске қосу керек</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11.4.2.1 Startup түсінігін баяндау;</w:t>
            </w:r>
            <w:r>
              <w:br/>
            </w:r>
            <w:r>
              <w:rPr>
                <w:rFonts w:ascii="Times New Roman"/>
                <w:b w:val="false"/>
                <w:i w:val="false"/>
                <w:color w:val="000000"/>
                <w:sz w:val="20"/>
              </w:rPr>
              <w:t>
11.4.2.2 Crowdfunding платформаларының жұмыс істеу қағидаларын сипаттау</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алға жылжыту</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11.4.2.3 өнімді насихаттау және сату жолдарын сипаттау</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 Startup және жарнама</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11.4.2.4 маркетингтік жарнама жасау (инфографика, бейне)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11.4B Сандық сауаттылық</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цифрлау</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11.3.1.1 Қазақстанда цифрландыру процесінің ағымдағы үрдістерін талдау</w:t>
            </w:r>
          </w:p>
        </w:tc>
      </w:tr>
      <w:tr>
        <w:trPr>
          <w:trHeight w:val="30" w:hRule="atLeast"/>
        </w:trPr>
        <w:tc>
          <w:tcPr>
            <w:tcW w:w="2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Ақпараттарды құқылы қорғау</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 ақпараттарды және зияткерлік меншікті (1996 жылғы 10 маусымдағы "Авторлық құқық және сабақтас құқықтар туралы", 2015 жылғы 16 қарашадағы "Ақпаратқа қол жеткізу туралы", 2003 жылғы 7 қаңтарғы "Электрондық құжат және электрондық цифрлық қолтаңба туралы" Қазақстан Республикасының Заңдары) қорғаудың қажеттілігін негіздеу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цифрлық қолтаңба және сертификат</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11.1.2.2 электрондық цифрлық қолтаңбаның және сертификаттың мақсатын сипаттау</w:t>
            </w:r>
            <w:r>
              <w:br/>
            </w:r>
            <w:r>
              <w:rPr>
                <w:rFonts w:ascii="Times New Roman"/>
                <w:b w:val="false"/>
                <w:i w:val="false"/>
                <w:color w:val="000000"/>
                <w:sz w:val="20"/>
              </w:rPr>
              <w:t>
11.1.2.3 электрондық үкімет порталында электрондық цифрлық қолтаңбаны қолдану</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үкімет</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11.3.1.2 электрондық үкімет порталының функцияларын сипаттау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17 қазандағы</w:t>
            </w:r>
            <w:r>
              <w:br/>
            </w:r>
            <w:r>
              <w:rPr>
                <w:rFonts w:ascii="Times New Roman"/>
                <w:b w:val="false"/>
                <w:i w:val="false"/>
                <w:color w:val="000000"/>
                <w:sz w:val="20"/>
              </w:rPr>
              <w:t>№ 576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w:t>
            </w:r>
            <w:r>
              <w:br/>
            </w:r>
            <w:r>
              <w:rPr>
                <w:rFonts w:ascii="Times New Roman"/>
                <w:b w:val="false"/>
                <w:i w:val="false"/>
                <w:color w:val="000000"/>
                <w:sz w:val="20"/>
              </w:rPr>
              <w:t>90-қосымша</w:t>
            </w:r>
          </w:p>
        </w:tc>
      </w:tr>
    </w:tbl>
    <w:bookmarkStart w:name="z19" w:id="18"/>
    <w:p>
      <w:pPr>
        <w:spacing w:after="0"/>
        <w:ind w:left="0"/>
        <w:jc w:val="left"/>
      </w:pPr>
      <w:r>
        <w:rPr>
          <w:rFonts w:ascii="Times New Roman"/>
          <w:b/>
          <w:i w:val="false"/>
          <w:color w:val="000000"/>
        </w:rPr>
        <w:t xml:space="preserve"> Жалпы орта білім беру деңгейінің 10-11-сыныптарына арналған жаратылыстану-математика бағытындағы "Информатика" пәнінен жаңартылған мазмұн бойынша үлгілік оқу бағдарламасы</w:t>
      </w:r>
    </w:p>
    <w:bookmarkEnd w:id="18"/>
    <w:bookmarkStart w:name="z20" w:id="19"/>
    <w:p>
      <w:pPr>
        <w:spacing w:after="0"/>
        <w:ind w:left="0"/>
        <w:jc w:val="left"/>
      </w:pPr>
      <w:r>
        <w:rPr>
          <w:rFonts w:ascii="Times New Roman"/>
          <w:b/>
          <w:i w:val="false"/>
          <w:color w:val="000000"/>
        </w:rPr>
        <w:t xml:space="preserve"> 1-тарау. Жалпы ережелер</w:t>
      </w:r>
    </w:p>
    <w:bookmarkEnd w:id="19"/>
    <w:p>
      <w:pPr>
        <w:spacing w:after="0"/>
        <w:ind w:left="0"/>
        <w:jc w:val="both"/>
      </w:pPr>
      <w:r>
        <w:rPr>
          <w:rFonts w:ascii="Times New Roman"/>
          <w:b w:val="false"/>
          <w:i w:val="false"/>
          <w:color w:val="000000"/>
          <w:sz w:val="28"/>
        </w:rPr>
        <w:t xml:space="preserve">
      1. Жалпы орта білім беру деңгейінің 10-11-сыныптарына арналған "Информатика" пәнінен жаңартылған мазмұн бойынша үлгілік оқу бағдарламасы (бұдан әрі - Бағдарлама) "Білім туралы" 2007 жылғы 27 шілдедегі Қазақстан Республикасы Заңының 5-бабының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әзірленген.</w:t>
      </w:r>
    </w:p>
    <w:p>
      <w:pPr>
        <w:spacing w:after="0"/>
        <w:ind w:left="0"/>
        <w:jc w:val="both"/>
      </w:pPr>
      <w:r>
        <w:rPr>
          <w:rFonts w:ascii="Times New Roman"/>
          <w:b w:val="false"/>
          <w:i w:val="false"/>
          <w:color w:val="000000"/>
          <w:sz w:val="28"/>
        </w:rPr>
        <w:t>
      2. "Информатика" пәні бойынша оқу бағдарламасының мақсаттары білім алушыларға заманауи технологияларды сапалы қолдану үшін дағдыларды, білімді түсіну мен дұрыс үйрету болып табылады. Информатика пәнінің оқу бағдарламасы білім алушылардың кез келген жаста университетке түсу үшін қажетті деңгейде компьютерлердің қалай жұмыс істейтінін түсінуіне және жүйелерді талдауына, шешімдерді, бағдарламалық қосымшаларды жобалауына, жүйелерді дамытуына және қол жеткізілген нәтижелерді бағалауына бағытталған.</w:t>
      </w:r>
    </w:p>
    <w:p>
      <w:pPr>
        <w:spacing w:after="0"/>
        <w:ind w:left="0"/>
        <w:jc w:val="both"/>
      </w:pPr>
      <w:r>
        <w:rPr>
          <w:rFonts w:ascii="Times New Roman"/>
          <w:b w:val="false"/>
          <w:i w:val="false"/>
          <w:color w:val="000000"/>
          <w:sz w:val="28"/>
        </w:rPr>
        <w:t>
      3. "Информатика" пәнін оқу мақсаты білім алушылардың оқуы мен жұмысында компьютерлік технологияларды пайдалану дағдыларын қамтамасыз ету болып табылады. Білім алушыларға пайдалану үшін ең жақсы қосымшаларды анықтау барысында саналы түрде таңдау жасау мүмкіндігі берілу керек. Бағдарламаның басқа мақсаты білім алушыларға ақпараттық технологияларды пайдалану саласында терең білім беруді және бағдарламалық құралдар ғылыми, коммерциялық, инженерлік және мәдени дамуды қолдау үшін пайдаланылатынын түсіндіруді қамтамасыз ету болып табылады.</w:t>
      </w:r>
    </w:p>
    <w:p>
      <w:pPr>
        <w:spacing w:after="0"/>
        <w:ind w:left="0"/>
        <w:jc w:val="both"/>
      </w:pPr>
      <w:r>
        <w:rPr>
          <w:rFonts w:ascii="Times New Roman"/>
          <w:b w:val="false"/>
          <w:i w:val="false"/>
          <w:color w:val="000000"/>
          <w:sz w:val="28"/>
        </w:rPr>
        <w:t>
      4. Негізгі міндеттері:</w:t>
      </w:r>
    </w:p>
    <w:p>
      <w:pPr>
        <w:spacing w:after="0"/>
        <w:ind w:left="0"/>
        <w:jc w:val="both"/>
      </w:pPr>
      <w:r>
        <w:rPr>
          <w:rFonts w:ascii="Times New Roman"/>
          <w:b w:val="false"/>
          <w:i w:val="false"/>
          <w:color w:val="000000"/>
          <w:sz w:val="28"/>
        </w:rPr>
        <w:t>
      1) білім алушылардың ақпараттық процестердің қоғамдағы рөлі жайлы, сондай-ақ ақпараттық технологияларды пайдаланудың техникалық мүмкіндіктері мен перспективалары туралы түсінігін қалыптастыру;</w:t>
      </w:r>
    </w:p>
    <w:p>
      <w:pPr>
        <w:spacing w:after="0"/>
        <w:ind w:left="0"/>
        <w:jc w:val="both"/>
      </w:pPr>
      <w:r>
        <w:rPr>
          <w:rFonts w:ascii="Times New Roman"/>
          <w:b w:val="false"/>
          <w:i w:val="false"/>
          <w:color w:val="000000"/>
          <w:sz w:val="28"/>
        </w:rPr>
        <w:t>
      2) білім алушыларға жүйені талдау, шешім ұсыну, бағдарламалық қосымшалар жасау, оларды дамытып жетілдіру, сонымен қатар, өздерінің өнімдерін бағалау мүмкіндігін беру мақсатында компьютердің жұмыс істеуінің негізгі қағидаларын түсінуін қамтамасыз ету;</w:t>
      </w:r>
    </w:p>
    <w:p>
      <w:pPr>
        <w:spacing w:after="0"/>
        <w:ind w:left="0"/>
        <w:jc w:val="both"/>
      </w:pPr>
      <w:r>
        <w:rPr>
          <w:rFonts w:ascii="Times New Roman"/>
          <w:b w:val="false"/>
          <w:i w:val="false"/>
          <w:color w:val="000000"/>
          <w:sz w:val="28"/>
        </w:rPr>
        <w:t>
      3) талдау, абстракция, үлгілеу мен программалау арқылы білім алушыларға әртүрлі тапсырмаларды шешуді үйрету;</w:t>
      </w:r>
    </w:p>
    <w:p>
      <w:pPr>
        <w:spacing w:after="0"/>
        <w:ind w:left="0"/>
        <w:jc w:val="both"/>
      </w:pPr>
      <w:r>
        <w:rPr>
          <w:rFonts w:ascii="Times New Roman"/>
          <w:b w:val="false"/>
          <w:i w:val="false"/>
          <w:color w:val="000000"/>
          <w:sz w:val="28"/>
        </w:rPr>
        <w:t>
      4) білім алушылардың логикалық, алгоритмдік, сондай-ақ, жалпылау және үйлестік тапсырмаларды құрамдас бөліктерге бөлу және ортақ заңдылықтарды табу, қойылған міндеттерді орындауға қажетті тиімді және рационалды тәсілдер табу сияқты қамтитын есептік ойлау қабілетін дамыту;</w:t>
      </w:r>
    </w:p>
    <w:p>
      <w:pPr>
        <w:spacing w:after="0"/>
        <w:ind w:left="0"/>
        <w:jc w:val="both"/>
      </w:pPr>
      <w:r>
        <w:rPr>
          <w:rFonts w:ascii="Times New Roman"/>
          <w:b w:val="false"/>
          <w:i w:val="false"/>
          <w:color w:val="000000"/>
          <w:sz w:val="28"/>
        </w:rPr>
        <w:t>
      5) білім алушылардың ақпараттық мәдениетін қалыптастыру – жалпы ережелерді ұстану және жеке тұлға мен бүкіл Қазақстандық қауымның мүддесінде әрекет ету;</w:t>
      </w:r>
    </w:p>
    <w:p>
      <w:pPr>
        <w:spacing w:after="0"/>
        <w:ind w:left="0"/>
        <w:jc w:val="both"/>
      </w:pPr>
      <w:r>
        <w:rPr>
          <w:rFonts w:ascii="Times New Roman"/>
          <w:b w:val="false"/>
          <w:i w:val="false"/>
          <w:color w:val="000000"/>
          <w:sz w:val="28"/>
        </w:rPr>
        <w:t>
      6) білім алушылардың пән аясында академиялық тілді меңгеруіне және терминологиялық лексиканы байытуға жағдай жасау;</w:t>
      </w:r>
    </w:p>
    <w:p>
      <w:pPr>
        <w:spacing w:after="0"/>
        <w:ind w:left="0"/>
        <w:jc w:val="both"/>
      </w:pPr>
      <w:r>
        <w:rPr>
          <w:rFonts w:ascii="Times New Roman"/>
          <w:b w:val="false"/>
          <w:i w:val="false"/>
          <w:color w:val="000000"/>
          <w:sz w:val="28"/>
        </w:rPr>
        <w:t>
      7) есептеуіш платформалар негізінде басқарылатын электрондық құрылғыларды құру, құру, программалаудың тәсілдері және қағидаттарымен білім алушыларды таныстыру;</w:t>
      </w:r>
    </w:p>
    <w:p>
      <w:pPr>
        <w:spacing w:after="0"/>
        <w:ind w:left="0"/>
        <w:jc w:val="both"/>
      </w:pPr>
      <w:r>
        <w:rPr>
          <w:rFonts w:ascii="Times New Roman"/>
          <w:b w:val="false"/>
          <w:i w:val="false"/>
          <w:color w:val="000000"/>
          <w:sz w:val="28"/>
        </w:rPr>
        <w:t>
      8) қазіргі таңдағы программалау ортасында программалау дағдыларын дамыту;</w:t>
      </w:r>
    </w:p>
    <w:p>
      <w:pPr>
        <w:spacing w:after="0"/>
        <w:ind w:left="0"/>
        <w:jc w:val="both"/>
      </w:pPr>
      <w:r>
        <w:rPr>
          <w:rFonts w:ascii="Times New Roman"/>
          <w:b w:val="false"/>
          <w:i w:val="false"/>
          <w:color w:val="000000"/>
          <w:sz w:val="28"/>
        </w:rPr>
        <w:t>
      9) тәжірибеде қолдану арқылы білімді тереңдету және оқуға деген ынтаны арттыру;</w:t>
      </w:r>
    </w:p>
    <w:p>
      <w:pPr>
        <w:spacing w:after="0"/>
        <w:ind w:left="0"/>
        <w:jc w:val="both"/>
      </w:pPr>
      <w:r>
        <w:rPr>
          <w:rFonts w:ascii="Times New Roman"/>
          <w:b w:val="false"/>
          <w:i w:val="false"/>
          <w:color w:val="000000"/>
          <w:sz w:val="28"/>
        </w:rPr>
        <w:t>
      10) әртүрлі білім саласында (математика, физика, информатика) алған білімдерін кіріктіріп қолдану;</w:t>
      </w:r>
    </w:p>
    <w:p>
      <w:pPr>
        <w:spacing w:after="0"/>
        <w:ind w:left="0"/>
        <w:jc w:val="both"/>
      </w:pPr>
      <w:r>
        <w:rPr>
          <w:rFonts w:ascii="Times New Roman"/>
          <w:b w:val="false"/>
          <w:i w:val="false"/>
          <w:color w:val="000000"/>
          <w:sz w:val="28"/>
        </w:rPr>
        <w:t>
      11) ғылыми-техникалық әзірлемелерге деген қызығушылықтарын дамыту;</w:t>
      </w:r>
    </w:p>
    <w:p>
      <w:pPr>
        <w:spacing w:after="0"/>
        <w:ind w:left="0"/>
        <w:jc w:val="both"/>
      </w:pPr>
      <w:r>
        <w:rPr>
          <w:rFonts w:ascii="Times New Roman"/>
          <w:b w:val="false"/>
          <w:i w:val="false"/>
          <w:color w:val="000000"/>
          <w:sz w:val="28"/>
        </w:rPr>
        <w:t>
      12) білім алушылардың шығармашылық қабілеттерін дамыту.</w:t>
      </w:r>
    </w:p>
    <w:bookmarkStart w:name="z21" w:id="20"/>
    <w:p>
      <w:pPr>
        <w:spacing w:after="0"/>
        <w:ind w:left="0"/>
        <w:jc w:val="left"/>
      </w:pPr>
      <w:r>
        <w:rPr>
          <w:rFonts w:ascii="Times New Roman"/>
          <w:b/>
          <w:i w:val="false"/>
          <w:color w:val="000000"/>
        </w:rPr>
        <w:t xml:space="preserve"> 2-тарау. "Информатика" пәнінің мазмұнын ұйымдастыру</w:t>
      </w:r>
    </w:p>
    <w:bookmarkEnd w:id="20"/>
    <w:p>
      <w:pPr>
        <w:spacing w:after="0"/>
        <w:ind w:left="0"/>
        <w:jc w:val="both"/>
      </w:pPr>
      <w:r>
        <w:rPr>
          <w:rFonts w:ascii="Times New Roman"/>
          <w:b w:val="false"/>
          <w:i w:val="false"/>
          <w:color w:val="000000"/>
          <w:sz w:val="28"/>
        </w:rPr>
        <w:t>
      5. "Информатика" оқу пәні бойынша оқу жүктемесінің көлемі:</w:t>
      </w:r>
    </w:p>
    <w:p>
      <w:pPr>
        <w:spacing w:after="0"/>
        <w:ind w:left="0"/>
        <w:jc w:val="both"/>
      </w:pPr>
      <w:r>
        <w:rPr>
          <w:rFonts w:ascii="Times New Roman"/>
          <w:b w:val="false"/>
          <w:i w:val="false"/>
          <w:color w:val="000000"/>
          <w:sz w:val="28"/>
        </w:rPr>
        <w:t>
      1) 10-сыныпта – аптасына 2 сағатты, оқу жылында 68 сағатты.</w:t>
      </w:r>
    </w:p>
    <w:p>
      <w:pPr>
        <w:spacing w:after="0"/>
        <w:ind w:left="0"/>
        <w:jc w:val="both"/>
      </w:pPr>
      <w:r>
        <w:rPr>
          <w:rFonts w:ascii="Times New Roman"/>
          <w:b w:val="false"/>
          <w:i w:val="false"/>
          <w:color w:val="000000"/>
          <w:sz w:val="28"/>
        </w:rPr>
        <w:t>
      2) 11-сыныпта – аптасына 2 сағатты, оқу жылында 68 сағатты құрайды.</w:t>
      </w:r>
    </w:p>
    <w:p>
      <w:pPr>
        <w:spacing w:after="0"/>
        <w:ind w:left="0"/>
        <w:jc w:val="both"/>
      </w:pPr>
      <w:r>
        <w:rPr>
          <w:rFonts w:ascii="Times New Roman"/>
          <w:b w:val="false"/>
          <w:i w:val="false"/>
          <w:color w:val="000000"/>
          <w:sz w:val="28"/>
        </w:rPr>
        <w:t>
      6. Оқу пәнінің мазмұны оқыту бөлімдерінен тұрады. Бөлімшелер күтілетін нәтижелер: дағды немесе білік, білім немесе түсінік түрінде сыныптар бойынша оқыту мақсаттарын қамтитын әр бөлім бөлімшелерге бөлінген.</w:t>
      </w:r>
    </w:p>
    <w:p>
      <w:pPr>
        <w:spacing w:after="0"/>
        <w:ind w:left="0"/>
        <w:jc w:val="both"/>
      </w:pPr>
      <w:r>
        <w:rPr>
          <w:rFonts w:ascii="Times New Roman"/>
          <w:b w:val="false"/>
          <w:i w:val="false"/>
          <w:color w:val="000000"/>
          <w:sz w:val="28"/>
        </w:rPr>
        <w:t>
      7. Жаратылыстану-математика бағытындағы "Информатика" оқу пәнінің базалық мазмұны 6 бөлімді қамтиды:</w:t>
      </w:r>
    </w:p>
    <w:p>
      <w:pPr>
        <w:spacing w:after="0"/>
        <w:ind w:left="0"/>
        <w:jc w:val="both"/>
      </w:pPr>
      <w:r>
        <w:rPr>
          <w:rFonts w:ascii="Times New Roman"/>
          <w:b w:val="false"/>
          <w:i w:val="false"/>
          <w:color w:val="000000"/>
          <w:sz w:val="28"/>
        </w:rPr>
        <w:t>
      1) аппараттық және программалық қамтамасыз ету;</w:t>
      </w:r>
    </w:p>
    <w:p>
      <w:pPr>
        <w:spacing w:after="0"/>
        <w:ind w:left="0"/>
        <w:jc w:val="both"/>
      </w:pPr>
      <w:r>
        <w:rPr>
          <w:rFonts w:ascii="Times New Roman"/>
          <w:b w:val="false"/>
          <w:i w:val="false"/>
          <w:color w:val="000000"/>
          <w:sz w:val="28"/>
        </w:rPr>
        <w:t>
      2) деректерді ұсыну;</w:t>
      </w:r>
    </w:p>
    <w:p>
      <w:pPr>
        <w:spacing w:after="0"/>
        <w:ind w:left="0"/>
        <w:jc w:val="both"/>
      </w:pPr>
      <w:r>
        <w:rPr>
          <w:rFonts w:ascii="Times New Roman"/>
          <w:b w:val="false"/>
          <w:i w:val="false"/>
          <w:color w:val="000000"/>
          <w:sz w:val="28"/>
        </w:rPr>
        <w:t>
      3) ақпараттық процестер мен жүйелер;</w:t>
      </w:r>
    </w:p>
    <w:p>
      <w:pPr>
        <w:spacing w:after="0"/>
        <w:ind w:left="0"/>
        <w:jc w:val="both"/>
      </w:pPr>
      <w:r>
        <w:rPr>
          <w:rFonts w:ascii="Times New Roman"/>
          <w:b w:val="false"/>
          <w:i w:val="false"/>
          <w:color w:val="000000"/>
          <w:sz w:val="28"/>
        </w:rPr>
        <w:t>
      4) ақпараттық объектілерді құру және түрлендіру ;</w:t>
      </w:r>
    </w:p>
    <w:p>
      <w:pPr>
        <w:spacing w:after="0"/>
        <w:ind w:left="0"/>
        <w:jc w:val="both"/>
      </w:pPr>
      <w:r>
        <w:rPr>
          <w:rFonts w:ascii="Times New Roman"/>
          <w:b w:val="false"/>
          <w:i w:val="false"/>
          <w:color w:val="000000"/>
          <w:sz w:val="28"/>
        </w:rPr>
        <w:t>
      5) қосымшаларды әзірлеу;</w:t>
      </w:r>
    </w:p>
    <w:p>
      <w:pPr>
        <w:spacing w:after="0"/>
        <w:ind w:left="0"/>
        <w:jc w:val="both"/>
      </w:pPr>
      <w:r>
        <w:rPr>
          <w:rFonts w:ascii="Times New Roman"/>
          <w:b w:val="false"/>
          <w:i w:val="false"/>
          <w:color w:val="000000"/>
          <w:sz w:val="28"/>
        </w:rPr>
        <w:t>
      6) компьютерлік желілер және ақпараттық қауіпсіздік</w:t>
      </w:r>
    </w:p>
    <w:p>
      <w:pPr>
        <w:spacing w:after="0"/>
        <w:ind w:left="0"/>
        <w:jc w:val="both"/>
      </w:pPr>
      <w:r>
        <w:rPr>
          <w:rFonts w:ascii="Times New Roman"/>
          <w:b w:val="false"/>
          <w:i w:val="false"/>
          <w:color w:val="000000"/>
          <w:sz w:val="28"/>
        </w:rPr>
        <w:t>
      8. "Аппараттық және программалық қамтамасыз ету" бөлімі келесі бөлімшелерден тұрады:</w:t>
      </w:r>
    </w:p>
    <w:p>
      <w:pPr>
        <w:spacing w:after="0"/>
        <w:ind w:left="0"/>
        <w:jc w:val="both"/>
      </w:pPr>
      <w:r>
        <w:rPr>
          <w:rFonts w:ascii="Times New Roman"/>
          <w:b w:val="false"/>
          <w:i w:val="false"/>
          <w:color w:val="000000"/>
          <w:sz w:val="28"/>
        </w:rPr>
        <w:t>
      1) аппараттық қамтамасыз ету;</w:t>
      </w:r>
    </w:p>
    <w:p>
      <w:pPr>
        <w:spacing w:after="0"/>
        <w:ind w:left="0"/>
        <w:jc w:val="both"/>
      </w:pPr>
      <w:r>
        <w:rPr>
          <w:rFonts w:ascii="Times New Roman"/>
          <w:b w:val="false"/>
          <w:i w:val="false"/>
          <w:color w:val="000000"/>
          <w:sz w:val="28"/>
        </w:rPr>
        <w:t>
      2) программалық қамтамасыз ету.</w:t>
      </w:r>
    </w:p>
    <w:p>
      <w:pPr>
        <w:spacing w:after="0"/>
        <w:ind w:left="0"/>
        <w:jc w:val="both"/>
      </w:pPr>
      <w:r>
        <w:rPr>
          <w:rFonts w:ascii="Times New Roman"/>
          <w:b w:val="false"/>
          <w:i w:val="false"/>
          <w:color w:val="000000"/>
          <w:sz w:val="28"/>
        </w:rPr>
        <w:t>
      9. "Деректерді ұсыну" бөлімі келесі бөлімшелерден тұрады:</w:t>
      </w:r>
    </w:p>
    <w:p>
      <w:pPr>
        <w:spacing w:after="0"/>
        <w:ind w:left="0"/>
        <w:jc w:val="both"/>
      </w:pPr>
      <w:r>
        <w:rPr>
          <w:rFonts w:ascii="Times New Roman"/>
          <w:b w:val="false"/>
          <w:i w:val="false"/>
          <w:color w:val="000000"/>
          <w:sz w:val="28"/>
        </w:rPr>
        <w:t>
      1) есептеу жүйелері;</w:t>
      </w:r>
    </w:p>
    <w:p>
      <w:pPr>
        <w:spacing w:after="0"/>
        <w:ind w:left="0"/>
        <w:jc w:val="both"/>
      </w:pPr>
      <w:r>
        <w:rPr>
          <w:rFonts w:ascii="Times New Roman"/>
          <w:b w:val="false"/>
          <w:i w:val="false"/>
          <w:color w:val="000000"/>
          <w:sz w:val="28"/>
        </w:rPr>
        <w:t>
      2) компьютердің логикалық негіздері;</w:t>
      </w:r>
    </w:p>
    <w:p>
      <w:pPr>
        <w:spacing w:after="0"/>
        <w:ind w:left="0"/>
        <w:jc w:val="both"/>
      </w:pPr>
      <w:r>
        <w:rPr>
          <w:rFonts w:ascii="Times New Roman"/>
          <w:b w:val="false"/>
          <w:i w:val="false"/>
          <w:color w:val="000000"/>
          <w:sz w:val="28"/>
        </w:rPr>
        <w:t>
      3) ақпаратты кодтау.</w:t>
      </w:r>
    </w:p>
    <w:p>
      <w:pPr>
        <w:spacing w:after="0"/>
        <w:ind w:left="0"/>
        <w:jc w:val="both"/>
      </w:pPr>
      <w:r>
        <w:rPr>
          <w:rFonts w:ascii="Times New Roman"/>
          <w:b w:val="false"/>
          <w:i w:val="false"/>
          <w:color w:val="000000"/>
          <w:sz w:val="28"/>
        </w:rPr>
        <w:t>
      10. "Ақпараттық процестер мен жүйелер" бөлімі келесі бөлімшелерден тұрады:</w:t>
      </w:r>
    </w:p>
    <w:p>
      <w:pPr>
        <w:spacing w:after="0"/>
        <w:ind w:left="0"/>
        <w:jc w:val="both"/>
      </w:pPr>
      <w:r>
        <w:rPr>
          <w:rFonts w:ascii="Times New Roman"/>
          <w:b w:val="false"/>
          <w:i w:val="false"/>
          <w:color w:val="000000"/>
          <w:sz w:val="28"/>
        </w:rPr>
        <w:t>
      1) реляциялық деректер қоры;</w:t>
      </w:r>
    </w:p>
    <w:p>
      <w:pPr>
        <w:spacing w:after="0"/>
        <w:ind w:left="0"/>
        <w:jc w:val="both"/>
      </w:pPr>
      <w:r>
        <w:rPr>
          <w:rFonts w:ascii="Times New Roman"/>
          <w:b w:val="false"/>
          <w:i w:val="false"/>
          <w:color w:val="000000"/>
          <w:sz w:val="28"/>
        </w:rPr>
        <w:t>
      2) мәліметтер қорын құру;</w:t>
      </w:r>
    </w:p>
    <w:p>
      <w:pPr>
        <w:spacing w:after="0"/>
        <w:ind w:left="0"/>
        <w:jc w:val="both"/>
      </w:pPr>
      <w:r>
        <w:rPr>
          <w:rFonts w:ascii="Times New Roman"/>
          <w:b w:val="false"/>
          <w:i w:val="false"/>
          <w:color w:val="000000"/>
          <w:sz w:val="28"/>
        </w:rPr>
        <w:t>
      3) құрылымдалған сұраныстар;</w:t>
      </w:r>
    </w:p>
    <w:p>
      <w:pPr>
        <w:spacing w:after="0"/>
        <w:ind w:left="0"/>
        <w:jc w:val="both"/>
      </w:pPr>
      <w:r>
        <w:rPr>
          <w:rFonts w:ascii="Times New Roman"/>
          <w:b w:val="false"/>
          <w:i w:val="false"/>
          <w:color w:val="000000"/>
          <w:sz w:val="28"/>
        </w:rPr>
        <w:t>
      4) ақпараттық технологияларды дамытудағы қазіргі заманғы процестер.</w:t>
      </w:r>
    </w:p>
    <w:p>
      <w:pPr>
        <w:spacing w:after="0"/>
        <w:ind w:left="0"/>
        <w:jc w:val="both"/>
      </w:pPr>
      <w:r>
        <w:rPr>
          <w:rFonts w:ascii="Times New Roman"/>
          <w:b w:val="false"/>
          <w:i w:val="false"/>
          <w:color w:val="000000"/>
          <w:sz w:val="28"/>
        </w:rPr>
        <w:t>
      11. "Ақпараттық объектілерді құру және түрлендіру" бөлімі келесідей бөлімшелерді қамтиды:</w:t>
      </w:r>
    </w:p>
    <w:p>
      <w:pPr>
        <w:spacing w:after="0"/>
        <w:ind w:left="0"/>
        <w:jc w:val="both"/>
      </w:pPr>
      <w:r>
        <w:rPr>
          <w:rFonts w:ascii="Times New Roman"/>
          <w:b w:val="false"/>
          <w:i w:val="false"/>
          <w:color w:val="000000"/>
          <w:sz w:val="28"/>
        </w:rPr>
        <w:t>
      1) 3D – модельдеу;</w:t>
      </w:r>
    </w:p>
    <w:p>
      <w:pPr>
        <w:spacing w:after="0"/>
        <w:ind w:left="0"/>
        <w:jc w:val="both"/>
      </w:pPr>
      <w:r>
        <w:rPr>
          <w:rFonts w:ascii="Times New Roman"/>
          <w:b w:val="false"/>
          <w:i w:val="false"/>
          <w:color w:val="000000"/>
          <w:sz w:val="28"/>
        </w:rPr>
        <w:t>
      2) web-жобалау.</w:t>
      </w:r>
    </w:p>
    <w:p>
      <w:pPr>
        <w:spacing w:after="0"/>
        <w:ind w:left="0"/>
        <w:jc w:val="both"/>
      </w:pPr>
      <w:r>
        <w:rPr>
          <w:rFonts w:ascii="Times New Roman"/>
          <w:b w:val="false"/>
          <w:i w:val="false"/>
          <w:color w:val="000000"/>
          <w:sz w:val="28"/>
        </w:rPr>
        <w:t>
      12. "Қосымшаларды әзірлеу" бөлімі келесідей бөлімшелерді қамтиды:</w:t>
      </w:r>
    </w:p>
    <w:p>
      <w:pPr>
        <w:spacing w:after="0"/>
        <w:ind w:left="0"/>
        <w:jc w:val="both"/>
      </w:pPr>
      <w:r>
        <w:rPr>
          <w:rFonts w:ascii="Times New Roman"/>
          <w:b w:val="false"/>
          <w:i w:val="false"/>
          <w:color w:val="000000"/>
          <w:sz w:val="28"/>
        </w:rPr>
        <w:t>
      1) алгоритмдер және программалар;</w:t>
      </w:r>
    </w:p>
    <w:p>
      <w:pPr>
        <w:spacing w:after="0"/>
        <w:ind w:left="0"/>
        <w:jc w:val="both"/>
      </w:pPr>
      <w:r>
        <w:rPr>
          <w:rFonts w:ascii="Times New Roman"/>
          <w:b w:val="false"/>
          <w:i w:val="false"/>
          <w:color w:val="000000"/>
          <w:sz w:val="28"/>
        </w:rPr>
        <w:t>
      2) мобильдік қосымшалар;</w:t>
      </w:r>
    </w:p>
    <w:p>
      <w:pPr>
        <w:spacing w:after="0"/>
        <w:ind w:left="0"/>
        <w:jc w:val="both"/>
      </w:pPr>
      <w:r>
        <w:rPr>
          <w:rFonts w:ascii="Times New Roman"/>
          <w:b w:val="false"/>
          <w:i w:val="false"/>
          <w:color w:val="000000"/>
          <w:sz w:val="28"/>
        </w:rPr>
        <w:t>
      3) IT Startup (ай-ти стартап).</w:t>
      </w:r>
    </w:p>
    <w:p>
      <w:pPr>
        <w:spacing w:after="0"/>
        <w:ind w:left="0"/>
        <w:jc w:val="both"/>
      </w:pPr>
      <w:r>
        <w:rPr>
          <w:rFonts w:ascii="Times New Roman"/>
          <w:b w:val="false"/>
          <w:i w:val="false"/>
          <w:color w:val="000000"/>
          <w:sz w:val="28"/>
        </w:rPr>
        <w:t>
      13. "Компьютерлік желілер және ақпараттық қауіпсіздік" бөлімі келесі бөлімшелерден тұрады:</w:t>
      </w:r>
    </w:p>
    <w:p>
      <w:pPr>
        <w:spacing w:after="0"/>
        <w:ind w:left="0"/>
        <w:jc w:val="both"/>
      </w:pPr>
      <w:r>
        <w:rPr>
          <w:rFonts w:ascii="Times New Roman"/>
          <w:b w:val="false"/>
          <w:i w:val="false"/>
          <w:color w:val="000000"/>
          <w:sz w:val="28"/>
        </w:rPr>
        <w:t>
      1) компьютерлік желілерді ұйымдастыру;</w:t>
      </w:r>
    </w:p>
    <w:p>
      <w:pPr>
        <w:spacing w:after="0"/>
        <w:ind w:left="0"/>
        <w:jc w:val="both"/>
      </w:pPr>
      <w:r>
        <w:rPr>
          <w:rFonts w:ascii="Times New Roman"/>
          <w:b w:val="false"/>
          <w:i w:val="false"/>
          <w:color w:val="000000"/>
          <w:sz w:val="28"/>
        </w:rPr>
        <w:t>
      2) желіде жұмыс жасау кезіндегі қауіпсіздік шаралары.</w:t>
      </w:r>
    </w:p>
    <w:p>
      <w:pPr>
        <w:spacing w:after="0"/>
        <w:ind w:left="0"/>
        <w:jc w:val="both"/>
      </w:pPr>
      <w:r>
        <w:rPr>
          <w:rFonts w:ascii="Times New Roman"/>
          <w:b w:val="false"/>
          <w:i w:val="false"/>
          <w:color w:val="000000"/>
          <w:sz w:val="28"/>
        </w:rPr>
        <w:t>
      14. 10-сыныпқа арналған "Информатика" оқу пәнінің базалық мазмұны:</w:t>
      </w:r>
    </w:p>
    <w:p>
      <w:pPr>
        <w:spacing w:after="0"/>
        <w:ind w:left="0"/>
        <w:jc w:val="both"/>
      </w:pPr>
      <w:r>
        <w:rPr>
          <w:rFonts w:ascii="Times New Roman"/>
          <w:b w:val="false"/>
          <w:i w:val="false"/>
          <w:color w:val="000000"/>
          <w:sz w:val="28"/>
        </w:rPr>
        <w:t>
      1) Аппараттық және программалық қамтамасыз ету: басқару құрылғысының (бұдан әрі - БҚ), арифметика- логикалық құрылғының (бұдан әрі - АЛҚ) және жад регистрінің процессордың бір бөлігі ретінде функциясын сипаттау.</w:t>
      </w:r>
    </w:p>
    <w:p>
      <w:pPr>
        <w:spacing w:after="0"/>
        <w:ind w:left="0"/>
        <w:jc w:val="both"/>
      </w:pPr>
      <w:r>
        <w:rPr>
          <w:rFonts w:ascii="Times New Roman"/>
          <w:b w:val="false"/>
          <w:i w:val="false"/>
          <w:color w:val="000000"/>
          <w:sz w:val="28"/>
        </w:rPr>
        <w:t>
      2) Деректерді ұсыну: есептеу жүйелері: ондық жүйедегі бүтін сандарды екілік, сегіздік, он алтылық санау жүйесіне аудару және кері аудару. Компьютердің логикалық негіздері: логикалық операциялар (дизъюнкция, конъюнкция, инверсия); логикалық өрнектер; ақиқат кестесі; Компьютердің логикалық элементтері (конъюнктор, дизъюнктор, инвертор); логикалық сызбалар. Ақпаратты кодтау: Unicode (юникод) және ASCII (аск(и)и) символдарын кодтау кестелері.</w:t>
      </w:r>
    </w:p>
    <w:p>
      <w:pPr>
        <w:spacing w:after="0"/>
        <w:ind w:left="0"/>
        <w:jc w:val="both"/>
      </w:pPr>
      <w:r>
        <w:rPr>
          <w:rFonts w:ascii="Times New Roman"/>
          <w:b w:val="false"/>
          <w:i w:val="false"/>
          <w:color w:val="000000"/>
          <w:sz w:val="28"/>
        </w:rPr>
        <w:t>
      3) Ақпараттық процестер мен жүйелер: реляциондық деректер қоры: жол, жазба, индекс, бірінші кілт; Bigdata (үлкен деректер). Деректер қорын "structured query language" ("құрылымдалған сұраныстар тілі") (бұдан әрі SQL) әзірлеу: деректер қорын, мәліметтер типін, біркестелі және көпкестелі деректер қоры; формалар; есептер; сұраныстар. Құрылымдық сұраныстар: конструктор режимінде іріктеуге сұраныстар жасау, SQL, конструктордың және (SQL) көмегімен іріктеуге бағытталған сұраныстарды жасау; web-беттердің деректер қорымен байланысы.</w:t>
      </w:r>
    </w:p>
    <w:p>
      <w:pPr>
        <w:spacing w:after="0"/>
        <w:ind w:left="0"/>
        <w:jc w:val="both"/>
      </w:pPr>
      <w:r>
        <w:rPr>
          <w:rFonts w:ascii="Times New Roman"/>
          <w:b w:val="false"/>
          <w:i w:val="false"/>
          <w:color w:val="000000"/>
          <w:sz w:val="28"/>
        </w:rPr>
        <w:t>
      4) Ақпараттық объектілерді құру және түрлендіру: web-жобалау: HTML (Hyper Text Markup Language — "гипермәтіндік белгілеу тілі"), CSS (Cascading Style Sheets — каскадты кестелер стилі); скрипттерді пайдалану, web-парақшаға мультимедиа нысандарын енгізу.</w:t>
      </w:r>
    </w:p>
    <w:p>
      <w:pPr>
        <w:spacing w:after="0"/>
        <w:ind w:left="0"/>
        <w:jc w:val="both"/>
      </w:pPr>
      <w:r>
        <w:rPr>
          <w:rFonts w:ascii="Times New Roman"/>
          <w:b w:val="false"/>
          <w:i w:val="false"/>
          <w:color w:val="000000"/>
          <w:sz w:val="28"/>
        </w:rPr>
        <w:t>
      5) Қосымшаларды әзірлеу: алгоритмдер мен программалар: пайдаланушы функциялары және процедуралары, жолдармен жұмыс жасау, файлдармен жұмыс жасау, сұрыптау әдістері; графтардағы іздеу алгоритмдері.</w:t>
      </w:r>
    </w:p>
    <w:p>
      <w:pPr>
        <w:spacing w:after="0"/>
        <w:ind w:left="0"/>
        <w:jc w:val="both"/>
      </w:pPr>
      <w:r>
        <w:rPr>
          <w:rFonts w:ascii="Times New Roman"/>
          <w:b w:val="false"/>
          <w:i w:val="false"/>
          <w:color w:val="000000"/>
          <w:sz w:val="28"/>
        </w:rPr>
        <w:t>
      6) Компьютерлік желілер және ақпараттық қауіпсіздік: компьютерлік желілерді ұйымдастыру: желілік компоненттер (тораптар, маршрутизаторлар, коммутаторлар); IP-мекен-жайы; DNS (Domain Name System — домендік атаулар жүйесі); жеке виртуалды желілер. Ақпараттық қауіпсіздік: ақпараттық қауіпсіздік, құпиялық, тұтастық және қол жетімділік; деректерді шифрлау; пайдаланушы деректерінің қауіпсіздік шаралары - құпиясөздер, есеп жазбалары, сәйкестендіру, биометриялық сәйкестендіру.</w:t>
      </w:r>
    </w:p>
    <w:p>
      <w:pPr>
        <w:spacing w:after="0"/>
        <w:ind w:left="0"/>
        <w:jc w:val="both"/>
      </w:pPr>
      <w:r>
        <w:rPr>
          <w:rFonts w:ascii="Times New Roman"/>
          <w:b w:val="false"/>
          <w:i w:val="false"/>
          <w:color w:val="000000"/>
          <w:sz w:val="28"/>
        </w:rPr>
        <w:t>
      15. 11-сыныпқа арналған "Информатика" оқу пәнінің базалық мазмұны:</w:t>
      </w:r>
    </w:p>
    <w:p>
      <w:pPr>
        <w:spacing w:after="0"/>
        <w:ind w:left="0"/>
        <w:jc w:val="both"/>
      </w:pPr>
      <w:r>
        <w:rPr>
          <w:rFonts w:ascii="Times New Roman"/>
          <w:b w:val="false"/>
          <w:i w:val="false"/>
          <w:color w:val="000000"/>
          <w:sz w:val="28"/>
        </w:rPr>
        <w:t>
      1) аппараттық және программалық қамтамасыз ету: мобильдік құрылғылар сипаттамасы. Программалық қамтамасыз ету: Виртуалды машиналар; аппараттық және программалық қамтамасыз етудің даму заңдылықтары;</w:t>
      </w:r>
    </w:p>
    <w:p>
      <w:pPr>
        <w:spacing w:after="0"/>
        <w:ind w:left="0"/>
        <w:jc w:val="both"/>
      </w:pPr>
      <w:r>
        <w:rPr>
          <w:rFonts w:ascii="Times New Roman"/>
          <w:b w:val="false"/>
          <w:i w:val="false"/>
          <w:color w:val="000000"/>
          <w:sz w:val="28"/>
        </w:rPr>
        <w:t>
      2) ақпараттық процестер мен жүйелер: ақпараттық технологияларды дамытудағы қазіргі заманғы процестер: машина оқыту қағидаттары, нейрондық желілер; жасанды интеллект; нейрондық желілерді жобалау; "мұғаліммен оқыту" әдісі; Blockchain технологиясы; Қазақстанда цифрландыру процесінің ағымдағы үрдістері; электрондық үкімет порталы; "заттар интернеті";</w:t>
      </w:r>
    </w:p>
    <w:p>
      <w:pPr>
        <w:spacing w:after="0"/>
        <w:ind w:left="0"/>
        <w:jc w:val="both"/>
      </w:pPr>
      <w:r>
        <w:rPr>
          <w:rFonts w:ascii="Times New Roman"/>
          <w:b w:val="false"/>
          <w:i w:val="false"/>
          <w:color w:val="000000"/>
          <w:sz w:val="28"/>
        </w:rPr>
        <w:t>
      3) ақпараттық объектілерді құру және түрлендіру: 3D – модельдеу: виртуалды және кеңейтілген шындық; олардың адам денсаулығына әсері; бірінші тұлға көрінісімен 3D панорама (виртуалды саяхат) жасау;</w:t>
      </w:r>
    </w:p>
    <w:p>
      <w:pPr>
        <w:spacing w:after="0"/>
        <w:ind w:left="0"/>
        <w:jc w:val="both"/>
      </w:pPr>
      <w:r>
        <w:rPr>
          <w:rFonts w:ascii="Times New Roman"/>
          <w:b w:val="false"/>
          <w:i w:val="false"/>
          <w:color w:val="000000"/>
          <w:sz w:val="28"/>
        </w:rPr>
        <w:t>
      4) қосымшаларды әзірлеу: мобильді қосымшалар: мобильді қосымшалар интерфейсі; мобильді қосымшаларды әзірлеу және орнату; ақылды үй, ақылды үй құрылғысымен басқару үшін программаларды әзірлеу. IT Startup: Crowdfunding платформаларының жұмыс қағидалары; маркетингтік жарнама, өнімді өткізу және сату жолдары;</w:t>
      </w:r>
    </w:p>
    <w:p>
      <w:pPr>
        <w:spacing w:after="0"/>
        <w:ind w:left="0"/>
        <w:jc w:val="both"/>
      </w:pPr>
      <w:r>
        <w:rPr>
          <w:rFonts w:ascii="Times New Roman"/>
          <w:b w:val="false"/>
          <w:i w:val="false"/>
          <w:color w:val="000000"/>
          <w:sz w:val="28"/>
        </w:rPr>
        <w:t>
      5) компьютерлік желілер және ақпараттық қауіпсіздік: ақпараттық қауіпсіздік: ақпараттарды және зияткерлік меншікті қорғау; электрондық цифрлық қолтаңба, сипаттау, пайдалану алгоритмі.</w:t>
      </w:r>
    </w:p>
    <w:bookmarkStart w:name="z22" w:id="21"/>
    <w:p>
      <w:pPr>
        <w:spacing w:after="0"/>
        <w:ind w:left="0"/>
        <w:jc w:val="left"/>
      </w:pPr>
      <w:r>
        <w:rPr>
          <w:rFonts w:ascii="Times New Roman"/>
          <w:b/>
          <w:i w:val="false"/>
          <w:color w:val="000000"/>
        </w:rPr>
        <w:t xml:space="preserve"> 3-тарау. Оқыту мақсаттарының жүйесі</w:t>
      </w:r>
    </w:p>
    <w:bookmarkEnd w:id="21"/>
    <w:p>
      <w:pPr>
        <w:spacing w:after="0"/>
        <w:ind w:left="0"/>
        <w:jc w:val="both"/>
      </w:pPr>
      <w:r>
        <w:rPr>
          <w:rFonts w:ascii="Times New Roman"/>
          <w:b w:val="false"/>
          <w:i w:val="false"/>
          <w:color w:val="000000"/>
          <w:sz w:val="28"/>
        </w:rPr>
        <w:t>
      16. Бағдарламада "оқыту мақсаттары" кодтық белгімен белгіленді. Кодтық белгідегі бірінші сан сыныпты, екінші және үшінші сандар бөлім және бөлімше ретін, төртінші сан бөлімшедегі оқу мақсатының реттік нөмірін көрсетеді. Мысалы, 10.2.1.4. кодында "10" – сынып, "2.1" – екінші бөлімнің бірінші бөлімшесі, "4" – оқу мақсатының реттік саны.</w:t>
      </w:r>
    </w:p>
    <w:p>
      <w:pPr>
        <w:spacing w:after="0"/>
        <w:ind w:left="0"/>
        <w:jc w:val="both"/>
      </w:pPr>
      <w:r>
        <w:rPr>
          <w:rFonts w:ascii="Times New Roman"/>
          <w:b w:val="false"/>
          <w:i w:val="false"/>
          <w:color w:val="000000"/>
          <w:sz w:val="28"/>
        </w:rPr>
        <w:t>
      17. Білім алушыларға қойылатын мақсаттар:</w:t>
      </w:r>
    </w:p>
    <w:p>
      <w:pPr>
        <w:spacing w:after="0"/>
        <w:ind w:left="0"/>
        <w:jc w:val="both"/>
      </w:pPr>
      <w:r>
        <w:rPr>
          <w:rFonts w:ascii="Times New Roman"/>
          <w:b w:val="false"/>
          <w:i w:val="false"/>
          <w:color w:val="000000"/>
          <w:sz w:val="28"/>
        </w:rPr>
        <w:t>
      1) Аппараттық және программалық қамтамасыз 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3362"/>
        <w:gridCol w:w="761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міндетті:</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Аппараттық қамтамасыз ету</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 басқару құрылғысының (БҚ), арифметика- логикалық құрылғының (АЛҚ) және жад регистрінің процессордың бір бөлігі ретінде функциясын сипаттау</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 ұялы құрылғылардың негізгі құрауыштарының сипаттамасын салыстыру: планшеттер, телефондар</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Программалық</w:t>
            </w:r>
            <w:r>
              <w:br/>
            </w:r>
            <w:r>
              <w:rPr>
                <w:rFonts w:ascii="Times New Roman"/>
                <w:b w:val="false"/>
                <w:i w:val="false"/>
                <w:color w:val="000000"/>
                <w:sz w:val="20"/>
              </w:rPr>
              <w:t>
қамтамасыз ету</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 виртуалды машиналардың қызметін сипаттау;</w:t>
            </w:r>
            <w:r>
              <w:br/>
            </w:r>
            <w:r>
              <w:rPr>
                <w:rFonts w:ascii="Times New Roman"/>
                <w:b w:val="false"/>
                <w:i w:val="false"/>
                <w:color w:val="000000"/>
                <w:sz w:val="20"/>
              </w:rPr>
              <w:t>
11.1.2.2 аппараттық және программалық</w:t>
            </w:r>
            <w:r>
              <w:br/>
            </w:r>
            <w:r>
              <w:rPr>
                <w:rFonts w:ascii="Times New Roman"/>
                <w:b w:val="false"/>
                <w:i w:val="false"/>
                <w:color w:val="000000"/>
                <w:sz w:val="20"/>
              </w:rPr>
              <w:t>
қамтамасыз етуде даму заңдылықтарын сипаттайтын мысалдар келтіру.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Деректерді ұсыну</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Есептеу жүйелері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10.2.1.1 ондық жүйедегі бүтін сандарды екілік, сегіздік, он алтылық санау жүйесіне аудару және кері аудару</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Компьютердің логикалық негіздері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10.2.2.1 логикалық операцияларды қолдану (дизъюнкция, конъюнкция, инверсия);</w:t>
            </w:r>
            <w:r>
              <w:br/>
            </w:r>
            <w:r>
              <w:rPr>
                <w:rFonts w:ascii="Times New Roman"/>
                <w:b w:val="false"/>
                <w:i w:val="false"/>
                <w:color w:val="000000"/>
                <w:sz w:val="20"/>
              </w:rPr>
              <w:t>
10.2.2.2 берілген логикалық элементтер үшін ақиқат кестесін құру;</w:t>
            </w:r>
            <w:r>
              <w:br/>
            </w:r>
            <w:r>
              <w:rPr>
                <w:rFonts w:ascii="Times New Roman"/>
                <w:b w:val="false"/>
                <w:i w:val="false"/>
                <w:color w:val="000000"/>
                <w:sz w:val="20"/>
              </w:rPr>
              <w:t>
10.2.2.3 1 негізгі логикалық элементтердің нысаналы мақсатын түсіндіру: конъюнктор, дизъюнктор, инвертор;</w:t>
            </w:r>
            <w:r>
              <w:br/>
            </w:r>
            <w:r>
              <w:rPr>
                <w:rFonts w:ascii="Times New Roman"/>
                <w:b w:val="false"/>
                <w:i w:val="false"/>
                <w:color w:val="000000"/>
                <w:sz w:val="20"/>
              </w:rPr>
              <w:t>
10.2.2.4 логикалық өрнектерді логикалық сызбаға және керісінше ауыстыру</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Ақпаратты кодтау</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10.2.3.1 Unicode және ASCII символдарын кодтау кестесін салыстыру</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Ақпараттық процестер мен жүйелер</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Реляциондық деректер қоры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10.3.1.1 "реляциондық деректер қоры" ұғымын түсіндіру</w:t>
            </w:r>
            <w:r>
              <w:br/>
            </w:r>
            <w:r>
              <w:rPr>
                <w:rFonts w:ascii="Times New Roman"/>
                <w:b w:val="false"/>
                <w:i w:val="false"/>
                <w:color w:val="000000"/>
                <w:sz w:val="20"/>
              </w:rPr>
              <w:t>
10.3.1.2 жол, жазба, индекс терминдерінің анықтамасын құрастыру</w:t>
            </w:r>
            <w:r>
              <w:br/>
            </w:r>
            <w:r>
              <w:rPr>
                <w:rFonts w:ascii="Times New Roman"/>
                <w:b w:val="false"/>
                <w:i w:val="false"/>
                <w:color w:val="000000"/>
                <w:sz w:val="20"/>
              </w:rPr>
              <w:t>
10.3.1.3 деректер қорында бірінші кілтті анықтау</w:t>
            </w:r>
            <w:r>
              <w:br/>
            </w:r>
            <w:r>
              <w:rPr>
                <w:rFonts w:ascii="Times New Roman"/>
                <w:b w:val="false"/>
                <w:i w:val="false"/>
                <w:color w:val="000000"/>
                <w:sz w:val="20"/>
              </w:rPr>
              <w:t>
10.3.1.4 Bigdata оң және теріс әсерлерін бағалау</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Мәліметтер қорын жасау</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 деректер қорында мәліметтер типін анықтау (SQL);</w:t>
            </w:r>
            <w:r>
              <w:br/>
            </w:r>
            <w:r>
              <w:rPr>
                <w:rFonts w:ascii="Times New Roman"/>
                <w:b w:val="false"/>
                <w:i w:val="false"/>
                <w:color w:val="000000"/>
                <w:sz w:val="20"/>
              </w:rPr>
              <w:t>
10.3.2.2 біркестелі деректер қорын құру (SQL);</w:t>
            </w:r>
            <w:r>
              <w:br/>
            </w:r>
            <w:r>
              <w:rPr>
                <w:rFonts w:ascii="Times New Roman"/>
                <w:b w:val="false"/>
                <w:i w:val="false"/>
                <w:color w:val="000000"/>
                <w:sz w:val="20"/>
              </w:rPr>
              <w:t>
10.3.2.3 көпкестелі деректер қорын құру (SQL);</w:t>
            </w:r>
            <w:r>
              <w:br/>
            </w:r>
            <w:r>
              <w:rPr>
                <w:rFonts w:ascii="Times New Roman"/>
                <w:b w:val="false"/>
                <w:i w:val="false"/>
                <w:color w:val="000000"/>
                <w:sz w:val="20"/>
              </w:rPr>
              <w:t>
10.3.2.4 деректерді енгізуге арналған форма жасау (SQL);</w:t>
            </w:r>
            <w:r>
              <w:br/>
            </w:r>
            <w:r>
              <w:rPr>
                <w:rFonts w:ascii="Times New Roman"/>
                <w:b w:val="false"/>
                <w:i w:val="false"/>
                <w:color w:val="000000"/>
                <w:sz w:val="20"/>
              </w:rPr>
              <w:t>
10.3.2.5 алынған мәліметтерді қолдана отырып, есептерді жасау (SQL);</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Құрылымдалған сұраныстар</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10.3.3.1 конструктордың көмегімен іріктеуге бағытталған сұраныстарды жасау;</w:t>
            </w:r>
            <w:r>
              <w:br/>
            </w:r>
            <w:r>
              <w:rPr>
                <w:rFonts w:ascii="Times New Roman"/>
                <w:b w:val="false"/>
                <w:i w:val="false"/>
                <w:color w:val="000000"/>
                <w:sz w:val="20"/>
              </w:rPr>
              <w:t>
10.3.3.2 кестеден деректерді таңдау үшін құрылымдық сұраныстар тілін (SQL) қолдану</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Ақпараттық технологияларды дамытудағы қазіргі заманғы үрдістер</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11.3.4.1 машиналық оқыту принциптерін, нейрондық желілерді (нейрондық және синапстар) түсіндіру;</w:t>
            </w:r>
            <w:r>
              <w:br/>
            </w:r>
            <w:r>
              <w:rPr>
                <w:rFonts w:ascii="Times New Roman"/>
                <w:b w:val="false"/>
                <w:i w:val="false"/>
                <w:color w:val="000000"/>
                <w:sz w:val="20"/>
              </w:rPr>
              <w:t>
11.3.4.2 өнеркәсіпте, білім беруде, ойын индустриясында, қоғамда жасанды интеллект қолдану саласын сипаттау;</w:t>
            </w:r>
            <w:r>
              <w:br/>
            </w:r>
            <w:r>
              <w:rPr>
                <w:rFonts w:ascii="Times New Roman"/>
                <w:b w:val="false"/>
                <w:i w:val="false"/>
                <w:color w:val="000000"/>
                <w:sz w:val="20"/>
              </w:rPr>
              <w:t>
11.3.4.3 дайын алгоритмдермен математикалық модельдеудің электрондық кестелеріндегі/ бағдарламаларындағы нейрондық желілерді жобалау;</w:t>
            </w:r>
            <w:r>
              <w:br/>
            </w:r>
            <w:r>
              <w:rPr>
                <w:rFonts w:ascii="Times New Roman"/>
                <w:b w:val="false"/>
                <w:i w:val="false"/>
                <w:color w:val="000000"/>
                <w:sz w:val="20"/>
              </w:rPr>
              <w:t>
11.3.4.4 жасанды интеллектіні әзірлеуде "мұғаліммен оқыту" әдісін қолдану ауқымын сипаттау;</w:t>
            </w:r>
            <w:r>
              <w:br/>
            </w:r>
            <w:r>
              <w:rPr>
                <w:rFonts w:ascii="Times New Roman"/>
                <w:b w:val="false"/>
                <w:i w:val="false"/>
                <w:color w:val="000000"/>
                <w:sz w:val="20"/>
              </w:rPr>
              <w:t>
11.3.4.5 Blockchain технологиясының мақсаты мен жұмысын түсіндіру;</w:t>
            </w:r>
            <w:r>
              <w:br/>
            </w:r>
            <w:r>
              <w:rPr>
                <w:rFonts w:ascii="Times New Roman"/>
                <w:b w:val="false"/>
                <w:i w:val="false"/>
                <w:color w:val="000000"/>
                <w:sz w:val="20"/>
              </w:rPr>
              <w:t>
11.3.4.6 Қазақстанда цифрландыру процесінің ағымдағы үрдістерін талдау; 11.3.4.7 2 электрондық үкімет порталының функцияларын сипаттау;</w:t>
            </w:r>
            <w:r>
              <w:br/>
            </w:r>
            <w:r>
              <w:rPr>
                <w:rFonts w:ascii="Times New Roman"/>
                <w:b w:val="false"/>
                <w:i w:val="false"/>
                <w:color w:val="000000"/>
                <w:sz w:val="20"/>
              </w:rPr>
              <w:t>
11.3.4.8 "заттар интернетінің" жұмыс қағидаларын сипаттау;</w:t>
            </w:r>
            <w:r>
              <w:br/>
            </w:r>
            <w:r>
              <w:rPr>
                <w:rFonts w:ascii="Times New Roman"/>
                <w:b w:val="false"/>
                <w:i w:val="false"/>
                <w:color w:val="000000"/>
                <w:sz w:val="20"/>
              </w:rPr>
              <w:t>
11.3.4.9 "заттар интернетінің" перспективасы туралы айту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Ақпараттық объектілерді құру және түрлендіру</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3D - модельдеу</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11.4.1.1 виртуалды және кеңейтілген шындықтың мақсатын түсіндіру;</w:t>
            </w:r>
            <w:r>
              <w:br/>
            </w:r>
            <w:r>
              <w:rPr>
                <w:rFonts w:ascii="Times New Roman"/>
                <w:b w:val="false"/>
                <w:i w:val="false"/>
                <w:color w:val="000000"/>
                <w:sz w:val="20"/>
              </w:rPr>
              <w:t>
11.4.1.2 адамның психикалық және физикалық денсаулығына виртуалды және кеңейтілген шындықтың әсері туралы айту</w:t>
            </w:r>
            <w:r>
              <w:br/>
            </w:r>
            <w:r>
              <w:rPr>
                <w:rFonts w:ascii="Times New Roman"/>
                <w:b w:val="false"/>
                <w:i w:val="false"/>
                <w:color w:val="000000"/>
                <w:sz w:val="20"/>
              </w:rPr>
              <w:t>
11.4.1.3 бірінші тұлға көрінісімен 3D панорама (виртуалды саяхат) жасау;</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Web-жобалау</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10.4.2.1 web-парақшаларды жасауда HTML-тегтерін қолдану</w:t>
            </w:r>
            <w:r>
              <w:br/>
            </w:r>
            <w:r>
              <w:rPr>
                <w:rFonts w:ascii="Times New Roman"/>
                <w:b w:val="false"/>
                <w:i w:val="false"/>
                <w:color w:val="000000"/>
                <w:sz w:val="20"/>
              </w:rPr>
              <w:t>
10.4.2.2 web-парақшаларды жасауда CSS қолдану</w:t>
            </w:r>
            <w:r>
              <w:br/>
            </w:r>
            <w:r>
              <w:rPr>
                <w:rFonts w:ascii="Times New Roman"/>
                <w:b w:val="false"/>
                <w:i w:val="false"/>
                <w:color w:val="000000"/>
                <w:sz w:val="20"/>
              </w:rPr>
              <w:t>
10.4.2.3 web-парақшаларды жасауда дайын скриптілерді қолдану</w:t>
            </w:r>
            <w:r>
              <w:br/>
            </w:r>
            <w:r>
              <w:rPr>
                <w:rFonts w:ascii="Times New Roman"/>
                <w:b w:val="false"/>
                <w:i w:val="false"/>
                <w:color w:val="000000"/>
                <w:sz w:val="20"/>
              </w:rPr>
              <w:t>
10.4.2.4Web-бетке мультимедиа нысандарын кірістіру үшін HTML тегтерін қолдану</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Қосымшалар әзірлеу</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Алгоритмдер және программалар</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 Функциялар мен процедураларды пайдаланып бағдарламалау тілінде кодты жазу;</w:t>
            </w:r>
            <w:r>
              <w:br/>
            </w:r>
            <w:r>
              <w:rPr>
                <w:rFonts w:ascii="Times New Roman"/>
                <w:b w:val="false"/>
                <w:i w:val="false"/>
                <w:color w:val="000000"/>
                <w:sz w:val="20"/>
              </w:rPr>
              <w:t>
10.5.1.2 жолдарды өңдеу үшін процедуралар мен функцияларды пайдалану; 10.5.1.3 ақпаратты оқу және жазу үшін файлдарды пайдалану;</w:t>
            </w:r>
            <w:r>
              <w:br/>
            </w:r>
            <w:r>
              <w:rPr>
                <w:rFonts w:ascii="Times New Roman"/>
                <w:b w:val="false"/>
                <w:i w:val="false"/>
                <w:color w:val="000000"/>
                <w:sz w:val="20"/>
              </w:rPr>
              <w:t>
10.5.1.4 практикалық есептерді шешу үшін сұрыптау алгоритмдерін іске асыру;</w:t>
            </w:r>
            <w:r>
              <w:br/>
            </w:r>
            <w:r>
              <w:rPr>
                <w:rFonts w:ascii="Times New Roman"/>
                <w:b w:val="false"/>
                <w:i w:val="false"/>
                <w:color w:val="000000"/>
                <w:sz w:val="20"/>
              </w:rPr>
              <w:t>
10.5.1.5 практикалық есептерді шешу үшін іздеу алгоритмдерін іске асыру</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Мобильдік қосымшалар</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11.5.2.1 конструкторде ыңғайлы мобильдік қосымшасының интерфейсін құру;</w:t>
            </w:r>
            <w:r>
              <w:br/>
            </w:r>
            <w:r>
              <w:rPr>
                <w:rFonts w:ascii="Times New Roman"/>
                <w:b w:val="false"/>
                <w:i w:val="false"/>
                <w:color w:val="000000"/>
                <w:sz w:val="20"/>
              </w:rPr>
              <w:t>
11.5.2.2 разрабатывать мобильное приложение, используя блоки кода с условиями и циклами;</w:t>
            </w:r>
            <w:r>
              <w:br/>
            </w:r>
            <w:r>
              <w:rPr>
                <w:rFonts w:ascii="Times New Roman"/>
                <w:b w:val="false"/>
                <w:i w:val="false"/>
                <w:color w:val="000000"/>
                <w:sz w:val="20"/>
              </w:rPr>
              <w:t>
11.5.2.3 әзірленген мобильді қосымшаны орнату жолын түсіндіру</w:t>
            </w:r>
            <w:r>
              <w:br/>
            </w:r>
            <w:r>
              <w:rPr>
                <w:rFonts w:ascii="Times New Roman"/>
                <w:b w:val="false"/>
                <w:i w:val="false"/>
                <w:color w:val="000000"/>
                <w:sz w:val="20"/>
              </w:rPr>
              <w:t>
11.5.2.4 ақылды үй датчиктерінен деректер жіберуді ұйымдастыру;</w:t>
            </w:r>
            <w:r>
              <w:br/>
            </w:r>
            <w:r>
              <w:rPr>
                <w:rFonts w:ascii="Times New Roman"/>
                <w:b w:val="false"/>
                <w:i w:val="false"/>
                <w:color w:val="000000"/>
                <w:sz w:val="20"/>
              </w:rPr>
              <w:t>
11.5.2.5 ақылды үй датчиктерінен алынған деректерді шығару бағдарламаларын өңдеу;</w:t>
            </w:r>
            <w:r>
              <w:br/>
            </w:r>
            <w:r>
              <w:rPr>
                <w:rFonts w:ascii="Times New Roman"/>
                <w:b w:val="false"/>
                <w:i w:val="false"/>
                <w:color w:val="000000"/>
                <w:sz w:val="20"/>
              </w:rPr>
              <w:t>
11.5.2.6 ақылды үй құрылғысын басқару үшін бағдарлама әзірлеу</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IT Startup</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11.5.3.1 Startup түсінігін баяндау; 11.5.3.2 Crowdfunding платформаларының жұмыс істеу қағидаларын сипаттау;</w:t>
            </w:r>
            <w:r>
              <w:br/>
            </w:r>
            <w:r>
              <w:rPr>
                <w:rFonts w:ascii="Times New Roman"/>
                <w:b w:val="false"/>
                <w:i w:val="false"/>
                <w:color w:val="000000"/>
                <w:sz w:val="20"/>
              </w:rPr>
              <w:t>
11.5.3.3 өнімді насихаттау және сату жолдарын сипаттау;</w:t>
            </w:r>
            <w:r>
              <w:br/>
            </w:r>
            <w:r>
              <w:rPr>
                <w:rFonts w:ascii="Times New Roman"/>
                <w:b w:val="false"/>
                <w:i w:val="false"/>
                <w:color w:val="000000"/>
                <w:sz w:val="20"/>
              </w:rPr>
              <w:t>
11.5.3.4 маркетингтік жарнама жасау (инфографика, бейне)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Компьютерлік желілер және ақпараттық қауіпсіздік</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Компьютерлік желілерді ұйымдастыру</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 желілік компоненттердің қызметін сипаттау (желілік түйіндер, бағдарлауыш, коммутатор)</w:t>
            </w:r>
            <w:r>
              <w:br/>
            </w:r>
            <w:r>
              <w:rPr>
                <w:rFonts w:ascii="Times New Roman"/>
                <w:b w:val="false"/>
                <w:i w:val="false"/>
                <w:color w:val="000000"/>
                <w:sz w:val="20"/>
              </w:rPr>
              <w:t>
10.6.1.2 IP –адрестің жазылуы мен қызметтерін, ұсынылуын түсіндіре алу</w:t>
            </w:r>
            <w:r>
              <w:br/>
            </w:r>
            <w:r>
              <w:rPr>
                <w:rFonts w:ascii="Times New Roman"/>
                <w:b w:val="false"/>
                <w:i w:val="false"/>
                <w:color w:val="000000"/>
                <w:sz w:val="20"/>
              </w:rPr>
              <w:t>
10.6.1.3 (DNS) домен аттар жүйесінің қызметтерін сипаттау</w:t>
            </w:r>
            <w:r>
              <w:br/>
            </w:r>
            <w:r>
              <w:rPr>
                <w:rFonts w:ascii="Times New Roman"/>
                <w:b w:val="false"/>
                <w:i w:val="false"/>
                <w:color w:val="000000"/>
                <w:sz w:val="20"/>
              </w:rPr>
              <w:t>
10.6.1.4 жеке виртуалды желінің мақсатын түсін,діру</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Ақпараттық қауіпсіздік</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10.6.2.1 "Ақпараттық қауіпсіздік", "құпиялық", "тұтастық" және "қолжетімділік" терминдерінің мағынасын түсіндіру;</w:t>
            </w:r>
            <w:r>
              <w:br/>
            </w:r>
            <w:r>
              <w:rPr>
                <w:rFonts w:ascii="Times New Roman"/>
                <w:b w:val="false"/>
                <w:i w:val="false"/>
                <w:color w:val="000000"/>
                <w:sz w:val="20"/>
              </w:rPr>
              <w:t>
10.6.2.2 Деректерді шифрлау қажеттілігін бағалау;</w:t>
            </w:r>
            <w:r>
              <w:br/>
            </w:r>
            <w:r>
              <w:rPr>
                <w:rFonts w:ascii="Times New Roman"/>
                <w:b w:val="false"/>
                <w:i w:val="false"/>
                <w:color w:val="000000"/>
                <w:sz w:val="20"/>
              </w:rPr>
              <w:t>
10.6.2.3 қолданушының мәліметтеріне қатысты қауіпсіздік шаралардың қолданылуын түсіндіру: құпиясөз, тіркелу жазулары, аутентификация, биометриялық аутентификация</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11.6.2.1 ақпараттарды немесе зияткерлік меншікті қорғау қажеттіліктерін дәлелдеу (1996 жылғы 10 маусымдағы "Авторлық құқық және сабақтас құқықтар туралы", 2015 жылғы 16 қарашадағы "Ақпаратқа қол жеткізу туралы", 2003 жылғы 7 қаңтарғы "Электрондық құжат және электрондық цифрлық қолтаңба туралы" Қазақстан Республикасының Заңдары);</w:t>
            </w:r>
            <w:r>
              <w:br/>
            </w:r>
            <w:r>
              <w:rPr>
                <w:rFonts w:ascii="Times New Roman"/>
                <w:b w:val="false"/>
                <w:i w:val="false"/>
                <w:color w:val="000000"/>
                <w:sz w:val="20"/>
              </w:rPr>
              <w:t>
11.6.2.2 электронды сандық қолтаңба және сертификаттың қолданылуын сипаттау;</w:t>
            </w:r>
            <w:r>
              <w:br/>
            </w:r>
            <w:r>
              <w:rPr>
                <w:rFonts w:ascii="Times New Roman"/>
                <w:b w:val="false"/>
                <w:i w:val="false"/>
                <w:color w:val="000000"/>
                <w:sz w:val="20"/>
              </w:rPr>
              <w:t>
11.6.2.3 электронды сандық қолтаңба қолдану алгоритмін сипаттау</w:t>
            </w:r>
          </w:p>
        </w:tc>
      </w:tr>
    </w:tbl>
    <w:p>
      <w:pPr>
        <w:spacing w:after="0"/>
        <w:ind w:left="0"/>
        <w:jc w:val="both"/>
      </w:pPr>
      <w:r>
        <w:rPr>
          <w:rFonts w:ascii="Times New Roman"/>
          <w:b w:val="false"/>
          <w:i w:val="false"/>
          <w:color w:val="000000"/>
          <w:sz w:val="28"/>
        </w:rPr>
        <w:t xml:space="preserve">
      18. Осы оқу бағдарламасы </w:t>
      </w:r>
      <w:r>
        <w:rPr>
          <w:rFonts w:ascii="Times New Roman"/>
          <w:b w:val="false"/>
          <w:i w:val="false"/>
          <w:color w:val="000000"/>
          <w:sz w:val="28"/>
        </w:rPr>
        <w:t>қосымшаға</w:t>
      </w:r>
      <w:r>
        <w:rPr>
          <w:rFonts w:ascii="Times New Roman"/>
          <w:b w:val="false"/>
          <w:i w:val="false"/>
          <w:color w:val="000000"/>
          <w:sz w:val="28"/>
        </w:rPr>
        <w:t xml:space="preserve"> сәйкес жалпы орта білім беру деңгейінің жаратылыстану-математика бағытындағы 10-11-сыныптарына арналған "Информатика" оқу пәнінен жаңартылған мазмұндағы үлгілік оқу бағдарламасының ұзақ мерзімді жоспарына сәйкес іске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 орта білім беру</w:t>
            </w:r>
            <w:r>
              <w:br/>
            </w:r>
            <w:r>
              <w:rPr>
                <w:rFonts w:ascii="Times New Roman"/>
                <w:b w:val="false"/>
                <w:i w:val="false"/>
                <w:color w:val="000000"/>
                <w:sz w:val="20"/>
              </w:rPr>
              <w:t>деңгейінің жаратылыстану-</w:t>
            </w:r>
            <w:r>
              <w:br/>
            </w:r>
            <w:r>
              <w:rPr>
                <w:rFonts w:ascii="Times New Roman"/>
                <w:b w:val="false"/>
                <w:i w:val="false"/>
                <w:color w:val="000000"/>
                <w:sz w:val="20"/>
              </w:rPr>
              <w:t>математика бағытындағы 10-11-</w:t>
            </w:r>
            <w:r>
              <w:br/>
            </w:r>
            <w:r>
              <w:rPr>
                <w:rFonts w:ascii="Times New Roman"/>
                <w:b w:val="false"/>
                <w:i w:val="false"/>
                <w:color w:val="000000"/>
                <w:sz w:val="20"/>
              </w:rPr>
              <w:t>сыныптарына арналған</w:t>
            </w:r>
            <w:r>
              <w:br/>
            </w:r>
            <w:r>
              <w:rPr>
                <w:rFonts w:ascii="Times New Roman"/>
                <w:b w:val="false"/>
                <w:i w:val="false"/>
                <w:color w:val="000000"/>
                <w:sz w:val="20"/>
              </w:rPr>
              <w:t>"Информатика" оқу пәнінен</w:t>
            </w:r>
            <w:r>
              <w:br/>
            </w:r>
            <w:r>
              <w:rPr>
                <w:rFonts w:ascii="Times New Roman"/>
                <w:b w:val="false"/>
                <w:i w:val="false"/>
                <w:color w:val="000000"/>
                <w:sz w:val="20"/>
              </w:rPr>
              <w:t>жаңартылған мазмұндағы</w:t>
            </w:r>
            <w:r>
              <w:br/>
            </w:r>
            <w:r>
              <w:rPr>
                <w:rFonts w:ascii="Times New Roman"/>
                <w:b w:val="false"/>
                <w:i w:val="false"/>
                <w:color w:val="000000"/>
                <w:sz w:val="20"/>
              </w:rPr>
              <w:t>үлгілік оқу бағдарламасына</w:t>
            </w:r>
            <w:r>
              <w:br/>
            </w:r>
            <w:r>
              <w:rPr>
                <w:rFonts w:ascii="Times New Roman"/>
                <w:b w:val="false"/>
                <w:i w:val="false"/>
                <w:color w:val="000000"/>
                <w:sz w:val="20"/>
              </w:rPr>
              <w:t>қосымша</w:t>
            </w:r>
          </w:p>
        </w:tc>
      </w:tr>
    </w:tbl>
    <w:bookmarkStart w:name="z24" w:id="22"/>
    <w:p>
      <w:pPr>
        <w:spacing w:after="0"/>
        <w:ind w:left="0"/>
        <w:jc w:val="left"/>
      </w:pPr>
      <w:r>
        <w:rPr>
          <w:rFonts w:ascii="Times New Roman"/>
          <w:b/>
          <w:i w:val="false"/>
          <w:color w:val="000000"/>
        </w:rPr>
        <w:t xml:space="preserve"> Жалпы орта білім беру деңгейінің жаратылыстану-математика бағытындағы 10-11-сыныптарына арналған "Информатика" оқу пәнінен жаңартылған мазмұн бойынша үлгілік оқу бағдарламасын жүзеге асыру бойынша ұзақ мерзімді жоспар</w:t>
      </w:r>
    </w:p>
    <w:bookmarkEnd w:id="22"/>
    <w:p>
      <w:pPr>
        <w:spacing w:after="0"/>
        <w:ind w:left="0"/>
        <w:jc w:val="both"/>
      </w:pPr>
      <w:r>
        <w:rPr>
          <w:rFonts w:ascii="Times New Roman"/>
          <w:b w:val="false"/>
          <w:i w:val="false"/>
          <w:color w:val="000000"/>
          <w:sz w:val="28"/>
        </w:rPr>
        <w:t>
      1) 10-сынып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3"/>
        <w:gridCol w:w="3738"/>
        <w:gridCol w:w="6839"/>
      </w:tblGrid>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 мазмұны</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1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10.1A</w:t>
            </w:r>
            <w:r>
              <w:br/>
            </w:r>
            <w:r>
              <w:rPr>
                <w:rFonts w:ascii="Times New Roman"/>
                <w:b w:val="false"/>
                <w:i w:val="false"/>
                <w:color w:val="000000"/>
                <w:sz w:val="20"/>
              </w:rPr>
              <w:t>
Компьютерлік желілер және ақпараттық қауіпсіздік</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желілердің жұмыс жасау принциптері</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 желілік компоненттердің мақсатын сипаттау (тораптар, маршрутизаторлар, коммутаторлар);</w:t>
            </w:r>
            <w:r>
              <w:br/>
            </w:r>
            <w:r>
              <w:rPr>
                <w:rFonts w:ascii="Times New Roman"/>
                <w:b w:val="false"/>
                <w:i w:val="false"/>
                <w:color w:val="000000"/>
                <w:sz w:val="20"/>
              </w:rPr>
              <w:t>
10.6.1.2 IP-мекен-жайының мақсатын және көрсетілуін түсіндіру;</w:t>
            </w:r>
            <w:r>
              <w:br/>
            </w:r>
            <w:r>
              <w:rPr>
                <w:rFonts w:ascii="Times New Roman"/>
                <w:b w:val="false"/>
                <w:i w:val="false"/>
                <w:color w:val="000000"/>
                <w:sz w:val="20"/>
              </w:rPr>
              <w:t>
10.6.1.3 домендік атаулардың жүйесінің (DNS) мақсатын түсіндіру</w:t>
            </w:r>
            <w:r>
              <w:br/>
            </w:r>
            <w:r>
              <w:rPr>
                <w:rFonts w:ascii="Times New Roman"/>
                <w:b w:val="false"/>
                <w:i w:val="false"/>
                <w:color w:val="000000"/>
                <w:sz w:val="20"/>
              </w:rPr>
              <w:t>
10.6.1.4 жеке виртуалды желінің мақсатын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10.6.2.1 1 "ақпараттық қауіпсіздік", "құпиялық", "тұтастық" және "қол жетімділік" терминдер маңызын түсіндіру</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қорғау әдістері</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10.6.2.2 Деректерді шифрлау қажеттілігін бағалау</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Идентификациялау әдістері</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10.6.2.3 Пайдаланушы деректерін қорғау шараларын қолдануды түсіндіру: парольдер, тіркеулік жазба, аутентификация, биометриялық аутентификация</w:t>
            </w:r>
          </w:p>
        </w:tc>
      </w:tr>
      <w:tr>
        <w:trPr>
          <w:trHeight w:val="30" w:hRule="atLeast"/>
        </w:trPr>
        <w:tc>
          <w:tcPr>
            <w:tcW w:w="1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10.1B </w:t>
            </w:r>
            <w:r>
              <w:br/>
            </w:r>
            <w:r>
              <w:rPr>
                <w:rFonts w:ascii="Times New Roman"/>
                <w:b w:val="false"/>
                <w:i w:val="false"/>
                <w:color w:val="000000"/>
                <w:sz w:val="20"/>
              </w:rPr>
              <w:t>
Деректерді ұсыну</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санау жүйесінен екінші санау жүйесіне сандарды аудару</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10.2.2.1 ондық жүйедегі бүтін сандарды екілік, сегіздік, он алтылық санау жүйесіне және кері аудару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Логикалық операциялар (дизъюнкция, конъюнкция, инверсия)</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10.2.2.1 логикалық операцияларды қолдану (дизъюнкция, конъюнкция, инверсия)</w:t>
            </w:r>
          </w:p>
        </w:tc>
      </w:tr>
      <w:tr>
        <w:trPr>
          <w:trHeight w:val="30" w:hRule="atLeast"/>
        </w:trPr>
        <w:tc>
          <w:tcPr>
            <w:tcW w:w="0" w:type="auto"/>
            <w:vMerge/>
            <w:tcBorders>
              <w:top w:val="nil"/>
              <w:left w:val="single" w:color="cfcfcf" w:sz="5"/>
              <w:bottom w:val="single" w:color="cfcfcf" w:sz="5"/>
              <w:right w:val="single" w:color="cfcfcf" w:sz="5"/>
            </w:tcBorders>
          </w:tcP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Ақиқат кестесін құру</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10.2.2.2 берілген логикалық элементтер үшін ақиқат кестесін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Компьютердің логикалық элементтері</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10.2.2.3 маңызды логикалық элементтердің мақсатын түсіндіру: конъюнктор, дизъюнктор, инвертор</w:t>
            </w:r>
          </w:p>
        </w:tc>
      </w:tr>
      <w:tr>
        <w:trPr>
          <w:trHeight w:val="30" w:hRule="atLeast"/>
        </w:trPr>
        <w:tc>
          <w:tcPr>
            <w:tcW w:w="1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Компьютердің логикалық негіздері</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10.2.2.4 логикалық өрнекті логикалық сызбаға өзгерту немесе керісінше;</w:t>
            </w:r>
            <w:r>
              <w:br/>
            </w:r>
            <w:r>
              <w:rPr>
                <w:rFonts w:ascii="Times New Roman"/>
                <w:b w:val="false"/>
                <w:i w:val="false"/>
                <w:color w:val="000000"/>
                <w:sz w:val="20"/>
              </w:rPr>
              <w:t>
10.1.1.1 басқару құрылғысының (БҚ), арифметика- логикалық құрылғының (АЛҚ) және жад регистрінің процессордың бір бөлігі ретінде функциясын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ақпаратты кодтау принциптері</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10.2.3.1 Unicode және ASCII символдарын кодтау кестесін салыстыру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1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10.2А </w:t>
            </w:r>
            <w:r>
              <w:br/>
            </w:r>
            <w:r>
              <w:rPr>
                <w:rFonts w:ascii="Times New Roman"/>
                <w:b w:val="false"/>
                <w:i w:val="false"/>
                <w:color w:val="000000"/>
                <w:sz w:val="20"/>
              </w:rPr>
              <w:t>
Алгоритмдеу және программалау</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 функциялары мен процедуралары</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 функциялар мен процедураларды пайдаланып бағдарламалау тілінде код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Жолдармен жұмыс жасау</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10.5.1.2 жолдарды өңдеу үшін процедуралар мен функцияларды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Файлдармен жұмыс жасау</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10.5.1.3 Ақпаратты оқу және жазу үшін файлдарды пайдалану</w:t>
            </w:r>
          </w:p>
        </w:tc>
      </w:tr>
      <w:tr>
        <w:trPr>
          <w:trHeight w:val="30" w:hRule="atLeast"/>
        </w:trPr>
        <w:tc>
          <w:tcPr>
            <w:tcW w:w="1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 әдістері</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10.5.1.4 практикалық есептерді шешу үшін сұрыптау алгоритмдерін іске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Графтардағы алгоритмдер</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10.5.1.5 практикалық есептерді шешу үшін графтардағы алгоритмдерді іске асыру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10.3А </w:t>
            </w:r>
            <w:r>
              <w:br/>
            </w:r>
            <w:r>
              <w:rPr>
                <w:rFonts w:ascii="Times New Roman"/>
                <w:b w:val="false"/>
                <w:i w:val="false"/>
                <w:color w:val="000000"/>
                <w:sz w:val="20"/>
              </w:rPr>
              <w:t>
Ақпараттық жүйелер</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Bigdata</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10.3.1.4 Bigdata-ны пайдалануда оң және теріс әсерлерін бағалау</w:t>
            </w:r>
          </w:p>
        </w:tc>
      </w:tr>
      <w:tr>
        <w:trPr>
          <w:trHeight w:val="30" w:hRule="atLeast"/>
        </w:trPr>
        <w:tc>
          <w:tcPr>
            <w:tcW w:w="1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қорының негізгі ұғымдары</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10.3.1.1 "реляциондық деректер қоры" ұғымын түсіндіру</w:t>
            </w:r>
            <w:r>
              <w:br/>
            </w:r>
            <w:r>
              <w:rPr>
                <w:rFonts w:ascii="Times New Roman"/>
                <w:b w:val="false"/>
                <w:i w:val="false"/>
                <w:color w:val="000000"/>
                <w:sz w:val="20"/>
              </w:rPr>
              <w:t>
10.3.1.2. жол, жазба, индекс терминдерінің анықтамасын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қорында бастапқы кілт</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10.1.2.4 программалық жасақтаманы суреттерді өңдеу үшін пайдалану</w:t>
            </w:r>
            <w:r>
              <w:br/>
            </w:r>
            <w:r>
              <w:rPr>
                <w:rFonts w:ascii="Times New Roman"/>
                <w:b w:val="false"/>
                <w:i w:val="false"/>
                <w:color w:val="000000"/>
                <w:sz w:val="20"/>
              </w:rPr>
              <w:t>
деректер қорында бірінші кілтті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қорын әзірлеу</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 деректер қоры жолдарының мәліметтер типін анықтау (SQL);</w:t>
            </w:r>
            <w:r>
              <w:br/>
            </w:r>
            <w:r>
              <w:rPr>
                <w:rFonts w:ascii="Times New Roman"/>
                <w:b w:val="false"/>
                <w:i w:val="false"/>
                <w:color w:val="000000"/>
                <w:sz w:val="20"/>
              </w:rPr>
              <w:t>
10.3.2.2 біркестелі деректер қорын құру (SQL);</w:t>
            </w:r>
            <w:r>
              <w:br/>
            </w:r>
            <w:r>
              <w:rPr>
                <w:rFonts w:ascii="Times New Roman"/>
                <w:b w:val="false"/>
                <w:i w:val="false"/>
                <w:color w:val="000000"/>
                <w:sz w:val="20"/>
              </w:rPr>
              <w:t>
10.3.2.3 көпкестелі деректер қорын құру (SQL);</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Формалар</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10.3.2.4 деректерді енгізуге арналған форма жасау (SQL);</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Есептер</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10.3.2.5 алынған мәліметтерді қолдана отырып, есептер жасау (SQL);</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Сұраныстар</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10.3.3.1 конструкторды пайдаланып іріктеу сұрауын құру</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Құрылымдалған сұраныстар</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10.3.3.2 кестеден деректер таңдау үшін құрылымдалған сұраныстар тілін пайдалану (SQL);</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А </w:t>
            </w:r>
            <w:r>
              <w:br/>
            </w:r>
            <w:r>
              <w:rPr>
                <w:rFonts w:ascii="Times New Roman"/>
                <w:b w:val="false"/>
                <w:i w:val="false"/>
                <w:color w:val="000000"/>
                <w:sz w:val="20"/>
              </w:rPr>
              <w:t>
Веб-жобалау</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HTML web-сайттарын әзірлеу әдістері.</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10.4.2.1 web-парақшаларды әзірлеуде HTML-тегтерін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 форматтау (қаріп, абзац, тізімдер)</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10.4.2.1 web-парақшаларды әзірлеуде HTML-тегтерін қолдану</w:t>
            </w:r>
          </w:p>
        </w:tc>
      </w:tr>
      <w:tr>
        <w:trPr>
          <w:trHeight w:val="30" w:hRule="atLeast"/>
        </w:trPr>
        <w:tc>
          <w:tcPr>
            <w:tcW w:w="1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Таблицалар</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10.4.2.1 web-парақшаларды әзірлеуде HTML-тегтерін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CSS</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10.4.2.2 web-парақшаларды жасауда CSS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Мультимедианы енгізу</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10.4.2.4 веб-бетте мультимедиа нысандарын енгізу үшін HTML тегтерін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Скрипттер пайдалану</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10.4.2.3 web-беттерді әзірлеу кезінде дайын скрипттерді пайдалану</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базасымен web-беттердің байланысы</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10.3.3.3 web-беттердің деректер базасымен байланысын орнату</w:t>
            </w:r>
          </w:p>
        </w:tc>
      </w:tr>
    </w:tbl>
    <w:p>
      <w:pPr>
        <w:spacing w:after="0"/>
        <w:ind w:left="0"/>
        <w:jc w:val="both"/>
      </w:pPr>
      <w:r>
        <w:rPr>
          <w:rFonts w:ascii="Times New Roman"/>
          <w:b w:val="false"/>
          <w:i w:val="false"/>
          <w:color w:val="000000"/>
          <w:sz w:val="28"/>
        </w:rPr>
        <w:t>
      2) 11-сынып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7"/>
        <w:gridCol w:w="1706"/>
        <w:gridCol w:w="8467"/>
      </w:tblGrid>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 мазмұны</w:t>
            </w:r>
          </w:p>
        </w:tc>
        <w:tc>
          <w:tcPr>
            <w:tcW w:w="8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2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11.1А Жасанды интеллект</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интеллект</w:t>
            </w:r>
          </w:p>
        </w:tc>
        <w:tc>
          <w:tcPr>
            <w:tcW w:w="8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11.3.4.1 машина оқыту, нейрондық желілер (нейрондар және синапстардың) қағидаттарын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11.3.4.2 өнеркәсіпте, білім беруде, ойын индустриясында, қоғамда жасанды интеллект қолдану саласын сипаттау;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интеллекті жобалау</w:t>
            </w:r>
          </w:p>
        </w:tc>
        <w:tc>
          <w:tcPr>
            <w:tcW w:w="8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11.3.4.3 электрондық кестелердегі/математикалық модельдеу бағдарламаларындағы нейрондық желілерді жобалау;</w:t>
            </w:r>
            <w:r>
              <w:br/>
            </w:r>
            <w:r>
              <w:rPr>
                <w:rFonts w:ascii="Times New Roman"/>
                <w:b w:val="false"/>
                <w:i w:val="false"/>
                <w:color w:val="000000"/>
                <w:sz w:val="20"/>
              </w:rPr>
              <w:t>
11.3.4.4 жасанды интеллектіні әзірлеуде "мұғаліммен оқыту" әдісін қолдану ауқымын сипаттау;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2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11.2А 3D - жобалау</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Виртуалды және кеңейтілген шындық</w:t>
            </w:r>
          </w:p>
        </w:tc>
        <w:tc>
          <w:tcPr>
            <w:tcW w:w="8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11.4.1.1 виртуалды және кеңейтілген шындықтың мақсатын түсіндіру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Виртуалды шындықтағы адам</w:t>
            </w:r>
          </w:p>
        </w:tc>
        <w:tc>
          <w:tcPr>
            <w:tcW w:w="8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11.4.1.2 Виртуалды және кеңейтілген шындықтың психикалық және физикалық денсаулыққа әсері туралы 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3D-панорама және виртуалды тур</w:t>
            </w:r>
          </w:p>
        </w:tc>
        <w:tc>
          <w:tcPr>
            <w:tcW w:w="8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11.4.1.3 бірінші тұлға көрінісі бар 3D-панорама жасау (виртуалды тур;</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Виртуалды турдың 3D-панорамасын әзірлеу</w:t>
            </w:r>
          </w:p>
        </w:tc>
        <w:tc>
          <w:tcPr>
            <w:tcW w:w="8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11.4.1.3 бірінші тұлға көрінісі бар 3D-панорама жасау;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11.2В Аппараттық қамтамасыз ету</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Виртуалды машиналар</w:t>
            </w:r>
          </w:p>
        </w:tc>
        <w:tc>
          <w:tcPr>
            <w:tcW w:w="8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 виртуалды машиналардың мақсатын сипаттау;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Мобильдік құрылғылар сипаттамасы</w:t>
            </w:r>
          </w:p>
        </w:tc>
        <w:tc>
          <w:tcPr>
            <w:tcW w:w="8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 мобильді құрылғылардың негізгі компоненттерінің сипаттамаларын салыстыру: планшеттер, телефондар;</w:t>
            </w:r>
            <w:r>
              <w:br/>
            </w:r>
            <w:r>
              <w:rPr>
                <w:rFonts w:ascii="Times New Roman"/>
                <w:b w:val="false"/>
                <w:i w:val="false"/>
                <w:color w:val="000000"/>
                <w:sz w:val="20"/>
              </w:rPr>
              <w:t>
11.1.2.2 аппараттық және программалық қамтамасыз етуде даму заңдылықтарын сипаттайтын мысалдар келтіру;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11.3А Заттар интернеті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интернеті деген не</w:t>
            </w:r>
          </w:p>
        </w:tc>
        <w:tc>
          <w:tcPr>
            <w:tcW w:w="8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11.3.4.8 "заттар интернетінің" жұмыс қағидаларын сипаттау;</w:t>
            </w:r>
            <w:r>
              <w:br/>
            </w:r>
            <w:r>
              <w:rPr>
                <w:rFonts w:ascii="Times New Roman"/>
                <w:b w:val="false"/>
                <w:i w:val="false"/>
                <w:color w:val="000000"/>
                <w:sz w:val="20"/>
              </w:rPr>
              <w:t>
11.3.4.9 "заттар интернетінің" перспективалары туралы айту;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қосымшаны құру</w:t>
            </w:r>
          </w:p>
        </w:tc>
        <w:tc>
          <w:tcPr>
            <w:tcW w:w="8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11.5.2.1 конструкторде ыңғайлы мобильдік қосымшасының интерфейсін құру;</w:t>
            </w:r>
            <w:r>
              <w:br/>
            </w:r>
            <w:r>
              <w:rPr>
                <w:rFonts w:ascii="Times New Roman"/>
                <w:b w:val="false"/>
                <w:i w:val="false"/>
                <w:color w:val="000000"/>
                <w:sz w:val="20"/>
              </w:rPr>
              <w:t>
11.5.2.2 кодтың блоктарымен және циклдарымен мобильді қосымшаны жасау;</w:t>
            </w:r>
            <w:r>
              <w:br/>
            </w:r>
            <w:r>
              <w:rPr>
                <w:rFonts w:ascii="Times New Roman"/>
                <w:b w:val="false"/>
                <w:i w:val="false"/>
                <w:color w:val="000000"/>
                <w:sz w:val="20"/>
              </w:rPr>
              <w:t>
11.5.2.3 әзірленген мобильді қосымшаны орнату жолын түсіндіру;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Ақылды үй</w:t>
            </w:r>
          </w:p>
        </w:tc>
        <w:tc>
          <w:tcPr>
            <w:tcW w:w="8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11.5.2.4 ақылды үй датчиктерінен алынған деректерді шығаруды ұйымдастыру;</w:t>
            </w:r>
            <w:r>
              <w:br/>
            </w:r>
            <w:r>
              <w:rPr>
                <w:rFonts w:ascii="Times New Roman"/>
                <w:b w:val="false"/>
                <w:i w:val="false"/>
                <w:color w:val="000000"/>
                <w:sz w:val="20"/>
              </w:rPr>
              <w:t>
11.5.2.5 ақылды үй датчиктерінен алынған деректерді шығару бағдарламаларын әзірлеу;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Ақылды үй жобасын әзірлеу</w:t>
            </w:r>
          </w:p>
        </w:tc>
        <w:tc>
          <w:tcPr>
            <w:tcW w:w="8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11.5.2.6 ақылды үй құрылғысын басқару үшін бағдарлама әзірлеу;</w:t>
            </w:r>
          </w:p>
        </w:tc>
      </w:tr>
      <w:tr>
        <w:trPr>
          <w:trHeight w:val="30" w:hRule="atLeast"/>
        </w:trPr>
        <w:tc>
          <w:tcPr>
            <w:tcW w:w="2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11.3В IT Startup</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Startup-ты іске қалай қосады?</w:t>
            </w:r>
          </w:p>
        </w:tc>
        <w:tc>
          <w:tcPr>
            <w:tcW w:w="8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11.5.3.1 Startup түсінігін баяндау</w:t>
            </w:r>
            <w:r>
              <w:br/>
            </w:r>
            <w:r>
              <w:rPr>
                <w:rFonts w:ascii="Times New Roman"/>
                <w:b w:val="false"/>
                <w:i w:val="false"/>
                <w:color w:val="000000"/>
                <w:sz w:val="20"/>
              </w:rPr>
              <w:t>
11.5.3.2 Crowdfunding платформасының жұмыс принциптерін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алға жылжыту</w:t>
            </w:r>
          </w:p>
        </w:tc>
        <w:tc>
          <w:tcPr>
            <w:tcW w:w="8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11.5.3.3 өнімді нарықта алға жылжыту және сату жолдарын сипаттау;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 Startup және жарнама</w:t>
            </w:r>
          </w:p>
        </w:tc>
        <w:tc>
          <w:tcPr>
            <w:tcW w:w="8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11.5.3.4 маркетингтік жарнама құру (инфографика, видео);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2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11.4А Сандық сауаттылық</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цифрландыру</w:t>
            </w:r>
          </w:p>
        </w:tc>
        <w:tc>
          <w:tcPr>
            <w:tcW w:w="8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11.3.4.6 Қазақстанда цифрландыру процесінің ағымдағы үрдістерін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Blockchain технологиясы</w:t>
            </w:r>
          </w:p>
        </w:tc>
        <w:tc>
          <w:tcPr>
            <w:tcW w:w="8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11.3.4.5 Blockchain технологиясының мақсаты мен жұмыс істеу қағидатын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Ақпараттарды құқылы қорғау</w:t>
            </w:r>
          </w:p>
        </w:tc>
        <w:tc>
          <w:tcPr>
            <w:tcW w:w="8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11.6.2.1 ақпараттарды және зияткерлік меншікті (1996 жылғы 10 маусымдағы "Авторлық құқық және сабақтас құқықтар туралы", 2015 жылғы 16 қарашадағы "Ақпаратқа қол жеткізу туралы", 2003 жылғы 7 қаңтарғы "Электрондық құжат және электрондық цифрлық қолтаңба туралы" Қазақстан Республикасының Заңдары) қорғаудың қажеттілігін негіздеу;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цифрлық қолтаңба және сертификат</w:t>
            </w:r>
          </w:p>
        </w:tc>
        <w:tc>
          <w:tcPr>
            <w:tcW w:w="8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11.6.2.2 описывать назначение электронной цифровой подписи и сертификата</w:t>
            </w:r>
            <w:r>
              <w:br/>
            </w:r>
            <w:r>
              <w:rPr>
                <w:rFonts w:ascii="Times New Roman"/>
                <w:b w:val="false"/>
                <w:i w:val="false"/>
                <w:color w:val="000000"/>
                <w:sz w:val="20"/>
              </w:rPr>
              <w:t>
11.6.2.3 Электрондық үкімет порталында электрондық цифрлық қолтаңбаны қолдану</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үкімет</w:t>
            </w:r>
          </w:p>
        </w:tc>
        <w:tc>
          <w:tcPr>
            <w:tcW w:w="8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11.3.4.7 электрондық үкімет порталының функцияларын сипаттау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17 қазандағы</w:t>
            </w:r>
            <w:r>
              <w:br/>
            </w:r>
            <w:r>
              <w:rPr>
                <w:rFonts w:ascii="Times New Roman"/>
                <w:b w:val="false"/>
                <w:i w:val="false"/>
                <w:color w:val="000000"/>
                <w:sz w:val="20"/>
              </w:rPr>
              <w:t>№ 576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w:t>
            </w:r>
            <w:r>
              <w:br/>
            </w:r>
            <w:r>
              <w:rPr>
                <w:rFonts w:ascii="Times New Roman"/>
                <w:b w:val="false"/>
                <w:i w:val="false"/>
                <w:color w:val="000000"/>
                <w:sz w:val="20"/>
              </w:rPr>
              <w:t>188-2-қосымша</w:t>
            </w:r>
          </w:p>
        </w:tc>
      </w:tr>
    </w:tbl>
    <w:bookmarkStart w:name="z27" w:id="23"/>
    <w:p>
      <w:pPr>
        <w:spacing w:after="0"/>
        <w:ind w:left="0"/>
        <w:jc w:val="left"/>
      </w:pPr>
      <w:r>
        <w:rPr>
          <w:rFonts w:ascii="Times New Roman"/>
          <w:b/>
          <w:i w:val="false"/>
          <w:color w:val="000000"/>
        </w:rPr>
        <w:t xml:space="preserve"> Бастауыш білім беру деңгейінің 1-4-сыныптарына арналған "Ақпараттық-коммуникациялық технологиялар" пәнінен жаңартылған мазмұн бойынша үлгілік оқу бағдарламасы</w:t>
      </w:r>
    </w:p>
    <w:bookmarkEnd w:id="23"/>
    <w:bookmarkStart w:name="z28" w:id="24"/>
    <w:p>
      <w:pPr>
        <w:spacing w:after="0"/>
        <w:ind w:left="0"/>
        <w:jc w:val="left"/>
      </w:pPr>
      <w:r>
        <w:rPr>
          <w:rFonts w:ascii="Times New Roman"/>
          <w:b/>
          <w:i w:val="false"/>
          <w:color w:val="000000"/>
        </w:rPr>
        <w:t xml:space="preserve"> 1-тарау. Жалпы ережелер</w:t>
      </w:r>
    </w:p>
    <w:bookmarkEnd w:id="24"/>
    <w:p>
      <w:pPr>
        <w:spacing w:after="0"/>
        <w:ind w:left="0"/>
        <w:jc w:val="both"/>
      </w:pPr>
      <w:r>
        <w:rPr>
          <w:rFonts w:ascii="Times New Roman"/>
          <w:b w:val="false"/>
          <w:i w:val="false"/>
          <w:color w:val="000000"/>
          <w:sz w:val="28"/>
        </w:rPr>
        <w:t xml:space="preserve">
      1. Бастауыш орта білім беру деңгейінің 1-4-сыныптарына арналған "Ақпараттық-коммуникациялық технологиялар" пәнінен жаңартылған мазмұндағы үлгілік оқу бағдарламасы (бұдан әрі - Бағдарлама) "Білім туралы" 2007 жылғы 27 шілдедегі Қазақстан Республикасы Заңының 5-бабының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әзірленген.</w:t>
      </w:r>
    </w:p>
    <w:p>
      <w:pPr>
        <w:spacing w:after="0"/>
        <w:ind w:left="0"/>
        <w:jc w:val="both"/>
      </w:pPr>
      <w:r>
        <w:rPr>
          <w:rFonts w:ascii="Times New Roman"/>
          <w:b w:val="false"/>
          <w:i w:val="false"/>
          <w:color w:val="000000"/>
          <w:sz w:val="28"/>
        </w:rPr>
        <w:t>
      2. "Ақпараттық-коммуникациялық технологиялар" пәнін оқыту мақсаты – білім алушылардың оқу мен күнделікті өмірде есептей білу дағдылары, робототехника, базалық білім, заманауи ақпараттық технологиялармен жұмыс жасаудағы білік және дағдыларды тиімді қолдануын қамтамасыз ету.</w:t>
      </w:r>
    </w:p>
    <w:p>
      <w:pPr>
        <w:spacing w:after="0"/>
        <w:ind w:left="0"/>
        <w:jc w:val="both"/>
      </w:pPr>
      <w:r>
        <w:rPr>
          <w:rFonts w:ascii="Times New Roman"/>
          <w:b w:val="false"/>
          <w:i w:val="false"/>
          <w:color w:val="000000"/>
          <w:sz w:val="28"/>
        </w:rPr>
        <w:t>
      3. Негізгі міндеттері:</w:t>
      </w:r>
    </w:p>
    <w:p>
      <w:pPr>
        <w:spacing w:after="0"/>
        <w:ind w:left="0"/>
        <w:jc w:val="both"/>
      </w:pPr>
      <w:r>
        <w:rPr>
          <w:rFonts w:ascii="Times New Roman"/>
          <w:b w:val="false"/>
          <w:i w:val="false"/>
          <w:color w:val="000000"/>
          <w:sz w:val="28"/>
        </w:rPr>
        <w:t>
      1) білім алушыларға компьютер туралы, қазіргі заманғы цифрлық құрылғылар және олардың қоғамдағы рөлі туралы бастапқы ақпараттар беру;</w:t>
      </w:r>
    </w:p>
    <w:p>
      <w:pPr>
        <w:spacing w:after="0"/>
        <w:ind w:left="0"/>
        <w:jc w:val="both"/>
      </w:pPr>
      <w:r>
        <w:rPr>
          <w:rFonts w:ascii="Times New Roman"/>
          <w:b w:val="false"/>
          <w:i w:val="false"/>
          <w:color w:val="000000"/>
          <w:sz w:val="28"/>
        </w:rPr>
        <w:t>
      2) ақпараттық-коммуникациялық технологияларды пайдалана отырып, білім алушылардың есептей білу, роботтарды жинау және программалау, іздеу, жинақтау, өңдеу, ақпараттарды сақтау және тарату дағдыларын қалыптастыру;</w:t>
      </w:r>
    </w:p>
    <w:p>
      <w:pPr>
        <w:spacing w:after="0"/>
        <w:ind w:left="0"/>
        <w:jc w:val="both"/>
      </w:pPr>
      <w:r>
        <w:rPr>
          <w:rFonts w:ascii="Times New Roman"/>
          <w:b w:val="false"/>
          <w:i w:val="false"/>
          <w:color w:val="000000"/>
          <w:sz w:val="28"/>
        </w:rPr>
        <w:t>
      3) білім алушылардың әртүрлі қолданбалы программаларды қолдану арқылы өз идеяларын ұсыну дағдыларын қалыптастыруға ықпал ету;</w:t>
      </w:r>
    </w:p>
    <w:p>
      <w:pPr>
        <w:spacing w:after="0"/>
        <w:ind w:left="0"/>
        <w:jc w:val="both"/>
      </w:pPr>
      <w:r>
        <w:rPr>
          <w:rFonts w:ascii="Times New Roman"/>
          <w:b w:val="false"/>
          <w:i w:val="false"/>
          <w:color w:val="000000"/>
          <w:sz w:val="28"/>
        </w:rPr>
        <w:t>
      4) байланыс, ақпарат алмасу және ынтымақтастық үшін ақпараттық- коммуникациялық технологияларды пайдалануын ынталандыру;</w:t>
      </w:r>
    </w:p>
    <w:p>
      <w:pPr>
        <w:spacing w:after="0"/>
        <w:ind w:left="0"/>
        <w:jc w:val="both"/>
      </w:pPr>
      <w:r>
        <w:rPr>
          <w:rFonts w:ascii="Times New Roman"/>
          <w:b w:val="false"/>
          <w:i w:val="false"/>
          <w:color w:val="000000"/>
          <w:sz w:val="28"/>
        </w:rPr>
        <w:t>
      5) білім алушыларды компьютермен қауіпсіз жұмыс істеу ережелері мен авторлық құқықтарды құрметтеуді үйрету.</w:t>
      </w:r>
    </w:p>
    <w:p>
      <w:pPr>
        <w:spacing w:after="0"/>
        <w:ind w:left="0"/>
        <w:jc w:val="both"/>
      </w:pPr>
      <w:r>
        <w:rPr>
          <w:rFonts w:ascii="Times New Roman"/>
          <w:b w:val="false"/>
          <w:i w:val="false"/>
          <w:color w:val="000000"/>
          <w:sz w:val="28"/>
        </w:rPr>
        <w:t>
      4. Оқу бағдарламасында үш тілде оқыту ғана емес, сонымен қатар білім алушылардың мектептен тыс сабақтарын үш тілде (қазақ, орыс және шетел тілдерінде) ұйымдастыруды көздейтін үш тілде білім беруді жүзеге асыру қарастырылған.</w:t>
      </w:r>
    </w:p>
    <w:p>
      <w:pPr>
        <w:spacing w:after="0"/>
        <w:ind w:left="0"/>
        <w:jc w:val="both"/>
      </w:pPr>
      <w:r>
        <w:rPr>
          <w:rFonts w:ascii="Times New Roman"/>
          <w:b w:val="false"/>
          <w:i w:val="false"/>
          <w:color w:val="000000"/>
          <w:sz w:val="28"/>
        </w:rPr>
        <w:t>
      5. Оқу бағдарламасының ерекшелігіне оның пән бойынша білім мен білігінің қалыптасуына бағдарлануы ғана емес, сонымен қатар, білімді функционалдық және шығармашылық жағынан қолдану, сын тұрғысынан ойлау, зерттеу жұмыстарын жүргізу, ақпараттық және коммуникациялық технологияларды, әртүрлі коммуникациялық әдістерді пайдалану, топта және жеке жұмыс істей білу, проблемаларды шешу және шешім қабылдау сияқты кең ауқымды дағдылар жатады.</w:t>
      </w:r>
    </w:p>
    <w:p>
      <w:pPr>
        <w:spacing w:after="0"/>
        <w:ind w:left="0"/>
        <w:jc w:val="both"/>
      </w:pPr>
      <w:r>
        <w:rPr>
          <w:rFonts w:ascii="Times New Roman"/>
          <w:b w:val="false"/>
          <w:i w:val="false"/>
          <w:color w:val="000000"/>
          <w:sz w:val="28"/>
        </w:rPr>
        <w:t>
      6. Жеке тұлғалық қасиеттердің кең спектрлі дағдылардың табиғи үйлесімде дамуы - білім алушылардың бойында: "қазақстандық патриотизм және азаматтық жауапкершілік", "құрмет", "ынтымақтастық", "еңбек және шығармашылық", "ашықтық", "өмір бойы білім алу" сияқты базалық құндылықтарды қалыптастырудың негізі болып табылады. Бұл құндылықтар білім алушылардың мінез-құлқына және күнделікті іс-әрекеттеріне ынталандырушы болуға арналған оның тұрақты тұлғалық бағдары болуы тиіс.</w:t>
      </w:r>
    </w:p>
    <w:bookmarkStart w:name="z29" w:id="25"/>
    <w:p>
      <w:pPr>
        <w:spacing w:after="0"/>
        <w:ind w:left="0"/>
        <w:jc w:val="left"/>
      </w:pPr>
      <w:r>
        <w:rPr>
          <w:rFonts w:ascii="Times New Roman"/>
          <w:b/>
          <w:i w:val="false"/>
          <w:color w:val="000000"/>
        </w:rPr>
        <w:t xml:space="preserve"> 2-тарау. "Ақпараттық-коммуникациялық технологиялар" пәнінің мазмұнын ұйымдастыру</w:t>
      </w:r>
    </w:p>
    <w:bookmarkEnd w:id="25"/>
    <w:p>
      <w:pPr>
        <w:spacing w:after="0"/>
        <w:ind w:left="0"/>
        <w:jc w:val="both"/>
      </w:pPr>
      <w:r>
        <w:rPr>
          <w:rFonts w:ascii="Times New Roman"/>
          <w:b w:val="false"/>
          <w:i w:val="false"/>
          <w:color w:val="000000"/>
          <w:sz w:val="28"/>
        </w:rPr>
        <w:t>
      7. "Ақпараттық-коммуникациялық технологиялар" пәні бойынша білім жүктемесінің көлемі:</w:t>
      </w:r>
    </w:p>
    <w:p>
      <w:pPr>
        <w:spacing w:after="0"/>
        <w:ind w:left="0"/>
        <w:jc w:val="both"/>
      </w:pPr>
      <w:r>
        <w:rPr>
          <w:rFonts w:ascii="Times New Roman"/>
          <w:b w:val="false"/>
          <w:i w:val="false"/>
          <w:color w:val="000000"/>
          <w:sz w:val="28"/>
        </w:rPr>
        <w:t>
      1) 1-сыныпта, аптасына 0,5 сағаттан, оқу жылында 17 сағат;</w:t>
      </w:r>
    </w:p>
    <w:p>
      <w:pPr>
        <w:spacing w:after="0"/>
        <w:ind w:left="0"/>
        <w:jc w:val="both"/>
      </w:pPr>
      <w:r>
        <w:rPr>
          <w:rFonts w:ascii="Times New Roman"/>
          <w:b w:val="false"/>
          <w:i w:val="false"/>
          <w:color w:val="000000"/>
          <w:sz w:val="28"/>
        </w:rPr>
        <w:t>
      2) 2-ші сыныпта аптасына 1 сағаттан, оқу жылында 34 сағат;</w:t>
      </w:r>
    </w:p>
    <w:p>
      <w:pPr>
        <w:spacing w:after="0"/>
        <w:ind w:left="0"/>
        <w:jc w:val="both"/>
      </w:pPr>
      <w:r>
        <w:rPr>
          <w:rFonts w:ascii="Times New Roman"/>
          <w:b w:val="false"/>
          <w:i w:val="false"/>
          <w:color w:val="000000"/>
          <w:sz w:val="28"/>
        </w:rPr>
        <w:t>
      3) 3-сыныпта аптасына 1 сағаттан, оқу жылы бойынша 34 сағат;</w:t>
      </w:r>
    </w:p>
    <w:p>
      <w:pPr>
        <w:spacing w:after="0"/>
        <w:ind w:left="0"/>
        <w:jc w:val="both"/>
      </w:pPr>
      <w:r>
        <w:rPr>
          <w:rFonts w:ascii="Times New Roman"/>
          <w:b w:val="false"/>
          <w:i w:val="false"/>
          <w:color w:val="000000"/>
          <w:sz w:val="28"/>
        </w:rPr>
        <w:t>
      4) 4-ші сыныпта аптасына 1 сағаттан, оқу жылында 34 сағат.</w:t>
      </w:r>
    </w:p>
    <w:p>
      <w:pPr>
        <w:spacing w:after="0"/>
        <w:ind w:left="0"/>
        <w:jc w:val="both"/>
      </w:pPr>
      <w:r>
        <w:rPr>
          <w:rFonts w:ascii="Times New Roman"/>
          <w:b w:val="false"/>
          <w:i w:val="false"/>
          <w:color w:val="000000"/>
          <w:sz w:val="28"/>
        </w:rPr>
        <w:t>
      8. "Ақпараттық-коммуникациялық технологиялар" пәнін оқытудағы негізгі талап - компьютерлік жүйелерге қолжетімділік. "Ақпараттық-коммуникациялық технологиялар" пәнін тиімді өткізуге арналған қажетті жабдықтардың тізімі:</w:t>
      </w:r>
    </w:p>
    <w:p>
      <w:pPr>
        <w:spacing w:after="0"/>
        <w:ind w:left="0"/>
        <w:jc w:val="both"/>
      </w:pPr>
      <w:r>
        <w:rPr>
          <w:rFonts w:ascii="Times New Roman"/>
          <w:b w:val="false"/>
          <w:i w:val="false"/>
          <w:color w:val="000000"/>
          <w:sz w:val="28"/>
        </w:rPr>
        <w:t>
      1) гарнитурамен жабдықталған дербес компьютерлер (микрофоны бар құлаққаптар);</w:t>
      </w:r>
    </w:p>
    <w:p>
      <w:pPr>
        <w:spacing w:after="0"/>
        <w:ind w:left="0"/>
        <w:jc w:val="both"/>
      </w:pPr>
      <w:r>
        <w:rPr>
          <w:rFonts w:ascii="Times New Roman"/>
          <w:b w:val="false"/>
          <w:i w:val="false"/>
          <w:color w:val="000000"/>
          <w:sz w:val="28"/>
        </w:rPr>
        <w:t>
      2) Интернетке кең жолақты қосылуымен мұғалімдер мен білім алушылар арасындағы байланыс және құралдарын деректермен алмасуды қамтамасыз ететін жоғары сапалы ашық қатынас желісі;</w:t>
      </w:r>
    </w:p>
    <w:p>
      <w:pPr>
        <w:spacing w:after="0"/>
        <w:ind w:left="0"/>
        <w:jc w:val="both"/>
      </w:pPr>
      <w:r>
        <w:rPr>
          <w:rFonts w:ascii="Times New Roman"/>
          <w:b w:val="false"/>
          <w:i w:val="false"/>
          <w:color w:val="000000"/>
          <w:sz w:val="28"/>
        </w:rPr>
        <w:t>
      3) перифериялық құрылғылар: принтер, сканер, көшіру техникасы, интерактивті проектор/интерактивті тақта;</w:t>
      </w:r>
    </w:p>
    <w:p>
      <w:pPr>
        <w:spacing w:after="0"/>
        <w:ind w:left="0"/>
        <w:jc w:val="both"/>
      </w:pPr>
      <w:r>
        <w:rPr>
          <w:rFonts w:ascii="Times New Roman"/>
          <w:b w:val="false"/>
          <w:i w:val="false"/>
          <w:color w:val="000000"/>
          <w:sz w:val="28"/>
        </w:rPr>
        <w:t>
      4) робототехникаға арналған жиынтықтар.</w:t>
      </w:r>
    </w:p>
    <w:p>
      <w:pPr>
        <w:spacing w:after="0"/>
        <w:ind w:left="0"/>
        <w:jc w:val="both"/>
      </w:pPr>
      <w:r>
        <w:rPr>
          <w:rFonts w:ascii="Times New Roman"/>
          <w:b w:val="false"/>
          <w:i w:val="false"/>
          <w:color w:val="000000"/>
          <w:sz w:val="28"/>
        </w:rPr>
        <w:t>
      9. Оқу пәнінің негізгі мазмұны 5 бөлімнен тұрады:</w:t>
      </w:r>
    </w:p>
    <w:p>
      <w:pPr>
        <w:spacing w:after="0"/>
        <w:ind w:left="0"/>
        <w:jc w:val="both"/>
      </w:pPr>
      <w:r>
        <w:rPr>
          <w:rFonts w:ascii="Times New Roman"/>
          <w:b w:val="false"/>
          <w:i w:val="false"/>
          <w:color w:val="000000"/>
          <w:sz w:val="28"/>
        </w:rPr>
        <w:t>
      1) компьютер;</w:t>
      </w:r>
    </w:p>
    <w:p>
      <w:pPr>
        <w:spacing w:after="0"/>
        <w:ind w:left="0"/>
        <w:jc w:val="both"/>
      </w:pPr>
      <w:r>
        <w:rPr>
          <w:rFonts w:ascii="Times New Roman"/>
          <w:b w:val="false"/>
          <w:i w:val="false"/>
          <w:color w:val="000000"/>
          <w:sz w:val="28"/>
        </w:rPr>
        <w:t>
      2) ақпаратты ұсыну және өңдеу;</w:t>
      </w:r>
    </w:p>
    <w:p>
      <w:pPr>
        <w:spacing w:after="0"/>
        <w:ind w:left="0"/>
        <w:jc w:val="both"/>
      </w:pPr>
      <w:r>
        <w:rPr>
          <w:rFonts w:ascii="Times New Roman"/>
          <w:b w:val="false"/>
          <w:i w:val="false"/>
          <w:color w:val="000000"/>
          <w:sz w:val="28"/>
        </w:rPr>
        <w:t>
      3) интернет желісінде жұмыс істеу;</w:t>
      </w:r>
    </w:p>
    <w:p>
      <w:pPr>
        <w:spacing w:after="0"/>
        <w:ind w:left="0"/>
        <w:jc w:val="both"/>
      </w:pPr>
      <w:r>
        <w:rPr>
          <w:rFonts w:ascii="Times New Roman"/>
          <w:b w:val="false"/>
          <w:i w:val="false"/>
          <w:color w:val="000000"/>
          <w:sz w:val="28"/>
        </w:rPr>
        <w:t>
      4) есептей білу;</w:t>
      </w:r>
    </w:p>
    <w:p>
      <w:pPr>
        <w:spacing w:after="0"/>
        <w:ind w:left="0"/>
        <w:jc w:val="both"/>
      </w:pPr>
      <w:r>
        <w:rPr>
          <w:rFonts w:ascii="Times New Roman"/>
          <w:b w:val="false"/>
          <w:i w:val="false"/>
          <w:color w:val="000000"/>
          <w:sz w:val="28"/>
        </w:rPr>
        <w:t>
      5) робототехника.</w:t>
      </w:r>
    </w:p>
    <w:p>
      <w:pPr>
        <w:spacing w:after="0"/>
        <w:ind w:left="0"/>
        <w:jc w:val="both"/>
      </w:pPr>
      <w:r>
        <w:rPr>
          <w:rFonts w:ascii="Times New Roman"/>
          <w:b w:val="false"/>
          <w:i w:val="false"/>
          <w:color w:val="000000"/>
          <w:sz w:val="28"/>
        </w:rPr>
        <w:t>
      10. "Компьютер" бөлімі келесі бөлімдерді қамтиды:</w:t>
      </w:r>
    </w:p>
    <w:p>
      <w:pPr>
        <w:spacing w:after="0"/>
        <w:ind w:left="0"/>
        <w:jc w:val="both"/>
      </w:pPr>
      <w:r>
        <w:rPr>
          <w:rFonts w:ascii="Times New Roman"/>
          <w:b w:val="false"/>
          <w:i w:val="false"/>
          <w:color w:val="000000"/>
          <w:sz w:val="28"/>
        </w:rPr>
        <w:t>
      1) компьютердің құрылғылары;</w:t>
      </w:r>
    </w:p>
    <w:p>
      <w:pPr>
        <w:spacing w:after="0"/>
        <w:ind w:left="0"/>
        <w:jc w:val="both"/>
      </w:pPr>
      <w:r>
        <w:rPr>
          <w:rFonts w:ascii="Times New Roman"/>
          <w:b w:val="false"/>
          <w:i w:val="false"/>
          <w:color w:val="000000"/>
          <w:sz w:val="28"/>
        </w:rPr>
        <w:t>
      2) программалық қамтамасыз ету;</w:t>
      </w:r>
    </w:p>
    <w:p>
      <w:pPr>
        <w:spacing w:after="0"/>
        <w:ind w:left="0"/>
        <w:jc w:val="both"/>
      </w:pPr>
      <w:r>
        <w:rPr>
          <w:rFonts w:ascii="Times New Roman"/>
          <w:b w:val="false"/>
          <w:i w:val="false"/>
          <w:color w:val="000000"/>
          <w:sz w:val="28"/>
        </w:rPr>
        <w:t>
      3) қауіпсіздік.</w:t>
      </w:r>
    </w:p>
    <w:p>
      <w:pPr>
        <w:spacing w:after="0"/>
        <w:ind w:left="0"/>
        <w:jc w:val="both"/>
      </w:pPr>
      <w:r>
        <w:rPr>
          <w:rFonts w:ascii="Times New Roman"/>
          <w:b w:val="false"/>
          <w:i w:val="false"/>
          <w:color w:val="000000"/>
          <w:sz w:val="28"/>
        </w:rPr>
        <w:t>
      11. "Ақпаратты ұсыну және өңдеу" бөлімі келесі бөлімдерден тұрады:</w:t>
      </w:r>
    </w:p>
    <w:p>
      <w:pPr>
        <w:spacing w:after="0"/>
        <w:ind w:left="0"/>
        <w:jc w:val="both"/>
      </w:pPr>
      <w:r>
        <w:rPr>
          <w:rFonts w:ascii="Times New Roman"/>
          <w:b w:val="false"/>
          <w:i w:val="false"/>
          <w:color w:val="000000"/>
          <w:sz w:val="28"/>
        </w:rPr>
        <w:t>
      1) мәтіндер;</w:t>
      </w:r>
    </w:p>
    <w:p>
      <w:pPr>
        <w:spacing w:after="0"/>
        <w:ind w:left="0"/>
        <w:jc w:val="both"/>
      </w:pPr>
      <w:r>
        <w:rPr>
          <w:rFonts w:ascii="Times New Roman"/>
          <w:b w:val="false"/>
          <w:i w:val="false"/>
          <w:color w:val="000000"/>
          <w:sz w:val="28"/>
        </w:rPr>
        <w:t>
      2) графика;</w:t>
      </w:r>
    </w:p>
    <w:p>
      <w:pPr>
        <w:spacing w:after="0"/>
        <w:ind w:left="0"/>
        <w:jc w:val="both"/>
      </w:pPr>
      <w:r>
        <w:rPr>
          <w:rFonts w:ascii="Times New Roman"/>
          <w:b w:val="false"/>
          <w:i w:val="false"/>
          <w:color w:val="000000"/>
          <w:sz w:val="28"/>
        </w:rPr>
        <w:t>
      3) презентациялар;</w:t>
      </w:r>
    </w:p>
    <w:p>
      <w:pPr>
        <w:spacing w:after="0"/>
        <w:ind w:left="0"/>
        <w:jc w:val="both"/>
      </w:pPr>
      <w:r>
        <w:rPr>
          <w:rFonts w:ascii="Times New Roman"/>
          <w:b w:val="false"/>
          <w:i w:val="false"/>
          <w:color w:val="000000"/>
          <w:sz w:val="28"/>
        </w:rPr>
        <w:t>
      4) мультимедия.</w:t>
      </w:r>
    </w:p>
    <w:p>
      <w:pPr>
        <w:spacing w:after="0"/>
        <w:ind w:left="0"/>
        <w:jc w:val="both"/>
      </w:pPr>
      <w:r>
        <w:rPr>
          <w:rFonts w:ascii="Times New Roman"/>
          <w:b w:val="false"/>
          <w:i w:val="false"/>
          <w:color w:val="000000"/>
          <w:sz w:val="28"/>
        </w:rPr>
        <w:t>
      12. "Интернеттегі жұмыс" бөлімі келесі бөлімдерді қамтиды:</w:t>
      </w:r>
    </w:p>
    <w:p>
      <w:pPr>
        <w:spacing w:after="0"/>
        <w:ind w:left="0"/>
        <w:jc w:val="both"/>
      </w:pPr>
      <w:r>
        <w:rPr>
          <w:rFonts w:ascii="Times New Roman"/>
          <w:b w:val="false"/>
          <w:i w:val="false"/>
          <w:color w:val="000000"/>
          <w:sz w:val="28"/>
        </w:rPr>
        <w:t>
      1) ақпаратты іздеу;</w:t>
      </w:r>
    </w:p>
    <w:p>
      <w:pPr>
        <w:spacing w:after="0"/>
        <w:ind w:left="0"/>
        <w:jc w:val="both"/>
      </w:pPr>
      <w:r>
        <w:rPr>
          <w:rFonts w:ascii="Times New Roman"/>
          <w:b w:val="false"/>
          <w:i w:val="false"/>
          <w:color w:val="000000"/>
          <w:sz w:val="28"/>
        </w:rPr>
        <w:t>
      2) ақпаратпен алмасу.</w:t>
      </w:r>
    </w:p>
    <w:p>
      <w:pPr>
        <w:spacing w:after="0"/>
        <w:ind w:left="0"/>
        <w:jc w:val="both"/>
      </w:pPr>
      <w:r>
        <w:rPr>
          <w:rFonts w:ascii="Times New Roman"/>
          <w:b w:val="false"/>
          <w:i w:val="false"/>
          <w:color w:val="000000"/>
          <w:sz w:val="28"/>
        </w:rPr>
        <w:t>
      13. "Есептей білу" бөлімі төмендегі бөлімдерді қамтиды:</w:t>
      </w:r>
    </w:p>
    <w:p>
      <w:pPr>
        <w:spacing w:after="0"/>
        <w:ind w:left="0"/>
        <w:jc w:val="both"/>
      </w:pPr>
      <w:r>
        <w:rPr>
          <w:rFonts w:ascii="Times New Roman"/>
          <w:b w:val="false"/>
          <w:i w:val="false"/>
          <w:color w:val="000000"/>
          <w:sz w:val="28"/>
        </w:rPr>
        <w:t>
      1) алгоритмдер;</w:t>
      </w:r>
    </w:p>
    <w:p>
      <w:pPr>
        <w:spacing w:after="0"/>
        <w:ind w:left="0"/>
        <w:jc w:val="both"/>
      </w:pPr>
      <w:r>
        <w:rPr>
          <w:rFonts w:ascii="Times New Roman"/>
          <w:b w:val="false"/>
          <w:i w:val="false"/>
          <w:color w:val="000000"/>
          <w:sz w:val="28"/>
        </w:rPr>
        <w:t>
      2) программалау.</w:t>
      </w:r>
    </w:p>
    <w:p>
      <w:pPr>
        <w:spacing w:after="0"/>
        <w:ind w:left="0"/>
        <w:jc w:val="both"/>
      </w:pPr>
      <w:r>
        <w:rPr>
          <w:rFonts w:ascii="Times New Roman"/>
          <w:b w:val="false"/>
          <w:i w:val="false"/>
          <w:color w:val="000000"/>
          <w:sz w:val="28"/>
        </w:rPr>
        <w:t>
      14. "Робототехника" бөлімі келесі бөлімдерді қамтиды:</w:t>
      </w:r>
    </w:p>
    <w:p>
      <w:pPr>
        <w:spacing w:after="0"/>
        <w:ind w:left="0"/>
        <w:jc w:val="both"/>
      </w:pPr>
      <w:r>
        <w:rPr>
          <w:rFonts w:ascii="Times New Roman"/>
          <w:b w:val="false"/>
          <w:i w:val="false"/>
          <w:color w:val="000000"/>
          <w:sz w:val="28"/>
        </w:rPr>
        <w:t>
      1) жалпы робототехника;</w:t>
      </w:r>
    </w:p>
    <w:p>
      <w:pPr>
        <w:spacing w:after="0"/>
        <w:ind w:left="0"/>
        <w:jc w:val="both"/>
      </w:pPr>
      <w:r>
        <w:rPr>
          <w:rFonts w:ascii="Times New Roman"/>
          <w:b w:val="false"/>
          <w:i w:val="false"/>
          <w:color w:val="000000"/>
          <w:sz w:val="28"/>
        </w:rPr>
        <w:t>
      2) роботтың қозғалысы;</w:t>
      </w:r>
    </w:p>
    <w:p>
      <w:pPr>
        <w:spacing w:after="0"/>
        <w:ind w:left="0"/>
        <w:jc w:val="both"/>
      </w:pPr>
      <w:r>
        <w:rPr>
          <w:rFonts w:ascii="Times New Roman"/>
          <w:b w:val="false"/>
          <w:i w:val="false"/>
          <w:color w:val="000000"/>
          <w:sz w:val="28"/>
        </w:rPr>
        <w:t>
      3) датчиктер мен қозғалтқыштар.</w:t>
      </w:r>
    </w:p>
    <w:p>
      <w:pPr>
        <w:spacing w:after="0"/>
        <w:ind w:left="0"/>
        <w:jc w:val="both"/>
      </w:pPr>
      <w:r>
        <w:rPr>
          <w:rFonts w:ascii="Times New Roman"/>
          <w:b w:val="false"/>
          <w:i w:val="false"/>
          <w:color w:val="000000"/>
          <w:sz w:val="28"/>
        </w:rPr>
        <w:t>
      15. 1-сыныпқа арналған "Ақпараттық-коммуникациялық технологиялар" оқу пәнінің базалық мазмұны:</w:t>
      </w:r>
    </w:p>
    <w:p>
      <w:pPr>
        <w:spacing w:after="0"/>
        <w:ind w:left="0"/>
        <w:jc w:val="both"/>
      </w:pPr>
      <w:r>
        <w:rPr>
          <w:rFonts w:ascii="Times New Roman"/>
          <w:b w:val="false"/>
          <w:i w:val="false"/>
          <w:color w:val="000000"/>
          <w:sz w:val="28"/>
        </w:rPr>
        <w:t>
      1) "Компьютер": Информатика кабинетінде жүріс-тұрыс ережелері; Интернет желісінде жұмыс істеу қауіпсіздігі;</w:t>
      </w:r>
    </w:p>
    <w:p>
      <w:pPr>
        <w:spacing w:after="0"/>
        <w:ind w:left="0"/>
        <w:jc w:val="both"/>
      </w:pPr>
      <w:r>
        <w:rPr>
          <w:rFonts w:ascii="Times New Roman"/>
          <w:b w:val="false"/>
          <w:i w:val="false"/>
          <w:color w:val="000000"/>
          <w:sz w:val="28"/>
        </w:rPr>
        <w:t>
      2) "Интернет желісіндегі жұмыс": желіде орналастырылған ақпараттың сенімділігі мен пайдалылығы; желідегі қалаусыз байланыс тәуекелдері;</w:t>
      </w:r>
    </w:p>
    <w:p>
      <w:pPr>
        <w:spacing w:after="0"/>
        <w:ind w:left="0"/>
        <w:jc w:val="both"/>
      </w:pPr>
      <w:r>
        <w:rPr>
          <w:rFonts w:ascii="Times New Roman"/>
          <w:b w:val="false"/>
          <w:i w:val="false"/>
          <w:color w:val="000000"/>
          <w:sz w:val="28"/>
        </w:rPr>
        <w:t>
      3) "Есептей білу": алгоритмдер; сызықты алгоритмдерді орындаушы; программалау ойын алаңынының интерфейсі (Scratch); программалау ойын алаңында жобаны құру, сақтау және ашу;</w:t>
      </w:r>
    </w:p>
    <w:p>
      <w:pPr>
        <w:spacing w:after="0"/>
        <w:ind w:left="0"/>
        <w:jc w:val="both"/>
      </w:pPr>
      <w:r>
        <w:rPr>
          <w:rFonts w:ascii="Times New Roman"/>
          <w:b w:val="false"/>
          <w:i w:val="false"/>
          <w:color w:val="000000"/>
          <w:sz w:val="28"/>
        </w:rPr>
        <w:t>
      4) "Робототехника": білім беру роботының негізгі моделін құру; роботқа арналған программаны жүктеп алу және іске қосу; роботтың доңғалақ бұрылыстарының белгіленген саны бойынша қозғалысы, роботтың берілген бұрышта қозғалысы (90, 180 градус).</w:t>
      </w:r>
    </w:p>
    <w:p>
      <w:pPr>
        <w:spacing w:after="0"/>
        <w:ind w:left="0"/>
        <w:jc w:val="both"/>
      </w:pPr>
      <w:r>
        <w:rPr>
          <w:rFonts w:ascii="Times New Roman"/>
          <w:b w:val="false"/>
          <w:i w:val="false"/>
          <w:color w:val="000000"/>
          <w:sz w:val="28"/>
        </w:rPr>
        <w:t>
      16. 2-сыныпқа арналған "Ақпараттық-коммуникациялық технологиялар" оқу пәнінің базалық мазмұны:</w:t>
      </w:r>
    </w:p>
    <w:p>
      <w:pPr>
        <w:spacing w:after="0"/>
        <w:ind w:left="0"/>
        <w:jc w:val="both"/>
      </w:pPr>
      <w:r>
        <w:rPr>
          <w:rFonts w:ascii="Times New Roman"/>
          <w:b w:val="false"/>
          <w:i w:val="false"/>
          <w:color w:val="000000"/>
          <w:sz w:val="28"/>
        </w:rPr>
        <w:t>
      1) "Компьютер": компьютерлік құрылғылар; енгізу құрылғылары (тінтуір, пернетақта, микрофон) және шығыс (монитор, принтер, динамиктер/ құлаққаптар).</w:t>
      </w:r>
    </w:p>
    <w:p>
      <w:pPr>
        <w:spacing w:after="0"/>
        <w:ind w:left="0"/>
        <w:jc w:val="both"/>
      </w:pPr>
      <w:r>
        <w:rPr>
          <w:rFonts w:ascii="Times New Roman"/>
          <w:b w:val="false"/>
          <w:i w:val="false"/>
          <w:color w:val="000000"/>
          <w:sz w:val="28"/>
        </w:rPr>
        <w:t>
      Программалық қамтамасыз ету: файл және бума туралы түсінік; файл мен буманы құру, көшіру, орнын ауыстыру және жою; контекстік мәзірді пайдалану.</w:t>
      </w:r>
    </w:p>
    <w:p>
      <w:pPr>
        <w:spacing w:after="0"/>
        <w:ind w:left="0"/>
        <w:jc w:val="both"/>
      </w:pPr>
      <w:r>
        <w:rPr>
          <w:rFonts w:ascii="Times New Roman"/>
          <w:b w:val="false"/>
          <w:i w:val="false"/>
          <w:color w:val="000000"/>
          <w:sz w:val="28"/>
        </w:rPr>
        <w:t>
      Қауіпсіздік: цифрлық құрылғылармен жұмыс істеу кезінде қауіпсіздік ережелері;</w:t>
      </w:r>
    </w:p>
    <w:p>
      <w:pPr>
        <w:spacing w:after="0"/>
        <w:ind w:left="0"/>
        <w:jc w:val="both"/>
      </w:pPr>
      <w:r>
        <w:rPr>
          <w:rFonts w:ascii="Times New Roman"/>
          <w:b w:val="false"/>
          <w:i w:val="false"/>
          <w:color w:val="000000"/>
          <w:sz w:val="28"/>
        </w:rPr>
        <w:t>
      2) "Ақпаратты ұсыну және өңдеу": мәтіндер: пернетақта симуляторы мен мәтін редакторында сөйлемдерді теру;</w:t>
      </w:r>
    </w:p>
    <w:p>
      <w:pPr>
        <w:spacing w:after="0"/>
        <w:ind w:left="0"/>
        <w:jc w:val="both"/>
      </w:pPr>
      <w:r>
        <w:rPr>
          <w:rFonts w:ascii="Times New Roman"/>
          <w:b w:val="false"/>
          <w:i w:val="false"/>
          <w:color w:val="000000"/>
          <w:sz w:val="28"/>
        </w:rPr>
        <w:t>
      Графика: суретті өңдеу; суретті кесу, айналдыру, өлшемін өзгерту; сурет фрагментін көшіру және көрсету.</w:t>
      </w:r>
    </w:p>
    <w:p>
      <w:pPr>
        <w:spacing w:after="0"/>
        <w:ind w:left="0"/>
        <w:jc w:val="both"/>
      </w:pPr>
      <w:r>
        <w:rPr>
          <w:rFonts w:ascii="Times New Roman"/>
          <w:b w:val="false"/>
          <w:i w:val="false"/>
          <w:color w:val="000000"/>
          <w:sz w:val="28"/>
        </w:rPr>
        <w:t>
      Мультимедиа: дыбысты жазу және ойнату; аудиофайлдарды өңдеу.</w:t>
      </w:r>
    </w:p>
    <w:p>
      <w:pPr>
        <w:spacing w:after="0"/>
        <w:ind w:left="0"/>
        <w:jc w:val="both"/>
      </w:pPr>
      <w:r>
        <w:rPr>
          <w:rFonts w:ascii="Times New Roman"/>
          <w:b w:val="false"/>
          <w:i w:val="false"/>
          <w:color w:val="000000"/>
          <w:sz w:val="28"/>
        </w:rPr>
        <w:t>
      3) "Интернет желісіндегі жұмыс": берілген тақырып бойынша ақпарат іздеу үшін браузерді қолдану; қосымшалар арасындағы мәліметтермен ауысу.</w:t>
      </w:r>
    </w:p>
    <w:p>
      <w:pPr>
        <w:spacing w:after="0"/>
        <w:ind w:left="0"/>
        <w:jc w:val="both"/>
      </w:pPr>
      <w:r>
        <w:rPr>
          <w:rFonts w:ascii="Times New Roman"/>
          <w:b w:val="false"/>
          <w:i w:val="false"/>
          <w:color w:val="000000"/>
          <w:sz w:val="28"/>
        </w:rPr>
        <w:t>
      4) "Есептей білу": алгоритмдер: тармақталған алгоритм; алгоритмнің ауызша түрі.</w:t>
      </w:r>
    </w:p>
    <w:p>
      <w:pPr>
        <w:spacing w:after="0"/>
        <w:ind w:left="0"/>
        <w:jc w:val="both"/>
      </w:pPr>
      <w:r>
        <w:rPr>
          <w:rFonts w:ascii="Times New Roman"/>
          <w:b w:val="false"/>
          <w:i w:val="false"/>
          <w:color w:val="000000"/>
          <w:sz w:val="28"/>
        </w:rPr>
        <w:t>
      Программалау: программалау ойын алаңының кірістірілген графикалық редакторында жеке өзінің кейіпкерін жасау; пернетақтадан спрайтты басқаруды ұйымдастыру; кейіпкерлер арасындағы мәтіндік диалогті ұйымдастыру.</w:t>
      </w:r>
    </w:p>
    <w:p>
      <w:pPr>
        <w:spacing w:after="0"/>
        <w:ind w:left="0"/>
        <w:jc w:val="both"/>
      </w:pPr>
      <w:r>
        <w:rPr>
          <w:rFonts w:ascii="Times New Roman"/>
          <w:b w:val="false"/>
          <w:i w:val="false"/>
          <w:color w:val="000000"/>
          <w:sz w:val="28"/>
        </w:rPr>
        <w:t>
      5) "Робототехника": ауызша түрінде берілген алгоритм бойынша роботтың қозғалысын ұйымдастыру; жанап өтетін датчикті қолдану; роботқа арналған аудиофайлды жүктеу; роботқа арналған программаны әзірлеуде дыбысты қолдану; құрылған роботты аудиторияға ұсыну.</w:t>
      </w:r>
    </w:p>
    <w:p>
      <w:pPr>
        <w:spacing w:after="0"/>
        <w:ind w:left="0"/>
        <w:jc w:val="both"/>
      </w:pPr>
      <w:r>
        <w:rPr>
          <w:rFonts w:ascii="Times New Roman"/>
          <w:b w:val="false"/>
          <w:i w:val="false"/>
          <w:color w:val="000000"/>
          <w:sz w:val="28"/>
        </w:rPr>
        <w:t>
      17. 3-сыныпқа арналған "Ақпараттық-коммуникациялық технологиялар" оқу пәнінің базалық мазмұны:</w:t>
      </w:r>
    </w:p>
    <w:p>
      <w:pPr>
        <w:spacing w:after="0"/>
        <w:ind w:left="0"/>
        <w:jc w:val="both"/>
      </w:pPr>
      <w:r>
        <w:rPr>
          <w:rFonts w:ascii="Times New Roman"/>
          <w:b w:val="false"/>
          <w:i w:val="false"/>
          <w:color w:val="000000"/>
          <w:sz w:val="28"/>
        </w:rPr>
        <w:t>
      1) "Компьютер": компьютер құрылғылары: таңба регистрін, пернетақтаның орналасуын, меңзерді басқаруды өзгертуге арналған клавиштер.</w:t>
      </w:r>
    </w:p>
    <w:p>
      <w:pPr>
        <w:spacing w:after="0"/>
        <w:ind w:left="0"/>
        <w:jc w:val="both"/>
      </w:pPr>
      <w:r>
        <w:rPr>
          <w:rFonts w:ascii="Times New Roman"/>
          <w:b w:val="false"/>
          <w:i w:val="false"/>
          <w:color w:val="000000"/>
          <w:sz w:val="28"/>
        </w:rPr>
        <w:t>
      Программалық қамтамасыз ету: қолданбалы программаларда "қызу" клавиштерді пайдалану.</w:t>
      </w:r>
    </w:p>
    <w:p>
      <w:pPr>
        <w:spacing w:after="0"/>
        <w:ind w:left="0"/>
        <w:jc w:val="both"/>
      </w:pPr>
      <w:r>
        <w:rPr>
          <w:rFonts w:ascii="Times New Roman"/>
          <w:b w:val="false"/>
          <w:i w:val="false"/>
          <w:color w:val="000000"/>
          <w:sz w:val="28"/>
        </w:rPr>
        <w:t>
      Қауіпсіздік: Интернет желісінде жұмыс істеуде жеке қауіпсіздігінің негізгі ережелері.</w:t>
      </w:r>
    </w:p>
    <w:p>
      <w:pPr>
        <w:spacing w:after="0"/>
        <w:ind w:left="0"/>
        <w:jc w:val="both"/>
      </w:pPr>
      <w:r>
        <w:rPr>
          <w:rFonts w:ascii="Times New Roman"/>
          <w:b w:val="false"/>
          <w:i w:val="false"/>
          <w:color w:val="000000"/>
          <w:sz w:val="28"/>
        </w:rPr>
        <w:t>
      2) "Ақпаратты ұсыну және өңдеу": мәтіндер: мәтінді теру ережелері; маркіленген және нөмірленген тізімдер; мәтінді өңдеу; шрифт пен абзацты пішімдеу (жазылуы, түсі, тегістеу); кесу, көшіру, белгіленген мәтінді құжатқа қою; мәтінге суретті қою және орналастыруын реттеу;</w:t>
      </w:r>
    </w:p>
    <w:p>
      <w:pPr>
        <w:spacing w:after="0"/>
        <w:ind w:left="0"/>
        <w:jc w:val="both"/>
      </w:pPr>
      <w:r>
        <w:rPr>
          <w:rFonts w:ascii="Times New Roman"/>
          <w:b w:val="false"/>
          <w:i w:val="false"/>
          <w:color w:val="000000"/>
          <w:sz w:val="28"/>
        </w:rPr>
        <w:t>
      Презентациялар: презентация конструкторы; программа мәзірі; презентацияның ашылуы мен сақталуы; мәтінді және суреттерді слайдқа орналастыру; слайдтар арасында ауысу; презентация дизайны.</w:t>
      </w:r>
    </w:p>
    <w:p>
      <w:pPr>
        <w:spacing w:after="0"/>
        <w:ind w:left="0"/>
        <w:jc w:val="both"/>
      </w:pPr>
      <w:r>
        <w:rPr>
          <w:rFonts w:ascii="Times New Roman"/>
          <w:b w:val="false"/>
          <w:i w:val="false"/>
          <w:color w:val="000000"/>
          <w:sz w:val="28"/>
        </w:rPr>
        <w:t>
      Графика: фотосуреттерді өңдеуге арналған программа (жарықтық, контраст, жиектеме);</w:t>
      </w:r>
    </w:p>
    <w:p>
      <w:pPr>
        <w:spacing w:after="0"/>
        <w:ind w:left="0"/>
        <w:jc w:val="both"/>
      </w:pPr>
      <w:r>
        <w:rPr>
          <w:rFonts w:ascii="Times New Roman"/>
          <w:b w:val="false"/>
          <w:i w:val="false"/>
          <w:color w:val="000000"/>
          <w:sz w:val="28"/>
        </w:rPr>
        <w:t>
      3) "Интернет желісіндегі жұмыс": ақпарат іздеу: құжаттан мәтін үзіндісін іздеу.</w:t>
      </w:r>
    </w:p>
    <w:p>
      <w:pPr>
        <w:spacing w:after="0"/>
        <w:ind w:left="0"/>
        <w:jc w:val="both"/>
      </w:pPr>
      <w:r>
        <w:rPr>
          <w:rFonts w:ascii="Times New Roman"/>
          <w:b w:val="false"/>
          <w:i w:val="false"/>
          <w:color w:val="000000"/>
          <w:sz w:val="28"/>
        </w:rPr>
        <w:t>
      Ақпарат алмасу: желідегі ақпарат алмасу жолдары; жоба бойынша бірлесіп жұмыс істеуге арналған мессенджерлерді пайдалану.</w:t>
      </w:r>
    </w:p>
    <w:p>
      <w:pPr>
        <w:spacing w:after="0"/>
        <w:ind w:left="0"/>
        <w:jc w:val="both"/>
      </w:pPr>
      <w:r>
        <w:rPr>
          <w:rFonts w:ascii="Times New Roman"/>
          <w:b w:val="false"/>
          <w:i w:val="false"/>
          <w:color w:val="000000"/>
          <w:sz w:val="28"/>
        </w:rPr>
        <w:t>
      4) "Есептей білу".</w:t>
      </w:r>
    </w:p>
    <w:p>
      <w:pPr>
        <w:spacing w:after="0"/>
        <w:ind w:left="0"/>
        <w:jc w:val="both"/>
      </w:pPr>
      <w:r>
        <w:rPr>
          <w:rFonts w:ascii="Times New Roman"/>
          <w:b w:val="false"/>
          <w:i w:val="false"/>
          <w:color w:val="000000"/>
          <w:sz w:val="28"/>
        </w:rPr>
        <w:t>
      Алгоритмдер: цикл; циклдік алгоритмді іске асыру кезінде орындаушының командалары жүйесі.</w:t>
      </w:r>
    </w:p>
    <w:p>
      <w:pPr>
        <w:spacing w:after="0"/>
        <w:ind w:left="0"/>
        <w:jc w:val="both"/>
      </w:pPr>
      <w:r>
        <w:rPr>
          <w:rFonts w:ascii="Times New Roman"/>
          <w:b w:val="false"/>
          <w:i w:val="false"/>
          <w:color w:val="000000"/>
          <w:sz w:val="28"/>
        </w:rPr>
        <w:t>
      Программалау: программалау ойын алаңын құру барысында алгоритмді жүзеге асыру; дайын сценарий бойынша ойын әзірлеу; программалау ойын алаңында бірнеше көріністер және кейіпкерлермен жұмыс істеу.</w:t>
      </w:r>
    </w:p>
    <w:p>
      <w:pPr>
        <w:spacing w:after="0"/>
        <w:ind w:left="0"/>
        <w:jc w:val="both"/>
      </w:pPr>
      <w:r>
        <w:rPr>
          <w:rFonts w:ascii="Times New Roman"/>
          <w:b w:val="false"/>
          <w:i w:val="false"/>
          <w:color w:val="000000"/>
          <w:sz w:val="28"/>
        </w:rPr>
        <w:t>
      5) "Робототехника": орта мотордың жылдамдығы мен айналымның санын күйге келтіру; робот қозғалысын ұйымдастыру үшін циклді қолдану.</w:t>
      </w:r>
    </w:p>
    <w:p>
      <w:pPr>
        <w:spacing w:after="0"/>
        <w:ind w:left="0"/>
        <w:jc w:val="both"/>
      </w:pPr>
      <w:r>
        <w:rPr>
          <w:rFonts w:ascii="Times New Roman"/>
          <w:b w:val="false"/>
          <w:i w:val="false"/>
          <w:color w:val="000000"/>
          <w:sz w:val="28"/>
        </w:rPr>
        <w:t>
      18. 4-сыныпқа арналған "Ақпараттық-коммуникациялық технологиялар" оқу пәнінің базалық мазмұны:</w:t>
      </w:r>
    </w:p>
    <w:p>
      <w:pPr>
        <w:spacing w:after="0"/>
        <w:ind w:left="0"/>
        <w:jc w:val="both"/>
      </w:pPr>
      <w:r>
        <w:rPr>
          <w:rFonts w:ascii="Times New Roman"/>
          <w:b w:val="false"/>
          <w:i w:val="false"/>
          <w:color w:val="000000"/>
          <w:sz w:val="28"/>
        </w:rPr>
        <w:t>
      1) "Компьютер": компьютер құрылғылары: компьютерлік және мобильді технологиялардың ескіруі ғылыми-техникалық прогреспен байланысты екенін түсіндіру.</w:t>
      </w:r>
    </w:p>
    <w:p>
      <w:pPr>
        <w:spacing w:after="0"/>
        <w:ind w:left="0"/>
        <w:jc w:val="both"/>
      </w:pPr>
      <w:r>
        <w:rPr>
          <w:rFonts w:ascii="Times New Roman"/>
          <w:b w:val="false"/>
          <w:i w:val="false"/>
          <w:color w:val="000000"/>
          <w:sz w:val="28"/>
        </w:rPr>
        <w:t>
      Қауіпсіздік: сенімді пароль критерийлері;</w:t>
      </w:r>
    </w:p>
    <w:p>
      <w:pPr>
        <w:spacing w:after="0"/>
        <w:ind w:left="0"/>
        <w:jc w:val="both"/>
      </w:pPr>
      <w:r>
        <w:rPr>
          <w:rFonts w:ascii="Times New Roman"/>
          <w:b w:val="false"/>
          <w:i w:val="false"/>
          <w:color w:val="000000"/>
          <w:sz w:val="28"/>
        </w:rPr>
        <w:t>
      2) "Ақпаратты ұсыну және өңдеу".</w:t>
      </w:r>
    </w:p>
    <w:p>
      <w:pPr>
        <w:spacing w:after="0"/>
        <w:ind w:left="0"/>
        <w:jc w:val="both"/>
      </w:pPr>
      <w:r>
        <w:rPr>
          <w:rFonts w:ascii="Times New Roman"/>
          <w:b w:val="false"/>
          <w:i w:val="false"/>
          <w:color w:val="000000"/>
          <w:sz w:val="28"/>
        </w:rPr>
        <w:t>
      Мәтін: мәтіндегі кестелер.</w:t>
      </w:r>
    </w:p>
    <w:p>
      <w:pPr>
        <w:spacing w:after="0"/>
        <w:ind w:left="0"/>
        <w:jc w:val="both"/>
      </w:pPr>
      <w:r>
        <w:rPr>
          <w:rFonts w:ascii="Times New Roman"/>
          <w:b w:val="false"/>
          <w:i w:val="false"/>
          <w:color w:val="000000"/>
          <w:sz w:val="28"/>
        </w:rPr>
        <w:t>
      Презентациялар: слайдтың макеті; объектілердің анимациясы; бейне мен аудионы орналастыру.</w:t>
      </w:r>
    </w:p>
    <w:p>
      <w:pPr>
        <w:spacing w:after="0"/>
        <w:ind w:left="0"/>
        <w:jc w:val="both"/>
      </w:pPr>
      <w:r>
        <w:rPr>
          <w:rFonts w:ascii="Times New Roman"/>
          <w:b w:val="false"/>
          <w:i w:val="false"/>
          <w:color w:val="000000"/>
          <w:sz w:val="28"/>
        </w:rPr>
        <w:t>
      Мультимедиа: бейнеролик жасау.</w:t>
      </w:r>
    </w:p>
    <w:p>
      <w:pPr>
        <w:spacing w:after="0"/>
        <w:ind w:left="0"/>
        <w:jc w:val="both"/>
      </w:pPr>
      <w:r>
        <w:rPr>
          <w:rFonts w:ascii="Times New Roman"/>
          <w:b w:val="false"/>
          <w:i w:val="false"/>
          <w:color w:val="000000"/>
          <w:sz w:val="28"/>
        </w:rPr>
        <w:t>
      3) "Интернет желісіндегі жұмыс": ақпарат іздеу: компьютерде файл мен бумаларды іздеу; ақпарат алмасу : браузерді реттеу (бетбелгі, журнал мен жүктеу); электрондық пошта: хабарлама қабылдау және жіберу, файлдары қоса берілген хабарлама.</w:t>
      </w:r>
    </w:p>
    <w:p>
      <w:pPr>
        <w:spacing w:after="0"/>
        <w:ind w:left="0"/>
        <w:jc w:val="both"/>
      </w:pPr>
      <w:r>
        <w:rPr>
          <w:rFonts w:ascii="Times New Roman"/>
          <w:b w:val="false"/>
          <w:i w:val="false"/>
          <w:color w:val="000000"/>
          <w:sz w:val="28"/>
        </w:rPr>
        <w:t>
      4) "Есептей білу": алгоритмдер: енгізілген циклдер, логикалық операторлар, салыстыру операторлары.</w:t>
      </w:r>
    </w:p>
    <w:p>
      <w:pPr>
        <w:spacing w:after="0"/>
        <w:ind w:left="0"/>
        <w:jc w:val="both"/>
      </w:pPr>
      <w:r>
        <w:rPr>
          <w:rFonts w:ascii="Times New Roman"/>
          <w:b w:val="false"/>
          <w:i w:val="false"/>
          <w:color w:val="000000"/>
          <w:sz w:val="28"/>
        </w:rPr>
        <w:t>
      Программалау: программалау ойын алаңында айнымалыларды қолдану; жеке сценарийі бойынша ойын әзірлеу.</w:t>
      </w:r>
    </w:p>
    <w:p>
      <w:pPr>
        <w:spacing w:after="0"/>
        <w:ind w:left="0"/>
        <w:jc w:val="both"/>
      </w:pPr>
      <w:r>
        <w:rPr>
          <w:rFonts w:ascii="Times New Roman"/>
          <w:b w:val="false"/>
          <w:i w:val="false"/>
          <w:color w:val="000000"/>
          <w:sz w:val="28"/>
        </w:rPr>
        <w:t>
      5) "Робототехника": түс датчигі; ультрадыбыс датчигі.</w:t>
      </w:r>
    </w:p>
    <w:bookmarkStart w:name="z30" w:id="26"/>
    <w:p>
      <w:pPr>
        <w:spacing w:after="0"/>
        <w:ind w:left="0"/>
        <w:jc w:val="left"/>
      </w:pPr>
      <w:r>
        <w:rPr>
          <w:rFonts w:ascii="Times New Roman"/>
          <w:b/>
          <w:i w:val="false"/>
          <w:color w:val="000000"/>
        </w:rPr>
        <w:t xml:space="preserve"> 3-тарау. Оқу мақсаттарының жүйесі</w:t>
      </w:r>
    </w:p>
    <w:bookmarkEnd w:id="26"/>
    <w:p>
      <w:pPr>
        <w:spacing w:after="0"/>
        <w:ind w:left="0"/>
        <w:jc w:val="both"/>
      </w:pPr>
      <w:r>
        <w:rPr>
          <w:rFonts w:ascii="Times New Roman"/>
          <w:b w:val="false"/>
          <w:i w:val="false"/>
          <w:color w:val="000000"/>
          <w:sz w:val="28"/>
        </w:rPr>
        <w:t>
      19. Оқу мақсаттары программада кодпен берілген. Кодта бірінші нөмір сыныпты, екінші және үшінші сандар - бөлім мен бөлімше, төртінші сан оқу мақсатының нөмірленуін көрсетеді. Мысалы, 2.1.2.1 кодында: "2" – сынып, "1.2" – бөлімше, "1" – оқу мақсатының нөмірленуі.</w:t>
      </w:r>
    </w:p>
    <w:p>
      <w:pPr>
        <w:spacing w:after="0"/>
        <w:ind w:left="0"/>
        <w:jc w:val="both"/>
      </w:pPr>
      <w:r>
        <w:rPr>
          <w:rFonts w:ascii="Times New Roman"/>
          <w:b w:val="false"/>
          <w:i w:val="false"/>
          <w:color w:val="000000"/>
          <w:sz w:val="28"/>
        </w:rPr>
        <w:t>
      20. Оқыту мақсаты жүйесі әр сыныпқа бөлім бойынша берілген:</w:t>
      </w:r>
    </w:p>
    <w:p>
      <w:pPr>
        <w:spacing w:after="0"/>
        <w:ind w:left="0"/>
        <w:jc w:val="both"/>
      </w:pPr>
      <w:r>
        <w:rPr>
          <w:rFonts w:ascii="Times New Roman"/>
          <w:b w:val="false"/>
          <w:i w:val="false"/>
          <w:color w:val="000000"/>
          <w:sz w:val="28"/>
        </w:rPr>
        <w:t>
      1) Компьютер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2662"/>
        <w:gridCol w:w="2662"/>
        <w:gridCol w:w="3660"/>
        <w:gridCol w:w="26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міндетті</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Компьютердің құрылғылары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2.1.1.1 </w:t>
            </w:r>
            <w:r>
              <w:br/>
            </w:r>
            <w:r>
              <w:rPr>
                <w:rFonts w:ascii="Times New Roman"/>
                <w:b w:val="false"/>
                <w:i w:val="false"/>
                <w:color w:val="000000"/>
                <w:sz w:val="20"/>
              </w:rPr>
              <w:t>
енгізу және шығару құрылғыларын ажырату;</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таңба регистрін, пернетақтаның орналасуын, меңзерді басқаруды өзгерту үшін клавиштерді пайдалану;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w:t>
            </w:r>
            <w:r>
              <w:br/>
            </w:r>
            <w:r>
              <w:rPr>
                <w:rFonts w:ascii="Times New Roman"/>
                <w:b w:val="false"/>
                <w:i w:val="false"/>
                <w:color w:val="000000"/>
                <w:sz w:val="20"/>
              </w:rPr>
              <w:t>
компьютерлік және мобильді технологиялардың ескіруі ғылыми-техникалық прогреспен байланысты екенін түсіндіру;</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Программалық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2.1.2.1 </w:t>
            </w:r>
            <w:r>
              <w:br/>
            </w:r>
            <w:r>
              <w:rPr>
                <w:rFonts w:ascii="Times New Roman"/>
                <w:b w:val="false"/>
                <w:i w:val="false"/>
                <w:color w:val="000000"/>
                <w:sz w:val="20"/>
              </w:rPr>
              <w:t>
файл мен бума туралы түсінік беру</w:t>
            </w:r>
            <w:r>
              <w:br/>
            </w:r>
            <w:r>
              <w:rPr>
                <w:rFonts w:ascii="Times New Roman"/>
                <w:b w:val="false"/>
                <w:i w:val="false"/>
                <w:color w:val="000000"/>
                <w:sz w:val="20"/>
              </w:rPr>
              <w:t>
2.1.2.2</w:t>
            </w:r>
            <w:r>
              <w:br/>
            </w:r>
            <w:r>
              <w:rPr>
                <w:rFonts w:ascii="Times New Roman"/>
                <w:b w:val="false"/>
                <w:i w:val="false"/>
                <w:color w:val="000000"/>
                <w:sz w:val="20"/>
              </w:rPr>
              <w:t>
файлдар мен бумаларды жасау, көшіру, жылжыту және жою;</w:t>
            </w:r>
            <w:r>
              <w:br/>
            </w:r>
            <w:r>
              <w:rPr>
                <w:rFonts w:ascii="Times New Roman"/>
                <w:b w:val="false"/>
                <w:i w:val="false"/>
                <w:color w:val="000000"/>
                <w:sz w:val="20"/>
              </w:rPr>
              <w:t>
2.1.2.3 өз жұмысындағы контекстік мәзірді пайдалану;</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3.1.2.1 </w:t>
            </w:r>
            <w:r>
              <w:br/>
            </w:r>
            <w:r>
              <w:rPr>
                <w:rFonts w:ascii="Times New Roman"/>
                <w:b w:val="false"/>
                <w:i w:val="false"/>
                <w:color w:val="000000"/>
                <w:sz w:val="20"/>
              </w:rPr>
              <w:t>
қолданбалы программаларда "қызу" клавиштерді пайдалану;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Қауіпсіздік</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информатика кабинетінде тәртіп ережелерін сақтау;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2.1.3.1 </w:t>
            </w:r>
            <w:r>
              <w:br/>
            </w:r>
            <w:r>
              <w:rPr>
                <w:rFonts w:ascii="Times New Roman"/>
                <w:b w:val="false"/>
                <w:i w:val="false"/>
                <w:color w:val="000000"/>
                <w:sz w:val="20"/>
              </w:rPr>
              <w:t>
цифрлық құрылғылар және интернет желілерімен жұмыс істеу кезінде негізгі қауіпсіздік ережелеріне сүйену;</w:t>
            </w:r>
            <w:r>
              <w:br/>
            </w:r>
            <w:r>
              <w:rPr>
                <w:rFonts w:ascii="Times New Roman"/>
                <w:b w:val="false"/>
                <w:i w:val="false"/>
                <w:color w:val="000000"/>
                <w:sz w:val="20"/>
              </w:rPr>
              <w:t xml:space="preserve">
2.1.2.2 </w:t>
            </w:r>
            <w:r>
              <w:br/>
            </w:r>
            <w:r>
              <w:rPr>
                <w:rFonts w:ascii="Times New Roman"/>
                <w:b w:val="false"/>
                <w:i w:val="false"/>
                <w:color w:val="000000"/>
                <w:sz w:val="20"/>
              </w:rPr>
              <w:t>
файлдар мен бумаларды жасау, көшіру, жылжыту және жою;</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Интернет желісінде жұмыс істеуде жеке қауіпсіздігінің негізгі ережелерін ескеру;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сенімді пароль критерийлерін айқындау;</w:t>
            </w:r>
          </w:p>
        </w:tc>
      </w:tr>
    </w:tbl>
    <w:p>
      <w:pPr>
        <w:spacing w:after="0"/>
        <w:ind w:left="0"/>
        <w:jc w:val="both"/>
      </w:pPr>
      <w:r>
        <w:rPr>
          <w:rFonts w:ascii="Times New Roman"/>
          <w:b w:val="false"/>
          <w:i w:val="false"/>
          <w:color w:val="000000"/>
          <w:sz w:val="28"/>
        </w:rPr>
        <w:t>
      2) Ақпаратты ұсыну және өңдеу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739"/>
        <w:gridCol w:w="3656"/>
        <w:gridCol w:w="3807"/>
        <w:gridCol w:w="3408"/>
      </w:tblGrid>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r>
              <w:br/>
            </w:r>
            <w:r>
              <w:rPr>
                <w:rFonts w:ascii="Times New Roman"/>
                <w:b w:val="false"/>
                <w:i w:val="false"/>
                <w:color w:val="000000"/>
                <w:sz w:val="20"/>
              </w:rPr>
              <w:t>
Мәтіндер</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пернетақта симуляторында мәтін теру;</w:t>
            </w:r>
            <w:r>
              <w:br/>
            </w:r>
            <w:r>
              <w:rPr>
                <w:rFonts w:ascii="Times New Roman"/>
                <w:b w:val="false"/>
                <w:i w:val="false"/>
                <w:color w:val="000000"/>
                <w:sz w:val="20"/>
              </w:rPr>
              <w:t>
2.2.1.2. өз идеяларын мәтіндік редакторда жазу;</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таңбалы, нөмірленген тізімдер жасау;</w:t>
            </w:r>
            <w:r>
              <w:br/>
            </w:r>
            <w:r>
              <w:rPr>
                <w:rFonts w:ascii="Times New Roman"/>
                <w:b w:val="false"/>
                <w:i w:val="false"/>
                <w:color w:val="000000"/>
                <w:sz w:val="20"/>
              </w:rPr>
              <w:t>
3.2.1.2. мәтінді теру ережесін сақтау;</w:t>
            </w:r>
            <w:r>
              <w:br/>
            </w:r>
            <w:r>
              <w:rPr>
                <w:rFonts w:ascii="Times New Roman"/>
                <w:b w:val="false"/>
                <w:i w:val="false"/>
                <w:color w:val="000000"/>
                <w:sz w:val="20"/>
              </w:rPr>
              <w:t>
3.2.1.3. мәтінді өңдеу;</w:t>
            </w:r>
            <w:r>
              <w:br/>
            </w:r>
            <w:r>
              <w:rPr>
                <w:rFonts w:ascii="Times New Roman"/>
                <w:b w:val="false"/>
                <w:i w:val="false"/>
                <w:color w:val="000000"/>
                <w:sz w:val="20"/>
              </w:rPr>
              <w:t>
3.2.1.4. шрифт пен абзацты пішімдеу;</w:t>
            </w:r>
            <w:r>
              <w:br/>
            </w:r>
            <w:r>
              <w:rPr>
                <w:rFonts w:ascii="Times New Roman"/>
                <w:b w:val="false"/>
                <w:i w:val="false"/>
                <w:color w:val="000000"/>
                <w:sz w:val="20"/>
              </w:rPr>
              <w:t>
3.2.1.5. суреттерді мәтінге енгізіп, реттеу;</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мәтінде қарапайым кестелер жасау;</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Графика</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 суреттің фрагментін көшіру және көрсету;</w:t>
            </w:r>
            <w:r>
              <w:br/>
            </w:r>
            <w:r>
              <w:rPr>
                <w:rFonts w:ascii="Times New Roman"/>
                <w:b w:val="false"/>
                <w:i w:val="false"/>
                <w:color w:val="000000"/>
                <w:sz w:val="20"/>
              </w:rPr>
              <w:t>
2.2.2.2 суретті өңдеу (кесу, айналдыру, өлшемін өзгерту);</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фотосуреттерді өңдейтін (жарық, контраст, жиектеме) программаларын қолдану;</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Презентациялар</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мәтін мен бейнені қамтитын қарапайым көрсетілімдерді жасау;</w:t>
            </w:r>
            <w:r>
              <w:br/>
            </w:r>
            <w:r>
              <w:rPr>
                <w:rFonts w:ascii="Times New Roman"/>
                <w:b w:val="false"/>
                <w:i w:val="false"/>
                <w:color w:val="000000"/>
                <w:sz w:val="20"/>
              </w:rPr>
              <w:t>
3.2.3.2 слайдтар арасындағы ауысуды қолдану;</w:t>
            </w:r>
            <w:r>
              <w:br/>
            </w:r>
            <w:r>
              <w:rPr>
                <w:rFonts w:ascii="Times New Roman"/>
                <w:b w:val="false"/>
                <w:i w:val="false"/>
                <w:color w:val="000000"/>
                <w:sz w:val="20"/>
              </w:rPr>
              <w:t>
3.2.3.3 презентацияларды безендіру үшін дайын</w:t>
            </w:r>
            <w:r>
              <w:br/>
            </w:r>
            <w:r>
              <w:rPr>
                <w:rFonts w:ascii="Times New Roman"/>
                <w:b w:val="false"/>
                <w:i w:val="false"/>
                <w:color w:val="000000"/>
                <w:sz w:val="20"/>
              </w:rPr>
              <w:t>
дизайнды қолдану;</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слайд үшін макет таңдау;</w:t>
            </w:r>
            <w:r>
              <w:br/>
            </w:r>
            <w:r>
              <w:rPr>
                <w:rFonts w:ascii="Times New Roman"/>
                <w:b w:val="false"/>
                <w:i w:val="false"/>
                <w:color w:val="000000"/>
                <w:sz w:val="20"/>
              </w:rPr>
              <w:t>
4.2.3.2 презентациялардағы нысандардың анимациясын келтіру;</w:t>
            </w:r>
            <w:r>
              <w:br/>
            </w:r>
            <w:r>
              <w:rPr>
                <w:rFonts w:ascii="Times New Roman"/>
                <w:b w:val="false"/>
                <w:i w:val="false"/>
                <w:color w:val="000000"/>
                <w:sz w:val="20"/>
              </w:rPr>
              <w:t>
4.2.3.3 презентацияға дыбыс пен бейнені енгізу;</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Мультимедиа</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 дыбысты жазу және ойнату үшін программаларды пайдалану;</w:t>
            </w:r>
            <w:r>
              <w:br/>
            </w:r>
            <w:r>
              <w:rPr>
                <w:rFonts w:ascii="Times New Roman"/>
                <w:b w:val="false"/>
                <w:i w:val="false"/>
                <w:color w:val="000000"/>
                <w:sz w:val="20"/>
              </w:rPr>
              <w:t>
2.2.4.2 дыбыстық файлдарды өңдеу;</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4.2.4.1 </w:t>
            </w:r>
            <w:r>
              <w:br/>
            </w:r>
            <w:r>
              <w:rPr>
                <w:rFonts w:ascii="Times New Roman"/>
                <w:b w:val="false"/>
                <w:i w:val="false"/>
                <w:color w:val="000000"/>
                <w:sz w:val="20"/>
              </w:rPr>
              <w:t>
бейнеклиптерді жасау;</w:t>
            </w:r>
            <w:r>
              <w:br/>
            </w:r>
            <w:r>
              <w:rPr>
                <w:rFonts w:ascii="Times New Roman"/>
                <w:b w:val="false"/>
                <w:i w:val="false"/>
                <w:color w:val="000000"/>
                <w:sz w:val="20"/>
              </w:rPr>
              <w:t>
4.2.4.2 белгілі бір тақырыпта фотосуреттер, дыбыстар және бейнелерді пайдалану;</w:t>
            </w:r>
          </w:p>
        </w:tc>
      </w:tr>
    </w:tbl>
    <w:p>
      <w:pPr>
        <w:spacing w:after="0"/>
        <w:ind w:left="0"/>
        <w:jc w:val="both"/>
      </w:pPr>
      <w:r>
        <w:rPr>
          <w:rFonts w:ascii="Times New Roman"/>
          <w:b w:val="false"/>
          <w:i w:val="false"/>
          <w:color w:val="000000"/>
          <w:sz w:val="28"/>
        </w:rPr>
        <w:t>
      3) Интернет желісінде жұмыс істеу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2800"/>
        <w:gridCol w:w="2677"/>
        <w:gridCol w:w="2881"/>
        <w:gridCol w:w="3375"/>
      </w:tblGrid>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r>
              <w:br/>
            </w:r>
            <w:r>
              <w:rPr>
                <w:rFonts w:ascii="Times New Roman"/>
                <w:b w:val="false"/>
                <w:i w:val="false"/>
                <w:color w:val="000000"/>
                <w:sz w:val="20"/>
              </w:rPr>
              <w:t>
Ақпараттар іздеу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желідегі барлық ақпарат сенімді және пайдалы емес екенін түсіну;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 берілген тақырып бойынша ақпарат іздеу үшін браузерді қолдану;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ақпарат іздеуді іске асыру (құжаттағы мәтін үзіндісі);</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4.3.1.1 </w:t>
            </w:r>
            <w:r>
              <w:br/>
            </w:r>
            <w:r>
              <w:rPr>
                <w:rFonts w:ascii="Times New Roman"/>
                <w:b w:val="false"/>
                <w:i w:val="false"/>
                <w:color w:val="000000"/>
                <w:sz w:val="20"/>
              </w:rPr>
              <w:t>
ақпаратты іздеу (компьютердегі файлдар мен бумалар);</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r>
              <w:br/>
            </w:r>
            <w:r>
              <w:rPr>
                <w:rFonts w:ascii="Times New Roman"/>
                <w:b w:val="false"/>
                <w:i w:val="false"/>
                <w:color w:val="000000"/>
                <w:sz w:val="20"/>
              </w:rPr>
              <w:t>
Ақпарат алмасу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1.3.2.1. </w:t>
            </w:r>
            <w:r>
              <w:br/>
            </w:r>
            <w:r>
              <w:rPr>
                <w:rFonts w:ascii="Times New Roman"/>
                <w:b w:val="false"/>
                <w:i w:val="false"/>
                <w:color w:val="000000"/>
                <w:sz w:val="20"/>
              </w:rPr>
              <w:t>
желідегі қажетсіз байланыстардың тәуекелдерін түсінгенін көрсету;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 қосымшалар арасындағы мәліметтермен ауысу;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3.3.2.1. </w:t>
            </w:r>
            <w:r>
              <w:br/>
            </w:r>
            <w:r>
              <w:rPr>
                <w:rFonts w:ascii="Times New Roman"/>
                <w:b w:val="false"/>
                <w:i w:val="false"/>
                <w:color w:val="000000"/>
                <w:sz w:val="20"/>
              </w:rPr>
              <w:t>
жоба бойынша бірлесіп жұмыс істеуге арнлаған мессенджерлерді пайдалану;</w:t>
            </w:r>
            <w:r>
              <w:br/>
            </w:r>
            <w:r>
              <w:rPr>
                <w:rFonts w:ascii="Times New Roman"/>
                <w:b w:val="false"/>
                <w:i w:val="false"/>
                <w:color w:val="000000"/>
                <w:sz w:val="20"/>
              </w:rPr>
              <w:t>
3.3.2.2. желідегі ақпарат алмасу жолдарын түсіндіру;</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 браузер параметрлерін қолдану (бетбелгілер жасау, журналды және жүктеуді көру);</w:t>
            </w:r>
            <w:r>
              <w:br/>
            </w:r>
            <w:r>
              <w:rPr>
                <w:rFonts w:ascii="Times New Roman"/>
                <w:b w:val="false"/>
                <w:i w:val="false"/>
                <w:color w:val="000000"/>
                <w:sz w:val="20"/>
              </w:rPr>
              <w:t xml:space="preserve">
4.3.2.2. </w:t>
            </w:r>
            <w:r>
              <w:br/>
            </w:r>
            <w:r>
              <w:rPr>
                <w:rFonts w:ascii="Times New Roman"/>
                <w:b w:val="false"/>
                <w:i w:val="false"/>
                <w:color w:val="000000"/>
                <w:sz w:val="20"/>
              </w:rPr>
              <w:t>
файлдары қоса берілген хабарламаларды электрондық пошта арқылы қабылдау және жіберу;</w:t>
            </w:r>
          </w:p>
        </w:tc>
      </w:tr>
    </w:tbl>
    <w:p>
      <w:pPr>
        <w:spacing w:after="0"/>
        <w:ind w:left="0"/>
        <w:jc w:val="both"/>
      </w:pPr>
      <w:r>
        <w:rPr>
          <w:rFonts w:ascii="Times New Roman"/>
          <w:b w:val="false"/>
          <w:i w:val="false"/>
          <w:color w:val="000000"/>
          <w:sz w:val="28"/>
        </w:rPr>
        <w:t>
      4) Есептей білу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
        <w:gridCol w:w="4424"/>
        <w:gridCol w:w="2447"/>
        <w:gridCol w:w="2658"/>
        <w:gridCol w:w="2224"/>
      </w:tblGrid>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Алгоритмдер</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 сызықтық алгоритмді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тармақталған алгоритмді іске асыру;</w:t>
            </w:r>
            <w:r>
              <w:br/>
            </w:r>
            <w:r>
              <w:rPr>
                <w:rFonts w:ascii="Times New Roman"/>
                <w:b w:val="false"/>
                <w:i w:val="false"/>
                <w:color w:val="000000"/>
                <w:sz w:val="20"/>
              </w:rPr>
              <w:t>
2.4.1.2. ауызша белгіленген алгоритмді іске асыру;</w:t>
            </w:r>
            <w:r>
              <w:br/>
            </w:r>
            <w:r>
              <w:rPr>
                <w:rFonts w:ascii="Times New Roman"/>
                <w:b w:val="false"/>
                <w:i w:val="false"/>
                <w:color w:val="000000"/>
                <w:sz w:val="20"/>
              </w:rPr>
              <w:t>
2.4.1.3. мәселені шешу үшін алгоритм құрастыру;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 қайталауды қолданатын алгоритмдерді құрастыру (цикл);</w:t>
            </w:r>
            <w:r>
              <w:br/>
            </w:r>
            <w:r>
              <w:rPr>
                <w:rFonts w:ascii="Times New Roman"/>
                <w:b w:val="false"/>
                <w:i w:val="false"/>
                <w:color w:val="000000"/>
                <w:sz w:val="20"/>
              </w:rPr>
              <w:t>
3.4.1.2 циклдік алгоритмді іске асыру;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кірістірілген циклды іске асыру;</w:t>
            </w:r>
            <w:r>
              <w:br/>
            </w:r>
            <w:r>
              <w:rPr>
                <w:rFonts w:ascii="Times New Roman"/>
                <w:b w:val="false"/>
                <w:i w:val="false"/>
                <w:color w:val="000000"/>
                <w:sz w:val="20"/>
              </w:rPr>
              <w:t>
4.4.1.2. логикалық операторларды пайдалану;</w:t>
            </w:r>
            <w:r>
              <w:br/>
            </w:r>
            <w:r>
              <w:rPr>
                <w:rFonts w:ascii="Times New Roman"/>
                <w:b w:val="false"/>
                <w:i w:val="false"/>
                <w:color w:val="000000"/>
                <w:sz w:val="20"/>
              </w:rPr>
              <w:t>
4.4.1.3. салыстыру операторларын пайдалану;</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r>
              <w:br/>
            </w:r>
            <w:r>
              <w:rPr>
                <w:rFonts w:ascii="Times New Roman"/>
                <w:b w:val="false"/>
                <w:i w:val="false"/>
                <w:color w:val="000000"/>
                <w:sz w:val="20"/>
              </w:rPr>
              <w:t>
Программалау</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1.4.2.1.программалау ойын алаңында жобаны құру, сақтау және ашу (Scratch)</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 программалау алаңының кірістірілген графикалық редакторында кейіпкер жасау</w:t>
            </w:r>
            <w:r>
              <w:br/>
            </w:r>
            <w:r>
              <w:rPr>
                <w:rFonts w:ascii="Times New Roman"/>
                <w:b w:val="false"/>
                <w:i w:val="false"/>
                <w:color w:val="000000"/>
                <w:sz w:val="20"/>
              </w:rPr>
              <w:t>
2.4.2.2. пернетақтадан спрайтты басқаруды ұйымдастыру</w:t>
            </w:r>
            <w:r>
              <w:br/>
            </w:r>
            <w:r>
              <w:rPr>
                <w:rFonts w:ascii="Times New Roman"/>
                <w:b w:val="false"/>
                <w:i w:val="false"/>
                <w:color w:val="000000"/>
                <w:sz w:val="20"/>
              </w:rPr>
              <w:t>
2.4.2.3. кейіпкерлер арасында мәтіндік диалог ұйымдастыру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 дайын сценарий бойынша ойын әзірлеу</w:t>
            </w:r>
            <w:r>
              <w:br/>
            </w:r>
            <w:r>
              <w:rPr>
                <w:rFonts w:ascii="Times New Roman"/>
                <w:b w:val="false"/>
                <w:i w:val="false"/>
                <w:color w:val="000000"/>
                <w:sz w:val="20"/>
              </w:rPr>
              <w:t>
3.4.2.2. программалау ойын алаңында бірнеше көріністермен жұмыс істеу</w:t>
            </w:r>
            <w:r>
              <w:br/>
            </w:r>
            <w:r>
              <w:rPr>
                <w:rFonts w:ascii="Times New Roman"/>
                <w:b w:val="false"/>
                <w:i w:val="false"/>
                <w:color w:val="000000"/>
                <w:sz w:val="20"/>
              </w:rPr>
              <w:t>
3.4.2.3. бағдарламалау ойын алаңында бірнеше кейіпкерлермен жұмыс істеу</w:t>
            </w:r>
            <w:r>
              <w:br/>
            </w:r>
            <w:r>
              <w:rPr>
                <w:rFonts w:ascii="Times New Roman"/>
                <w:b w:val="false"/>
                <w:i w:val="false"/>
                <w:color w:val="000000"/>
                <w:sz w:val="20"/>
              </w:rPr>
              <w:t>
3.4.2.4. программалау ойын алаңында</w:t>
            </w:r>
            <w:r>
              <w:br/>
            </w:r>
            <w:r>
              <w:rPr>
                <w:rFonts w:ascii="Times New Roman"/>
                <w:b w:val="false"/>
                <w:i w:val="false"/>
                <w:color w:val="000000"/>
                <w:sz w:val="20"/>
              </w:rPr>
              <w:t>
ойын құру барысында циклдік алгоритмді жүзеге асыру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 айнымалыларды қолдану</w:t>
            </w:r>
            <w:r>
              <w:br/>
            </w:r>
            <w:r>
              <w:rPr>
                <w:rFonts w:ascii="Times New Roman"/>
                <w:b w:val="false"/>
                <w:i w:val="false"/>
                <w:color w:val="000000"/>
                <w:sz w:val="20"/>
              </w:rPr>
              <w:t>
4.4.2.2. жеке сценарийі бойынша ойын жасау</w:t>
            </w:r>
          </w:p>
        </w:tc>
      </w:tr>
    </w:tbl>
    <w:p>
      <w:pPr>
        <w:spacing w:after="0"/>
        <w:ind w:left="0"/>
        <w:jc w:val="both"/>
      </w:pPr>
      <w:r>
        <w:rPr>
          <w:rFonts w:ascii="Times New Roman"/>
          <w:b w:val="false"/>
          <w:i w:val="false"/>
          <w:color w:val="000000"/>
          <w:sz w:val="28"/>
        </w:rPr>
        <w:t>
      4) Робототехника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4684"/>
        <w:gridCol w:w="2484"/>
        <w:gridCol w:w="2362"/>
        <w:gridCol w:w="1938"/>
      </w:tblGrid>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r>
              <w:br/>
            </w:r>
            <w:r>
              <w:rPr>
                <w:rFonts w:ascii="Times New Roman"/>
                <w:b w:val="false"/>
                <w:i w:val="false"/>
                <w:color w:val="000000"/>
                <w:sz w:val="20"/>
              </w:rPr>
              <w:t>
Жалпы робототехника</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білім беру роботының негізгі моделін жинау; 1.5.1.2. роботқа арналған программаны жүктеп алып, іске қосу;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 роботқа арналған аудиофайлды жүктеу;</w:t>
            </w:r>
            <w:r>
              <w:br/>
            </w:r>
            <w:r>
              <w:rPr>
                <w:rFonts w:ascii="Times New Roman"/>
                <w:b w:val="false"/>
                <w:i w:val="false"/>
                <w:color w:val="000000"/>
                <w:sz w:val="20"/>
              </w:rPr>
              <w:t>
2.5.1.2. роботқа арналған программаны әзірлеу кезінде дыбысты пайдалану;</w:t>
            </w:r>
            <w:r>
              <w:br/>
            </w:r>
            <w:r>
              <w:rPr>
                <w:rFonts w:ascii="Times New Roman"/>
                <w:b w:val="false"/>
                <w:i w:val="false"/>
                <w:color w:val="000000"/>
                <w:sz w:val="20"/>
              </w:rPr>
              <w:t>
2.5.1.3 құрылған роботты аудиторияға ұсыну;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r>
              <w:br/>
            </w:r>
            <w:r>
              <w:rPr>
                <w:rFonts w:ascii="Times New Roman"/>
                <w:b w:val="false"/>
                <w:i w:val="false"/>
                <w:color w:val="000000"/>
                <w:sz w:val="20"/>
              </w:rPr>
              <w:t>
Роботтың қозғалысы</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 белгілі бір жылдамдықта роботтың қозғалысын ұйымдастыру;</w:t>
            </w:r>
            <w:r>
              <w:br/>
            </w:r>
            <w:r>
              <w:rPr>
                <w:rFonts w:ascii="Times New Roman"/>
                <w:b w:val="false"/>
                <w:i w:val="false"/>
                <w:color w:val="000000"/>
                <w:sz w:val="20"/>
              </w:rPr>
              <w:t>
1.5.2.2. дөңгелек айналымының белгілі бір санына робот қозғалысын ұйымдастыру;</w:t>
            </w:r>
            <w:r>
              <w:br/>
            </w:r>
            <w:r>
              <w:rPr>
                <w:rFonts w:ascii="Times New Roman"/>
                <w:b w:val="false"/>
                <w:i w:val="false"/>
                <w:color w:val="000000"/>
                <w:sz w:val="20"/>
              </w:rPr>
              <w:t>
1.5.2.3. роботты алға жылжыту қозғалысын ұйымдастыру;</w:t>
            </w:r>
            <w:r>
              <w:br/>
            </w:r>
            <w:r>
              <w:rPr>
                <w:rFonts w:ascii="Times New Roman"/>
                <w:b w:val="false"/>
                <w:i w:val="false"/>
                <w:color w:val="000000"/>
                <w:sz w:val="20"/>
              </w:rPr>
              <w:t>
1.5.2.4. роботты артқа жылжыту қозғалысын ұйымдастыру;</w:t>
            </w:r>
            <w:r>
              <w:br/>
            </w:r>
            <w:r>
              <w:rPr>
                <w:rFonts w:ascii="Times New Roman"/>
                <w:b w:val="false"/>
                <w:i w:val="false"/>
                <w:color w:val="000000"/>
                <w:sz w:val="20"/>
              </w:rPr>
              <w:t>
1.5.2.5. роботтың 90, 180 градустағы бұрылысын ұйымдастыру;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 ауызша түрінде берілген алгоритм бойынша робот қозғалысын ұйымдастыру;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 робот қозғалысын ұйымдастыру үшін циклды пайдалану;</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Датчиктер мен қозғалтқыштар</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 программаны бастау үшін жанап өтетін датчикті қолдану;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 жылдамдығын реттеу және орта қозғалтқыш жылдамдығының мөлшерін орнату</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4.5.3.1. </w:t>
            </w:r>
            <w:r>
              <w:br/>
            </w:r>
            <w:r>
              <w:rPr>
                <w:rFonts w:ascii="Times New Roman"/>
                <w:b w:val="false"/>
                <w:i w:val="false"/>
                <w:color w:val="000000"/>
                <w:sz w:val="20"/>
              </w:rPr>
              <w:t>
түс датчигін пайдалану;</w:t>
            </w:r>
            <w:r>
              <w:br/>
            </w:r>
            <w:r>
              <w:rPr>
                <w:rFonts w:ascii="Times New Roman"/>
                <w:b w:val="false"/>
                <w:i w:val="false"/>
                <w:color w:val="000000"/>
                <w:sz w:val="20"/>
              </w:rPr>
              <w:t>
4.5.3.2. ультрадыбыс датчигін қолдану;</w:t>
            </w:r>
          </w:p>
        </w:tc>
      </w:tr>
    </w:tbl>
    <w:p>
      <w:pPr>
        <w:spacing w:after="0"/>
        <w:ind w:left="0"/>
        <w:jc w:val="both"/>
      </w:pPr>
      <w:r>
        <w:rPr>
          <w:rFonts w:ascii="Times New Roman"/>
          <w:b w:val="false"/>
          <w:i w:val="false"/>
          <w:color w:val="000000"/>
          <w:sz w:val="28"/>
        </w:rPr>
        <w:t xml:space="preserve">
      21. Осы оқу бағдарламасы </w:t>
      </w:r>
      <w:r>
        <w:rPr>
          <w:rFonts w:ascii="Times New Roman"/>
          <w:b w:val="false"/>
          <w:i w:val="false"/>
          <w:color w:val="000000"/>
          <w:sz w:val="28"/>
        </w:rPr>
        <w:t>қосымшаға</w:t>
      </w:r>
      <w:r>
        <w:rPr>
          <w:rFonts w:ascii="Times New Roman"/>
          <w:b w:val="false"/>
          <w:i w:val="false"/>
          <w:color w:val="000000"/>
          <w:sz w:val="28"/>
        </w:rPr>
        <w:t xml:space="preserve"> сәйкес бастауыш білім беру деңгейінің 1-4-сыныптарына арналған "Ақпараттық-коммуникациялық технологиялар" оқу пәні бойынша жаңартылған мазмұндағы Үлгілік оқу жоспарының ұзақ мерзімді жоспарына сәйкес іске асырылады.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білім деңгейінің 1-4</w:t>
            </w:r>
            <w:r>
              <w:br/>
            </w:r>
            <w:r>
              <w:rPr>
                <w:rFonts w:ascii="Times New Roman"/>
                <w:b w:val="false"/>
                <w:i w:val="false"/>
                <w:color w:val="000000"/>
                <w:sz w:val="20"/>
              </w:rPr>
              <w:t>сыныптарына арналған</w:t>
            </w:r>
            <w:r>
              <w:br/>
            </w:r>
            <w:r>
              <w:rPr>
                <w:rFonts w:ascii="Times New Roman"/>
                <w:b w:val="false"/>
                <w:i w:val="false"/>
                <w:color w:val="000000"/>
                <w:sz w:val="20"/>
              </w:rPr>
              <w:t>"Ақпараттық-коммуникациялық</w:t>
            </w:r>
            <w:r>
              <w:br/>
            </w:r>
            <w:r>
              <w:rPr>
                <w:rFonts w:ascii="Times New Roman"/>
                <w:b w:val="false"/>
                <w:i w:val="false"/>
                <w:color w:val="000000"/>
                <w:sz w:val="20"/>
              </w:rPr>
              <w:t>технологиялар" пәні бойынша</w:t>
            </w:r>
            <w:r>
              <w:br/>
            </w:r>
            <w:r>
              <w:rPr>
                <w:rFonts w:ascii="Times New Roman"/>
                <w:b w:val="false"/>
                <w:i w:val="false"/>
                <w:color w:val="000000"/>
                <w:sz w:val="20"/>
              </w:rPr>
              <w:t>жаңартылған мазмұндағы</w:t>
            </w:r>
            <w:r>
              <w:br/>
            </w:r>
            <w:r>
              <w:rPr>
                <w:rFonts w:ascii="Times New Roman"/>
                <w:b w:val="false"/>
                <w:i w:val="false"/>
                <w:color w:val="000000"/>
                <w:sz w:val="20"/>
              </w:rPr>
              <w:t>үлгілік оқу бағдарламасына</w:t>
            </w:r>
            <w:r>
              <w:br/>
            </w:r>
            <w:r>
              <w:rPr>
                <w:rFonts w:ascii="Times New Roman"/>
                <w:b w:val="false"/>
                <w:i w:val="false"/>
                <w:color w:val="000000"/>
                <w:sz w:val="20"/>
              </w:rPr>
              <w:t>қосымша</w:t>
            </w:r>
          </w:p>
        </w:tc>
      </w:tr>
    </w:tbl>
    <w:bookmarkStart w:name="z32" w:id="27"/>
    <w:p>
      <w:pPr>
        <w:spacing w:after="0"/>
        <w:ind w:left="0"/>
        <w:jc w:val="left"/>
      </w:pPr>
      <w:r>
        <w:rPr>
          <w:rFonts w:ascii="Times New Roman"/>
          <w:b/>
          <w:i w:val="false"/>
          <w:color w:val="000000"/>
        </w:rPr>
        <w:t xml:space="preserve"> Бастауыш білім деңгейінің 1-4 сыныптарына арналған "Ақпараттық-коммуникациялық технологиялар" пәні бойынша үлгілік оқу жоспарын жүзеге асырудың ұзақ мерзімді жоспары</w:t>
      </w:r>
    </w:p>
    <w:bookmarkEnd w:id="27"/>
    <w:p>
      <w:pPr>
        <w:spacing w:after="0"/>
        <w:ind w:left="0"/>
        <w:jc w:val="both"/>
      </w:pPr>
      <w:r>
        <w:rPr>
          <w:rFonts w:ascii="Times New Roman"/>
          <w:b w:val="false"/>
          <w:i w:val="false"/>
          <w:color w:val="000000"/>
          <w:sz w:val="28"/>
        </w:rPr>
        <w:t>
      1) 1 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7"/>
        <w:gridCol w:w="1348"/>
        <w:gridCol w:w="7825"/>
      </w:tblGrid>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жоспардың бөлімдері (ортақ тақырыптар)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тақырыптары</w:t>
            </w:r>
          </w:p>
        </w:tc>
        <w:tc>
          <w:tcPr>
            <w:tcW w:w="7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r>
      <w:tr>
        <w:trPr>
          <w:trHeight w:val="30" w:hRule="atLeast"/>
        </w:trPr>
        <w:tc>
          <w:tcPr>
            <w:tcW w:w="3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w:t>
            </w:r>
            <w:r>
              <w:br/>
            </w:r>
            <w:r>
              <w:rPr>
                <w:rFonts w:ascii="Times New Roman"/>
                <w:b w:val="false"/>
                <w:i w:val="false"/>
                <w:color w:val="000000"/>
                <w:sz w:val="20"/>
              </w:rPr>
              <w:t>
Ақпараттық этикет (ортақ тақырыбы: "Саяхат")</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денсаулығымызды сақтаймыз</w:t>
            </w:r>
          </w:p>
        </w:tc>
        <w:tc>
          <w:tcPr>
            <w:tcW w:w="7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информатика кабинетінде тәртіп ережелерін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желісінде жұмыс істеу кезіндегі қауіпсіздік</w:t>
            </w:r>
          </w:p>
        </w:tc>
        <w:tc>
          <w:tcPr>
            <w:tcW w:w="7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желідегі барлық ақпарат сенімді және пайдалы емес екенін түсіну;</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 желідегі қажетсіз байланыстардың тәуекелдерін түсіну;</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 Бағдарламалау</w:t>
            </w:r>
            <w:r>
              <w:br/>
            </w:r>
            <w:r>
              <w:rPr>
                <w:rFonts w:ascii="Times New Roman"/>
                <w:b w:val="false"/>
                <w:i w:val="false"/>
                <w:color w:val="000000"/>
                <w:sz w:val="20"/>
              </w:rPr>
              <w:t>
(ортақ тақырыбы: "Дәстүр және фольклор")</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алғашқы программам</w:t>
            </w:r>
          </w:p>
        </w:tc>
        <w:tc>
          <w:tcPr>
            <w:tcW w:w="7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 сызықтық алгоритмді іске асыру;</w:t>
            </w:r>
            <w:r>
              <w:br/>
            </w:r>
            <w:r>
              <w:rPr>
                <w:rFonts w:ascii="Times New Roman"/>
                <w:b w:val="false"/>
                <w:i w:val="false"/>
                <w:color w:val="000000"/>
                <w:sz w:val="20"/>
              </w:rPr>
              <w:t>
1.4.2.1.программалау ойын алаңында жобаны құру, сақтау және ашу (Scratch);</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r>
      <w:tr>
        <w:trPr>
          <w:trHeight w:val="30" w:hRule="atLeast"/>
        </w:trPr>
        <w:tc>
          <w:tcPr>
            <w:tcW w:w="3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w:t>
            </w:r>
            <w:r>
              <w:br/>
            </w:r>
            <w:r>
              <w:rPr>
                <w:rFonts w:ascii="Times New Roman"/>
                <w:b w:val="false"/>
                <w:i w:val="false"/>
                <w:color w:val="000000"/>
                <w:sz w:val="20"/>
              </w:rPr>
              <w:t>
Біздің өміріміздегі роботтар (ортақ тақырыптар: "Тағам және сусындар",</w:t>
            </w:r>
            <w:r>
              <w:br/>
            </w:r>
            <w:r>
              <w:rPr>
                <w:rFonts w:ascii="Times New Roman"/>
                <w:b w:val="false"/>
                <w:i w:val="false"/>
                <w:color w:val="000000"/>
                <w:sz w:val="20"/>
              </w:rPr>
              <w:t>
"Дені саудың – жаны сау")</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Роботпен алғашқы танысуым</w:t>
            </w:r>
          </w:p>
        </w:tc>
        <w:tc>
          <w:tcPr>
            <w:tcW w:w="7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білім беру роботының негізгі моделін жинау;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Роботқа арналған программа</w:t>
            </w:r>
          </w:p>
        </w:tc>
        <w:tc>
          <w:tcPr>
            <w:tcW w:w="7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 роботтың белгілі бір жылдамдықтағы қозғалысын ұйымдастыру;</w:t>
            </w:r>
            <w:r>
              <w:br/>
            </w:r>
            <w:r>
              <w:rPr>
                <w:rFonts w:ascii="Times New Roman"/>
                <w:b w:val="false"/>
                <w:i w:val="false"/>
                <w:color w:val="000000"/>
                <w:sz w:val="20"/>
              </w:rPr>
              <w:t>
1.5.1.2. роботқа арналған программаны жүктеп алып, іске қосу;</w:t>
            </w:r>
          </w:p>
        </w:tc>
      </w:tr>
      <w:tr>
        <w:trPr>
          <w:trHeight w:val="30" w:hRule="atLeast"/>
        </w:trPr>
        <w:tc>
          <w:tcPr>
            <w:tcW w:w="0" w:type="auto"/>
            <w:vMerge/>
            <w:tcBorders>
              <w:top w:val="nil"/>
              <w:left w:val="single" w:color="cfcfcf" w:sz="5"/>
              <w:bottom w:val="single" w:color="cfcfcf" w:sz="5"/>
              <w:right w:val="single" w:color="cfcfcf" w:sz="5"/>
            </w:tcBorders>
          </w:tcP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Роботтың қозғалысы</w:t>
            </w:r>
          </w:p>
        </w:tc>
        <w:tc>
          <w:tcPr>
            <w:tcW w:w="7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 дөңгелек айналымының белгілі бір санына робот қозғалысын ұйымдастыру;</w:t>
            </w:r>
            <w:r>
              <w:br/>
            </w:r>
            <w:r>
              <w:rPr>
                <w:rFonts w:ascii="Times New Roman"/>
                <w:b w:val="false"/>
                <w:i w:val="false"/>
                <w:color w:val="000000"/>
                <w:sz w:val="20"/>
              </w:rPr>
              <w:t>
1.5.2.3 роботты алға жылжыту қозғалысын ұйымдастыру;</w:t>
            </w:r>
            <w:r>
              <w:br/>
            </w:r>
            <w:r>
              <w:rPr>
                <w:rFonts w:ascii="Times New Roman"/>
                <w:b w:val="false"/>
                <w:i w:val="false"/>
                <w:color w:val="000000"/>
                <w:sz w:val="20"/>
              </w:rPr>
              <w:t>
1.5.2.4. роботты артқа жылжыту қозғалысын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Лабиринттен шығу</w:t>
            </w:r>
          </w:p>
        </w:tc>
        <w:tc>
          <w:tcPr>
            <w:tcW w:w="7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 роботтың 90, 180 градустағы бұрылысын ұйымдастыру</w:t>
            </w:r>
          </w:p>
        </w:tc>
      </w:tr>
    </w:tbl>
    <w:p>
      <w:pPr>
        <w:spacing w:after="0"/>
        <w:ind w:left="0"/>
        <w:jc w:val="both"/>
      </w:pPr>
      <w:r>
        <w:rPr>
          <w:rFonts w:ascii="Times New Roman"/>
          <w:b w:val="false"/>
          <w:i w:val="false"/>
          <w:color w:val="000000"/>
          <w:sz w:val="28"/>
        </w:rPr>
        <w:t>
      2) 2 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7"/>
        <w:gridCol w:w="1379"/>
        <w:gridCol w:w="5174"/>
      </w:tblGrid>
      <w:tr>
        <w:trPr>
          <w:trHeight w:val="30" w:hRule="atLeast"/>
        </w:trPr>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жоспардың бөлімдері (ортақ тақырыптар)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тақырыптары</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r>
      <w:tr>
        <w:trPr>
          <w:trHeight w:val="30" w:hRule="atLeast"/>
        </w:trPr>
        <w:tc>
          <w:tcPr>
            <w:tcW w:w="5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 Компьютерлер мен бағдарламалар (ортақ тақырыбы: "Барлығы мен туралы")</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денсаулығымызды сақтаймыз</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цифрлық құрылғылар және интернет желілерімен жұмыс істеу кезінде негізгі қауіпсіздік ережелеріне сүйену;</w:t>
            </w:r>
            <w:r>
              <w:br/>
            </w:r>
            <w:r>
              <w:rPr>
                <w:rFonts w:ascii="Times New Roman"/>
                <w:b w:val="false"/>
                <w:i w:val="false"/>
                <w:color w:val="000000"/>
                <w:sz w:val="20"/>
              </w:rPr>
              <w:t>
2.3.1.1 берілген тақырып бойынша ақпарат іздеу үшін браузерді қолдану;</w:t>
            </w:r>
            <w:r>
              <w:br/>
            </w:r>
            <w:r>
              <w:rPr>
                <w:rFonts w:ascii="Times New Roman"/>
                <w:b w:val="false"/>
                <w:i w:val="false"/>
                <w:color w:val="000000"/>
                <w:sz w:val="20"/>
              </w:rPr>
              <w:t>
2.1.1.1 енгізу шығару құрылғыларын ажырата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Файлдар мен бумалар</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Файл мен бума туралы түсінік беру;</w:t>
            </w:r>
            <w:r>
              <w:br/>
            </w:r>
            <w:r>
              <w:rPr>
                <w:rFonts w:ascii="Times New Roman"/>
                <w:b w:val="false"/>
                <w:i w:val="false"/>
                <w:color w:val="000000"/>
                <w:sz w:val="20"/>
              </w:rPr>
              <w:t>
2.1.2.2 файлдар мен бумаларды жасау, көшіру, жылжыту және жою;</w:t>
            </w:r>
            <w:r>
              <w:br/>
            </w:r>
            <w:r>
              <w:rPr>
                <w:rFonts w:ascii="Times New Roman"/>
                <w:b w:val="false"/>
                <w:i w:val="false"/>
                <w:color w:val="000000"/>
                <w:sz w:val="20"/>
              </w:rPr>
              <w:t>
2.1.2.3 өз жұмысындағы контекстік мәзірді пайдалану;</w:t>
            </w:r>
          </w:p>
        </w:tc>
      </w:tr>
      <w:tr>
        <w:trPr>
          <w:trHeight w:val="30" w:hRule="atLeast"/>
        </w:trPr>
        <w:tc>
          <w:tcPr>
            <w:tcW w:w="5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 Шығармашылық және компьютер (ортақ тақырыбы: "Менің отбасым және достарым"</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Программалар құруды жалғастырамыз</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тармақталған алгоритмді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Алгоритмді орындау</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 ауызша белгіленген алгоритмді іске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кейіпкер жасау</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 программалау алаңының кірістірілген графикалық редакторында кейіпкер жасау ;</w:t>
            </w:r>
            <w:r>
              <w:br/>
            </w:r>
            <w:r>
              <w:rPr>
                <w:rFonts w:ascii="Times New Roman"/>
                <w:b w:val="false"/>
                <w:i w:val="false"/>
                <w:color w:val="000000"/>
                <w:sz w:val="20"/>
              </w:rPr>
              <w:t>
2.2.2.1 суреттің фрагментін</w:t>
            </w:r>
            <w:r>
              <w:br/>
            </w:r>
            <w:r>
              <w:rPr>
                <w:rFonts w:ascii="Times New Roman"/>
                <w:b w:val="false"/>
                <w:i w:val="false"/>
                <w:color w:val="000000"/>
                <w:sz w:val="20"/>
              </w:rPr>
              <w:t>
көшіріп көрсету;</w:t>
            </w:r>
            <w:r>
              <w:br/>
            </w:r>
            <w:r>
              <w:rPr>
                <w:rFonts w:ascii="Times New Roman"/>
                <w:b w:val="false"/>
                <w:i w:val="false"/>
                <w:color w:val="000000"/>
                <w:sz w:val="20"/>
              </w:rPr>
              <w:t>
2.2.2.2 суретті өңдеу (кесу, айналдыру, өлшемін өзгерту);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w:t>
            </w:r>
          </w:p>
        </w:tc>
      </w:tr>
      <w:tr>
        <w:trPr>
          <w:trHeight w:val="30" w:hRule="atLeast"/>
        </w:trPr>
        <w:tc>
          <w:tcPr>
            <w:tcW w:w="5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 Сөзбе-сөз (ортақ тақырыптары: "Менің мектебім", "Менің туған жерім")</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Пернетақтамен танысу</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 пернетақтадан спрайтты басқаруды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Пернетақта симуляторы</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пернетақта симуляторында мәтін теру;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Мәтінмен жұмыс істеу</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 кейіпкерлер арасында мәтіндік диалог ұйымдастыру;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r>
      <w:tr>
        <w:trPr>
          <w:trHeight w:val="30" w:hRule="atLeast"/>
        </w:trPr>
        <w:tc>
          <w:tcPr>
            <w:tcW w:w="5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Мультимедиа (ортақ тақырыбы: "Жаны саудың –дені сау")</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 жазу және ойнату</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енгізу шығару құрылғыларын ажырату;</w:t>
            </w:r>
            <w:r>
              <w:br/>
            </w:r>
            <w:r>
              <w:rPr>
                <w:rFonts w:ascii="Times New Roman"/>
                <w:b w:val="false"/>
                <w:i w:val="false"/>
                <w:color w:val="000000"/>
                <w:sz w:val="20"/>
              </w:rPr>
              <w:t>
2.2.4.1 дыбысты жазу және ойнату үшін программаларды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әсерлері</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 дыбыстық файлдарды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 өңдеу</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 дыбыстық файлдарды өңдеу;</w:t>
            </w:r>
          </w:p>
        </w:tc>
      </w:tr>
      <w:tr>
        <w:trPr>
          <w:trHeight w:val="30" w:hRule="atLeast"/>
        </w:trPr>
        <w:tc>
          <w:tcPr>
            <w:tcW w:w="5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 Робототехника: сенсорлар (ортақ тақырыбы: "Дәстүрлер және фольклор")</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 қозғалысы</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 ауызша нысанда көрсетілген алгоритм бойынша робот қозғалысын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Роботқа арналған программаны іске қосу</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 программаны бастау үшін түрту сенсорын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Роботқа арналған дыбыс</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 роботқа арналған аудиофайлды жүктеу;</w:t>
            </w:r>
          </w:p>
        </w:tc>
      </w:tr>
      <w:tr>
        <w:trPr>
          <w:trHeight w:val="30" w:hRule="atLeast"/>
        </w:trPr>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 роботқа арналған программаны әзірлеу кезінде дыбысты пайдалану;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r>
      <w:tr>
        <w:trPr>
          <w:trHeight w:val="30" w:hRule="atLeast"/>
        </w:trPr>
        <w:tc>
          <w:tcPr>
            <w:tcW w:w="5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 - Робототехника: "Билейтін робот" жобасы</w:t>
            </w:r>
            <w:r>
              <w:br/>
            </w:r>
            <w:r>
              <w:rPr>
                <w:rFonts w:ascii="Times New Roman"/>
                <w:b w:val="false"/>
                <w:i w:val="false"/>
                <w:color w:val="000000"/>
                <w:sz w:val="20"/>
              </w:rPr>
              <w:t>
(ортақ тақырыптар: "Қоршаған орта", "Саяхат")</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Жобаға идея</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 өз идеяларын мәтіндік редакторда жазу</w:t>
            </w:r>
            <w:r>
              <w:br/>
            </w:r>
            <w:r>
              <w:rPr>
                <w:rFonts w:ascii="Times New Roman"/>
                <w:b w:val="false"/>
                <w:i w:val="false"/>
                <w:color w:val="000000"/>
                <w:sz w:val="20"/>
              </w:rPr>
              <w:t>
2.3.2.1 қосымшалар арасындағы мәліметтермен ауысу;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Жобаға арналған алгоритм</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 мәселені шешу үшін алгоритм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"Билейтін робот" жасау</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тармақталған алгоритмді жүзеге асыру;</w:t>
            </w:r>
            <w:r>
              <w:br/>
            </w:r>
            <w:r>
              <w:rPr>
                <w:rFonts w:ascii="Times New Roman"/>
                <w:b w:val="false"/>
                <w:i w:val="false"/>
                <w:color w:val="000000"/>
                <w:sz w:val="20"/>
              </w:rPr>
              <w:t>
2.4.1.2 ауызша алдын ала белгіленген алгоритмді іске асыру;</w:t>
            </w:r>
            <w:r>
              <w:br/>
            </w:r>
            <w:r>
              <w:rPr>
                <w:rFonts w:ascii="Times New Roman"/>
                <w:b w:val="false"/>
                <w:i w:val="false"/>
                <w:color w:val="000000"/>
                <w:sz w:val="20"/>
              </w:rPr>
              <w:t>
2.5.2.1 ауызша нысанда көрсетілген алгоритм бойынша робот қозғалысын ұйымдастыру;</w:t>
            </w:r>
            <w:r>
              <w:br/>
            </w:r>
            <w:r>
              <w:rPr>
                <w:rFonts w:ascii="Times New Roman"/>
                <w:b w:val="false"/>
                <w:i w:val="false"/>
                <w:color w:val="000000"/>
                <w:sz w:val="20"/>
              </w:rPr>
              <w:t>
2.5.3.1 программаны бастау үшін жанап өтетін датчикті қолдану</w:t>
            </w:r>
            <w:r>
              <w:br/>
            </w:r>
            <w:r>
              <w:rPr>
                <w:rFonts w:ascii="Times New Roman"/>
                <w:b w:val="false"/>
                <w:i w:val="false"/>
                <w:color w:val="000000"/>
                <w:sz w:val="20"/>
              </w:rPr>
              <w:t>
2.5.1.1 роботқа арналған аудиофайлды жүктеу;</w:t>
            </w:r>
            <w:r>
              <w:br/>
            </w:r>
            <w:r>
              <w:rPr>
                <w:rFonts w:ascii="Times New Roman"/>
                <w:b w:val="false"/>
                <w:i w:val="false"/>
                <w:color w:val="000000"/>
                <w:sz w:val="20"/>
              </w:rPr>
              <w:t>
2.5.1.2. роботқа арналған программаны әзірлеу кезінде дыбысты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қорғау</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 құрылған роботты аудиторияға ұсыну.</w:t>
            </w:r>
          </w:p>
        </w:tc>
      </w:tr>
    </w:tbl>
    <w:p>
      <w:pPr>
        <w:spacing w:after="0"/>
        <w:ind w:left="0"/>
        <w:jc w:val="both"/>
      </w:pPr>
      <w:r>
        <w:rPr>
          <w:rFonts w:ascii="Times New Roman"/>
          <w:b w:val="false"/>
          <w:i w:val="false"/>
          <w:color w:val="000000"/>
          <w:sz w:val="28"/>
        </w:rPr>
        <w:t>
      3) 3 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2"/>
        <w:gridCol w:w="1535"/>
        <w:gridCol w:w="5493"/>
      </w:tblGrid>
      <w:tr>
        <w:trPr>
          <w:trHeight w:val="30" w:hRule="atLeast"/>
        </w:trPr>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жоспардың бөлімдері (ортақ тақырыптар)</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тақырыптары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r>
      <w:tr>
        <w:trPr>
          <w:trHeight w:val="30" w:hRule="atLeast"/>
        </w:trPr>
        <w:tc>
          <w:tcPr>
            <w:tcW w:w="5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 Бағдарламалау</w:t>
            </w:r>
            <w:r>
              <w:br/>
            </w:r>
            <w:r>
              <w:rPr>
                <w:rFonts w:ascii="Times New Roman"/>
                <w:b w:val="false"/>
                <w:i w:val="false"/>
                <w:color w:val="000000"/>
                <w:sz w:val="20"/>
              </w:rPr>
              <w:t>
(ортақ тақырыптары: "Жабайы табиғат", "Жақсы деген немене, жаман деген немене?")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Өміріміздегі қайталаулар</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 қайталауды қолданатын алгоритмдер құрастыру (цикл);</w:t>
            </w:r>
          </w:p>
        </w:tc>
      </w:tr>
      <w:tr>
        <w:trPr>
          <w:trHeight w:val="30" w:hRule="atLeast"/>
        </w:trPr>
        <w:tc>
          <w:tcPr>
            <w:tcW w:w="0" w:type="auto"/>
            <w:vMerge/>
            <w:tcBorders>
              <w:top w:val="nil"/>
              <w:left w:val="single" w:color="cfcfcf" w:sz="5"/>
              <w:bottom w:val="single" w:color="cfcfcf" w:sz="5"/>
              <w:right w:val="single" w:color="cfcfcf" w:sz="5"/>
            </w:tcBorders>
          </w:tcP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Циклдар</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 циклдік алгоритмді іске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Кейіпкердің қозғалысы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 программалау ойын алаңында ойын құру барысында циклдік алгоритмді жүзеге асыру;</w:t>
            </w:r>
            <w:r>
              <w:br/>
            </w:r>
            <w:r>
              <w:rPr>
                <w:rFonts w:ascii="Times New Roman"/>
                <w:b w:val="false"/>
                <w:i w:val="false"/>
                <w:color w:val="000000"/>
                <w:sz w:val="20"/>
              </w:rPr>
              <w:t>
3.3.2.2 желідегі ақпарат алмасу жолдарын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Желіде тілдесу</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Интернет желісінде жұмыс істеуде жеке қауіпсіздігінің негізгі ережелерін ескеру.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w:t>
            </w:r>
          </w:p>
        </w:tc>
      </w:tr>
      <w:tr>
        <w:trPr>
          <w:trHeight w:val="30" w:hRule="atLeast"/>
        </w:trPr>
        <w:tc>
          <w:tcPr>
            <w:tcW w:w="5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w:t>
            </w:r>
            <w:r>
              <w:br/>
            </w:r>
            <w:r>
              <w:rPr>
                <w:rFonts w:ascii="Times New Roman"/>
                <w:b w:val="false"/>
                <w:i w:val="false"/>
                <w:color w:val="000000"/>
                <w:sz w:val="20"/>
              </w:rPr>
              <w:t>
Ойын құру</w:t>
            </w:r>
            <w:r>
              <w:br/>
            </w:r>
            <w:r>
              <w:rPr>
                <w:rFonts w:ascii="Times New Roman"/>
                <w:b w:val="false"/>
                <w:i w:val="false"/>
                <w:color w:val="000000"/>
                <w:sz w:val="20"/>
              </w:rPr>
              <w:t>
(ортақ тақырыптары: "Уақыт", "Сәулет")</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Ойынның сценарийі.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 дайын сценарий бойынша ойын әзірлеу;</w:t>
            </w:r>
            <w:r>
              <w:br/>
            </w:r>
            <w:r>
              <w:rPr>
                <w:rFonts w:ascii="Times New Roman"/>
                <w:b w:val="false"/>
                <w:i w:val="false"/>
                <w:color w:val="000000"/>
                <w:sz w:val="20"/>
              </w:rPr>
              <w:t>
3.2.1.1 таңбалы, нөмірленген тізімдер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Көріністер</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 программалау ойын алаңында бірнеше көріністермен жұмыс істеу;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Кейіпкерлер</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 программалау ойын алаңында бірнеше кейіпкерлермен жұмыс істеу;</w:t>
            </w:r>
            <w:r>
              <w:br/>
            </w:r>
            <w:r>
              <w:rPr>
                <w:rFonts w:ascii="Times New Roman"/>
                <w:b w:val="false"/>
                <w:i w:val="false"/>
                <w:color w:val="000000"/>
                <w:sz w:val="20"/>
              </w:rPr>
              <w:t>
3.4.2.4 . программалау ойын алаңында ойын құру барысында циклдік алгоритмді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ауыстыру</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 . программалау ойын алаңында ойын құру барысында циклдік алгоритмді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ойыным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 қайталауды қолданатын алгоритмдер құрастыру (цикл);</w:t>
            </w:r>
            <w:r>
              <w:br/>
            </w:r>
            <w:r>
              <w:rPr>
                <w:rFonts w:ascii="Times New Roman"/>
                <w:b w:val="false"/>
                <w:i w:val="false"/>
                <w:color w:val="000000"/>
                <w:sz w:val="20"/>
              </w:rPr>
              <w:t>
3.4.2.3 программалау ойын алаңында бірнеше кейіпкерлермен жұмыс істеу;</w:t>
            </w:r>
            <w:r>
              <w:br/>
            </w:r>
            <w:r>
              <w:rPr>
                <w:rFonts w:ascii="Times New Roman"/>
                <w:b w:val="false"/>
                <w:i w:val="false"/>
                <w:color w:val="000000"/>
                <w:sz w:val="20"/>
              </w:rPr>
              <w:t>
3.4.2.2 программалау ойын алаңында бірнеше көріністермен жұмыс істеу;</w:t>
            </w:r>
            <w:r>
              <w:br/>
            </w:r>
            <w:r>
              <w:rPr>
                <w:rFonts w:ascii="Times New Roman"/>
                <w:b w:val="false"/>
                <w:i w:val="false"/>
                <w:color w:val="000000"/>
                <w:sz w:val="20"/>
              </w:rPr>
              <w:t>
3.4.2.4 . программалау ойын алаңында ойын құру барысында циклдік алгоритмді жүзеге асыру.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r>
      <w:tr>
        <w:trPr>
          <w:trHeight w:val="30" w:hRule="atLeast"/>
        </w:trPr>
        <w:tc>
          <w:tcPr>
            <w:tcW w:w="5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 бөлім - Робототехника. Жоба</w:t>
            </w:r>
            <w:r>
              <w:br/>
            </w:r>
            <w:r>
              <w:rPr>
                <w:rFonts w:ascii="Times New Roman"/>
                <w:b w:val="false"/>
                <w:i w:val="false"/>
                <w:color w:val="000000"/>
                <w:sz w:val="20"/>
              </w:rPr>
              <w:t>
(ортақ тақырыптары: "Өнер", "Көрнекті тұлғалар")</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Жобаға идея</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таңба регистрін, пернетақтаның орналасуын, меңзерді басқаруды өзгерту үшін клавиштерді пайдалану;</w:t>
            </w:r>
            <w:r>
              <w:br/>
            </w:r>
            <w:r>
              <w:rPr>
                <w:rFonts w:ascii="Times New Roman"/>
                <w:b w:val="false"/>
                <w:i w:val="false"/>
                <w:color w:val="000000"/>
                <w:sz w:val="20"/>
              </w:rPr>
              <w:t>
3.2.1.2 мәтінді теру ережесін сақтау;</w:t>
            </w:r>
            <w:r>
              <w:br/>
            </w:r>
            <w:r>
              <w:rPr>
                <w:rFonts w:ascii="Times New Roman"/>
                <w:b w:val="false"/>
                <w:i w:val="false"/>
                <w:color w:val="000000"/>
                <w:sz w:val="20"/>
              </w:rPr>
              <w:t>
3.2.1.3. мәтінді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рәсімдейміз</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 шрифт пен абзацты пішімдеу.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Мәтіндегі иллюстрациялар</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ақпарат іздеуді іске асыру (құжаттағы мәтін үзіндісі);</w:t>
            </w:r>
            <w:r>
              <w:br/>
            </w:r>
            <w:r>
              <w:rPr>
                <w:rFonts w:ascii="Times New Roman"/>
                <w:b w:val="false"/>
                <w:i w:val="false"/>
                <w:color w:val="000000"/>
                <w:sz w:val="20"/>
              </w:rPr>
              <w:t>
3.2.1.5. суреттерді мәтінге енгізіп,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 қолының қозғалысы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 орта қозғалтқыш жылдамдығының мөлшерін орнату және жылдамдығын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блогі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 робот қозғалысын ұйымдастыру үшін циклды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"Робот-тазартқыш" жасау</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 орта қозғалтқыш жылдамдығының мөлшерін орнату және жылдамдығын реттеу;</w:t>
            </w:r>
            <w:r>
              <w:br/>
            </w:r>
            <w:r>
              <w:rPr>
                <w:rFonts w:ascii="Times New Roman"/>
                <w:b w:val="false"/>
                <w:i w:val="false"/>
                <w:color w:val="000000"/>
                <w:sz w:val="20"/>
              </w:rPr>
              <w:t>
3.5.2.1 робот қозғалысын ұйымдастыру үшін циклды пайдалану;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r>
      <w:tr>
        <w:trPr>
          <w:trHeight w:val="30" w:hRule="atLeast"/>
        </w:trPr>
        <w:tc>
          <w:tcPr>
            <w:tcW w:w="5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 Презентациялар</w:t>
            </w:r>
            <w:r>
              <w:br/>
            </w:r>
            <w:r>
              <w:rPr>
                <w:rFonts w:ascii="Times New Roman"/>
                <w:b w:val="false"/>
                <w:i w:val="false"/>
                <w:color w:val="000000"/>
                <w:sz w:val="20"/>
              </w:rPr>
              <w:t>
(ортақ тақырыбы: "Су – өмірдің қайнар көзі")</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жасау</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мәтін мен бейнені қамтитын қарапайым презентациялар жасау;</w:t>
            </w:r>
            <w:r>
              <w:br/>
            </w:r>
            <w:r>
              <w:rPr>
                <w:rFonts w:ascii="Times New Roman"/>
                <w:b w:val="false"/>
                <w:i w:val="false"/>
                <w:color w:val="000000"/>
                <w:sz w:val="20"/>
              </w:rPr>
              <w:t>
3.1.2.1 қолданбалы программаларда "қызу" клавиштерді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дизайны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 презентацияны безендіру үшін дайын дизайнды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Анимация және ауысу</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 слайдтар арасында ауысуды қолдану;</w:t>
            </w:r>
          </w:p>
        </w:tc>
      </w:tr>
      <w:tr>
        <w:trPr>
          <w:trHeight w:val="30" w:hRule="atLeast"/>
        </w:trPr>
        <w:tc>
          <w:tcPr>
            <w:tcW w:w="5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 Мәтін, графика және презентация</w:t>
            </w:r>
            <w:r>
              <w:br/>
            </w:r>
            <w:r>
              <w:rPr>
                <w:rFonts w:ascii="Times New Roman"/>
                <w:b w:val="false"/>
                <w:i w:val="false"/>
                <w:color w:val="000000"/>
                <w:sz w:val="20"/>
              </w:rPr>
              <w:t>
(ортақ тақырыбы: "Демалыс мәдениеті. Мерекелер").</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Фотосуреттер</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фотосуреттерді өңдейтін (жарық, контраст, жиектеме) программалар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Жобамен таныстыру</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мәтін мен бейнені қамтитын қарапайым презентациялар жасау;</w:t>
            </w:r>
          </w:p>
        </w:tc>
      </w:tr>
      <w:tr>
        <w:trPr>
          <w:trHeight w:val="30" w:hRule="atLeast"/>
        </w:trPr>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 презентацияны безендіру үшін дайын жобаны пайдалану;</w:t>
            </w:r>
          </w:p>
        </w:tc>
      </w:tr>
      <w:tr>
        <w:trPr>
          <w:trHeight w:val="30" w:hRule="atLeast"/>
        </w:trPr>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 слайдтар арасында ауысуды қолдану;</w:t>
            </w:r>
          </w:p>
        </w:tc>
      </w:tr>
    </w:tbl>
    <w:p>
      <w:pPr>
        <w:spacing w:after="0"/>
        <w:ind w:left="0"/>
        <w:jc w:val="both"/>
      </w:pPr>
      <w:r>
        <w:rPr>
          <w:rFonts w:ascii="Times New Roman"/>
          <w:b w:val="false"/>
          <w:i w:val="false"/>
          <w:color w:val="000000"/>
          <w:sz w:val="28"/>
        </w:rPr>
        <w:t>
      4) 4 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4"/>
        <w:gridCol w:w="1590"/>
        <w:gridCol w:w="5336"/>
      </w:tblGrid>
      <w:tr>
        <w:trPr>
          <w:trHeight w:val="30" w:hRule="atLeast"/>
        </w:trPr>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жоспардың бөлімдері (ортақ тақырыптар)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тақырыптары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r>
      <w:tr>
        <w:trPr>
          <w:trHeight w:val="30" w:hRule="atLeast"/>
        </w:trPr>
        <w:tc>
          <w:tcPr>
            <w:tcW w:w="5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w:t>
            </w:r>
            <w:r>
              <w:br/>
            </w:r>
            <w:r>
              <w:rPr>
                <w:rFonts w:ascii="Times New Roman"/>
                <w:b w:val="false"/>
                <w:i w:val="false"/>
                <w:color w:val="000000"/>
                <w:sz w:val="20"/>
              </w:rPr>
              <w:t>
Программалау</w:t>
            </w:r>
            <w:r>
              <w:br/>
            </w:r>
            <w:r>
              <w:rPr>
                <w:rFonts w:ascii="Times New Roman"/>
                <w:b w:val="false"/>
                <w:i w:val="false"/>
                <w:color w:val="000000"/>
                <w:sz w:val="20"/>
              </w:rPr>
              <w:t>
(ортақ тақырыптары: "Менің Отаным - Қазақстан", "Адами құндылықтар")</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Айнымалылар</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 айнымалыларды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Кейіпкердің костюмін өзгерту</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кірістірілген циклды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ойынының сценарийі</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мәтінде қарапайым кестелер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Логикалық операторлар</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логикалық операторларды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Салыстыру операторлары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 салыстыру операторларын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ойыным</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 өз сценарийі бойынша ойын жасау;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w:t>
            </w:r>
          </w:p>
        </w:tc>
      </w:tr>
      <w:tr>
        <w:trPr>
          <w:trHeight w:val="30" w:hRule="atLeast"/>
        </w:trPr>
        <w:tc>
          <w:tcPr>
            <w:tcW w:w="5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w:t>
            </w:r>
            <w:r>
              <w:br/>
            </w:r>
            <w:r>
              <w:rPr>
                <w:rFonts w:ascii="Times New Roman"/>
                <w:b w:val="false"/>
                <w:i w:val="false"/>
                <w:color w:val="000000"/>
                <w:sz w:val="20"/>
              </w:rPr>
              <w:t>
Робототехника. Лабиринт және кегль-ринг</w:t>
            </w:r>
            <w:r>
              <w:br/>
            </w:r>
            <w:r>
              <w:rPr>
                <w:rFonts w:ascii="Times New Roman"/>
                <w:b w:val="false"/>
                <w:i w:val="false"/>
                <w:color w:val="000000"/>
                <w:sz w:val="20"/>
              </w:rPr>
              <w:t>
(ортақ тақырыптары: ("Мәдени мұра", "Мамандықтар әлемі")</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 датчигі</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 түс датчигін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Бағдаршам-робот</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 түс датчигін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 датчигі</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 ультрадыбыс датчигін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Лабиринттан шығу</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 ультрадыбыс датчигін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Кегль-ринг</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 түс датчигін қолдану;</w:t>
            </w:r>
            <w:r>
              <w:br/>
            </w:r>
            <w:r>
              <w:rPr>
                <w:rFonts w:ascii="Times New Roman"/>
                <w:b w:val="false"/>
                <w:i w:val="false"/>
                <w:color w:val="000000"/>
                <w:sz w:val="20"/>
              </w:rPr>
              <w:t>
4.5.1.2 ультрадыбыс датчигін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r>
      <w:tr>
        <w:trPr>
          <w:trHeight w:val="30" w:hRule="atLeast"/>
        </w:trPr>
        <w:tc>
          <w:tcPr>
            <w:tcW w:w="5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 Бейне жасау</w:t>
            </w:r>
            <w:r>
              <w:br/>
            </w:r>
            <w:r>
              <w:rPr>
                <w:rFonts w:ascii="Times New Roman"/>
                <w:b w:val="false"/>
                <w:i w:val="false"/>
                <w:color w:val="000000"/>
                <w:sz w:val="20"/>
              </w:rPr>
              <w:t>
(ортақ тақырыбы: "Табиғи құбылыстар")</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Бейнежазба</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бейнеклиптерді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Бейнені өңдеу</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бейнеклиптерді жасау;</w:t>
            </w:r>
          </w:p>
        </w:tc>
      </w:tr>
      <w:tr>
        <w:trPr>
          <w:trHeight w:val="30" w:hRule="atLeast"/>
        </w:trPr>
        <w:tc>
          <w:tcPr>
            <w:tcW w:w="5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бөлім - Презентациялар</w:t>
            </w:r>
            <w:r>
              <w:br/>
            </w:r>
            <w:r>
              <w:rPr>
                <w:rFonts w:ascii="Times New Roman"/>
                <w:b w:val="false"/>
                <w:i w:val="false"/>
                <w:color w:val="000000"/>
                <w:sz w:val="20"/>
              </w:rPr>
              <w:t>
(ортақ тақырыбы: "Қоршаған ортаны қорғау")</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Презентацияларға арналған ақпарат</w:t>
            </w:r>
          </w:p>
        </w:tc>
        <w:tc>
          <w:tcPr>
            <w:tcW w:w="5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слайд үшін макет таңдау;</w:t>
            </w:r>
            <w:r>
              <w:br/>
            </w:r>
            <w:r>
              <w:rPr>
                <w:rFonts w:ascii="Times New Roman"/>
                <w:b w:val="false"/>
                <w:i w:val="false"/>
                <w:color w:val="000000"/>
                <w:sz w:val="20"/>
              </w:rPr>
              <w:t>
4.3.1.1 ақпарат іздеу (компьютердегі файлдар мен бумалар, құжаттағы мәтін үзіндісі);</w:t>
            </w:r>
            <w:r>
              <w:br/>
            </w:r>
            <w:r>
              <w:rPr>
                <w:rFonts w:ascii="Times New Roman"/>
                <w:b w:val="false"/>
                <w:i w:val="false"/>
                <w:color w:val="000000"/>
                <w:sz w:val="20"/>
              </w:rPr>
              <w:t>
4.3.2.1 браузер параметрлерін қолдану (бетбелгілер жасау, журналды және жүктеуді көру);</w:t>
            </w:r>
          </w:p>
        </w:tc>
      </w:tr>
      <w:tr>
        <w:trPr>
          <w:trHeight w:val="30" w:hRule="atLeast"/>
        </w:trPr>
        <w:tc>
          <w:tcPr>
            <w:tcW w:w="0" w:type="auto"/>
            <w:vMerge/>
            <w:tcBorders>
              <w:top w:val="nil"/>
              <w:left w:val="single" w:color="cfcfcf" w:sz="5"/>
              <w:bottom w:val="single" w:color="cfcfcf" w:sz="5"/>
              <w:right w:val="single" w:color="cfcfcf" w:sz="5"/>
            </w:tcBorders>
          </w:tcP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Презентациядағы дыбыстар</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 белгілі бір тақырыпта фотосуреттер, дыбыстар және бейнелерді пайдалану;</w:t>
            </w:r>
            <w:r>
              <w:br/>
            </w:r>
            <w:r>
              <w:rPr>
                <w:rFonts w:ascii="Times New Roman"/>
                <w:b w:val="false"/>
                <w:i w:val="false"/>
                <w:color w:val="000000"/>
                <w:sz w:val="20"/>
              </w:rPr>
              <w:t>
4.2.3.3 презентацияға дыбыс пен бейнені кірістіру;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Презентациядағы бейне</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ақпарат іздеу (компьютердегі файлдар мен бумалар, құжаттағы мәтін үзіндісін);</w:t>
            </w:r>
            <w:r>
              <w:br/>
            </w:r>
            <w:r>
              <w:rPr>
                <w:rFonts w:ascii="Times New Roman"/>
                <w:b w:val="false"/>
                <w:i w:val="false"/>
                <w:color w:val="000000"/>
                <w:sz w:val="20"/>
              </w:rPr>
              <w:t>
4.2.3.2 презентациялардағы нысандар анимациясын келтіру;</w:t>
            </w:r>
            <w:r>
              <w:br/>
            </w:r>
            <w:r>
              <w:rPr>
                <w:rFonts w:ascii="Times New Roman"/>
                <w:b w:val="false"/>
                <w:i w:val="false"/>
                <w:color w:val="000000"/>
                <w:sz w:val="20"/>
              </w:rPr>
              <w:t>
4.2.4.2 белгілі бір тақырыпта фотосуреттер, дыбыстар және бейнелерді пайдалану;</w:t>
            </w:r>
            <w:r>
              <w:br/>
            </w:r>
            <w:r>
              <w:rPr>
                <w:rFonts w:ascii="Times New Roman"/>
                <w:b w:val="false"/>
                <w:i w:val="false"/>
                <w:color w:val="000000"/>
                <w:sz w:val="20"/>
              </w:rPr>
              <w:t>
4.2.3.3 презентацияға дыбыс пен бейнені кірістіру;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Презентациядағы анимация</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 презентациялардағы нысандардың анимациясын келтіру;</w:t>
            </w:r>
            <w:r>
              <w:br/>
            </w:r>
            <w:r>
              <w:rPr>
                <w:rFonts w:ascii="Times New Roman"/>
                <w:b w:val="false"/>
                <w:i w:val="false"/>
                <w:color w:val="000000"/>
                <w:sz w:val="20"/>
              </w:rPr>
              <w:t>
4.2.1.2 құжатқа сурет енгізу;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r>
      <w:tr>
        <w:trPr>
          <w:trHeight w:val="30" w:hRule="atLeast"/>
        </w:trPr>
        <w:tc>
          <w:tcPr>
            <w:tcW w:w="5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 Болашақтың компьютерлері (ортақ тақырыптары: "Болашаққа саяхат", "Ғарышқа саяхат")</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Интернеткеі деректер жіберу</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 файлдары қоса берілген хабарламаларды электрондық пошта арқылы қабылдау және жіберу;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Пароль сенімділігі</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 браузер параметрлерін қолдану (бетбелгілер жасау, журналды және жүктеуді көру);</w:t>
            </w:r>
            <w:r>
              <w:br/>
            </w:r>
            <w:r>
              <w:rPr>
                <w:rFonts w:ascii="Times New Roman"/>
                <w:b w:val="false"/>
                <w:i w:val="false"/>
                <w:color w:val="000000"/>
                <w:sz w:val="20"/>
              </w:rPr>
              <w:t>
4.3.2.2 файлдары қоса берілген хабарламаларды электрондық пошта арқылы қабылдау және жіберу;</w:t>
            </w:r>
            <w:r>
              <w:br/>
            </w:r>
            <w:r>
              <w:rPr>
                <w:rFonts w:ascii="Times New Roman"/>
                <w:b w:val="false"/>
                <w:i w:val="false"/>
                <w:color w:val="000000"/>
                <w:sz w:val="20"/>
              </w:rPr>
              <w:t>
4.1.3.1 сенімді пароль критерийлерін айқындау;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Болашақтағы компьютерлер</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компьютерлік және мобильді технологиялардың ескіруі ғылыми-техникалық прогреспен байланысты екенін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"Болашақтағы компьютер" шағын жоба</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ақпаратты іздеу (компьютердегі файлдар мен бумалар);</w:t>
            </w:r>
            <w:r>
              <w:br/>
            </w:r>
            <w:r>
              <w:rPr>
                <w:rFonts w:ascii="Times New Roman"/>
                <w:b w:val="false"/>
                <w:i w:val="false"/>
                <w:color w:val="000000"/>
                <w:sz w:val="20"/>
              </w:rPr>
              <w:t>
4.2.4.2 белгілі бір тақырыпта фотосуреттер, дыбыстар және бейнелерді пайдалану.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