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ece28" w14:textId="4fece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Асыл тұқымды мал шаруашылығы және балара шаруашылығы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Қазақстан Республикасы Ауыл шаруашылығы министрінің 2018 жылғы 29 қарашадағы № 481 және Қазақстан Республикасы Ұлттық экономика министрінің 2018 жылғы 29 қарашадағы № 89 бірлескен бұйрығы. Қазақстан Республикасының Әділет министрлігінде 2018 жылғы 30 қарашада № 17834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Ауыл шаруашылығы министрінің 06.02.2023 </w:t>
      </w:r>
      <w:r>
        <w:rPr>
          <w:rFonts w:ascii="Times New Roman"/>
          <w:b w:val="false"/>
          <w:i w:val="false"/>
          <w:color w:val="ff0000"/>
          <w:sz w:val="28"/>
        </w:rPr>
        <w:t>№ 53</w:t>
      </w:r>
      <w:r>
        <w:rPr>
          <w:rFonts w:ascii="Times New Roman"/>
          <w:b w:val="false"/>
          <w:i w:val="false"/>
          <w:color w:val="ff0000"/>
          <w:sz w:val="28"/>
        </w:rPr>
        <w:t xml:space="preserve"> және ҚР Ұлттық экономика министрінің 06.02.2023 № 16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асыл тұқымды мал шаруашылығы және балара шаруашылығы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асыл тұқымдық орталықтарға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дистрибьютерлік орталықтарға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асыл тұқымды мал шаруашылығын дамытуға бюджеттік субсидияларды алған жеке және заңды тұлғаларға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республикалық палаталарға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бонитерлерге (сыныптаушыларға)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техник-ұрықтандырушыларға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000000"/>
          <w:sz w:val="28"/>
        </w:rPr>
        <w:t xml:space="preserve">
      8)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эмбриондарды телу (ауыстырып салу) жөніндегі мамандарға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000000"/>
          <w:sz w:val="28"/>
        </w:rPr>
        <w:t xml:space="preserve">
      9)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асыл тұқымдық орталықтарға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000000"/>
          <w:sz w:val="28"/>
        </w:rPr>
        <w:t xml:space="preserve">
      10) осы бірлескен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дистрибьютерлік орталықтарға арналған асыл тұқымды мал шаруашылығы және балара шаруашылығы саласындағы тексеру парағы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Ауыл шаруашылығы министрінің 14.07.2023 </w:t>
      </w:r>
      <w:r>
        <w:rPr>
          <w:rFonts w:ascii="Times New Roman"/>
          <w:b w:val="false"/>
          <w:i w:val="false"/>
          <w:color w:val="000000"/>
          <w:sz w:val="28"/>
        </w:rPr>
        <w:t>№ 261</w:t>
      </w:r>
      <w:r>
        <w:rPr>
          <w:rFonts w:ascii="Times New Roman"/>
          <w:b w:val="false"/>
          <w:i w:val="false"/>
          <w:color w:val="ff0000"/>
          <w:sz w:val="28"/>
        </w:rPr>
        <w:t xml:space="preserve"> және ҚР Ұлттық экономика министрінің 14.07.2023 № 139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11" w:id="1"/>
    <w:p>
      <w:pPr>
        <w:spacing w:after="0"/>
        <w:ind w:left="0"/>
        <w:jc w:val="both"/>
      </w:pPr>
      <w:r>
        <w:rPr>
          <w:rFonts w:ascii="Times New Roman"/>
          <w:b w:val="false"/>
          <w:i w:val="false"/>
          <w:color w:val="000000"/>
          <w:sz w:val="28"/>
        </w:rPr>
        <w:t>
      2. Мыналардың:</w:t>
      </w:r>
    </w:p>
    <w:bookmarkEnd w:id="1"/>
    <w:bookmarkStart w:name="z12" w:id="2"/>
    <w:p>
      <w:pPr>
        <w:spacing w:after="0"/>
        <w:ind w:left="0"/>
        <w:jc w:val="both"/>
      </w:pPr>
      <w:r>
        <w:rPr>
          <w:rFonts w:ascii="Times New Roman"/>
          <w:b w:val="false"/>
          <w:i w:val="false"/>
          <w:color w:val="000000"/>
          <w:sz w:val="28"/>
        </w:rPr>
        <w:t xml:space="preserve">
      1) "Асыл тұқымды мал шаруашылығы және бал ара шаруашылығы саласындағы тексеру парағын бекіту туралы" Қазақстан Республикасы Ауыл шаруашылығы министрінің 2015 жылғы 28 желтоқсандағы № 15-05-1136 және Қазақстан Республикасы Ұлттық экономика министрінің 2015 жылғы 29 желтоқсандағы № 820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12729 болып тіркелген, 2016 жылғы 20 қаңтарда "Әділет" ақпараттық-құқықтық жүйесінде жарияланған);</w:t>
      </w:r>
    </w:p>
    <w:bookmarkEnd w:id="2"/>
    <w:bookmarkStart w:name="z13" w:id="3"/>
    <w:p>
      <w:pPr>
        <w:spacing w:after="0"/>
        <w:ind w:left="0"/>
        <w:jc w:val="both"/>
      </w:pPr>
      <w:r>
        <w:rPr>
          <w:rFonts w:ascii="Times New Roman"/>
          <w:b w:val="false"/>
          <w:i w:val="false"/>
          <w:color w:val="000000"/>
          <w:sz w:val="28"/>
        </w:rPr>
        <w:t xml:space="preserve">
      2) "Асыл тұқымды мал шаруашылығы және бал ара шаруашылығы саласындағы тексеру парағын бекіту туралы" Қазақстан Республикасы Ауыл шаруашылығы министрінің 2015 жылғы 28 желтоқсандағы № 15-05-1136 және Қазақстан Республикасы Ұлттық экономика министрінің 2015 жылғы 29 желтоқсандағы № 820 бірлескен бұйрығына өзгеріс енгізу туралы" Қазақстан Республикасы Премьер-Министрінің орынбасары - Қазақстан Республикасының Ауыл шаруашылығы министрінің 2016 жылғы 13 қыркүйектегі № 389 және Қазақстан Республикасы Ұлттық экономика министрінің 2016 жылғы 4 қазандағы № 438 бірлескен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14406 болып тіркелген, 2016 жылғы 18 қарашада Қазақстан Республикасы Нормативтік құқықтық актілерінің эталондық бақылау банкінде жарияланған) күші жойылды деп танылсын.</w:t>
      </w:r>
    </w:p>
    <w:bookmarkEnd w:id="3"/>
    <w:bookmarkStart w:name="z14" w:id="4"/>
    <w:p>
      <w:pPr>
        <w:spacing w:after="0"/>
        <w:ind w:left="0"/>
        <w:jc w:val="both"/>
      </w:pPr>
      <w:r>
        <w:rPr>
          <w:rFonts w:ascii="Times New Roman"/>
          <w:b w:val="false"/>
          <w:i w:val="false"/>
          <w:color w:val="000000"/>
          <w:sz w:val="28"/>
        </w:rPr>
        <w:t>
      3. Қазақстан Республикасы Ауыл шаруашылығы министрлігінің Агроөнеркәсіптік кешендегі мемлекеттік инспекция комитеті заңнамада белгіленген тәртіппен:</w:t>
      </w:r>
    </w:p>
    <w:bookmarkEnd w:id="4"/>
    <w:bookmarkStart w:name="z15" w:id="5"/>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bookmarkEnd w:id="5"/>
    <w:bookmarkStart w:name="z16" w:id="6"/>
    <w:p>
      <w:pPr>
        <w:spacing w:after="0"/>
        <w:ind w:left="0"/>
        <w:jc w:val="both"/>
      </w:pPr>
      <w:r>
        <w:rPr>
          <w:rFonts w:ascii="Times New Roman"/>
          <w:b w:val="false"/>
          <w:i w:val="false"/>
          <w:color w:val="000000"/>
          <w:sz w:val="28"/>
        </w:rPr>
        <w:t xml:space="preserve">
      2) осы бірлескен бұйрық мемлекеттік тіркелгеннен күннен бастап күнтізбелік он күн ішінде оның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bookmarkEnd w:id="6"/>
    <w:bookmarkStart w:name="z17" w:id="7"/>
    <w:p>
      <w:pPr>
        <w:spacing w:after="0"/>
        <w:ind w:left="0"/>
        <w:jc w:val="both"/>
      </w:pPr>
      <w:r>
        <w:rPr>
          <w:rFonts w:ascii="Times New Roman"/>
          <w:b w:val="false"/>
          <w:i w:val="false"/>
          <w:color w:val="000000"/>
          <w:sz w:val="28"/>
        </w:rPr>
        <w:t>
      3) осы бірлескен бұйрық мемлекеттік тіркелгеннен кейін күнтізбелік он күн ішінде оның көшірмесінің мерзімді баспа басылымдарына ресми жариялауға жіберілуін;</w:t>
      </w:r>
    </w:p>
    <w:bookmarkEnd w:id="7"/>
    <w:bookmarkStart w:name="z18" w:id="8"/>
    <w:p>
      <w:pPr>
        <w:spacing w:after="0"/>
        <w:ind w:left="0"/>
        <w:jc w:val="both"/>
      </w:pPr>
      <w:r>
        <w:rPr>
          <w:rFonts w:ascii="Times New Roman"/>
          <w:b w:val="false"/>
          <w:i w:val="false"/>
          <w:color w:val="000000"/>
          <w:sz w:val="28"/>
        </w:rPr>
        <w:t>
      4) осы бірлескен бұйрық ресми жарияланғаннан кейін оның Қазақстан Республикасы Ауыл шаруашылығы министрлігінің ресми интернет-ресурсында орналастырылуын;</w:t>
      </w:r>
    </w:p>
    <w:bookmarkEnd w:id="8"/>
    <w:bookmarkStart w:name="z19" w:id="9"/>
    <w:p>
      <w:pPr>
        <w:spacing w:after="0"/>
        <w:ind w:left="0"/>
        <w:jc w:val="both"/>
      </w:pPr>
      <w:r>
        <w:rPr>
          <w:rFonts w:ascii="Times New Roman"/>
          <w:b w:val="false"/>
          <w:i w:val="false"/>
          <w:color w:val="000000"/>
          <w:sz w:val="28"/>
        </w:rPr>
        <w:t xml:space="preserve">
      5) осы бірлескен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 </w:t>
      </w:r>
    </w:p>
    <w:bookmarkEnd w:id="9"/>
    <w:bookmarkStart w:name="z20" w:id="10"/>
    <w:p>
      <w:pPr>
        <w:spacing w:after="0"/>
        <w:ind w:left="0"/>
        <w:jc w:val="both"/>
      </w:pPr>
      <w:r>
        <w:rPr>
          <w:rFonts w:ascii="Times New Roman"/>
          <w:b w:val="false"/>
          <w:i w:val="false"/>
          <w:color w:val="000000"/>
          <w:sz w:val="28"/>
        </w:rPr>
        <w:t>
      4. Осы бірлескен бұйрықтың орындалуын бақылау жетекшілік ететін Қазақстан Республикасының Ауыл шаруашылығы вице-министріне жүктелсін.</w:t>
      </w:r>
    </w:p>
    <w:bookmarkEnd w:id="10"/>
    <w:bookmarkStart w:name="z21" w:id="11"/>
    <w:p>
      <w:pPr>
        <w:spacing w:after="0"/>
        <w:ind w:left="0"/>
        <w:jc w:val="both"/>
      </w:pPr>
      <w:r>
        <w:rPr>
          <w:rFonts w:ascii="Times New Roman"/>
          <w:b w:val="false"/>
          <w:i w:val="false"/>
          <w:color w:val="000000"/>
          <w:sz w:val="28"/>
        </w:rPr>
        <w:t>
      5. Осы бірлескен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Премьер-Министрінің орынбасары –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Ауыл шаруашылығы 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 Ө. Шөкеев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Ұлттық экономикаминистрі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______________ Т. Сүлейменов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w:t>
      </w:r>
    </w:p>
    <w:p>
      <w:pPr>
        <w:spacing w:after="0"/>
        <w:ind w:left="0"/>
        <w:jc w:val="both"/>
      </w:pPr>
      <w:r>
        <w:rPr>
          <w:rFonts w:ascii="Times New Roman"/>
          <w:b w:val="false"/>
          <w:i w:val="false"/>
          <w:color w:val="000000"/>
          <w:sz w:val="28"/>
        </w:rPr>
        <w:t>
      Құқықтық статистика және</w:t>
      </w:r>
    </w:p>
    <w:p>
      <w:pPr>
        <w:spacing w:after="0"/>
        <w:ind w:left="0"/>
        <w:jc w:val="both"/>
      </w:pPr>
      <w:r>
        <w:rPr>
          <w:rFonts w:ascii="Times New Roman"/>
          <w:b w:val="false"/>
          <w:i w:val="false"/>
          <w:color w:val="000000"/>
          <w:sz w:val="28"/>
        </w:rPr>
        <w:t xml:space="preserve">
      арнайы есепке алу жөніндегі </w:t>
      </w:r>
    </w:p>
    <w:p>
      <w:pPr>
        <w:spacing w:after="0"/>
        <w:ind w:left="0"/>
        <w:jc w:val="both"/>
      </w:pPr>
      <w:r>
        <w:rPr>
          <w:rFonts w:ascii="Times New Roman"/>
          <w:b w:val="false"/>
          <w:i w:val="false"/>
          <w:color w:val="000000"/>
          <w:sz w:val="28"/>
        </w:rPr>
        <w:t>
      комитет</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 xml:space="preserve">Ауыл шаруашылығы </w:t>
            </w:r>
            <w:r>
              <w:br/>
            </w:r>
            <w:r>
              <w:rPr>
                <w:rFonts w:ascii="Times New Roman"/>
                <w:b w:val="false"/>
                <w:i w:val="false"/>
                <w:color w:val="000000"/>
                <w:sz w:val="20"/>
              </w:rPr>
              <w:t>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2018 жылғы 29 қарашадағы </w:t>
            </w:r>
            <w:r>
              <w:br/>
            </w:r>
            <w:r>
              <w:rPr>
                <w:rFonts w:ascii="Times New Roman"/>
                <w:b w:val="false"/>
                <w:i w:val="false"/>
                <w:color w:val="000000"/>
                <w:sz w:val="20"/>
              </w:rPr>
              <w:t>№ 89 бірлескен бұйрығына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Асыл тұқымды мал шаруашылығы және балара шаруашылығы саласындағы тәуекел дәрежесін бағалау өлшемшарттары</w:t>
      </w:r>
    </w:p>
    <w:p>
      <w:pPr>
        <w:spacing w:after="0"/>
        <w:ind w:left="0"/>
        <w:jc w:val="both"/>
      </w:pPr>
      <w:r>
        <w:rPr>
          <w:rFonts w:ascii="Times New Roman"/>
          <w:b w:val="false"/>
          <w:i w:val="false"/>
          <w:color w:val="ff0000"/>
          <w:sz w:val="28"/>
        </w:rPr>
        <w:t xml:space="preserve">
      Ескерту. 1-қосымша жаңа редакцияда – ҚР Ауыл шаруашылығы министрінің 14.07.2023 </w:t>
      </w:r>
      <w:r>
        <w:rPr>
          <w:rFonts w:ascii="Times New Roman"/>
          <w:b w:val="false"/>
          <w:i w:val="false"/>
          <w:color w:val="ff0000"/>
          <w:sz w:val="28"/>
        </w:rPr>
        <w:t>№ 261</w:t>
      </w:r>
      <w:r>
        <w:rPr>
          <w:rFonts w:ascii="Times New Roman"/>
          <w:b w:val="false"/>
          <w:i w:val="false"/>
          <w:color w:val="ff0000"/>
          <w:sz w:val="28"/>
        </w:rPr>
        <w:t xml:space="preserve"> және ҚР Ұлттық экономика министрінің 14.07.2023 № 139 (алғашқы ресми жарияланған күнінен кейін күнтізбелік он күн өткен соң қолданысқа енгізіледі) бірлескен бұйрығымен.</w:t>
      </w:r>
    </w:p>
    <w:p>
      <w:pPr>
        <w:spacing w:after="0"/>
        <w:ind w:left="0"/>
        <w:jc w:val="left"/>
      </w:pPr>
      <w:r>
        <w:rPr>
          <w:rFonts w:ascii="Times New Roman"/>
          <w:b/>
          <w:i w:val="false"/>
          <w:color w:val="000000"/>
        </w:rPr>
        <w:t xml:space="preserve"> 1-тарау. Жалпы ережелер</w:t>
      </w:r>
    </w:p>
    <w:bookmarkStart w:name="z25" w:id="12"/>
    <w:p>
      <w:pPr>
        <w:spacing w:after="0"/>
        <w:ind w:left="0"/>
        <w:jc w:val="both"/>
      </w:pPr>
      <w:r>
        <w:rPr>
          <w:rFonts w:ascii="Times New Roman"/>
          <w:b w:val="false"/>
          <w:i w:val="false"/>
          <w:color w:val="000000"/>
          <w:sz w:val="28"/>
        </w:rPr>
        <w:t xml:space="preserve">
      1. Осы Асыл тұқымды мал шаруашылығы және балара шаруашылығы саласындағы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Ұлттық экономика министрінің міндетін атқарушының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28577 болып тіркелген) бекітілген Тәуекелдерді бағалау және басқару жүйесін қалыптастыру қағидаларына және "Тексеру парағының нысанын бекіту туралы" Қазақстан Республикасы Ұлттық экономика министрінің міндетін атқарушының 2018 жылғы 31 шілдедегі № 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№17371 болып тіркелген) сәйкес, асыл тұқымды мал шаруашылығы және балара шаруашылығы саласындағы бақылау субъектілерін тәуекел дәрежелеріне жатқызу үшін және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жіберілген хабарламалар бойынша талаптарға сәйкестігіне жүргізілетін тексеруді (бұдан әрі – талаптарға сәйкестігіне тексеру) және бақылау субъектісіне (объектісіне) бара отырып профилактикалық бақылауды жүргізу кезінде бақылау субъектілерін (объектілерін) іріктеу үшін әзірленді.</w:t>
      </w:r>
    </w:p>
    <w:bookmarkEnd w:id="12"/>
    <w:bookmarkStart w:name="z26" w:id="13"/>
    <w:p>
      <w:pPr>
        <w:spacing w:after="0"/>
        <w:ind w:left="0"/>
        <w:jc w:val="both"/>
      </w:pPr>
      <w:r>
        <w:rPr>
          <w:rFonts w:ascii="Times New Roman"/>
          <w:b w:val="false"/>
          <w:i w:val="false"/>
          <w:color w:val="000000"/>
          <w:sz w:val="28"/>
        </w:rPr>
        <w:t>
      2. Осы Өлшемшарттарда мынадай ұғымдар пайдаланылады:</w:t>
      </w:r>
    </w:p>
    <w:bookmarkEnd w:id="13"/>
    <w:bookmarkStart w:name="z27" w:id="14"/>
    <w:p>
      <w:pPr>
        <w:spacing w:after="0"/>
        <w:ind w:left="0"/>
        <w:jc w:val="both"/>
      </w:pPr>
      <w:r>
        <w:rPr>
          <w:rFonts w:ascii="Times New Roman"/>
          <w:b w:val="false"/>
          <w:i w:val="false"/>
          <w:color w:val="000000"/>
          <w:sz w:val="28"/>
        </w:rPr>
        <w:t>
      1) бақылау субъектілері (объектілері) – асыл тұқымдық және дистрибьютерлік орталықтар, асыл тұқымды мал шаруашылығын дамытуға бюджеттік субсидиялар алған жеке және заңды тұлғалар, республикалық палаталар, бонитерлер (сыныптаушылар), техник-ұрықтандырушылар, эмбриондарды телу (ауыстырып салу) жөніндегі мамандар;</w:t>
      </w:r>
    </w:p>
    <w:bookmarkEnd w:id="14"/>
    <w:bookmarkStart w:name="z28" w:id="15"/>
    <w:p>
      <w:pPr>
        <w:spacing w:after="0"/>
        <w:ind w:left="0"/>
        <w:jc w:val="both"/>
      </w:pPr>
      <w:r>
        <w:rPr>
          <w:rFonts w:ascii="Times New Roman"/>
          <w:b w:val="false"/>
          <w:i w:val="false"/>
          <w:color w:val="000000"/>
          <w:sz w:val="28"/>
        </w:rPr>
        <w:t>
      2) балл – тәуекелді есептеудің сандық өлшемі;</w:t>
      </w:r>
    </w:p>
    <w:bookmarkEnd w:id="15"/>
    <w:bookmarkStart w:name="z29" w:id="16"/>
    <w:p>
      <w:pPr>
        <w:spacing w:after="0"/>
        <w:ind w:left="0"/>
        <w:jc w:val="both"/>
      </w:pPr>
      <w:r>
        <w:rPr>
          <w:rFonts w:ascii="Times New Roman"/>
          <w:b w:val="false"/>
          <w:i w:val="false"/>
          <w:color w:val="000000"/>
          <w:sz w:val="28"/>
        </w:rPr>
        <w:t>
      3) болмашы бұзушылық – асыл тұқымды мал шаруашылығы және балара шаруашылығы саласындағы нормативтік құқықтық актілерде белгіленген талаптарды құжаттаманы және есептілікті ұсынбау не оларды есепке алуды уақтылы жүргізбеу бөлігінде бұзу;</w:t>
      </w:r>
    </w:p>
    <w:bookmarkEnd w:id="16"/>
    <w:bookmarkStart w:name="z30" w:id="17"/>
    <w:p>
      <w:pPr>
        <w:spacing w:after="0"/>
        <w:ind w:left="0"/>
        <w:jc w:val="both"/>
      </w:pPr>
      <w:r>
        <w:rPr>
          <w:rFonts w:ascii="Times New Roman"/>
          <w:b w:val="false"/>
          <w:i w:val="false"/>
          <w:color w:val="000000"/>
          <w:sz w:val="28"/>
        </w:rPr>
        <w:t>
      4) деректерді қалыпқа келтіру – әртүрлі шәкілдерде өлшенген мәндерді шартты түрде жалпы шәкілге келтіруді көздейтін статистикалық рәсім;</w:t>
      </w:r>
    </w:p>
    <w:bookmarkEnd w:id="17"/>
    <w:bookmarkStart w:name="z31" w:id="18"/>
    <w:p>
      <w:pPr>
        <w:spacing w:after="0"/>
        <w:ind w:left="0"/>
        <w:jc w:val="both"/>
      </w:pPr>
      <w:r>
        <w:rPr>
          <w:rFonts w:ascii="Times New Roman"/>
          <w:b w:val="false"/>
          <w:i w:val="false"/>
          <w:color w:val="000000"/>
          <w:sz w:val="28"/>
        </w:rPr>
        <w:t>
      5) елеулі бұзушылық – асыл тұқымды мал шаруашылығы және балара шаруашылығы саласындағы нормативтік құқықтық актілерде белгіленген, өрескел және болмашы бұзушылықтарға жатпайтын талаптарды бұзу;</w:t>
      </w:r>
    </w:p>
    <w:bookmarkEnd w:id="18"/>
    <w:bookmarkStart w:name="z32" w:id="19"/>
    <w:p>
      <w:pPr>
        <w:spacing w:after="0"/>
        <w:ind w:left="0"/>
        <w:jc w:val="both"/>
      </w:pPr>
      <w:r>
        <w:rPr>
          <w:rFonts w:ascii="Times New Roman"/>
          <w:b w:val="false"/>
          <w:i w:val="false"/>
          <w:color w:val="000000"/>
          <w:sz w:val="28"/>
        </w:rPr>
        <w:t xml:space="preserve">
      6) өрескел бұзушылық – Қазақстан Республикасының асыл тұқымды мал шаруашылығы және балара шаруашылығы саласындағы заңнамасында белгіленген,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жеке және заңды тұлғалардың бонитирлеуден (бағалаудан) өтпеген асыл тұқымды өнімді (материалды) асыл тұқымдық куәлік бермей өткізуі; жеке және заңды тұлғалардың асыл тұқымдық куәлік бермей асыл тұқымды өнімді (материалды) өткізуі; асыл тұқымды мал шаруашылығы саласындағы субъектілердің республикалық палатада тіркелмеген асыл тұқымды жануарлардан алынған ұрықтар мен эмбриондарды пайдалануы бөлігінде көзделген әкімшілік жауапкершілікке әкеліп соқтыратын талаптарды бұзу;</w:t>
      </w:r>
    </w:p>
    <w:bookmarkEnd w:id="19"/>
    <w:bookmarkStart w:name="z33" w:id="20"/>
    <w:p>
      <w:pPr>
        <w:spacing w:after="0"/>
        <w:ind w:left="0"/>
        <w:jc w:val="both"/>
      </w:pPr>
      <w:r>
        <w:rPr>
          <w:rFonts w:ascii="Times New Roman"/>
          <w:b w:val="false"/>
          <w:i w:val="false"/>
          <w:color w:val="000000"/>
          <w:sz w:val="28"/>
        </w:rPr>
        <w:t>
      7)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bookmarkEnd w:id="20"/>
    <w:bookmarkStart w:name="z34" w:id="21"/>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bookmarkEnd w:id="21"/>
    <w:bookmarkStart w:name="z35" w:id="22"/>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22"/>
    <w:bookmarkStart w:name="z36" w:id="23"/>
    <w:p>
      <w:pPr>
        <w:spacing w:after="0"/>
        <w:ind w:left="0"/>
        <w:jc w:val="both"/>
      </w:pPr>
      <w:r>
        <w:rPr>
          <w:rFonts w:ascii="Times New Roman"/>
          <w:b w:val="false"/>
          <w:i w:val="false"/>
          <w:color w:val="000000"/>
          <w:sz w:val="28"/>
        </w:rPr>
        <w:t>
      10)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дәрежелеріне жатқызуға мүмкіндік беретін сандық және сапалық көрсеткіштердің жиынтығы;</w:t>
      </w:r>
    </w:p>
    <w:bookmarkEnd w:id="23"/>
    <w:bookmarkStart w:name="z37" w:id="24"/>
    <w:p>
      <w:pPr>
        <w:spacing w:after="0"/>
        <w:ind w:left="0"/>
        <w:jc w:val="both"/>
      </w:pPr>
      <w:r>
        <w:rPr>
          <w:rFonts w:ascii="Times New Roman"/>
          <w:b w:val="false"/>
          <w:i w:val="false"/>
          <w:color w:val="000000"/>
          <w:sz w:val="28"/>
        </w:rPr>
        <w:t>
      11)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24"/>
    <w:bookmarkStart w:name="z38" w:id="25"/>
    <w:p>
      <w:pPr>
        <w:spacing w:after="0"/>
        <w:ind w:left="0"/>
        <w:jc w:val="both"/>
      </w:pPr>
      <w:r>
        <w:rPr>
          <w:rFonts w:ascii="Times New Roman"/>
          <w:b w:val="false"/>
          <w:i w:val="false"/>
          <w:color w:val="000000"/>
          <w:sz w:val="28"/>
        </w:rPr>
        <w:t>
      12) тексеру парағы – бақылау субъектілерінің (объектілерінің) қызметіне қойылатын, олардың сақталмауы адамның өмірі мен денсаулығына, қоршаған ортаға, жеке және заңды тұлғалардың, мемлекеттің заңды мүдделеріне қатер төндіруге алып келетін талаптар тізбесі;</w:t>
      </w:r>
    </w:p>
    <w:bookmarkEnd w:id="25"/>
    <w:bookmarkStart w:name="z39" w:id="26"/>
    <w:p>
      <w:pPr>
        <w:spacing w:after="0"/>
        <w:ind w:left="0"/>
        <w:jc w:val="both"/>
      </w:pPr>
      <w:r>
        <w:rPr>
          <w:rFonts w:ascii="Times New Roman"/>
          <w:b w:val="false"/>
          <w:i w:val="false"/>
          <w:color w:val="000000"/>
          <w:sz w:val="28"/>
        </w:rPr>
        <w:t xml:space="preserve">
      13)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26"/>
    <w:bookmarkStart w:name="z40" w:id="27"/>
    <w:p>
      <w:pPr>
        <w:spacing w:after="0"/>
        <w:ind w:left="0"/>
        <w:jc w:val="left"/>
      </w:pPr>
      <w:r>
        <w:rPr>
          <w:rFonts w:ascii="Times New Roman"/>
          <w:b/>
          <w:i w:val="false"/>
          <w:color w:val="000000"/>
        </w:rPr>
        <w:t xml:space="preserve"> 2-тарау. Бақылау субъектілеріне (объектілеріне) талаптарға сәйкестігіне тексеру және профилактикалық бақылау жүргізу кезінде тәуекелдерді бағалау және басқару жүйесін қалыптастыру тәртібі</w:t>
      </w:r>
    </w:p>
    <w:bookmarkEnd w:id="27"/>
    <w:bookmarkStart w:name="z41" w:id="28"/>
    <w:p>
      <w:pPr>
        <w:spacing w:after="0"/>
        <w:ind w:left="0"/>
        <w:jc w:val="both"/>
      </w:pPr>
      <w:r>
        <w:rPr>
          <w:rFonts w:ascii="Times New Roman"/>
          <w:b w:val="false"/>
          <w:i w:val="false"/>
          <w:color w:val="000000"/>
          <w:sz w:val="28"/>
        </w:rPr>
        <w:t>
      3. Талаптарға сәйкестігін тексеру және (немесе) бақылау субъектісіне (объектісіне) бара отырып профилактикалық бақылауды жүзеге асыру кезінде тәуекелдерді басқару мақсаттары үшін талаптарға сәйкестігін тексеру және (немесе) бақылау субъектісіне (объектісіне) бара отырып профилактикалық бақылауды жүргізу үшін тәуекел дәрежесін бағалау өлшемшарттары кезең-кезеңмен жүзеге асырылатын объективті және субъективті өлшемшарттарды айқындау арқылы қалыптастырылады (шешімдерді мультиөлшемшартты талдау).</w:t>
      </w:r>
    </w:p>
    <w:bookmarkEnd w:id="28"/>
    <w:bookmarkStart w:name="z42" w:id="29"/>
    <w:p>
      <w:pPr>
        <w:spacing w:after="0"/>
        <w:ind w:left="0"/>
        <w:jc w:val="both"/>
      </w:pPr>
      <w:r>
        <w:rPr>
          <w:rFonts w:ascii="Times New Roman"/>
          <w:b w:val="false"/>
          <w:i w:val="false"/>
          <w:color w:val="000000"/>
          <w:sz w:val="28"/>
        </w:rPr>
        <w:t>
      Бірінші кезеңде объективті өлшемшарттар бойынша бақылау субъектілері (объектілері) мынадай тәуекел дәрежелерінің біріне жатқызады:</w:t>
      </w:r>
    </w:p>
    <w:bookmarkEnd w:id="29"/>
    <w:bookmarkStart w:name="z43" w:id="30"/>
    <w:p>
      <w:pPr>
        <w:spacing w:after="0"/>
        <w:ind w:left="0"/>
        <w:jc w:val="both"/>
      </w:pPr>
      <w:r>
        <w:rPr>
          <w:rFonts w:ascii="Times New Roman"/>
          <w:b w:val="false"/>
          <w:i w:val="false"/>
          <w:color w:val="000000"/>
          <w:sz w:val="28"/>
        </w:rPr>
        <w:t>
      1) жоғары тәуекел;</w:t>
      </w:r>
    </w:p>
    <w:bookmarkEnd w:id="30"/>
    <w:bookmarkStart w:name="z44" w:id="31"/>
    <w:p>
      <w:pPr>
        <w:spacing w:after="0"/>
        <w:ind w:left="0"/>
        <w:jc w:val="both"/>
      </w:pPr>
      <w:r>
        <w:rPr>
          <w:rFonts w:ascii="Times New Roman"/>
          <w:b w:val="false"/>
          <w:i w:val="false"/>
          <w:color w:val="000000"/>
          <w:sz w:val="28"/>
        </w:rPr>
        <w:t>
      2) орташа тәуекел;</w:t>
      </w:r>
    </w:p>
    <w:bookmarkEnd w:id="31"/>
    <w:bookmarkStart w:name="z45" w:id="32"/>
    <w:p>
      <w:pPr>
        <w:spacing w:after="0"/>
        <w:ind w:left="0"/>
        <w:jc w:val="both"/>
      </w:pPr>
      <w:r>
        <w:rPr>
          <w:rFonts w:ascii="Times New Roman"/>
          <w:b w:val="false"/>
          <w:i w:val="false"/>
          <w:color w:val="000000"/>
          <w:sz w:val="28"/>
        </w:rPr>
        <w:t>
      3) төмен тәуекел.</w:t>
      </w:r>
    </w:p>
    <w:bookmarkEnd w:id="32"/>
    <w:p>
      <w:pPr>
        <w:spacing w:after="0"/>
        <w:ind w:left="0"/>
        <w:jc w:val="both"/>
      </w:pPr>
      <w:r>
        <w:rPr>
          <w:rFonts w:ascii="Times New Roman"/>
          <w:b w:val="false"/>
          <w:i w:val="false"/>
          <w:color w:val="000000"/>
          <w:sz w:val="28"/>
        </w:rPr>
        <w:t>
      Тәуекелдің жоғары және орташа дәрежесіне жатқызылған бақылау субъектілеріне (объектілеріне) қатысты талаптарға сәйкестігіне тексеру, бақылау субъектісіне (объектісіне) бара отырып профилактикалық бақылау, бақылау субъектісіне (объектісіне) бармай профилактикалық бақылау және жоспардан тыс тексеру жүргізіледі.</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қатысты талаптарға сәйкестігіне тексеру, бақылау субъектісіне (объектісіне) бармай профилактикалық бақылау және жоспардан тыс тексеру жүргізіледі.</w:t>
      </w:r>
    </w:p>
    <w:bookmarkStart w:name="z46" w:id="33"/>
    <w:p>
      <w:pPr>
        <w:spacing w:after="0"/>
        <w:ind w:left="0"/>
        <w:jc w:val="both"/>
      </w:pPr>
      <w:r>
        <w:rPr>
          <w:rFonts w:ascii="Times New Roman"/>
          <w:b w:val="false"/>
          <w:i w:val="false"/>
          <w:color w:val="000000"/>
          <w:sz w:val="28"/>
        </w:rPr>
        <w:t>
      4. Екінші кезеңде субъективті өлшемшарттар бойынша бақылау субъектілері (объектілері) мынадай тәуекел дәрежелерінің біріне жатады:</w:t>
      </w:r>
    </w:p>
    <w:bookmarkEnd w:id="33"/>
    <w:bookmarkStart w:name="z47" w:id="34"/>
    <w:p>
      <w:pPr>
        <w:spacing w:after="0"/>
        <w:ind w:left="0"/>
        <w:jc w:val="both"/>
      </w:pPr>
      <w:r>
        <w:rPr>
          <w:rFonts w:ascii="Times New Roman"/>
          <w:b w:val="false"/>
          <w:i w:val="false"/>
          <w:color w:val="000000"/>
          <w:sz w:val="28"/>
        </w:rPr>
        <w:t>
      1) жоғары тәуекел;</w:t>
      </w:r>
    </w:p>
    <w:bookmarkEnd w:id="34"/>
    <w:bookmarkStart w:name="z48" w:id="35"/>
    <w:p>
      <w:pPr>
        <w:spacing w:after="0"/>
        <w:ind w:left="0"/>
        <w:jc w:val="both"/>
      </w:pPr>
      <w:r>
        <w:rPr>
          <w:rFonts w:ascii="Times New Roman"/>
          <w:b w:val="false"/>
          <w:i w:val="false"/>
          <w:color w:val="000000"/>
          <w:sz w:val="28"/>
        </w:rPr>
        <w:t>
      2) орташа тәуекел;</w:t>
      </w:r>
    </w:p>
    <w:bookmarkEnd w:id="35"/>
    <w:bookmarkStart w:name="z49" w:id="36"/>
    <w:p>
      <w:pPr>
        <w:spacing w:after="0"/>
        <w:ind w:left="0"/>
        <w:jc w:val="both"/>
      </w:pPr>
      <w:r>
        <w:rPr>
          <w:rFonts w:ascii="Times New Roman"/>
          <w:b w:val="false"/>
          <w:i w:val="false"/>
          <w:color w:val="000000"/>
          <w:sz w:val="28"/>
        </w:rPr>
        <w:t>
      3) төмен тәуекел.</w:t>
      </w:r>
    </w:p>
    <w:bookmarkEnd w:id="36"/>
    <w:bookmarkStart w:name="z50" w:id="37"/>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 мыналарға:</w:t>
      </w:r>
    </w:p>
    <w:bookmarkEnd w:id="37"/>
    <w:bookmarkStart w:name="z51" w:id="38"/>
    <w:p>
      <w:pPr>
        <w:spacing w:after="0"/>
        <w:ind w:left="0"/>
        <w:jc w:val="both"/>
      </w:pPr>
      <w:r>
        <w:rPr>
          <w:rFonts w:ascii="Times New Roman"/>
          <w:b w:val="false"/>
          <w:i w:val="false"/>
          <w:color w:val="000000"/>
          <w:sz w:val="28"/>
        </w:rPr>
        <w:t>
      1) тәуекел дәрежесінің көрсеткіші 71-ден 100-ді қоса алғанға дейін болған кезде – тәуекелдің жоғары дәрежесіне;</w:t>
      </w:r>
    </w:p>
    <w:bookmarkEnd w:id="38"/>
    <w:bookmarkStart w:name="z52" w:id="39"/>
    <w:p>
      <w:pPr>
        <w:spacing w:after="0"/>
        <w:ind w:left="0"/>
        <w:jc w:val="both"/>
      </w:pPr>
      <w:r>
        <w:rPr>
          <w:rFonts w:ascii="Times New Roman"/>
          <w:b w:val="false"/>
          <w:i w:val="false"/>
          <w:color w:val="000000"/>
          <w:sz w:val="28"/>
        </w:rPr>
        <w:t>
      2) тәуекел дәрежесінің көрсеткіші 31-ден 70-ті қоса алғанға дейін болған кезде – тәуекелдің орташа дәрежесіне;</w:t>
      </w:r>
    </w:p>
    <w:bookmarkEnd w:id="39"/>
    <w:bookmarkStart w:name="z53" w:id="40"/>
    <w:p>
      <w:pPr>
        <w:spacing w:after="0"/>
        <w:ind w:left="0"/>
        <w:jc w:val="both"/>
      </w:pPr>
      <w:r>
        <w:rPr>
          <w:rFonts w:ascii="Times New Roman"/>
          <w:b w:val="false"/>
          <w:i w:val="false"/>
          <w:color w:val="000000"/>
          <w:sz w:val="28"/>
        </w:rPr>
        <w:t>
      3) тәуекел дәрежесінің көрсеткіші 0-ден 30-ты қоса алғанға дейін болған кезде – тәуекелдің төмен дәрежесіне жатқызылады.</w:t>
      </w:r>
    </w:p>
    <w:bookmarkEnd w:id="40"/>
    <w:bookmarkStart w:name="z54" w:id="41"/>
    <w:p>
      <w:pPr>
        <w:spacing w:after="0"/>
        <w:ind w:left="0"/>
        <w:jc w:val="both"/>
      </w:pPr>
      <w:r>
        <w:rPr>
          <w:rFonts w:ascii="Times New Roman"/>
          <w:b w:val="false"/>
          <w:i w:val="false"/>
          <w:color w:val="000000"/>
          <w:sz w:val="28"/>
        </w:rPr>
        <w:t>
      5. Ықтимал тәуекел мен проблеманың маңыздылығына, бұзушылықтың біржолғы немесе жүйелі сипатына, әрбір ақпарат көзі бойынша бұрын қабылданған шешімдерді талдауға байланысты бақылау субъектілерінің (объектілерінің) қызметіне қойылатын талаптар өрескел, елеулі және болмашы бұзушылық дәрежелеріне сәйкес келеді.</w:t>
      </w:r>
    </w:p>
    <w:bookmarkEnd w:id="41"/>
    <w:p>
      <w:pPr>
        <w:spacing w:after="0"/>
        <w:ind w:left="0"/>
        <w:jc w:val="both"/>
      </w:pPr>
      <w:r>
        <w:rPr>
          <w:rFonts w:ascii="Times New Roman"/>
          <w:b w:val="false"/>
          <w:i w:val="false"/>
          <w:color w:val="000000"/>
          <w:sz w:val="28"/>
        </w:rPr>
        <w:t xml:space="preserve">
      Асыл тұқымды мал шаруашылығы және балара шаруашылығы саласындағы талаптардың бұзылу дәрежесі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айқындалады.</w:t>
      </w:r>
    </w:p>
    <w:p>
      <w:pPr>
        <w:spacing w:after="0"/>
        <w:ind w:left="0"/>
        <w:jc w:val="both"/>
      </w:pPr>
      <w:r>
        <w:rPr>
          <w:rFonts w:ascii="Times New Roman"/>
          <w:b w:val="false"/>
          <w:i w:val="false"/>
          <w:color w:val="000000"/>
          <w:sz w:val="28"/>
        </w:rPr>
        <w:t xml:space="preserve">
      Талаптарға сәйкестігіне тексеру жүргізу үшін асыл тұқымды мал шаруашылығы және балара шаруашылығы саласындағы талаптардың бұзылу дәрежесі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айқындалады.</w:t>
      </w:r>
    </w:p>
    <w:bookmarkStart w:name="z55" w:id="42"/>
    <w:p>
      <w:pPr>
        <w:spacing w:after="0"/>
        <w:ind w:left="0"/>
        <w:jc w:val="both"/>
      </w:pPr>
      <w:r>
        <w:rPr>
          <w:rFonts w:ascii="Times New Roman"/>
          <w:b w:val="false"/>
          <w:i w:val="false"/>
          <w:color w:val="000000"/>
          <w:sz w:val="28"/>
        </w:rPr>
        <w:t>
      6. Бақылау субъектілерінің (объектілеріне) талаптарға сәйкестігіне тексеру және профилактикалық бақылау жүргізу үшін тәуекел дәрежесін бағалау өлшемшарттары объективті және субъективті өлшемшарттарды айқындау арқылы қалыптастырылады.</w:t>
      </w:r>
    </w:p>
    <w:bookmarkEnd w:id="42"/>
    <w:bookmarkStart w:name="z56" w:id="43"/>
    <w:p>
      <w:pPr>
        <w:spacing w:after="0"/>
        <w:ind w:left="0"/>
        <w:jc w:val="left"/>
      </w:pPr>
      <w:r>
        <w:rPr>
          <w:rFonts w:ascii="Times New Roman"/>
          <w:b/>
          <w:i w:val="false"/>
          <w:color w:val="000000"/>
        </w:rPr>
        <w:t xml:space="preserve"> 1-параграф. Объективті өлшемшарттар</w:t>
      </w:r>
    </w:p>
    <w:bookmarkEnd w:id="43"/>
    <w:bookmarkStart w:name="z57" w:id="44"/>
    <w:p>
      <w:pPr>
        <w:spacing w:after="0"/>
        <w:ind w:left="0"/>
        <w:jc w:val="both"/>
      </w:pPr>
      <w:r>
        <w:rPr>
          <w:rFonts w:ascii="Times New Roman"/>
          <w:b w:val="false"/>
          <w:i w:val="false"/>
          <w:color w:val="000000"/>
          <w:sz w:val="28"/>
        </w:rPr>
        <w:t>
      7. Объективті өлшемшарттар бойынша тәуекел дәрежесі жоғары бақылау субъектілеріне (объектілеріне) асыл тұқымдық және дистрибьютерлік орталықтар жатады.</w:t>
      </w:r>
    </w:p>
    <w:bookmarkEnd w:id="44"/>
    <w:bookmarkStart w:name="z58" w:id="45"/>
    <w:p>
      <w:pPr>
        <w:spacing w:after="0"/>
        <w:ind w:left="0"/>
        <w:jc w:val="both"/>
      </w:pPr>
      <w:r>
        <w:rPr>
          <w:rFonts w:ascii="Times New Roman"/>
          <w:b w:val="false"/>
          <w:i w:val="false"/>
          <w:color w:val="000000"/>
          <w:sz w:val="28"/>
        </w:rPr>
        <w:t>
      8. Объективті өлшемшарттар бойынша тәуекел дәрежесі орташа бақылау субъектілеріне (объектілеріне) асыл тұқымды мал шаруашылығын дамытуға бюджеттік субсидияларды алған жеке және заңды тұлғалар және республикалық палаталар жатады.</w:t>
      </w:r>
    </w:p>
    <w:bookmarkEnd w:id="45"/>
    <w:bookmarkStart w:name="z59" w:id="46"/>
    <w:p>
      <w:pPr>
        <w:spacing w:after="0"/>
        <w:ind w:left="0"/>
        <w:jc w:val="both"/>
      </w:pPr>
      <w:r>
        <w:rPr>
          <w:rFonts w:ascii="Times New Roman"/>
          <w:b w:val="false"/>
          <w:i w:val="false"/>
          <w:color w:val="000000"/>
          <w:sz w:val="28"/>
        </w:rPr>
        <w:t>
      9. Объективті өлшемшарттар бойынша тәуекел дәрежесі төмен бақылау субъектілеріне (объектілеріне) бонитерлер (сыныптаушылар), техник-ұрықтандырушылар, эмбриондарды телу (ауыстырып салу) жөніндегі мамандар жатады.</w:t>
      </w:r>
    </w:p>
    <w:bookmarkEnd w:id="46"/>
    <w:bookmarkStart w:name="z60" w:id="47"/>
    <w:p>
      <w:pPr>
        <w:spacing w:after="0"/>
        <w:ind w:left="0"/>
        <w:jc w:val="left"/>
      </w:pPr>
      <w:r>
        <w:rPr>
          <w:rFonts w:ascii="Times New Roman"/>
          <w:b/>
          <w:i w:val="false"/>
          <w:color w:val="000000"/>
        </w:rPr>
        <w:t xml:space="preserve"> 2-параграф. Субъективті өлшемшарттар</w:t>
      </w:r>
    </w:p>
    <w:bookmarkEnd w:id="47"/>
    <w:bookmarkStart w:name="z61" w:id="48"/>
    <w:p>
      <w:pPr>
        <w:spacing w:after="0"/>
        <w:ind w:left="0"/>
        <w:jc w:val="both"/>
      </w:pPr>
      <w:r>
        <w:rPr>
          <w:rFonts w:ascii="Times New Roman"/>
          <w:b w:val="false"/>
          <w:i w:val="false"/>
          <w:color w:val="000000"/>
          <w:sz w:val="28"/>
        </w:rPr>
        <w:t>
      10. Субъективті өлшемшарттарды айқындау мынадай кезеңдерді қолдана отырып жүзеге асырылады:</w:t>
      </w:r>
    </w:p>
    <w:bookmarkEnd w:id="48"/>
    <w:bookmarkStart w:name="z62" w:id="49"/>
    <w:p>
      <w:pPr>
        <w:spacing w:after="0"/>
        <w:ind w:left="0"/>
        <w:jc w:val="both"/>
      </w:pPr>
      <w:r>
        <w:rPr>
          <w:rFonts w:ascii="Times New Roman"/>
          <w:b w:val="false"/>
          <w:i w:val="false"/>
          <w:color w:val="000000"/>
          <w:sz w:val="28"/>
        </w:rPr>
        <w:t>
      1) дерекқорды қалыптастыру және ақпарат жинау;</w:t>
      </w:r>
    </w:p>
    <w:bookmarkEnd w:id="49"/>
    <w:bookmarkStart w:name="z63" w:id="50"/>
    <w:p>
      <w:pPr>
        <w:spacing w:after="0"/>
        <w:ind w:left="0"/>
        <w:jc w:val="both"/>
      </w:pPr>
      <w:r>
        <w:rPr>
          <w:rFonts w:ascii="Times New Roman"/>
          <w:b w:val="false"/>
          <w:i w:val="false"/>
          <w:color w:val="000000"/>
          <w:sz w:val="28"/>
        </w:rPr>
        <w:t>
      2) ақпаратты талдау және тәуекелдерді бағалау.</w:t>
      </w:r>
    </w:p>
    <w:bookmarkEnd w:id="50"/>
    <w:bookmarkStart w:name="z64" w:id="51"/>
    <w:p>
      <w:pPr>
        <w:spacing w:after="0"/>
        <w:ind w:left="0"/>
        <w:jc w:val="both"/>
      </w:pPr>
      <w:r>
        <w:rPr>
          <w:rFonts w:ascii="Times New Roman"/>
          <w:b w:val="false"/>
          <w:i w:val="false"/>
          <w:color w:val="000000"/>
          <w:sz w:val="28"/>
        </w:rPr>
        <w:t>
      11. Бақылау субъектілерін (объектілерін) анықтау үшін деректер базасын қалыптастыру және ақпарат жинау қажет.</w:t>
      </w:r>
    </w:p>
    <w:bookmarkEnd w:id="51"/>
    <w:bookmarkStart w:name="z65" w:id="52"/>
    <w:p>
      <w:pPr>
        <w:spacing w:after="0"/>
        <w:ind w:left="0"/>
        <w:jc w:val="both"/>
      </w:pPr>
      <w:r>
        <w:rPr>
          <w:rFonts w:ascii="Times New Roman"/>
          <w:b w:val="false"/>
          <w:i w:val="false"/>
          <w:color w:val="000000"/>
          <w:sz w:val="28"/>
        </w:rPr>
        <w:t>
      Субъективті өлшемшарттар бойынша тәуекел дәрежесін бағалау үшін бақылау субъектілеріне (объектілеріне) профилактикалық бақылау жүргізу үшін мынадай ақпарат көздері пайдаланылады:</w:t>
      </w:r>
    </w:p>
    <w:bookmarkEnd w:id="52"/>
    <w:bookmarkStart w:name="z66" w:id="53"/>
    <w:p>
      <w:pPr>
        <w:spacing w:after="0"/>
        <w:ind w:left="0"/>
        <w:jc w:val="both"/>
      </w:pPr>
      <w:r>
        <w:rPr>
          <w:rFonts w:ascii="Times New Roman"/>
          <w:b w:val="false"/>
          <w:i w:val="false"/>
          <w:color w:val="000000"/>
          <w:sz w:val="28"/>
        </w:rPr>
        <w:t>
      1) алдыңғы тексерулердің және бақылау субъектілеріне (объектілеріне) бара отырып жүргізілген профилактикалық бақылаудың нәтижелері;</w:t>
      </w:r>
    </w:p>
    <w:bookmarkEnd w:id="53"/>
    <w:bookmarkStart w:name="z67" w:id="54"/>
    <w:p>
      <w:pPr>
        <w:spacing w:after="0"/>
        <w:ind w:left="0"/>
        <w:jc w:val="both"/>
      </w:pPr>
      <w:r>
        <w:rPr>
          <w:rFonts w:ascii="Times New Roman"/>
          <w:b w:val="false"/>
          <w:i w:val="false"/>
          <w:color w:val="000000"/>
          <w:sz w:val="28"/>
        </w:rPr>
        <w:t>
      2) бақылау субъектісі ұсынатын есептілік пен мәліметтер мониторингінің нәтижелері;</w:t>
      </w:r>
    </w:p>
    <w:bookmarkEnd w:id="54"/>
    <w:p>
      <w:pPr>
        <w:spacing w:after="0"/>
        <w:ind w:left="0"/>
        <w:jc w:val="both"/>
      </w:pPr>
      <w:r>
        <w:rPr>
          <w:rFonts w:ascii="Times New Roman"/>
          <w:b w:val="false"/>
          <w:i w:val="false"/>
          <w:color w:val="000000"/>
          <w:sz w:val="28"/>
        </w:rPr>
        <w:t>
      3)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p>
      <w:pPr>
        <w:spacing w:after="0"/>
        <w:ind w:left="0"/>
        <w:jc w:val="both"/>
      </w:pPr>
      <w:r>
        <w:rPr>
          <w:rFonts w:ascii="Times New Roman"/>
          <w:b w:val="false"/>
          <w:i w:val="false"/>
          <w:color w:val="000000"/>
          <w:sz w:val="28"/>
        </w:rPr>
        <w:t>
      Талаптарға сәйкестігіне тексеру жүргізу үшін субъективті өлшемшарттар бойынша тәуекел дәрежесін бағалауға бақылау субъектілеріне (объектілеріне) қатысты алдыңғы жүргізілген тексерулердің нәтижелері пайдаланылады.</w:t>
      </w:r>
    </w:p>
    <w:bookmarkStart w:name="z132" w:id="55"/>
    <w:p>
      <w:pPr>
        <w:spacing w:after="0"/>
        <w:ind w:left="0"/>
        <w:jc w:val="both"/>
      </w:pPr>
      <w:r>
        <w:rPr>
          <w:rFonts w:ascii="Times New Roman"/>
          <w:b w:val="false"/>
          <w:i w:val="false"/>
          <w:color w:val="000000"/>
          <w:sz w:val="28"/>
        </w:rPr>
        <w:t>
      12. Қолда бар ақпарат көздерінің негізінде талдауға және бағалауға жататын субъективті өлшемшарттар бойынша деректер қалыптастырылады.</w:t>
      </w:r>
    </w:p>
    <w:bookmarkEnd w:id="55"/>
    <w:p>
      <w:pPr>
        <w:spacing w:after="0"/>
        <w:ind w:left="0"/>
        <w:jc w:val="both"/>
      </w:pPr>
      <w:r>
        <w:rPr>
          <w:rFonts w:ascii="Times New Roman"/>
          <w:b w:val="false"/>
          <w:i w:val="false"/>
          <w:color w:val="000000"/>
          <w:sz w:val="28"/>
        </w:rPr>
        <w:t>
      Субъективті өлшемшарттарды талдау және бағалау талаптарға сәйкестігіне тексеру жүргізуді және бақылау субъектісіне (объектісіне) қатысты барынша ықтимал тәуекелі бар бақылау субъектісіне (объектісіне) қатысты бақылау субъектісіне (объектісіне) профилактикалық бақылау жүргізуді шоғырландыруға мүмкіндік береді.</w:t>
      </w:r>
    </w:p>
    <w:p>
      <w:pPr>
        <w:spacing w:after="0"/>
        <w:ind w:left="0"/>
        <w:jc w:val="both"/>
      </w:pPr>
      <w:r>
        <w:rPr>
          <w:rFonts w:ascii="Times New Roman"/>
          <w:b w:val="false"/>
          <w:i w:val="false"/>
          <w:color w:val="000000"/>
          <w:sz w:val="28"/>
        </w:rPr>
        <w:t xml:space="preserve">
      Бұл ретте талдау және бағалау кезінде бақылаудың нақты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178-бабының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бара отырып жүргізілген профилактикалық бақылаудың және (немесе) талаптарға сәйкестігін тексерудің қорытындылары бойынша берілген бұзушылықтарды толық көлемде жойған бақылау субъектілеріне қатысты мемлекеттік бақылаудың кезекті кезеңіне арналған графиктер мен тізімдерді қалыптастыру кезінде оларды қосуға жол берілмейді.</w:t>
      </w:r>
    </w:p>
    <w:bookmarkStart w:name="z131" w:id="56"/>
    <w:p>
      <w:pPr>
        <w:spacing w:after="0"/>
        <w:ind w:left="0"/>
        <w:jc w:val="both"/>
      </w:pPr>
      <w:r>
        <w:rPr>
          <w:rFonts w:ascii="Times New Roman"/>
          <w:b w:val="false"/>
          <w:i w:val="false"/>
          <w:color w:val="000000"/>
          <w:sz w:val="28"/>
        </w:rPr>
        <w:t>
      13. Қолданылатын ақпарат көздерінің басымдылығын және субъективті өлшемшарттар көрсеткіштерінің маңыздылығын негізге ала отырып, осы Өлшемшарттардың 3-тарауында айқындалған субъективті өлемшарттар бойынша тәуекел дәрежесінің көрсеткішін есептеу тәртібіне сәйкес субъективті өлшемшарттар бойынша тәуекел дәрежесінің көрсеткіші 0-ден 100 балға дейінгі шәкіл бойынша есептеледі.</w:t>
      </w:r>
    </w:p>
    <w:bookmarkEnd w:id="56"/>
    <w:p>
      <w:pPr>
        <w:spacing w:after="0"/>
        <w:ind w:left="0"/>
        <w:jc w:val="both"/>
      </w:pPr>
      <w:r>
        <w:rPr>
          <w:rFonts w:ascii="Times New Roman"/>
          <w:b w:val="false"/>
          <w:i w:val="false"/>
          <w:color w:val="000000"/>
          <w:sz w:val="28"/>
        </w:rPr>
        <w:t xml:space="preserve">
      Қолданылатын ақпарат көздерінің басымдығы және субъективті өлшемшарттар көрсеткіштерінің маңыздылығы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асыл тұқымды мал шаруашылығы және балара шаруашылығы саласындағы субъективті өлшемшарттар бойынша тәуекел дәрежесін айқындауға арналған субъективті өлшемшарттар тізбесіне сәйкес белгіленеді.</w:t>
      </w:r>
    </w:p>
    <w:bookmarkStart w:name="z130" w:id="57"/>
    <w:p>
      <w:pPr>
        <w:spacing w:after="0"/>
        <w:ind w:left="0"/>
        <w:jc w:val="left"/>
      </w:pPr>
      <w:r>
        <w:rPr>
          <w:rFonts w:ascii="Times New Roman"/>
          <w:b/>
          <w:i w:val="false"/>
          <w:color w:val="000000"/>
        </w:rPr>
        <w:t xml:space="preserve"> 3-параграф. Тәуекелдерді басқару</w:t>
      </w:r>
    </w:p>
    <w:bookmarkEnd w:id="57"/>
    <w:bookmarkStart w:name="z129" w:id="58"/>
    <w:p>
      <w:pPr>
        <w:spacing w:after="0"/>
        <w:ind w:left="0"/>
        <w:jc w:val="both"/>
      </w:pPr>
      <w:r>
        <w:rPr>
          <w:rFonts w:ascii="Times New Roman"/>
          <w:b w:val="false"/>
          <w:i w:val="false"/>
          <w:color w:val="000000"/>
          <w:sz w:val="28"/>
        </w:rPr>
        <w:t>
      14. Адал бақылау субъектілерін көтермелеу қағидатын іске асыру және бұзушыларға бақылауды шоғырландыру мақсатында бақылау субъектілері (объектілері) субъективті өлшемшарттарды қолдану арқылы осы Өлшемшарттардың 22 және 23-тармақтарында айқындалатын кезеңге бақылау субъектісіне (объектісіне) бара отырып, профилактикалық бақылау және (немесе) талаптарға сәйкестігіне тексеру жүргізуден босатылады.</w:t>
      </w:r>
    </w:p>
    <w:bookmarkEnd w:id="58"/>
    <w:bookmarkStart w:name="z128" w:id="59"/>
    <w:p>
      <w:pPr>
        <w:spacing w:after="0"/>
        <w:ind w:left="0"/>
        <w:jc w:val="both"/>
      </w:pPr>
      <w:r>
        <w:rPr>
          <w:rFonts w:ascii="Times New Roman"/>
          <w:b w:val="false"/>
          <w:i w:val="false"/>
          <w:color w:val="000000"/>
          <w:sz w:val="28"/>
        </w:rPr>
        <w:t>
      15. Қазақстан Республикасының заңдарында және осы Өлшемшарттарда бақылау субъектісіне (объектісіне) бара отырып профилактикалық бақылаудан немесе талаптарға сәйкестігіне тексерулер жүргізуден босату жағдайлары айқындалған жағдайда, субъективті өлшемшарттар бойынша бақылау субъектілері (объектілері) ақпараттық жүйені қолдана отырып, асыл тұқымды мал шаруашылығы және балара шаруашылығы саласындағы жоғары тәуекел дәрежесінен орташа тәуекел дәрежесіне немесе орташа тәуекел дәрежесінен төмен тәуекел дәрежесіне ауыстырылады.</w:t>
      </w:r>
    </w:p>
    <w:bookmarkEnd w:id="59"/>
    <w:bookmarkStart w:name="z127" w:id="60"/>
    <w:p>
      <w:pPr>
        <w:spacing w:after="0"/>
        <w:ind w:left="0"/>
        <w:jc w:val="both"/>
      </w:pPr>
      <w:r>
        <w:rPr>
          <w:rFonts w:ascii="Times New Roman"/>
          <w:b w:val="false"/>
          <w:i w:val="false"/>
          <w:color w:val="000000"/>
          <w:sz w:val="28"/>
        </w:rPr>
        <w:t>
      16.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графиктерін немесе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60"/>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бара отырып профилактикалық бақылау және (немесе) талаптарға сәйкестігін тексеру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аспауы тиіс.</w:t>
      </w:r>
    </w:p>
    <w:bookmarkStart w:name="z126" w:id="61"/>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61"/>
    <w:bookmarkStart w:name="z125" w:id="62"/>
    <w:p>
      <w:pPr>
        <w:spacing w:after="0"/>
        <w:ind w:left="0"/>
        <w:jc w:val="both"/>
      </w:pPr>
      <w:r>
        <w:rPr>
          <w:rFonts w:ascii="Times New Roman"/>
          <w:b w:val="false"/>
          <w:i w:val="false"/>
          <w:color w:val="000000"/>
          <w:sz w:val="28"/>
        </w:rPr>
        <w:t>
      17. Осы Өлшемшарттардың 3 және 4-тармақтарына сәйкес бақылау субъектісін тәуекел дәрежесіне жатқызу үшін тәуекел дәрежесінің көрсеткішін есептеудің келесідей тәртібі қолданылады.</w:t>
      </w:r>
    </w:p>
    <w:bookmarkEnd w:id="62"/>
    <w:p>
      <w:pPr>
        <w:spacing w:after="0"/>
        <w:ind w:left="0"/>
        <w:jc w:val="both"/>
      </w:pPr>
      <w:r>
        <w:rPr>
          <w:rFonts w:ascii="Times New Roman"/>
          <w:b w:val="false"/>
          <w:i w:val="false"/>
          <w:color w:val="000000"/>
          <w:sz w:val="28"/>
        </w:rPr>
        <w:t>
      Мемлекеттік орган осы Өлшемшарттардың 11-тармағына сәйкес көздерден субъективті өлшемшарттар бойынша ақпарат жинайды және дерекқор қалыптастырады.</w:t>
      </w:r>
    </w:p>
    <w:bookmarkStart w:name="z124" w:id="63"/>
    <w:p>
      <w:pPr>
        <w:spacing w:after="0"/>
        <w:ind w:left="0"/>
        <w:jc w:val="both"/>
      </w:pPr>
      <w:r>
        <w:rPr>
          <w:rFonts w:ascii="Times New Roman"/>
          <w:b w:val="false"/>
          <w:i w:val="false"/>
          <w:color w:val="000000"/>
          <w:sz w:val="28"/>
        </w:rPr>
        <w:t>
      18. Субъективті өлшемшарттар бойынша тәуекел дәрежесінің көрсеткішін (R) есептеу алдыңғы тексерулер мен бақылау субъектілеріне (объектілеріне) бара отырып профилактикалық бақылау нәтижелері бойынша бұзушылықтар бойынша тәуекел дәрежесінің көрсеткішін (SP) және субъективті өлшемшарттар бойынша тәуекел дәрежесінің көрсеткішін (SC) қорытындылау жолымен, деректер мәндерін 0-ден 100 балға дейінгі диапозонға қалыпқа келтіре отырып, автоматтандырылған режимде жүзеге асырылады.</w:t>
      </w:r>
    </w:p>
    <w:bookmarkEnd w:id="63"/>
    <w:p>
      <w:pPr>
        <w:spacing w:after="0"/>
        <w:ind w:left="0"/>
        <w:jc w:val="both"/>
      </w:pPr>
      <w:r>
        <w:rPr>
          <w:rFonts w:ascii="Times New Roman"/>
          <w:b w:val="false"/>
          <w:i w:val="false"/>
          <w:color w:val="000000"/>
          <w:sz w:val="28"/>
        </w:rPr>
        <w:t>
      Rарал = SP + SC,</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осы Өлшемшарттардың 13-тармағына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асыл тұқымды мал шаруашылығы және балара шаруашылығы саласындағы бақылау субъектілерінің (объектілерінің) біртекті тобының әрбір бақылау субъектісі (объектісі) бойынша жүргізіледі. Бұл ретте мемлекеттік бақылаудың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123" w:id="64"/>
    <w:p>
      <w:pPr>
        <w:spacing w:after="0"/>
        <w:ind w:left="0"/>
        <w:jc w:val="both"/>
      </w:pPr>
      <w:r>
        <w:rPr>
          <w:rFonts w:ascii="Times New Roman"/>
          <w:b w:val="false"/>
          <w:i w:val="false"/>
          <w:color w:val="000000"/>
          <w:sz w:val="28"/>
        </w:rPr>
        <w:t>
      19. Алдыңғы тексерулер мен бақылау субъектісіне (объектісіне) бара отырып, профилактикалық бақылау нәтижелері бойынша алынған деректер бойынша 0-ден 100-ге дейінгі балмен бағаланатын бұзушылықтар бойынша тәуекел дәрежесінің көрсеткіші қалыптастырылады.</w:t>
      </w:r>
    </w:p>
    <w:bookmarkEnd w:id="64"/>
    <w:p>
      <w:pPr>
        <w:spacing w:after="0"/>
        <w:ind w:left="0"/>
        <w:jc w:val="both"/>
      </w:pPr>
      <w:r>
        <w:rPr>
          <w:rFonts w:ascii="Times New Roman"/>
          <w:b w:val="false"/>
          <w:i w:val="false"/>
          <w:color w:val="000000"/>
          <w:sz w:val="28"/>
        </w:rPr>
        <w:t>
      Осы Өлшемшарттардың 11-тармағында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бақылау субъектісіне (объектісіне) бара отырып профилактикалық бақылау немесе талаптарға сәйкестігіне тексеру жүргізіледі.</w:t>
      </w:r>
    </w:p>
    <w:p>
      <w:pPr>
        <w:spacing w:after="0"/>
        <w:ind w:left="0"/>
        <w:jc w:val="both"/>
      </w:pPr>
      <w:r>
        <w:rPr>
          <w:rFonts w:ascii="Times New Roman"/>
          <w:b w:val="false"/>
          <w:i w:val="false"/>
          <w:color w:val="000000"/>
          <w:sz w:val="28"/>
        </w:rPr>
        <w:t>
      Өрескел бұзушылықтар анықталған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Бұзушылықтар бойынша тәуекел дәрежесінің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Бұзушылықтар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22" w:id="65"/>
    <w:p>
      <w:pPr>
        <w:spacing w:after="0"/>
        <w:ind w:left="0"/>
        <w:jc w:val="both"/>
      </w:pPr>
      <w:r>
        <w:rPr>
          <w:rFonts w:ascii="Times New Roman"/>
          <w:b w:val="false"/>
          <w:i w:val="false"/>
          <w:color w:val="000000"/>
          <w:sz w:val="28"/>
        </w:rPr>
        <w:t>
      20. Осы Өлшемшарттардың 13-тармағына сәйкес айқындалған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xi - субъективті өлшемшарт көрсеткіші,</w:t>
      </w:r>
    </w:p>
    <w:p>
      <w:pPr>
        <w:spacing w:after="0"/>
        <w:ind w:left="0"/>
        <w:jc w:val="both"/>
      </w:pPr>
      <w:r>
        <w:rPr>
          <w:rFonts w:ascii="Times New Roman"/>
          <w:b w:val="false"/>
          <w:i w:val="false"/>
          <w:color w:val="000000"/>
          <w:sz w:val="28"/>
        </w:rPr>
        <w:t>
      wi - субъективті өлшем көрсеткішінің үлес салмағы xi</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Осы Өлшемшарттардың 13-тармағына сәйкес айқындалған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bookmarkStart w:name="z121" w:id="66"/>
    <w:p>
      <w:pPr>
        <w:spacing w:after="0"/>
        <w:ind w:left="0"/>
        <w:jc w:val="both"/>
      </w:pPr>
      <w:r>
        <w:rPr>
          <w:rFonts w:ascii="Times New Roman"/>
          <w:b w:val="false"/>
          <w:i w:val="false"/>
          <w:color w:val="000000"/>
          <w:sz w:val="28"/>
        </w:rPr>
        <w:t>
      21.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 әдісін пайдалана отырып жүзеге асырылады:</w:t>
      </w:r>
    </w:p>
    <w:bookmarkEnd w:id="6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бақылау жеке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осы Өлшемшарттардың 18-тармағына сәйкес есептелген субъективті Өлшемшарттар бойынша тәуекел дәрежесінің аралық көрсеткіші.</w:t>
      </w:r>
    </w:p>
    <w:bookmarkStart w:name="z120" w:id="67"/>
    <w:p>
      <w:pPr>
        <w:spacing w:after="0"/>
        <w:ind w:left="0"/>
        <w:jc w:val="left"/>
      </w:pPr>
      <w:r>
        <w:rPr>
          <w:rFonts w:ascii="Times New Roman"/>
          <w:b/>
          <w:i w:val="false"/>
          <w:color w:val="000000"/>
        </w:rPr>
        <w:t xml:space="preserve"> 4-тарау. Қорытынды ережелер</w:t>
      </w:r>
    </w:p>
    <w:bookmarkEnd w:id="67"/>
    <w:bookmarkStart w:name="z82" w:id="68"/>
    <w:p>
      <w:pPr>
        <w:spacing w:after="0"/>
        <w:ind w:left="0"/>
        <w:jc w:val="both"/>
      </w:pPr>
      <w:r>
        <w:rPr>
          <w:rFonts w:ascii="Times New Roman"/>
          <w:b w:val="false"/>
          <w:i w:val="false"/>
          <w:color w:val="000000"/>
          <w:sz w:val="28"/>
        </w:rPr>
        <w:t>
      22. Тәуекелдің жоғары дәрежесіне жатқызылған бақылау субъектілеріне (объектілеріне) талаптарға сәйкестігіне тексеру жүргізудің жиілігі жылына ең көбі бір рет болып айқындалады.</w:t>
      </w:r>
    </w:p>
    <w:bookmarkEnd w:id="68"/>
    <w:p>
      <w:pPr>
        <w:spacing w:after="0"/>
        <w:ind w:left="0"/>
        <w:jc w:val="both"/>
      </w:pPr>
      <w:r>
        <w:rPr>
          <w:rFonts w:ascii="Times New Roman"/>
          <w:b w:val="false"/>
          <w:i w:val="false"/>
          <w:color w:val="000000"/>
          <w:sz w:val="28"/>
        </w:rPr>
        <w:t>
      Тәуекелдің орташа дәрежесіне жатқызылған бақылау субъектілеріне (объектілеріне) талаптарға сәйкестігіне тексерулер жүргізудің жиілігі ең көбі екі жылда бір рет болып айқындалады.</w:t>
      </w:r>
    </w:p>
    <w:p>
      <w:pPr>
        <w:spacing w:after="0"/>
        <w:ind w:left="0"/>
        <w:jc w:val="both"/>
      </w:pPr>
      <w:r>
        <w:rPr>
          <w:rFonts w:ascii="Times New Roman"/>
          <w:b w:val="false"/>
          <w:i w:val="false"/>
          <w:color w:val="000000"/>
          <w:sz w:val="28"/>
        </w:rPr>
        <w:t>
      Тәуекелдің төмен дәрежесіне жатқызылған бақылау субъектілеріне (объектілеріне) талаптарға сәйкестігіне тексерулер жүргізудің жиілігі ең көбі үш жылда бір рет болып айқындалады.</w:t>
      </w:r>
    </w:p>
    <w:bookmarkStart w:name="z83" w:id="69"/>
    <w:p>
      <w:pPr>
        <w:spacing w:after="0"/>
        <w:ind w:left="0"/>
        <w:jc w:val="both"/>
      </w:pPr>
      <w:r>
        <w:rPr>
          <w:rFonts w:ascii="Times New Roman"/>
          <w:b w:val="false"/>
          <w:i w:val="false"/>
          <w:color w:val="000000"/>
          <w:sz w:val="28"/>
        </w:rPr>
        <w:t>
      23. Бақылау субъектісіне бара отырып профилактикалық бақылау жүргізудің жиілігі субъективті өлшемшарттар бойынша алынатын мәліметтерге жүргізілетін талдау мен бағалаудың нәтижелері бойынша айқындалады және жылына екі реттен жиі болмау керек.</w:t>
      </w:r>
    </w:p>
    <w:bookmarkEnd w:id="69"/>
    <w:bookmarkStart w:name="z84" w:id="70"/>
    <w:p>
      <w:pPr>
        <w:spacing w:after="0"/>
        <w:ind w:left="0"/>
        <w:jc w:val="both"/>
      </w:pPr>
      <w:r>
        <w:rPr>
          <w:rFonts w:ascii="Times New Roman"/>
          <w:b w:val="false"/>
          <w:i w:val="false"/>
          <w:color w:val="000000"/>
          <w:sz w:val="28"/>
        </w:rPr>
        <w:t xml:space="preserve">
      24. Талаптарға сәйкестігін тексерулер Кодекстің 144-бабы </w:t>
      </w:r>
      <w:r>
        <w:rPr>
          <w:rFonts w:ascii="Times New Roman"/>
          <w:b w:val="false"/>
          <w:i w:val="false"/>
          <w:color w:val="000000"/>
          <w:sz w:val="28"/>
        </w:rPr>
        <w:t>2-тармағына</w:t>
      </w:r>
      <w:r>
        <w:rPr>
          <w:rFonts w:ascii="Times New Roman"/>
          <w:b w:val="false"/>
          <w:i w:val="false"/>
          <w:color w:val="000000"/>
          <w:sz w:val="28"/>
        </w:rPr>
        <w:t xml:space="preserve"> сәйкес реттеуші мемлекеттік орган бекітетін талаптарға сәйкестігін тексеру графигінің негізінде жүргізіледі.</w:t>
      </w:r>
    </w:p>
    <w:bookmarkEnd w:id="70"/>
    <w:p>
      <w:pPr>
        <w:spacing w:after="0"/>
        <w:ind w:left="0"/>
        <w:jc w:val="both"/>
      </w:pPr>
      <w:r>
        <w:rPr>
          <w:rFonts w:ascii="Times New Roman"/>
          <w:b w:val="false"/>
          <w:i w:val="false"/>
          <w:color w:val="000000"/>
          <w:sz w:val="28"/>
        </w:rPr>
        <w:t xml:space="preserve">
      Бақылау субъектісіне (объектісіне) бара отырып профилактикалық бақылау Кодекстің 144-2-бабы </w:t>
      </w:r>
      <w:r>
        <w:rPr>
          <w:rFonts w:ascii="Times New Roman"/>
          <w:b w:val="false"/>
          <w:i w:val="false"/>
          <w:color w:val="000000"/>
          <w:sz w:val="28"/>
        </w:rPr>
        <w:t>4-тармағына</w:t>
      </w:r>
      <w:r>
        <w:rPr>
          <w:rFonts w:ascii="Times New Roman"/>
          <w:b w:val="false"/>
          <w:i w:val="false"/>
          <w:color w:val="000000"/>
          <w:sz w:val="28"/>
        </w:rPr>
        <w:t xml:space="preserve"> сәйкес қалыптастырылатын бақылау субъектісіне (объектісіне) бара отырып жүргізілетін профилактикалық бақылаудың жартыжылдық тізімдері негізінде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 және балара</w:t>
            </w:r>
            <w:r>
              <w:br/>
            </w:r>
            <w:r>
              <w:rPr>
                <w:rFonts w:ascii="Times New Roman"/>
                <w:b w:val="false"/>
                <w:i w:val="false"/>
                <w:color w:val="000000"/>
                <w:sz w:val="20"/>
              </w:rPr>
              <w:t>шаруашылығы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86" w:id="71"/>
    <w:p>
      <w:pPr>
        <w:spacing w:after="0"/>
        <w:ind w:left="0"/>
        <w:jc w:val="left"/>
      </w:pPr>
      <w:r>
        <w:rPr>
          <w:rFonts w:ascii="Times New Roman"/>
          <w:b/>
          <w:i w:val="false"/>
          <w:color w:val="000000"/>
        </w:rPr>
        <w:t xml:space="preserve"> Асыл тұқымды мал шаруашылығы және балара шаруашылығы саласындағы талаптардың бұзылу дәрежесі</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орталықтар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асыл тұқымды өнімді (материалды)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АТОЕ-1, АТОЕ-3 нысандар, тоқсан сайын)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АТОЕ-2 нысан, жыл сайын)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дұрыс емес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куәлік бермей асыл тұқымды өнімді (материалды)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тіркелмеген асыл тұқымды жануарлардан алынған ұрықтар мен эмбриондарды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Дистрибьютерлік орталықтар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асыл тұқымды өнімді (материалды)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АТОЕ-3 нысан, тоқсан сайын)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дұрыс емес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куәлік бермей асыл тұқымды өнімді (материалды)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шаруашылығын дамытуға бюджеттік субсидияларды алған жеке және заңды тұлғалар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жеке нөмірлерінің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жануарларды тіркеудің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жануардың асыл тұқымдық куәлігінің және ресімделген жеке карточкаларының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тіркелген асыл тұқымды жануарларды бонитерлеудің жиынтық ведомосінің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куәлік бермей асыл тұқымды өнімді (материалды)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Бонитирлеуден (бағалаудан) өтпеген асыл тұқымды өнімді (материалды)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басының саны, асыл тұқымды жануарлар басының тұқымдық және сыныптық құрамы туралы деректердің асыл тұқымды жануарлар тізіліміне енгізілуі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дұрыс емес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тіркелмеген асыл тұқымды малдан алынған ұрықтар мен эмбриондарды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тізілімі деректерінің асыл тұқымды мал шаруашылығы саласындағы уәкілетті органға ұсынылуы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асыл тұқымдық куәліктерді есепке алу тізілімінің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асыл тұқымдық куәліктерді есепке алу тізілімінің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Деректері асыл тұқымды кітапқа енгізілген асыл тұқымды жануарлар тізілімінің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 бойынша асыл тұқымды жануардың мәртебесін беруді есепке алу журналының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тізілімінде дұрыс емес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РПЕ-1, № РПЕ-2, № РПЕ -3, № РПЕ-4, № РПЕ-5, № РПЕ-6, № РПЕ-7, № РПЕ-8, № РПЕ-9, № РПЕ-10, № РПЕ-11, № РПЕ-12 нысандар, жыл сайын)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 және балара</w:t>
            </w:r>
            <w:r>
              <w:br/>
            </w:r>
            <w:r>
              <w:rPr>
                <w:rFonts w:ascii="Times New Roman"/>
                <w:b w:val="false"/>
                <w:i w:val="false"/>
                <w:color w:val="000000"/>
                <w:sz w:val="20"/>
              </w:rPr>
              <w:t>шаруашылығы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88" w:id="72"/>
    <w:p>
      <w:pPr>
        <w:spacing w:after="0"/>
        <w:ind w:left="0"/>
        <w:jc w:val="left"/>
      </w:pPr>
      <w:r>
        <w:rPr>
          <w:rFonts w:ascii="Times New Roman"/>
          <w:b/>
          <w:i w:val="false"/>
          <w:color w:val="000000"/>
        </w:rPr>
        <w:t xml:space="preserve"> Талаптарға сәйкестігіне тексеру жүргізу үшін асыл тұқымды мал шаруашылығы және балара шаруашылығы саласындағы талаптардың бұзылу дәрежесі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Өлшемшарттардың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Бонитерлер (сыныптаушылар)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тиісті түрі бойынша бонитерлердің (сыныптаушылардың) оқыту курстарынан өткендігі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Техник-ұрықтандырушылар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немесе техник-ұрықтандырушының оқыту курстарынан өткені туралы құжаттың немесе осы бейін бойынша кемінде алты ай жұмыс өтілін растайтын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 телу (ауыстырып салу) жөніндегі мамандар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 телу (ауыстырып салу) жөніндегі маманның оқу курстарынан өткендігі туралы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және технологиялық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орталықтар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 күтіп-бағуға арналған қора-жайлардың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жануарлардың ұрығын төменгі температурада қатыруға және сақтауға арналған зертхананың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өткізу орнының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үй-жайдың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зертханалық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жануарлардың барын растайтын асыл тұқымдық куәліктердің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жануарларға сәйкестендіру жүргізілгендігін растайтын ветеринариялық паспорттардың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 бонитирлеудің жиынтық ведомосінің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Дистрибьютерлік орталықтар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биоқоймалары бар өндірістік үй-жайлардың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зертханалық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Асыл тұқымды мал</w:t>
            </w:r>
            <w:r>
              <w:br/>
            </w:r>
            <w:r>
              <w:rPr>
                <w:rFonts w:ascii="Times New Roman"/>
                <w:b w:val="false"/>
                <w:i w:val="false"/>
                <w:color w:val="000000"/>
                <w:sz w:val="20"/>
              </w:rPr>
              <w:t>шаруашылығы және балара</w:t>
            </w:r>
            <w:r>
              <w:br/>
            </w:r>
            <w:r>
              <w:rPr>
                <w:rFonts w:ascii="Times New Roman"/>
                <w:b w:val="false"/>
                <w:i w:val="false"/>
                <w:color w:val="000000"/>
                <w:sz w:val="20"/>
              </w:rPr>
              <w:t>шаруашылығы саласындағы</w:t>
            </w:r>
            <w:r>
              <w:br/>
            </w:r>
            <w:r>
              <w:rPr>
                <w:rFonts w:ascii="Times New Roman"/>
                <w:b w:val="false"/>
                <w:i w:val="false"/>
                <w:color w:val="000000"/>
                <w:sz w:val="20"/>
              </w:rPr>
              <w:t>тәуекел 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90" w:id="73"/>
    <w:p>
      <w:pPr>
        <w:spacing w:after="0"/>
        <w:ind w:left="0"/>
        <w:jc w:val="left"/>
      </w:pPr>
      <w:r>
        <w:rPr>
          <w:rFonts w:ascii="Times New Roman"/>
          <w:b/>
          <w:i w:val="false"/>
          <w:color w:val="000000"/>
        </w:rPr>
        <w:t xml:space="preserve"> Асыл тұқымды мал шаруашылығы және балара шаруашылығы саласындағы субъективті өлшемшарттар бойынша тәуекел дәрежесін айқындауға арналған субъективті өлшемшарттар тізбесі</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өлшемшарттар көрсеткіші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Субъективті өлшемшарт көрсеткіші бойынша ақпарат көзі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Маңыздылығы бойынша үлес салмағы, балл (барлығы 100 балға дейін болуы тиіс), wi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 мәндер,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1-шарты /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2-шарты / мәні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тұқымдық орталыққа қатысты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асыл тұқымды мал шаруашылығы және балара шаруашылығы саласындағы тәуекел дәрежесін айқындау үшін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жүргізілетін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АТОЕ-1, АТОЕ-3 нысандар, тоқсан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АТОЕ-2 нысан, тоқсан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 контроля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Дистрибьютерлік орталыққа қатысты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асыл тұқымды мал шаруашылығы және балара шаруашылығы саласындағы тәуекел дәрежесін айқындау үшін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жүргізілетін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АТОЕ-3 нысан, тоқсан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Республикалық палаталарға қатысты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асыл тұқымды мал шаруашылығы және балара шаруашылығы саласындағы тәуекел дәрежесін айқындау үшін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жүргізілетін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РПЕ-1, № РПЕ-2, № РПЕ -3, № РПЕ-4, № РПЕ-5, № РПЕ-6, № РПЕ-7, № РПЕ-8, № РПЕ-9, № РПЕ-10, № РПЕ-11, № РПЕ-12 нысандар, жыл сайын)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 ұсынатын есептілік пен мәліметтер мониторингінің нәтижелері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уақтылы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ұсынбау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Асыл тұқымды мал шаруашылығын дамытуға бюджеттік субсидиялар алған жеке және заңды тұлғаларға қатысты Қазақстан Республикасы Кәсіпкерлік кодексінің </w:t>
            </w:r>
            <w:r>
              <w:rPr>
                <w:rFonts w:ascii="Times New Roman"/>
                <w:b w:val="false"/>
                <w:i w:val="false"/>
                <w:color w:val="000000"/>
                <w:sz w:val="20"/>
              </w:rPr>
              <w:t>138-бабына</w:t>
            </w:r>
            <w:r>
              <w:rPr>
                <w:rFonts w:ascii="Times New Roman"/>
                <w:b w:val="false"/>
                <w:i w:val="false"/>
                <w:color w:val="000000"/>
                <w:sz w:val="20"/>
              </w:rPr>
              <w:t xml:space="preserve"> сәйкес асыл тұқымды мал шаруашылығы және балара шаруашылығы саласындағы тәуекел дәрежесін айқындау үшін субъективті өлшемшарттардың тізбесі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 отырып жүргізілетін профилактикалық бақылау үшін</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Толтырылған асыл тұқымдық куәліктің және асыл тұқымды малдың ресімделген карточкаларының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тіркелген асыл тұқымды жануарларды бағалаудың жиынтық ведомосінің болуы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Асыл тұқымдық орталықтарға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ff0000"/>
          <w:sz w:val="28"/>
        </w:rPr>
        <w:t xml:space="preserve">
      Ескерту. 2-қосымша жаңа редакцияда – ҚР Ауыл шаруашылығы министрінің 14.07.2023 </w:t>
      </w:r>
      <w:r>
        <w:rPr>
          <w:rFonts w:ascii="Times New Roman"/>
          <w:b w:val="false"/>
          <w:i w:val="false"/>
          <w:color w:val="ff0000"/>
          <w:sz w:val="28"/>
        </w:rPr>
        <w:t>№ 261</w:t>
      </w:r>
      <w:r>
        <w:rPr>
          <w:rFonts w:ascii="Times New Roman"/>
          <w:b w:val="false"/>
          <w:i w:val="false"/>
          <w:color w:val="ff0000"/>
          <w:sz w:val="28"/>
        </w:rPr>
        <w:t xml:space="preserve"> және ҚР Ұлттық экономика министрінің 14.07.2023 № 139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тағайындау туралы акті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дұрыс емес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асыл тұқымды өнімді (материалды)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АТОЕ-1, АТОЕ-3 нысандар, тоқсан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АТОЕ-2 нысан, жыл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куәлік бермей асыл тұқымды өнімді (материалды)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тіркелмеген асыл тұқымды жануарлардан алынған ұрықтар мен эмбриондарды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Дистрибьютерлік орталықтарға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ff0000"/>
          <w:sz w:val="28"/>
        </w:rPr>
        <w:t xml:space="preserve">
      Ескерту. 3-қосымша жаңа редакцияда – ҚР Ауыл шаруашылығы министрінің 14.07.2023 </w:t>
      </w:r>
      <w:r>
        <w:rPr>
          <w:rFonts w:ascii="Times New Roman"/>
          <w:b w:val="false"/>
          <w:i w:val="false"/>
          <w:color w:val="ff0000"/>
          <w:sz w:val="28"/>
        </w:rPr>
        <w:t>№ 261</w:t>
      </w:r>
      <w:r>
        <w:rPr>
          <w:rFonts w:ascii="Times New Roman"/>
          <w:b w:val="false"/>
          <w:i w:val="false"/>
          <w:color w:val="ff0000"/>
          <w:sz w:val="28"/>
        </w:rPr>
        <w:t xml:space="preserve"> және ҚР Ұлттық экономика министрінің 14.07.2023 № 139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тағайындаған мемлекеттік орган 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тағайындау туралы акті 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дұрыс емес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асыл тұқымды өнімді (материалды)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АТОЕ-3 нысан, тоқсандық)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куәлік бермей асыл тұқымды өнімді (материалды)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 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Асыл тұқымды мал шаруашылығын дамытуға бюджеттік субсидияларды алған жеке және заңды тұлғаларға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ff0000"/>
          <w:sz w:val="28"/>
        </w:rPr>
        <w:t xml:space="preserve">
      Ескерту. 4-қосымша жаңа редакцияда – ҚР Ауыл шаруашылығы министрінің 14.07.2023 </w:t>
      </w:r>
      <w:r>
        <w:rPr>
          <w:rFonts w:ascii="Times New Roman"/>
          <w:b w:val="false"/>
          <w:i w:val="false"/>
          <w:color w:val="ff0000"/>
          <w:sz w:val="28"/>
        </w:rPr>
        <w:t>№ 261</w:t>
      </w:r>
      <w:r>
        <w:rPr>
          <w:rFonts w:ascii="Times New Roman"/>
          <w:b w:val="false"/>
          <w:i w:val="false"/>
          <w:color w:val="ff0000"/>
          <w:sz w:val="28"/>
        </w:rPr>
        <w:t xml:space="preserve"> және ҚР Ұлттық экономика министрінің 14.07.2023 № 139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тағайындаған мемлекеттік орган 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тағайындау туралы акті 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дұрыс емес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жеке нөмірлерінің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Селекциялық және асыл тұқымдық жұмыстың ақпараттық базасында жануарларды тіркеудің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жануардың асыл тұқымдық куәлігінің және ресімделген жеке карточкаларының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тіркелген асыл тұқымды жануарларды бонитерлеудің жиынтық ведомосінің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басының саны, тұқымдық және сыныптық құрамы туралы деректерді асыл тұқымды жануарлардың мемлекеттік тізіліміне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тұқымдық куәлік бермей асыл тұқымды өнімді (материалды)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Бонитирлеуден (бағалаудан) өтпеген асыл тұқымды өнімді (материалды)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палатада тіркелмеген асыл тұқымды малдан алынған ұрықтар мен эмбриондарды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Республикалық палаталарға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ff0000"/>
          <w:sz w:val="28"/>
        </w:rPr>
        <w:t xml:space="preserve">
      Ескерту. 5-қосымша жаңа редакцияда – ҚР Ауыл шаруашылығы министрінің 14.07.2023 </w:t>
      </w:r>
      <w:r>
        <w:rPr>
          <w:rFonts w:ascii="Times New Roman"/>
          <w:b w:val="false"/>
          <w:i w:val="false"/>
          <w:color w:val="ff0000"/>
          <w:sz w:val="28"/>
        </w:rPr>
        <w:t>№ 261</w:t>
      </w:r>
      <w:r>
        <w:rPr>
          <w:rFonts w:ascii="Times New Roman"/>
          <w:b w:val="false"/>
          <w:i w:val="false"/>
          <w:color w:val="ff0000"/>
          <w:sz w:val="28"/>
        </w:rPr>
        <w:t xml:space="preserve"> және ҚР Ұлттық экономика министрінің 14.07.2023 № 139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тағайындаған мемлекеттік орган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Тексеруді/бақылау субъектісіне (объектісіне) бара отырып профилактикалық </w:t>
      </w:r>
    </w:p>
    <w:p>
      <w:pPr>
        <w:spacing w:after="0"/>
        <w:ind w:left="0"/>
        <w:jc w:val="both"/>
      </w:pPr>
      <w:r>
        <w:rPr>
          <w:rFonts w:ascii="Times New Roman"/>
          <w:b w:val="false"/>
          <w:i w:val="false"/>
          <w:color w:val="000000"/>
          <w:sz w:val="28"/>
        </w:rPr>
        <w:t>
      бақылауды тағайындау туралы акті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 тізілімінде дұрыс емес мәліметтердің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асыл тұқымды жануарлар тізілімінің деректерін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асыл тұқымдық куәліктерді есепке алу тізілімінің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асыл тұқымдық куәліктерді есепке алу тізілімінің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тізілімінің болуы, ол туралы деректердің асыл тұқымды кітапқа енгізілуі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нысан бойынша асыл тұқымды мал мәртебесін беруді есепке алу журналының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уәкілетті органға әкімшілік деректер нысандары бойынша есептілікті ұсынбау (индекс: № РПЕ-1, № РПЕ-2, № РПЕ -3, № РПЕ-4, № РПЕ-5, № РПЕ-6, № РПЕ-7, № РПЕ-8, № РПЕ-9, № РПЕ-10, № РПЕ-11, № РПЕ-12 нысандары, жыл сайын)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Бонитерлерге (сыныптаушыларға)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ff0000"/>
          <w:sz w:val="28"/>
        </w:rPr>
        <w:t xml:space="preserve">
      Ескерту. 6-қосымша жаңа редакцияда – ҚР Ауыл шаруашылығы министрінің 14.07.2023 </w:t>
      </w:r>
      <w:r>
        <w:rPr>
          <w:rFonts w:ascii="Times New Roman"/>
          <w:b w:val="false"/>
          <w:i w:val="false"/>
          <w:color w:val="ff0000"/>
          <w:sz w:val="28"/>
        </w:rPr>
        <w:t>№ 261</w:t>
      </w:r>
      <w:r>
        <w:rPr>
          <w:rFonts w:ascii="Times New Roman"/>
          <w:b w:val="false"/>
          <w:i w:val="false"/>
          <w:color w:val="ff0000"/>
          <w:sz w:val="28"/>
        </w:rPr>
        <w:t xml:space="preserve"> және ҚР Ұлттық экономика министрінің 14.07.2023 № 139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жануарларының тиісті түрі бойынша бонитерлердің (жіктеуіштерді) оқыту курстарынан өткендігі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Техник-ұрықтандырушыларға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ff0000"/>
          <w:sz w:val="28"/>
        </w:rPr>
        <w:t xml:space="preserve">
      Ескерту. 7-қосымша жаңа редакцияда – ҚР Ауыл шаруашылығы министрінің 14.07.2023 </w:t>
      </w:r>
      <w:r>
        <w:rPr>
          <w:rFonts w:ascii="Times New Roman"/>
          <w:b w:val="false"/>
          <w:i w:val="false"/>
          <w:color w:val="ff0000"/>
          <w:sz w:val="28"/>
        </w:rPr>
        <w:t>№ 261</w:t>
      </w:r>
      <w:r>
        <w:rPr>
          <w:rFonts w:ascii="Times New Roman"/>
          <w:b w:val="false"/>
          <w:i w:val="false"/>
          <w:color w:val="ff0000"/>
          <w:sz w:val="28"/>
        </w:rPr>
        <w:t xml:space="preserve"> және ҚР Ұлттық экономика министрінің 14.07.2023 № 139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немесе техник-ұрықтандырушының оқыту курстарынан өткені туралы құжаттың немесе осы бейін бойынша кемінде алты ай жұмыс өтілін растайтын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 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8-қосымша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Эмбриондарды телу (ауыстырып салу) жөніндегі мамандарға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ff0000"/>
          <w:sz w:val="28"/>
        </w:rPr>
        <w:t xml:space="preserve">
      Ескерту. 8-қосымша жаңа редакцияда – ҚР Ауыл шаруашылығы министрінің 14.07.2023 </w:t>
      </w:r>
      <w:r>
        <w:rPr>
          <w:rFonts w:ascii="Times New Roman"/>
          <w:b w:val="false"/>
          <w:i w:val="false"/>
          <w:color w:val="ff0000"/>
          <w:sz w:val="28"/>
        </w:rPr>
        <w:t>№ 261</w:t>
      </w:r>
      <w:r>
        <w:rPr>
          <w:rFonts w:ascii="Times New Roman"/>
          <w:b w:val="false"/>
          <w:i w:val="false"/>
          <w:color w:val="ff0000"/>
          <w:sz w:val="28"/>
        </w:rPr>
        <w:t xml:space="preserve"> және ҚР Ұлттық экономика министрінің 14.07.2023 № 139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және биоресурстар" немесе "ветеринария" бағыты бойынша білімі туралы дипломның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Эмбриондарды телу (ауыстырып салу) жөніндегі оқу курстарынан өткендігі туралы құжаттың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Бақылау-өлшеу аспаптарының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Құрал-саймандардың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_________________________________ 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9 қосымша</w:t>
            </w:r>
          </w:p>
        </w:tc>
      </w:tr>
    </w:tbl>
    <w:p>
      <w:pPr>
        <w:spacing w:after="0"/>
        <w:ind w:left="0"/>
        <w:jc w:val="left"/>
      </w:pPr>
      <w:r>
        <w:rPr>
          <w:rFonts w:ascii="Times New Roman"/>
          <w:b/>
          <w:i w:val="false"/>
          <w:color w:val="000000"/>
        </w:rPr>
        <w:t xml:space="preserve"> Асыл тұқымдық орталықтарға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ff0000"/>
          <w:sz w:val="28"/>
        </w:rPr>
        <w:t xml:space="preserve">
      Ескерту. Бұйрық 9-қосымшамен толықтырылды - ҚР Ауыл шаруашылығы министрінің 06.02.2023 </w:t>
      </w:r>
      <w:r>
        <w:rPr>
          <w:rFonts w:ascii="Times New Roman"/>
          <w:b w:val="false"/>
          <w:i w:val="false"/>
          <w:color w:val="ff0000"/>
          <w:sz w:val="28"/>
        </w:rPr>
        <w:t>№ 53</w:t>
      </w:r>
      <w:r>
        <w:rPr>
          <w:rFonts w:ascii="Times New Roman"/>
          <w:b w:val="false"/>
          <w:i w:val="false"/>
          <w:color w:val="ff0000"/>
          <w:sz w:val="28"/>
        </w:rPr>
        <w:t xml:space="preserve"> және ҚР Ұлттық экономика министрінің 06.02.2023 № 16 (алғашқы ресми жарияланған күнінен кейін күнтізбелік он күн өткен соң қолданысқа енгізіледі); жаңа редакцияда – ҚР Ауыл шаруашылығы министрінің 14.07.2023 </w:t>
      </w:r>
      <w:r>
        <w:rPr>
          <w:rFonts w:ascii="Times New Roman"/>
          <w:b w:val="false"/>
          <w:i w:val="false"/>
          <w:color w:val="ff0000"/>
          <w:sz w:val="28"/>
        </w:rPr>
        <w:t>№ 261</w:t>
      </w:r>
      <w:r>
        <w:rPr>
          <w:rFonts w:ascii="Times New Roman"/>
          <w:b w:val="false"/>
          <w:i w:val="false"/>
          <w:color w:val="ff0000"/>
          <w:sz w:val="28"/>
        </w:rPr>
        <w:t xml:space="preserve"> және ҚР Ұлттық экономика министрінің 14.07.2023 № 139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 күтіп-бағуға арналған қора-жайлардың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жануарлардың ұрығын төменгі температурада қатыруға және сақтауға арналған зертхананың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Ветеринариялық-санитариялық өткізу орнының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Карантиндік үй-жайдың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Оқшаулағыштың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зертханалық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жануарлардың барын растайтын асыл тұқымдық куәліктердің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тұқымдық жануарларға сәйкестендіру жүргізілгендігін растайтын ветеринариялық паспорттардың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жануарларды бағалаудың жиынтық ведомосінің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481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2018 жылғы 29 қарашадағы</w:t>
            </w:r>
            <w:r>
              <w:br/>
            </w:r>
            <w:r>
              <w:rPr>
                <w:rFonts w:ascii="Times New Roman"/>
                <w:b w:val="false"/>
                <w:i w:val="false"/>
                <w:color w:val="000000"/>
                <w:sz w:val="20"/>
              </w:rPr>
              <w:t>№ 89 бірлескен бұйрығына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Дистрибьютерлік орталықтарға арналған асыл тұқымды мал шаруашылығы және балара шаруашылығы саласындағы тексеру парағы</w:t>
      </w:r>
    </w:p>
    <w:p>
      <w:pPr>
        <w:spacing w:after="0"/>
        <w:ind w:left="0"/>
        <w:jc w:val="both"/>
      </w:pPr>
      <w:r>
        <w:rPr>
          <w:rFonts w:ascii="Times New Roman"/>
          <w:b w:val="false"/>
          <w:i w:val="false"/>
          <w:color w:val="ff0000"/>
          <w:sz w:val="28"/>
        </w:rPr>
        <w:t xml:space="preserve">
      Ескерту. Бұйрық 10-қосымшамен толықтырылды - ҚР Ауыл шаруашылығы министрінің 06.02.2023 </w:t>
      </w:r>
      <w:r>
        <w:rPr>
          <w:rFonts w:ascii="Times New Roman"/>
          <w:b w:val="false"/>
          <w:i w:val="false"/>
          <w:color w:val="ff0000"/>
          <w:sz w:val="28"/>
        </w:rPr>
        <w:t>№ 53</w:t>
      </w:r>
      <w:r>
        <w:rPr>
          <w:rFonts w:ascii="Times New Roman"/>
          <w:b w:val="false"/>
          <w:i w:val="false"/>
          <w:color w:val="ff0000"/>
          <w:sz w:val="28"/>
        </w:rPr>
        <w:t xml:space="preserve"> және ҚР Ұлттық экономика министрінің 06.02.2023 № 16 (алғашқы ресми жарияланған күнінен кейін күнтізбелік он күн өткен соң қолданысқа енгізіледі); жаңа редакцияда – ҚР Ауыл шаруашылығы министрінің 14.07.2023 </w:t>
      </w:r>
      <w:r>
        <w:rPr>
          <w:rFonts w:ascii="Times New Roman"/>
          <w:b w:val="false"/>
          <w:i w:val="false"/>
          <w:color w:val="ff0000"/>
          <w:sz w:val="28"/>
        </w:rPr>
        <w:t>№ 261</w:t>
      </w:r>
      <w:r>
        <w:rPr>
          <w:rFonts w:ascii="Times New Roman"/>
          <w:b w:val="false"/>
          <w:i w:val="false"/>
          <w:color w:val="ff0000"/>
          <w:sz w:val="28"/>
        </w:rPr>
        <w:t xml:space="preserve"> және ҚР Ұлттық экономика министрінің 14.07.2023 № 139 (алғашқы ресми жарияланған күнінен кейін күнтізбелік он күн өткен соң қолданысқа енгізіледі) бірлескен бұйрықтарымен.</w:t>
      </w:r>
    </w:p>
    <w:p>
      <w:pPr>
        <w:spacing w:after="0"/>
        <w:ind w:left="0"/>
        <w:jc w:val="both"/>
      </w:pPr>
      <w:r>
        <w:rPr>
          <w:rFonts w:ascii="Times New Roman"/>
          <w:b w:val="false"/>
          <w:i w:val="false"/>
          <w:color w:val="000000"/>
          <w:sz w:val="28"/>
        </w:rPr>
        <w:t>
      Тексеруді тағайындаған мемлекеттік орган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Тексеруді тағайындау туралы акті________________________________________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бизнес-сәйкестендіру нөмірі_____________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биоқоймалары бар өндірістік үй-жайлардың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зертханалық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Ақаусыз криогендік жабдықтың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(дар) ________________________________ 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both"/>
      </w:pPr>
      <w:r>
        <w:rPr>
          <w:rFonts w:ascii="Times New Roman"/>
          <w:b w:val="false"/>
          <w:i w:val="false"/>
          <w:color w:val="000000"/>
          <w:sz w:val="28"/>
        </w:rPr>
        <w:t xml:space="preserve">
      Бақылау субъектісінің басшысы ___________________________ 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аты, әкесінің аты (бар болса), тегі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