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4162" w14:textId="c234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247 қаулысы. Қазақстан Республикасының Әділет министрлігінде 2018 жылғы 4 желтоқсанда № 17857 болып тіркелді. Күші жойылды - Қазақстан Республикасының Қаржы нарығын реттеу және дамыту агенттігі Басқармасының 2020 жылғы 30 наурыздағы № 42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 01.01.2019 бастап қолданысқа енгізіледі </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Жарияланған акциялар шығарылымының күшін жоюға арналған құжаттардың тізбесі және оларға қойылатын талаптар;</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бекітілсін.</w:t>
      </w:r>
    </w:p>
    <w:bookmarkEnd w:id="5"/>
    <w:bookmarkStart w:name="z7" w:id="6"/>
    <w:p>
      <w:pPr>
        <w:spacing w:after="0"/>
        <w:ind w:left="0"/>
        <w:jc w:val="both"/>
      </w:pPr>
      <w:r>
        <w:rPr>
          <w:rFonts w:ascii="Times New Roman"/>
          <w:b w:val="false"/>
          <w:i w:val="false"/>
          <w:color w:val="000000"/>
          <w:sz w:val="28"/>
        </w:rPr>
        <w:t>
      2. Мыналардың:</w:t>
      </w:r>
    </w:p>
    <w:bookmarkEnd w:id="6"/>
    <w:bookmarkStart w:name="z8" w:id="7"/>
    <w:p>
      <w:pPr>
        <w:spacing w:after="0"/>
        <w:ind w:left="0"/>
        <w:jc w:val="both"/>
      </w:pPr>
      <w:r>
        <w:rPr>
          <w:rFonts w:ascii="Times New Roman"/>
          <w:b w:val="false"/>
          <w:i w:val="false"/>
          <w:color w:val="000000"/>
          <w:sz w:val="28"/>
        </w:rPr>
        <w:t xml:space="preserve">
      1) "Жарияланған акциялар шығаруды мемлекеттік тіркеу, акцияларды орналастыру қорытындылары туралы есептерді қарау, сондай-ақ жарияланған акциялар шығарылымын жою қағидаларын, Жарияланған акциялар шығару проспектісін жасау және ресімдеу қағидаларын, жарияланған акциялар шығару проспектісінің құрылымын, Акцияларды орналастыру қорытындылары туралы есепке қойылатын талаптарды бекіту туралы" Қазақстан Республикасы Ұлттық Банкі Басқармасының 2016 жылғы 29 ақпандағы № 76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13599 болып тіркелген, 2016 жылғы 16 мамырда "Әділет" ақпараттық-құқықтық жүйесінде жарияланған);</w:t>
      </w:r>
    </w:p>
    <w:bookmarkEnd w:id="7"/>
    <w:bookmarkStart w:name="z9" w:id="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нарығын реттеу мәселлері бойынша өзгерістер мен толықтырулар енгізу туралы" Қазақстан Республикасы Ұлттық Банкі Басқармасының 2017 жылғы 27 наурыздағы № 50 қаулысымен (Нормативтік құқықтық актілерді мемлекеттік тіркеу тізілімінде № 15274 болып тіркелген, 2017 жылғы 12 шілдеде Қазақстан Республикасы нормативтік құқықтық актілерінің эталондық бақылау банкінде жарияланған) бекітілген Өзгерістер мен толықтырулар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5-тармағының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1"/>
    <w:bookmarkStart w:name="z13" w:id="12"/>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2"/>
    <w:bookmarkStart w:name="z14" w:id="13"/>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4"/>
    <w:bookmarkStart w:name="z16" w:id="1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15"/>
    <w:bookmarkStart w:name="z17" w:id="16"/>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247 қаулысына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 </w:t>
      </w:r>
    </w:p>
    <w:bookmarkEnd w:id="17"/>
    <w:bookmarkStart w:name="z20" w:id="18"/>
    <w:p>
      <w:pPr>
        <w:spacing w:after="0"/>
        <w:ind w:left="0"/>
        <w:jc w:val="left"/>
      </w:pPr>
      <w:r>
        <w:rPr>
          <w:rFonts w:ascii="Times New Roman"/>
          <w:b/>
          <w:i w:val="false"/>
          <w:color w:val="000000"/>
        </w:rPr>
        <w:t xml:space="preserve"> 1-тарау. Жалпы ережелер</w:t>
      </w:r>
    </w:p>
    <w:bookmarkEnd w:id="18"/>
    <w:bookmarkStart w:name="z21" w:id="19"/>
    <w:p>
      <w:pPr>
        <w:spacing w:after="0"/>
        <w:ind w:left="0"/>
        <w:jc w:val="both"/>
      </w:pPr>
      <w:r>
        <w:rPr>
          <w:rFonts w:ascii="Times New Roman"/>
          <w:b w:val="false"/>
          <w:i w:val="false"/>
          <w:color w:val="000000"/>
          <w:sz w:val="28"/>
        </w:rPr>
        <w:t>
      1. Осы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 (бұдан әрі - Қағидалар)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(бұдан әрі - Акционерлік қоғамдар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(бұдан әрі - Инвестициялық қорлар туралы заң) Қазақстан Республикасының заңдарына сәйкес әзірленді.</w:t>
      </w:r>
    </w:p>
    <w:bookmarkEnd w:id="19"/>
    <w:bookmarkStart w:name="z22" w:id="20"/>
    <w:p>
      <w:pPr>
        <w:spacing w:after="0"/>
        <w:ind w:left="0"/>
        <w:jc w:val="both"/>
      </w:pPr>
      <w:r>
        <w:rPr>
          <w:rFonts w:ascii="Times New Roman"/>
          <w:b w:val="false"/>
          <w:i w:val="false"/>
          <w:color w:val="000000"/>
          <w:sz w:val="28"/>
        </w:rPr>
        <w:t>
      2. Қағидалар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шарттары мен тәртібін айқындайды.</w:t>
      </w:r>
    </w:p>
    <w:bookmarkEnd w:id="20"/>
    <w:bookmarkStart w:name="z23" w:id="21"/>
    <w:p>
      <w:pPr>
        <w:spacing w:after="0"/>
        <w:ind w:left="0"/>
        <w:jc w:val="left"/>
      </w:pPr>
      <w:r>
        <w:rPr>
          <w:rFonts w:ascii="Times New Roman"/>
          <w:b/>
          <w:i w:val="false"/>
          <w:color w:val="000000"/>
        </w:rPr>
        <w:t xml:space="preserve"> 2-тарау. Жарияланған акциялар шығарылымын мемлекеттiк тiркеу, акциялар шығарылымы проспектісіне өзгерістерді және (немесе) толықтыруларды тіркеу тәртібі</w:t>
      </w:r>
    </w:p>
    <w:bookmarkEnd w:id="21"/>
    <w:bookmarkStart w:name="z24" w:id="22"/>
    <w:p>
      <w:pPr>
        <w:spacing w:after="0"/>
        <w:ind w:left="0"/>
        <w:jc w:val="both"/>
      </w:pPr>
      <w:r>
        <w:rPr>
          <w:rFonts w:ascii="Times New Roman"/>
          <w:b w:val="false"/>
          <w:i w:val="false"/>
          <w:color w:val="000000"/>
          <w:sz w:val="28"/>
        </w:rPr>
        <w:t xml:space="preserve">
      3. Жарияланған акциялар шығарылымын мемлекеттiк тiркеу үшін акционерлік қоғам (бұдан әрі - қоғам) қаржы нарығы мен қаржы ұйымдарын мемлекеттiк реттеу, бақылау және қадағалау жөніндегі уәкілетті органға (бұдан әрі - уәкілетті орган) Бағалы қағаздар нарығы туралы заңның </w:t>
      </w:r>
      <w:r>
        <w:rPr>
          <w:rFonts w:ascii="Times New Roman"/>
          <w:b w:val="false"/>
          <w:i w:val="false"/>
          <w:color w:val="000000"/>
          <w:sz w:val="28"/>
        </w:rPr>
        <w:t>11-бабының</w:t>
      </w:r>
      <w:r>
        <w:rPr>
          <w:rFonts w:ascii="Times New Roman"/>
          <w:b w:val="false"/>
          <w:i w:val="false"/>
          <w:color w:val="000000"/>
          <w:sz w:val="28"/>
        </w:rPr>
        <w:t xml:space="preserve"> 4-тармағында көрсетілген құжаттарды ұсынады.</w:t>
      </w:r>
    </w:p>
    <w:bookmarkEnd w:id="22"/>
    <w:bookmarkStart w:name="z25" w:id="23"/>
    <w:p>
      <w:pPr>
        <w:spacing w:after="0"/>
        <w:ind w:left="0"/>
        <w:jc w:val="both"/>
      </w:pPr>
      <w:r>
        <w:rPr>
          <w:rFonts w:ascii="Times New Roman"/>
          <w:b w:val="false"/>
          <w:i w:val="false"/>
          <w:color w:val="000000"/>
          <w:sz w:val="28"/>
        </w:rPr>
        <w:t xml:space="preserve">
      4. Акционерлік инвестициялық қордың жарияланған акциялар шығарылымын мемлекеттік тіркеу үшін акционерлік инвестициялық қор Қағидалардың 3-тармағында көрсетілген құжаттардан басқа, Инвестициялық қорлар туралы заңның 11-бабының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 ұсынады.</w:t>
      </w:r>
    </w:p>
    <w:bookmarkEnd w:id="23"/>
    <w:bookmarkStart w:name="z26" w:id="24"/>
    <w:p>
      <w:pPr>
        <w:spacing w:after="0"/>
        <w:ind w:left="0"/>
        <w:jc w:val="both"/>
      </w:pPr>
      <w:r>
        <w:rPr>
          <w:rFonts w:ascii="Times New Roman"/>
          <w:b w:val="false"/>
          <w:i w:val="false"/>
          <w:color w:val="000000"/>
          <w:sz w:val="28"/>
        </w:rPr>
        <w:t>
      5. Қоғам жарияланған акциялар шығарылымын мемлекеттік тіркеу үшін өтінішті уәкілетті органға талап етілген құжаттарды қоса бере отырып, "электрондық үкімет" веб-порталы арқылы электрондық түрде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6. Қоғам орталық депозитариймен уәкілетті органға жарияланған акциялар шығарылымын мемлекеттік тіркеу мақсатында құжаттарды ұсынғанға дейін қоғамның акцияларын ұстаушылар тізілімдерінің жүйесін жүргізуге шарт жасайды.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Қоғам жарияланған акциялар шығарылымын мемлекеттік тіркеу үшін ұсынған құжаттар Қазақстан Республикасының акционерлік қоғамдар туралы, бағалы қағаздар нарығы туралы, инвестициялық және венчурлық қоғамдар туралы заңнамасының талаптарына сәйкес келген жағдайда, уәкілетті орган қоғамға қоғамның "жеке кабинетіне" электрондық құжат нысанында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жарияланған акциялар шығарылымын мемлекеттік тіркеу туралы куәлікті және электрондық форматта жарияланған акциялар шығарылымы проспектісін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9. Қоғам акциялар шығарылымы проспектісіне өзгерістерді және (немесе) толықтыруларды тіркеу үшін:</w:t>
      </w:r>
    </w:p>
    <w:bookmarkEnd w:id="27"/>
    <w:bookmarkStart w:name="z33" w:id="28"/>
    <w:p>
      <w:pPr>
        <w:spacing w:after="0"/>
        <w:ind w:left="0"/>
        <w:jc w:val="both"/>
      </w:pPr>
      <w:r>
        <w:rPr>
          <w:rFonts w:ascii="Times New Roman"/>
          <w:b w:val="false"/>
          <w:i w:val="false"/>
          <w:color w:val="000000"/>
          <w:sz w:val="28"/>
        </w:rPr>
        <w:t xml:space="preserve">
      1) Бағалы қағаздар нарығы туралы заңның 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мәліметтер өзгерген жағдайда - қоғам атауының және оның орналасқан жерінің өзгеруін растайтын құжаттарды қоғам алған күннен кейін күнтізбелік 30 (отыз) күн ішінде;</w:t>
      </w:r>
    </w:p>
    <w:bookmarkEnd w:id="28"/>
    <w:bookmarkStart w:name="z34" w:id="29"/>
    <w:p>
      <w:pPr>
        <w:spacing w:after="0"/>
        <w:ind w:left="0"/>
        <w:jc w:val="both"/>
      </w:pPr>
      <w:r>
        <w:rPr>
          <w:rFonts w:ascii="Times New Roman"/>
          <w:b w:val="false"/>
          <w:i w:val="false"/>
          <w:color w:val="000000"/>
          <w:sz w:val="28"/>
        </w:rPr>
        <w:t xml:space="preserve">
      2) Бағалы қағаздар нарығы туралы заңның 9-бабының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мәліметтер өзгерген жағдайда - қоғамның тиісті органдары шешім қабылдаған күннен кейін күнтізбелік 30 (отыз) күн ішінде оларды уәкілетті органға ұсынады.</w:t>
      </w:r>
    </w:p>
    <w:bookmarkEnd w:id="29"/>
    <w:bookmarkStart w:name="z35" w:id="30"/>
    <w:p>
      <w:pPr>
        <w:spacing w:after="0"/>
        <w:ind w:left="0"/>
        <w:jc w:val="both"/>
      </w:pPr>
      <w:r>
        <w:rPr>
          <w:rFonts w:ascii="Times New Roman"/>
          <w:b w:val="false"/>
          <w:i w:val="false"/>
          <w:color w:val="000000"/>
          <w:sz w:val="28"/>
        </w:rPr>
        <w:t xml:space="preserve">
      10. Акциялар шығарылымы проспектісіне өзгерістерді және (немесе) толықтыруларды тіркеу үшін қоғам уәкілетті органға Бағалы қағаздар нарығы туралы заңның </w:t>
      </w:r>
      <w:r>
        <w:rPr>
          <w:rFonts w:ascii="Times New Roman"/>
          <w:b w:val="false"/>
          <w:i w:val="false"/>
          <w:color w:val="000000"/>
          <w:sz w:val="28"/>
        </w:rPr>
        <w:t>11-бабының</w:t>
      </w:r>
      <w:r>
        <w:rPr>
          <w:rFonts w:ascii="Times New Roman"/>
          <w:b w:val="false"/>
          <w:i w:val="false"/>
          <w:color w:val="000000"/>
          <w:sz w:val="28"/>
        </w:rPr>
        <w:t xml:space="preserve"> 6-тармағында көрсетілген құжаттарды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11. Уәкілетті орган акциялар шығарылымы проспектісіне өзгерістерді және (немесе) толықтыруларды оларды алған күннен кейін 10 (он) жұмыс күні ішінде қарайды.</w:t>
      </w:r>
    </w:p>
    <w:bookmarkEnd w:id="31"/>
    <w:bookmarkStart w:name="z38" w:id="32"/>
    <w:p>
      <w:pPr>
        <w:spacing w:after="0"/>
        <w:ind w:left="0"/>
        <w:jc w:val="both"/>
      </w:pPr>
      <w:r>
        <w:rPr>
          <w:rFonts w:ascii="Times New Roman"/>
          <w:b w:val="false"/>
          <w:i w:val="false"/>
          <w:color w:val="000000"/>
          <w:sz w:val="28"/>
        </w:rPr>
        <w:t xml:space="preserve">
      12. Қоғам акциялар шығарылымы проспектісіне өзгерістерді және (немесе) толықтыруларды тіркеу үшін ұсынған құжаттар Қазақстан Республикасының бағалы қағаздар нарығы туралы заңнамасының талаптарына сәйкес келген жағдайда, уәкілетті орган қоғамға акциялар шығарылымы проспектісіне өзгерістердің және (немесе) толықтырулардың тіркелгені туралы ілеспе хатпен Бағалы қағаздар нарығы туралы заңның </w:t>
      </w:r>
      <w:r>
        <w:rPr>
          <w:rFonts w:ascii="Times New Roman"/>
          <w:b w:val="false"/>
          <w:i w:val="false"/>
          <w:color w:val="000000"/>
          <w:sz w:val="28"/>
        </w:rPr>
        <w:t>11-бабының</w:t>
      </w:r>
      <w:r>
        <w:rPr>
          <w:rFonts w:ascii="Times New Roman"/>
          <w:b w:val="false"/>
          <w:i w:val="false"/>
          <w:color w:val="000000"/>
          <w:sz w:val="28"/>
        </w:rPr>
        <w:t xml:space="preserve"> 7-тармағында көрсетілген құжаттарды жібереді.</w:t>
      </w:r>
    </w:p>
    <w:bookmarkEnd w:id="32"/>
    <w:bookmarkStart w:name="z39" w:id="33"/>
    <w:p>
      <w:pPr>
        <w:spacing w:after="0"/>
        <w:ind w:left="0"/>
        <w:jc w:val="both"/>
      </w:pPr>
      <w:r>
        <w:rPr>
          <w:rFonts w:ascii="Times New Roman"/>
          <w:b w:val="false"/>
          <w:i w:val="false"/>
          <w:color w:val="000000"/>
          <w:sz w:val="28"/>
        </w:rPr>
        <w:t>
      13. Уәкілетті орган қоғам жарияланған акциялар шығарылымын, акциялар шығарылымы проспектісіне өзгерістерді және (немесе) толықтыруларды мемлекеттік тіркеуге құжаттарды ұсыну шарттары мен тәртібін бұзған және құжаттарды қарау барысында олардың Қазақстан Республикасының бағалы қағаздар нарығы туралы заңнамасында белгіленген талаптарға сәйкессіздігін анықтаған жағдайда, жарияланған акциялар шығарылымын, акциялар шығарылымы проспектісіне өзгерістерді және (немесе) толықтыруларды мемлекеттік тіркеуден бас тартады.</w:t>
      </w:r>
    </w:p>
    <w:bookmarkEnd w:id="33"/>
    <w:bookmarkStart w:name="z40" w:id="34"/>
    <w:p>
      <w:pPr>
        <w:spacing w:after="0"/>
        <w:ind w:left="0"/>
        <w:jc w:val="both"/>
      </w:pPr>
      <w:r>
        <w:rPr>
          <w:rFonts w:ascii="Times New Roman"/>
          <w:b w:val="false"/>
          <w:i w:val="false"/>
          <w:color w:val="000000"/>
          <w:sz w:val="28"/>
        </w:rPr>
        <w:t xml:space="preserve">
      Жарияланған акциялар шығарылымын немесе акциялар шығарылымы проспектісіне өзгерістерді және (немесе) толықтыруларды мемлекеттік тіркеуден бас тартылған жағдайда қоғам Бағалы қағаздар нарығы туралы заңның </w:t>
      </w:r>
      <w:r>
        <w:rPr>
          <w:rFonts w:ascii="Times New Roman"/>
          <w:b w:val="false"/>
          <w:i w:val="false"/>
          <w:color w:val="000000"/>
          <w:sz w:val="28"/>
        </w:rPr>
        <w:t>11-бабының</w:t>
      </w:r>
      <w:r>
        <w:rPr>
          <w:rFonts w:ascii="Times New Roman"/>
          <w:b w:val="false"/>
          <w:i w:val="false"/>
          <w:color w:val="000000"/>
          <w:sz w:val="28"/>
        </w:rPr>
        <w:t xml:space="preserve"> 8-тармағында белгіленген мерзімде уәкілетті органның ескертулерін жояды және құжаттарды уәкілетті органға қайта ұсынады.</w:t>
      </w:r>
    </w:p>
    <w:bookmarkEnd w:id="34"/>
    <w:bookmarkStart w:name="z41" w:id="35"/>
    <w:p>
      <w:pPr>
        <w:spacing w:after="0"/>
        <w:ind w:left="0"/>
        <w:jc w:val="both"/>
      </w:pPr>
      <w:r>
        <w:rPr>
          <w:rFonts w:ascii="Times New Roman"/>
          <w:b w:val="false"/>
          <w:i w:val="false"/>
          <w:color w:val="000000"/>
          <w:sz w:val="28"/>
        </w:rPr>
        <w:t>
      14. Қоғам жарияланған акциялар шығарылымын қағаз тасымалдағышта мемлекеттік тіркеу кезінде уәкілетті орган берген жарияланған акциялар шығарылымын және (немесе) акциялар шығарылымы проспектісін мемлекеттік тіркеу туралы куәліктің түпнұсқаларын жоғалтқан жағдайда, қоғам акциялар шығарылымы проспектісінің телнұсқасын және (немесе) көшірмелерін алу қажет болған кезде бұқаралық ақпарат құралының атауы және жоғалған құжаттардың жарамсыздығы туралы хабарламаның жарияланған күні жайлы мәліметтерді көрсете отырып және осы хабарламаның көшірмесін қоса бере отырып, уәкілетті органға еркін нысанда жасалған өтінішпен жүгінеді.</w:t>
      </w:r>
    </w:p>
    <w:bookmarkEnd w:id="35"/>
    <w:p>
      <w:pPr>
        <w:spacing w:after="0"/>
        <w:ind w:left="0"/>
        <w:jc w:val="both"/>
      </w:pPr>
      <w:r>
        <w:rPr>
          <w:rFonts w:ascii="Times New Roman"/>
          <w:b w:val="false"/>
          <w:i w:val="false"/>
          <w:color w:val="000000"/>
          <w:sz w:val="28"/>
        </w:rPr>
        <w:t>
      Уәкілетті орган қоғамға өтінішті алған күннен кейін 10 (он) жұмыс күні ішінде куәліктің телнұсқасын және (немесе) акциялар шығарылымы проспектісінің көшірмесін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3-тарау. Қоғамның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 тәртібі</w:t>
      </w:r>
    </w:p>
    <w:bookmarkEnd w:id="36"/>
    <w:bookmarkStart w:name="z44" w:id="37"/>
    <w:p>
      <w:pPr>
        <w:spacing w:after="0"/>
        <w:ind w:left="0"/>
        <w:jc w:val="both"/>
      </w:pPr>
      <w:r>
        <w:rPr>
          <w:rFonts w:ascii="Times New Roman"/>
          <w:b w:val="false"/>
          <w:i w:val="false"/>
          <w:color w:val="000000"/>
          <w:sz w:val="28"/>
        </w:rPr>
        <w:t xml:space="preserve">
      15. Қоғамның акцияларын орналастыру қорытындылары туралы есепті қарау және бекіту үшін қоғам уәкілетті органға қағаз тасымалдағышта не "электрондық үкімет" веб-порталы арқылы электрондық түрде Бағалы қағаздар нарығы туралы заңның 24-бабының 3-тармағында көзделген құжаттарды Бағалы қағаздар нарығы туралы заңның 24-бабының 1-тармағында белгіленген мерзімде ұсынады. </w:t>
      </w:r>
    </w:p>
    <w:bookmarkEnd w:id="37"/>
    <w:p>
      <w:pPr>
        <w:spacing w:after="0"/>
        <w:ind w:left="0"/>
        <w:jc w:val="both"/>
      </w:pPr>
      <w:r>
        <w:rPr>
          <w:rFonts w:ascii="Times New Roman"/>
          <w:b w:val="false"/>
          <w:i w:val="false"/>
          <w:color w:val="000000"/>
          <w:sz w:val="28"/>
        </w:rPr>
        <w:t>
      Тұрақтандыру банкі акцияларды орналастыру қорытындылары туралы есепті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9" w:id="38"/>
    <w:p>
      <w:pPr>
        <w:spacing w:after="0"/>
        <w:ind w:left="0"/>
        <w:jc w:val="both"/>
      </w:pPr>
      <w:r>
        <w:rPr>
          <w:rFonts w:ascii="Times New Roman"/>
          <w:b w:val="false"/>
          <w:i w:val="false"/>
          <w:color w:val="000000"/>
          <w:sz w:val="28"/>
        </w:rPr>
        <w:t>
      15-1. Акцияларды орналастырудың есепті кезеңінің аяқталу күні акцияларды орналастырудың есепті кезеңі соңғы айының тиісті күні болып табылады.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xml:space="preserve">
      17. Қоғамның орналастырылған акцияларының бір түрін осы қоғам акцияларының басқа түріне айырбастау туралы есепті қарау және бекіту үшін қоғам уәкілетті органға қағаз тасымалдағышта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5-тармағында көзделген құжаттарды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4-тармағында белгіленген мерзімде ұсынады. </w:t>
      </w:r>
    </w:p>
    <w:bookmarkEnd w:id="39"/>
    <w:bookmarkStart w:name="z48" w:id="40"/>
    <w:p>
      <w:pPr>
        <w:spacing w:after="0"/>
        <w:ind w:left="0"/>
        <w:jc w:val="both"/>
      </w:pPr>
      <w:r>
        <w:rPr>
          <w:rFonts w:ascii="Times New Roman"/>
          <w:b w:val="false"/>
          <w:i w:val="false"/>
          <w:color w:val="000000"/>
          <w:sz w:val="28"/>
        </w:rPr>
        <w:t xml:space="preserve">
      18. Уәкілетті орган қоғамның акцияларын орналастыру қорытындылары туралы есепті немесе қоғамның орналастырылған акцияларының бір түрін осы қоғам акцияларының басқа түріне айырбастау туралы есепті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6-тармағында белгіленген мерзімде қарайды.</w:t>
      </w:r>
    </w:p>
    <w:bookmarkEnd w:id="40"/>
    <w:bookmarkStart w:name="z49" w:id="41"/>
    <w:p>
      <w:pPr>
        <w:spacing w:after="0"/>
        <w:ind w:left="0"/>
        <w:jc w:val="both"/>
      </w:pPr>
      <w:r>
        <w:rPr>
          <w:rFonts w:ascii="Times New Roman"/>
          <w:b w:val="false"/>
          <w:i w:val="false"/>
          <w:color w:val="000000"/>
          <w:sz w:val="28"/>
        </w:rPr>
        <w:t xml:space="preserve">
      19. Ұсынылған құжаттар Қазақстан Республикасының акционерлік қоғамдар туралы және бағалы қағаздар нарығы туралы заңнамасының талаптарына сәйкес келген жағдайда, уәкілетті орган қоғамға: </w:t>
      </w:r>
    </w:p>
    <w:bookmarkEnd w:id="41"/>
    <w:p>
      <w:pPr>
        <w:spacing w:after="0"/>
        <w:ind w:left="0"/>
        <w:jc w:val="both"/>
      </w:pPr>
      <w:r>
        <w:rPr>
          <w:rFonts w:ascii="Times New Roman"/>
          <w:b w:val="false"/>
          <w:i w:val="false"/>
          <w:color w:val="000000"/>
          <w:sz w:val="28"/>
        </w:rPr>
        <w:t>
      1) қоғам құжаттарды "электрондық үкіметтің" веб-порталы арқылы ұсынған кезде қоғамның "жеке кабинетіне" электрондық құжат нысанында қоғамның акцияларын орналастыру қорытындылары жөніндегі есепті бекіту туралы хатты қоғамға жібереді;</w:t>
      </w:r>
    </w:p>
    <w:p>
      <w:pPr>
        <w:spacing w:after="0"/>
        <w:ind w:left="0"/>
        <w:jc w:val="both"/>
      </w:pPr>
      <w:r>
        <w:rPr>
          <w:rFonts w:ascii="Times New Roman"/>
          <w:b w:val="false"/>
          <w:i w:val="false"/>
          <w:color w:val="000000"/>
          <w:sz w:val="28"/>
        </w:rPr>
        <w:t>
      2) қағаз тасымалдағышта қоғамның акцияларын орналастыру қорытындылары жөніндегі есепті немесе қоғамның орналастырылған акцияларының бір түрін осы қоғам акцияларының басқа түріне айырбастау туралы бекітілген есепті қоғамға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xml:space="preserve">
      20. Уәкілетті орган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7-тармағында белгіленген жағдайда қоғамның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бекітуден бас тартады.</w:t>
      </w:r>
    </w:p>
    <w:bookmarkEnd w:id="42"/>
    <w:bookmarkStart w:name="z51" w:id="43"/>
    <w:p>
      <w:pPr>
        <w:spacing w:after="0"/>
        <w:ind w:left="0"/>
        <w:jc w:val="both"/>
      </w:pPr>
      <w:r>
        <w:rPr>
          <w:rFonts w:ascii="Times New Roman"/>
          <w:b w:val="false"/>
          <w:i w:val="false"/>
          <w:color w:val="000000"/>
          <w:sz w:val="28"/>
        </w:rPr>
        <w:t xml:space="preserve">
      21. Қоғамның акцияларын орналастыру қорытындылары туралы есепті немесе қоғамның орналастырылған акцияларының бір түрін осы қоғам акцияларының басқа түріне айырбастау туралы есепті бекітуден бас тартылған жағдайда, қоғам уәкілетті органның ескертулерін жояды және Бағалы қағаздар нарығы туралы заңның </w:t>
      </w:r>
      <w:r>
        <w:rPr>
          <w:rFonts w:ascii="Times New Roman"/>
          <w:b w:val="false"/>
          <w:i w:val="false"/>
          <w:color w:val="000000"/>
          <w:sz w:val="28"/>
        </w:rPr>
        <w:t>11-бабының</w:t>
      </w:r>
      <w:r>
        <w:rPr>
          <w:rFonts w:ascii="Times New Roman"/>
          <w:b w:val="false"/>
          <w:i w:val="false"/>
          <w:color w:val="000000"/>
          <w:sz w:val="28"/>
        </w:rPr>
        <w:t xml:space="preserve"> 8-тармағында белгіленген мерзімде құжаттарды уәкілетті органға қайта ұсынады.</w:t>
      </w:r>
    </w:p>
    <w:bookmarkEnd w:id="43"/>
    <w:bookmarkStart w:name="z52" w:id="44"/>
    <w:p>
      <w:pPr>
        <w:spacing w:after="0"/>
        <w:ind w:left="0"/>
        <w:jc w:val="left"/>
      </w:pPr>
      <w:r>
        <w:rPr>
          <w:rFonts w:ascii="Times New Roman"/>
          <w:b/>
          <w:i w:val="false"/>
          <w:color w:val="000000"/>
        </w:rPr>
        <w:t xml:space="preserve"> 4-тарау. Жарияланған акциялар шығарылымының күшін жою тәртібі</w:t>
      </w:r>
    </w:p>
    <w:bookmarkEnd w:id="44"/>
    <w:bookmarkStart w:name="z53" w:id="45"/>
    <w:p>
      <w:pPr>
        <w:spacing w:after="0"/>
        <w:ind w:left="0"/>
        <w:jc w:val="both"/>
      </w:pPr>
      <w:r>
        <w:rPr>
          <w:rFonts w:ascii="Times New Roman"/>
          <w:b w:val="false"/>
          <w:i w:val="false"/>
          <w:color w:val="000000"/>
          <w:sz w:val="28"/>
        </w:rPr>
        <w:t xml:space="preserve">
      22. Қоғам жарияланған акциялар шығарылымының күшін жою үшін Бағалы қағаздар нарығы туралы заңның </w:t>
      </w:r>
      <w:r>
        <w:rPr>
          <w:rFonts w:ascii="Times New Roman"/>
          <w:b w:val="false"/>
          <w:i w:val="false"/>
          <w:color w:val="000000"/>
          <w:sz w:val="28"/>
        </w:rPr>
        <w:t>30-бабының</w:t>
      </w:r>
      <w:r>
        <w:rPr>
          <w:rFonts w:ascii="Times New Roman"/>
          <w:b w:val="false"/>
          <w:i w:val="false"/>
          <w:color w:val="000000"/>
          <w:sz w:val="28"/>
        </w:rPr>
        <w:t xml:space="preserve"> 1-тармағында белгіленген мерзімде уәкілетті органға өтініш жасайды.</w:t>
      </w:r>
    </w:p>
    <w:bookmarkEnd w:id="45"/>
    <w:bookmarkStart w:name="z54" w:id="46"/>
    <w:p>
      <w:pPr>
        <w:spacing w:after="0"/>
        <w:ind w:left="0"/>
        <w:jc w:val="both"/>
      </w:pPr>
      <w:r>
        <w:rPr>
          <w:rFonts w:ascii="Times New Roman"/>
          <w:b w:val="false"/>
          <w:i w:val="false"/>
          <w:color w:val="000000"/>
          <w:sz w:val="28"/>
        </w:rPr>
        <w:t xml:space="preserve">
      Уәкілетті орган осы қаулымен бекітілген Жарияланған акциялар шығарылымының күшін жоюға арналған құжаттардың тізбесінде және оларға қойылатын талаптарда көрсетілген, қоғамның жарияланған акциялар шығарылымының күшін жою үшін ұсынған құжаттарын оларды алған күннен кейін 10 (он) жұмыс күні ішінде қарайды. </w:t>
      </w:r>
    </w:p>
    <w:bookmarkEnd w:id="46"/>
    <w:bookmarkStart w:name="z55" w:id="47"/>
    <w:p>
      <w:pPr>
        <w:spacing w:after="0"/>
        <w:ind w:left="0"/>
        <w:jc w:val="both"/>
      </w:pPr>
      <w:r>
        <w:rPr>
          <w:rFonts w:ascii="Times New Roman"/>
          <w:b w:val="false"/>
          <w:i w:val="false"/>
          <w:color w:val="000000"/>
          <w:sz w:val="28"/>
        </w:rPr>
        <w:t xml:space="preserve">
      23. Қоғам жарияланған акциялар шығарылымының күшін жою үшін ұсынған құжаттар Қазақстан Республикасының акционерлік қоғамдар және бағалы қағаздар нарығы туралы заңнамасының талаптарына сәйкес келген жағдайда, уәкілетті орган жарияланған акциялар шығарылымының күшін жояды және қоғамға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жарияланған акциялар шығарылымының күшін жою туралы куәлікті жібереді.</w:t>
      </w:r>
    </w:p>
    <w:bookmarkEnd w:id="47"/>
    <w:bookmarkStart w:name="z56" w:id="48"/>
    <w:p>
      <w:pPr>
        <w:spacing w:after="0"/>
        <w:ind w:left="0"/>
        <w:jc w:val="both"/>
      </w:pPr>
      <w:r>
        <w:rPr>
          <w:rFonts w:ascii="Times New Roman"/>
          <w:b w:val="false"/>
          <w:i w:val="false"/>
          <w:color w:val="000000"/>
          <w:sz w:val="28"/>
        </w:rPr>
        <w:t>
      24. Жарияланған акциялар шығарылымының күшін жою туралы куәлікте көрсетілген күннен бастап акциялар шығарылымының күші жойылады.</w:t>
      </w:r>
    </w:p>
    <w:bookmarkEnd w:id="48"/>
    <w:bookmarkStart w:name="z57" w:id="49"/>
    <w:p>
      <w:pPr>
        <w:spacing w:after="0"/>
        <w:ind w:left="0"/>
        <w:jc w:val="both"/>
      </w:pPr>
      <w:r>
        <w:rPr>
          <w:rFonts w:ascii="Times New Roman"/>
          <w:b w:val="false"/>
          <w:i w:val="false"/>
          <w:color w:val="000000"/>
          <w:sz w:val="28"/>
        </w:rPr>
        <w:t>
      25. Уәкілетті орган жарияланған акциялар шығарылымының мемлекеттік тiркеуін жарамсыз деп тану туралы немесе қоғамды мәжбүрлеп тарату туралы заңды күшіне енген сот шешімдерін және (немесе) Ұлттық бизнес-сәйкестендіру нөмірлерінің тізілімінен қоғамды тарату немесе қоғамды қайта ұйымдастыру туралы ақпарат алған күннен кейін осы қаулымен бекітілген Жарияланған акциялар шығарылымының күшін жоюға арналған құжаттардың тізбесінде және оларға қойылатын талаптарда көрсетілген құжаттарды ұсынбай-ақ 10 (он) жұмыс күні ішінде қоғамның жарияланған акциялар шығарылымын жояды.</w:t>
      </w:r>
    </w:p>
    <w:bookmarkEnd w:id="49"/>
    <w:bookmarkStart w:name="z58" w:id="50"/>
    <w:p>
      <w:pPr>
        <w:spacing w:after="0"/>
        <w:ind w:left="0"/>
        <w:jc w:val="both"/>
      </w:pPr>
      <w:r>
        <w:rPr>
          <w:rFonts w:ascii="Times New Roman"/>
          <w:b w:val="false"/>
          <w:i w:val="false"/>
          <w:color w:val="000000"/>
          <w:sz w:val="28"/>
        </w:rPr>
        <w:t>
      Уәкілетті органның тұрақтандыру банкінің қызметін тоқтату туралы шешімінің негізінде уәкілетті орган тұрақтандыру банкінің акциялар шығарылымын жою туралы шешім қабылдайды.</w:t>
      </w:r>
    </w:p>
    <w:bookmarkEnd w:id="50"/>
    <w:bookmarkStart w:name="z59" w:id="51"/>
    <w:p>
      <w:pPr>
        <w:spacing w:after="0"/>
        <w:ind w:left="0"/>
        <w:jc w:val="both"/>
      </w:pPr>
      <w:r>
        <w:rPr>
          <w:rFonts w:ascii="Times New Roman"/>
          <w:b w:val="false"/>
          <w:i w:val="false"/>
          <w:color w:val="000000"/>
          <w:sz w:val="28"/>
        </w:rPr>
        <w:t>
      Қоғамды мәжбүрлеп тарату туралы заңды күшіне енген сот шешімінің және (немесе) Ұлттық бизнес-сәйкестендіру нөмірлерінің тізілімінен қоғамды тарату немесе қоғамды қайта ұйымдастыру туралы ақпараттың және (немесе) уәкілетті органның тұрақтандыру банкінің қызметін тоқтату туралы шешімінің негізінде жарияланған акциялар шығарылымының күші жойылған жағдайда деректер Эмиссиялық бағалы қағаздардың мемлекеттік тізіліміне енгізілген күннен бастап қоғамның акциялары шығарылымының күші жойылады.</w:t>
      </w:r>
    </w:p>
    <w:bookmarkEnd w:id="51"/>
    <w:bookmarkStart w:name="z60" w:id="52"/>
    <w:p>
      <w:pPr>
        <w:spacing w:after="0"/>
        <w:ind w:left="0"/>
        <w:jc w:val="both"/>
      </w:pPr>
      <w:r>
        <w:rPr>
          <w:rFonts w:ascii="Times New Roman"/>
          <w:b w:val="false"/>
          <w:i w:val="false"/>
          <w:color w:val="000000"/>
          <w:sz w:val="28"/>
        </w:rPr>
        <w:t xml:space="preserve">
      Жарияланған акциялар шығарылымының мемлекеттік тіркеуін жарамсыз деп тану туралы сот шешімінің негізінде жарияланған акциялар шығарылымының күші жойылған жағдайда уәкілетті орган қоғамға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жарияланған акциялар шығарылымының күшін жою туралы куәлікті жібереді.</w:t>
      </w:r>
    </w:p>
    <w:bookmarkEnd w:id="52"/>
    <w:bookmarkStart w:name="z61" w:id="53"/>
    <w:p>
      <w:pPr>
        <w:spacing w:after="0"/>
        <w:ind w:left="0"/>
        <w:jc w:val="both"/>
      </w:pPr>
      <w:r>
        <w:rPr>
          <w:rFonts w:ascii="Times New Roman"/>
          <w:b w:val="false"/>
          <w:i w:val="false"/>
          <w:color w:val="000000"/>
          <w:sz w:val="28"/>
        </w:rPr>
        <w:t xml:space="preserve">
      26. Уәкілетті орган Бағалы қағаздар нарығы туралы заңның 30-бабының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жағдайларда бас тарту себептерін көрсете отырып, жарияланған акциялар шығарылымының күшін жоюдан бас тартады.</w:t>
      </w:r>
    </w:p>
    <w:bookmarkEnd w:id="53"/>
    <w:bookmarkStart w:name="z62" w:id="54"/>
    <w:p>
      <w:pPr>
        <w:spacing w:after="0"/>
        <w:ind w:left="0"/>
        <w:jc w:val="both"/>
      </w:pPr>
      <w:r>
        <w:rPr>
          <w:rFonts w:ascii="Times New Roman"/>
          <w:b w:val="false"/>
          <w:i w:val="false"/>
          <w:color w:val="000000"/>
          <w:sz w:val="28"/>
        </w:rPr>
        <w:t>
      Жарияланған акциялар шығарылымының күшін жоюдан бас тартылған жағдайда, қоғам уәкілетті органның ескертулерін жояды және бас тарту алған күннен бастап 45 (қырық бес) жұмыс күні ішінде уәкілетті органға құжаттарды қайталап ұсынады.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w:t>
            </w:r>
            <w:r>
              <w:br/>
            </w:r>
            <w:r>
              <w:rPr>
                <w:rFonts w:ascii="Times New Roman"/>
                <w:b w:val="false"/>
                <w:i w:val="false"/>
                <w:color w:val="000000"/>
                <w:sz w:val="20"/>
              </w:rPr>
              <w:t>шығарылымын мемлекеттік</w:t>
            </w:r>
            <w:r>
              <w:br/>
            </w:r>
            <w:r>
              <w:rPr>
                <w:rFonts w:ascii="Times New Roman"/>
                <w:b w:val="false"/>
                <w:i w:val="false"/>
                <w:color w:val="000000"/>
                <w:sz w:val="20"/>
              </w:rPr>
              <w:t>тіркеу, акциялар шығарылымы</w:t>
            </w:r>
            <w:r>
              <w:br/>
            </w:r>
            <w:r>
              <w:rPr>
                <w:rFonts w:ascii="Times New Roman"/>
                <w:b w:val="false"/>
                <w:i w:val="false"/>
                <w:color w:val="000000"/>
                <w:sz w:val="20"/>
              </w:rPr>
              <w:t>проспектісіне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акционерлік қоғамның</w:t>
            </w:r>
            <w:r>
              <w:br/>
            </w:r>
            <w:r>
              <w:rPr>
                <w:rFonts w:ascii="Times New Roman"/>
                <w:b w:val="false"/>
                <w:i w:val="false"/>
                <w:color w:val="000000"/>
                <w:sz w:val="20"/>
              </w:rPr>
              <w:t>акцияларын орналастыру</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акционерлік қоғамның</w:t>
            </w:r>
            <w:r>
              <w:br/>
            </w:r>
            <w:r>
              <w:rPr>
                <w:rFonts w:ascii="Times New Roman"/>
                <w:b w:val="false"/>
                <w:i w:val="false"/>
                <w:color w:val="000000"/>
                <w:sz w:val="20"/>
              </w:rPr>
              <w:t>орналастырылған акцияларының</w:t>
            </w:r>
            <w:r>
              <w:br/>
            </w: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5"/>
    <w:p>
      <w:pPr>
        <w:spacing w:after="0"/>
        <w:ind w:left="0"/>
        <w:jc w:val="left"/>
      </w:pPr>
      <w:r>
        <w:rPr>
          <w:rFonts w:ascii="Times New Roman"/>
          <w:b/>
          <w:i w:val="false"/>
          <w:color w:val="000000"/>
        </w:rPr>
        <w:t xml:space="preserve"> Жарияланған акциялар шығарылымын мемлекеттік тіркеу туралы куәлік</w:t>
      </w:r>
    </w:p>
    <w:bookmarkEnd w:id="55"/>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
      (акционерлік қоғамның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(акционерлік қоғамның толық атауы және орналасқан жері)</w:t>
      </w:r>
    </w:p>
    <w:p>
      <w:pPr>
        <w:spacing w:after="0"/>
        <w:ind w:left="0"/>
        <w:jc w:val="both"/>
      </w:pPr>
      <w:r>
        <w:rPr>
          <w:rFonts w:ascii="Times New Roman"/>
          <w:b w:val="false"/>
          <w:i w:val="false"/>
          <w:color w:val="000000"/>
          <w:sz w:val="28"/>
        </w:rPr>
        <w:t xml:space="preserve">
      жарияланған акциялар шығарылымын мемлекеттік тіркеуге алды. </w:t>
      </w:r>
    </w:p>
    <w:p>
      <w:pPr>
        <w:spacing w:after="0"/>
        <w:ind w:left="0"/>
        <w:jc w:val="both"/>
      </w:pPr>
      <w:r>
        <w:rPr>
          <w:rFonts w:ascii="Times New Roman"/>
          <w:b w:val="false"/>
          <w:i w:val="false"/>
          <w:color w:val="000000"/>
          <w:sz w:val="28"/>
        </w:rPr>
        <w:t>
      Шығарылым _________________________________________________________</w:t>
      </w:r>
    </w:p>
    <w:p>
      <w:pPr>
        <w:spacing w:after="0"/>
        <w:ind w:left="0"/>
        <w:jc w:val="both"/>
      </w:pPr>
      <w:r>
        <w:rPr>
          <w:rFonts w:ascii="Times New Roman"/>
          <w:b w:val="false"/>
          <w:i w:val="false"/>
          <w:color w:val="000000"/>
          <w:sz w:val="28"/>
        </w:rPr>
        <w:t>
      (акциялардың саны цифрмен және жазбаша, акциялар түрі)</w:t>
      </w:r>
    </w:p>
    <w:p>
      <w:pPr>
        <w:spacing w:after="0"/>
        <w:ind w:left="0"/>
        <w:jc w:val="both"/>
      </w:pPr>
      <w:r>
        <w:rPr>
          <w:rFonts w:ascii="Times New Roman"/>
          <w:b w:val="false"/>
          <w:i w:val="false"/>
          <w:color w:val="000000"/>
          <w:sz w:val="28"/>
        </w:rPr>
        <w:t>
      __________________________________________________ акцияларға бөлінген,</w:t>
      </w:r>
    </w:p>
    <w:p>
      <w:pPr>
        <w:spacing w:after="0"/>
        <w:ind w:left="0"/>
        <w:jc w:val="both"/>
      </w:pPr>
      <w:r>
        <w:rPr>
          <w:rFonts w:ascii="Times New Roman"/>
          <w:b w:val="false"/>
          <w:i w:val="false"/>
          <w:color w:val="000000"/>
          <w:sz w:val="28"/>
        </w:rPr>
        <w:t>
      оларға______________________________________________________________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халықаралық сәйкестендіру нөмірі (ІSІN коды) берілген.</w:t>
      </w:r>
    </w:p>
    <w:p>
      <w:pPr>
        <w:spacing w:after="0"/>
        <w:ind w:left="0"/>
        <w:jc w:val="both"/>
      </w:pPr>
      <w:r>
        <w:rPr>
          <w:rFonts w:ascii="Times New Roman"/>
          <w:b w:val="false"/>
          <w:i w:val="false"/>
          <w:color w:val="000000"/>
          <w:sz w:val="28"/>
        </w:rPr>
        <w:t>
      Бір акцияның номиналды құны 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(акционерлік қоғамның жарияланған акциялар шығарылымын мемлекеттік  тіркеу кезінде толтырылады).</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xml:space="preserve">
      Акционерлік қоғамның жарияланған акциялар шығарылымын мемлекеттік тіркеу  туралы </w:t>
      </w:r>
    </w:p>
    <w:p>
      <w:pPr>
        <w:spacing w:after="0"/>
        <w:ind w:left="0"/>
        <w:jc w:val="both"/>
      </w:pPr>
      <w:r>
        <w:rPr>
          <w:rFonts w:ascii="Times New Roman"/>
          <w:b w:val="false"/>
          <w:i w:val="false"/>
          <w:color w:val="000000"/>
          <w:sz w:val="28"/>
        </w:rPr>
        <w:t xml:space="preserve">
      куәлікті ауыстыру себебі (акционерлік қоғамның жарияланған акциялар  шығарылымын мемлекеттік </w:t>
      </w:r>
    </w:p>
    <w:p>
      <w:pPr>
        <w:spacing w:after="0"/>
        <w:ind w:left="0"/>
        <w:jc w:val="both"/>
      </w:pPr>
      <w:r>
        <w:rPr>
          <w:rFonts w:ascii="Times New Roman"/>
          <w:b w:val="false"/>
          <w:i w:val="false"/>
          <w:color w:val="000000"/>
          <w:sz w:val="28"/>
        </w:rPr>
        <w:t>
      тіркеу туралы куәлік ауыстырылған жағдайда  толтырылады):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тұлға _______________________________________________________</w:t>
      </w:r>
    </w:p>
    <w:p>
      <w:pPr>
        <w:spacing w:after="0"/>
        <w:ind w:left="0"/>
        <w:jc w:val="both"/>
      </w:pPr>
      <w:r>
        <w:rPr>
          <w:rFonts w:ascii="Times New Roman"/>
          <w:b w:val="false"/>
          <w:i w:val="false"/>
          <w:color w:val="000000"/>
          <w:sz w:val="28"/>
        </w:rPr>
        <w:t>
      (қолы немесе электрондық цифрлық қолтаңба) (тегі, инициалдары)</w:t>
      </w:r>
    </w:p>
    <w:p>
      <w:pPr>
        <w:spacing w:after="0"/>
        <w:ind w:left="0"/>
        <w:jc w:val="left"/>
      </w:pPr>
      <w:r>
        <w:rPr>
          <w:rFonts w:ascii="Times New Roman"/>
          <w:b w:val="false"/>
          <w:i w:val="false"/>
          <w:color w:val="000000"/>
          <w:sz w:val="28"/>
        </w:rPr>
        <w:t>
      Мөр орны (қағаз нысаны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Жарияланған акциялар</w:t>
            </w:r>
            <w:r>
              <w:br/>
            </w:r>
            <w:r>
              <w:rPr>
                <w:rFonts w:ascii="Times New Roman"/>
                <w:b w:val="false"/>
                <w:i w:val="false"/>
                <w:color w:val="000000"/>
                <w:sz w:val="20"/>
              </w:rPr>
              <w:t>шығарылымын мемлекеттік</w:t>
            </w:r>
            <w:r>
              <w:br/>
            </w:r>
            <w:r>
              <w:rPr>
                <w:rFonts w:ascii="Times New Roman"/>
                <w:b w:val="false"/>
                <w:i w:val="false"/>
                <w:color w:val="000000"/>
                <w:sz w:val="20"/>
              </w:rPr>
              <w:t>тіркеу, акциялар шығарылымы</w:t>
            </w:r>
            <w:r>
              <w:br/>
            </w:r>
            <w:r>
              <w:rPr>
                <w:rFonts w:ascii="Times New Roman"/>
                <w:b w:val="false"/>
                <w:i w:val="false"/>
                <w:color w:val="000000"/>
                <w:sz w:val="20"/>
              </w:rPr>
              <w:t>проспектісіне өзгерістерді және</w:t>
            </w:r>
            <w:r>
              <w:br/>
            </w:r>
            <w:r>
              <w:rPr>
                <w:rFonts w:ascii="Times New Roman"/>
                <w:b w:val="false"/>
                <w:i w:val="false"/>
                <w:color w:val="000000"/>
                <w:sz w:val="20"/>
              </w:rPr>
              <w:t>(немесе) толықтыруларды</w:t>
            </w:r>
            <w:r>
              <w:br/>
            </w:r>
            <w:r>
              <w:rPr>
                <w:rFonts w:ascii="Times New Roman"/>
                <w:b w:val="false"/>
                <w:i w:val="false"/>
                <w:color w:val="000000"/>
                <w:sz w:val="20"/>
              </w:rPr>
              <w:t>тіркеу, акционерлік қоғамның</w:t>
            </w:r>
            <w:r>
              <w:br/>
            </w:r>
            <w:r>
              <w:rPr>
                <w:rFonts w:ascii="Times New Roman"/>
                <w:b w:val="false"/>
                <w:i w:val="false"/>
                <w:color w:val="000000"/>
                <w:sz w:val="20"/>
              </w:rPr>
              <w:t>акцияларын орналастыру</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акционерлік қоғамның</w:t>
            </w:r>
            <w:r>
              <w:br/>
            </w:r>
            <w:r>
              <w:rPr>
                <w:rFonts w:ascii="Times New Roman"/>
                <w:b w:val="false"/>
                <w:i w:val="false"/>
                <w:color w:val="000000"/>
                <w:sz w:val="20"/>
              </w:rPr>
              <w:t>орналастырылған акцияларының</w:t>
            </w:r>
            <w:r>
              <w:br/>
            </w: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56"/>
    <w:p>
      <w:pPr>
        <w:spacing w:after="0"/>
        <w:ind w:left="0"/>
        <w:jc w:val="left"/>
      </w:pPr>
      <w:r>
        <w:rPr>
          <w:rFonts w:ascii="Times New Roman"/>
          <w:b/>
          <w:i w:val="false"/>
          <w:color w:val="000000"/>
        </w:rPr>
        <w:t xml:space="preserve"> Жарияланған акциялар шығарылымының күшін жою туралы куәлік</w:t>
      </w:r>
    </w:p>
    <w:bookmarkEnd w:id="56"/>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26.11.2019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(акционерлік қоғамды мемлекеттік тіркеу (қайта тіркеу)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тіркелген ___________________________________________________________.</w:t>
      </w:r>
    </w:p>
    <w:p>
      <w:pPr>
        <w:spacing w:after="0"/>
        <w:ind w:left="0"/>
        <w:jc w:val="both"/>
      </w:pPr>
      <w:r>
        <w:rPr>
          <w:rFonts w:ascii="Times New Roman"/>
          <w:b w:val="false"/>
          <w:i w:val="false"/>
          <w:color w:val="000000"/>
          <w:sz w:val="28"/>
        </w:rPr>
        <w:t>
      (акционерлік қоғамның толық атауы мен орналасқан жері)</w:t>
      </w:r>
    </w:p>
    <w:p>
      <w:pPr>
        <w:spacing w:after="0"/>
        <w:ind w:left="0"/>
        <w:jc w:val="both"/>
      </w:pPr>
      <w:r>
        <w:rPr>
          <w:rFonts w:ascii="Times New Roman"/>
          <w:b w:val="false"/>
          <w:i w:val="false"/>
          <w:color w:val="000000"/>
          <w:sz w:val="28"/>
        </w:rPr>
        <w:t>
      жарияланған акциялар шығарылымының күшін жойды.</w:t>
      </w:r>
    </w:p>
    <w:p>
      <w:pPr>
        <w:spacing w:after="0"/>
        <w:ind w:left="0"/>
        <w:jc w:val="both"/>
      </w:pPr>
      <w:r>
        <w:rPr>
          <w:rFonts w:ascii="Times New Roman"/>
          <w:b w:val="false"/>
          <w:i w:val="false"/>
          <w:color w:val="000000"/>
          <w:sz w:val="28"/>
        </w:rPr>
        <w:t>
      Шығарылым_________________________________________________________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(жарияланған акциялар шығарылымын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тіркеген органның атауы, күні, айы, жылы)</w:t>
      </w:r>
    </w:p>
    <w:p>
      <w:pPr>
        <w:spacing w:after="0"/>
        <w:ind w:left="0"/>
        <w:jc w:val="both"/>
      </w:pP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
      Шығарылым акцияларына берілген халықаралық сәйкестендіру нөмірі (ІSІN коды)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Шығарылым ____________________________________________________________</w:t>
      </w:r>
    </w:p>
    <w:p>
      <w:pPr>
        <w:spacing w:after="0"/>
        <w:ind w:left="0"/>
        <w:jc w:val="both"/>
      </w:pPr>
      <w:r>
        <w:rPr>
          <w:rFonts w:ascii="Times New Roman"/>
          <w:b w:val="false"/>
          <w:i w:val="false"/>
          <w:color w:val="000000"/>
          <w:sz w:val="28"/>
        </w:rPr>
        <w:t>
      (акциялардың саны цифрмен және жазбаша,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акциялар түрі)</w:t>
      </w:r>
    </w:p>
    <w:p>
      <w:pPr>
        <w:spacing w:after="0"/>
        <w:ind w:left="0"/>
        <w:jc w:val="both"/>
      </w:pPr>
      <w:r>
        <w:rPr>
          <w:rFonts w:ascii="Times New Roman"/>
          <w:b w:val="false"/>
          <w:i w:val="false"/>
          <w:color w:val="000000"/>
          <w:sz w:val="28"/>
        </w:rPr>
        <w:t>
      акцияларға бөлінген.</w:t>
      </w:r>
    </w:p>
    <w:p>
      <w:pPr>
        <w:spacing w:after="0"/>
        <w:ind w:left="0"/>
        <w:jc w:val="both"/>
      </w:pPr>
      <w:r>
        <w:rPr>
          <w:rFonts w:ascii="Times New Roman"/>
          <w:b w:val="false"/>
          <w:i w:val="false"/>
          <w:color w:val="000000"/>
          <w:sz w:val="28"/>
        </w:rPr>
        <w:t>
      Акциялар шығарылымының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(күшін жою себебі) байланысты күші жойылды.</w:t>
      </w:r>
    </w:p>
    <w:p>
      <w:pPr>
        <w:spacing w:after="0"/>
        <w:ind w:left="0"/>
        <w:jc w:val="both"/>
      </w:pPr>
      <w:r>
        <w:rPr>
          <w:rFonts w:ascii="Times New Roman"/>
          <w:b w:val="false"/>
          <w:i w:val="false"/>
          <w:color w:val="000000"/>
          <w:sz w:val="28"/>
        </w:rPr>
        <w:t>
      Акциялар шығарылымының ___________________________________________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бастап күші жойылды деп есептелсін.</w:t>
      </w:r>
    </w:p>
    <w:p>
      <w:pPr>
        <w:spacing w:after="0"/>
        <w:ind w:left="0"/>
        <w:jc w:val="both"/>
      </w:pPr>
      <w:r>
        <w:rPr>
          <w:rFonts w:ascii="Times New Roman"/>
          <w:b w:val="false"/>
          <w:i w:val="false"/>
          <w:color w:val="000000"/>
          <w:sz w:val="28"/>
        </w:rPr>
        <w:t>
      Уәкілетті тұлға ____________ __________________________</w:t>
      </w:r>
    </w:p>
    <w:p>
      <w:pPr>
        <w:spacing w:after="0"/>
        <w:ind w:left="0"/>
        <w:jc w:val="both"/>
      </w:pPr>
      <w:r>
        <w:rPr>
          <w:rFonts w:ascii="Times New Roman"/>
          <w:b w:val="false"/>
          <w:i w:val="false"/>
          <w:color w:val="000000"/>
          <w:sz w:val="28"/>
        </w:rPr>
        <w:t>
      (қолы) (тегі, инициалдары)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247 қаулысына</w:t>
            </w:r>
            <w:r>
              <w:br/>
            </w:r>
            <w:r>
              <w:rPr>
                <w:rFonts w:ascii="Times New Roman"/>
                <w:b w:val="false"/>
                <w:i w:val="false"/>
                <w:color w:val="000000"/>
                <w:sz w:val="20"/>
              </w:rPr>
              <w:t>2-қосымша</w:t>
            </w:r>
          </w:p>
        </w:tc>
      </w:tr>
    </w:tbl>
    <w:bookmarkStart w:name="z135" w:id="57"/>
    <w:p>
      <w:pPr>
        <w:spacing w:after="0"/>
        <w:ind w:left="0"/>
        <w:jc w:val="left"/>
      </w:pPr>
      <w:r>
        <w:rPr>
          <w:rFonts w:ascii="Times New Roman"/>
          <w:b/>
          <w:i w:val="false"/>
          <w:color w:val="000000"/>
        </w:rPr>
        <w:t xml:space="preserve">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w:t>
      </w:r>
    </w:p>
    <w:bookmarkEnd w:id="57"/>
    <w:bookmarkStart w:name="z136" w:id="58"/>
    <w:p>
      <w:pPr>
        <w:spacing w:after="0"/>
        <w:ind w:left="0"/>
        <w:jc w:val="both"/>
      </w:pPr>
      <w:r>
        <w:rPr>
          <w:rFonts w:ascii="Times New Roman"/>
          <w:b w:val="false"/>
          <w:i w:val="false"/>
          <w:color w:val="000000"/>
          <w:sz w:val="28"/>
        </w:rPr>
        <w:t>
      1. Осы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(бұдан әрі - Талаптар)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(бұдан әрі - Акционерлік қоғамдар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Қазақстан Республикасының заңдарына сәйкес әзірленді және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(бұдан әрі - қоғам)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 үшін құжаттарға қойылатын талаптарды белгілейді.</w:t>
      </w:r>
    </w:p>
    <w:bookmarkEnd w:id="58"/>
    <w:bookmarkStart w:name="z137" w:id="59"/>
    <w:p>
      <w:pPr>
        <w:spacing w:after="0"/>
        <w:ind w:left="0"/>
        <w:jc w:val="both"/>
      </w:pPr>
      <w:r>
        <w:rPr>
          <w:rFonts w:ascii="Times New Roman"/>
          <w:b w:val="false"/>
          <w:i w:val="false"/>
          <w:color w:val="000000"/>
          <w:sz w:val="28"/>
        </w:rPr>
        <w:t>
      2. Жарияланған акциялар шығарылымын мемлекеттік тіркеу үшін қоғамның өтінішіне қоғамның құрылтайшысы (құрылтайшылары) қол қою үшін уәкілеттік берген адам қол қояды.</w:t>
      </w:r>
    </w:p>
    <w:bookmarkEnd w:id="59"/>
    <w:bookmarkStart w:name="z138" w:id="60"/>
    <w:p>
      <w:pPr>
        <w:spacing w:after="0"/>
        <w:ind w:left="0"/>
        <w:jc w:val="both"/>
      </w:pPr>
      <w:r>
        <w:rPr>
          <w:rFonts w:ascii="Times New Roman"/>
          <w:b w:val="false"/>
          <w:i w:val="false"/>
          <w:color w:val="000000"/>
          <w:sz w:val="28"/>
        </w:rPr>
        <w:t>
      Қоғамның акциялар шығарылымы проспектісіне жасалған өзгерістерді және (немесе) толықтыруларды тіркеу, акцияларды орналастыру қорытындылары туралы есепті, коғамның орналастырылған акцияларының бір түрін осы коғам акцияларының басқа түріне айырбастау туралы есепті бекіту үшін қоғамның өтінішіне қоғамның атқарушы органының басшысы (немесе атқарушы органның функцияларын жеке-дара жүзеге асыратын тұлға) немесе қол қою үшін уәкілеттігі бар тұлға (растайтын құжаттың көшірмесін ұсына отырып) қол қояды.</w:t>
      </w:r>
    </w:p>
    <w:bookmarkEnd w:id="60"/>
    <w:bookmarkStart w:name="z139" w:id="61"/>
    <w:p>
      <w:pPr>
        <w:spacing w:after="0"/>
        <w:ind w:left="0"/>
        <w:jc w:val="both"/>
      </w:pPr>
      <w:r>
        <w:rPr>
          <w:rFonts w:ascii="Times New Roman"/>
          <w:b w:val="false"/>
          <w:i w:val="false"/>
          <w:color w:val="000000"/>
          <w:sz w:val="28"/>
        </w:rPr>
        <w:t>
      3. Жарияланған акциялар шығарылымын мемлекеттік тіркеу үшін қоғамның өтінішінде ақпараттық жүйелердегі заңмен қорғалатын құпияны құрайтын мәліметтерді пайдалануға келісімі болады.</w:t>
      </w:r>
    </w:p>
    <w:bookmarkEnd w:id="61"/>
    <w:bookmarkStart w:name="z140"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Қоғамның жарияланған акцияларының төлемін растайтын құжаттар:</w:t>
      </w:r>
    </w:p>
    <w:bookmarkEnd w:id="62"/>
    <w:p>
      <w:pPr>
        <w:spacing w:after="0"/>
        <w:ind w:left="0"/>
        <w:jc w:val="both"/>
      </w:pPr>
      <w:r>
        <w:rPr>
          <w:rFonts w:ascii="Times New Roman"/>
          <w:b w:val="false"/>
          <w:i w:val="false"/>
          <w:color w:val="000000"/>
          <w:sz w:val="28"/>
        </w:rPr>
        <w:t>
      1) төлем құжаттары;</w:t>
      </w:r>
    </w:p>
    <w:p>
      <w:pPr>
        <w:spacing w:after="0"/>
        <w:ind w:left="0"/>
        <w:jc w:val="both"/>
      </w:pPr>
      <w:r>
        <w:rPr>
          <w:rFonts w:ascii="Times New Roman"/>
          <w:b w:val="false"/>
          <w:i w:val="false"/>
          <w:color w:val="000000"/>
          <w:sz w:val="28"/>
        </w:rPr>
        <w:t>
      2) мүлікті қабылдау-өткізу акті, беру акті, ақшалай міндеттемелерді салыстырып тексеру акті;</w:t>
      </w:r>
    </w:p>
    <w:p>
      <w:pPr>
        <w:spacing w:after="0"/>
        <w:ind w:left="0"/>
        <w:jc w:val="both"/>
      </w:pPr>
      <w:r>
        <w:rPr>
          <w:rFonts w:ascii="Times New Roman"/>
          <w:b w:val="false"/>
          <w:i w:val="false"/>
          <w:color w:val="000000"/>
          <w:sz w:val="28"/>
        </w:rPr>
        <w:t>
      3) бағалау туралы есеп;</w:t>
      </w:r>
    </w:p>
    <w:p>
      <w:pPr>
        <w:spacing w:after="0"/>
        <w:ind w:left="0"/>
        <w:jc w:val="both"/>
      </w:pPr>
      <w:r>
        <w:rPr>
          <w:rFonts w:ascii="Times New Roman"/>
          <w:b w:val="false"/>
          <w:i w:val="false"/>
          <w:color w:val="000000"/>
          <w:sz w:val="28"/>
        </w:rPr>
        <w:t>
      4) орналастырылатын акцияларды төлеуге енгізілетін бағалы қағаздарға меншік құқығын растайтын орталық депозитарийдің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4" w:id="63"/>
    <w:p>
      <w:pPr>
        <w:spacing w:after="0"/>
        <w:ind w:left="0"/>
        <w:jc w:val="both"/>
      </w:pPr>
      <w:r>
        <w:rPr>
          <w:rFonts w:ascii="Times New Roman"/>
          <w:b w:val="false"/>
          <w:i w:val="false"/>
          <w:color w:val="000000"/>
          <w:sz w:val="28"/>
        </w:rPr>
        <w:t>
      5. Қоғамның жарияланған акциялар шығарылымы туралы немесе оның негізінде акциялар шығарылымы проспектіне өзгерістер және (немесе) толықтырулар енгізілген шешімінде (хаттамасында) мыналар қамтылады:</w:t>
      </w:r>
    </w:p>
    <w:bookmarkEnd w:id="63"/>
    <w:bookmarkStart w:name="z370" w:id="64"/>
    <w:p>
      <w:pPr>
        <w:spacing w:after="0"/>
        <w:ind w:left="0"/>
        <w:jc w:val="both"/>
      </w:pPr>
      <w:r>
        <w:rPr>
          <w:rFonts w:ascii="Times New Roman"/>
          <w:b w:val="false"/>
          <w:i w:val="false"/>
          <w:color w:val="000000"/>
          <w:sz w:val="28"/>
        </w:rPr>
        <w:t>
      1) акционерлердің жалпы жиналысының хаттамасы (дауыс беретін барлық акцияларға ие акционердің шешімі) немесе одан үзінді-көшірме:</w:t>
      </w:r>
    </w:p>
    <w:bookmarkEnd w:id="64"/>
    <w:p>
      <w:pPr>
        <w:spacing w:after="0"/>
        <w:ind w:left="0"/>
        <w:jc w:val="both"/>
      </w:pPr>
      <w:r>
        <w:rPr>
          <w:rFonts w:ascii="Times New Roman"/>
          <w:b w:val="false"/>
          <w:i w:val="false"/>
          <w:color w:val="000000"/>
          <w:sz w:val="28"/>
        </w:rPr>
        <w:t>
      қоғамның атқарушы органының толық атауы және орналасқан жері;</w:t>
      </w:r>
    </w:p>
    <w:p>
      <w:pPr>
        <w:spacing w:after="0"/>
        <w:ind w:left="0"/>
        <w:jc w:val="both"/>
      </w:pPr>
      <w:r>
        <w:rPr>
          <w:rFonts w:ascii="Times New Roman"/>
          <w:b w:val="false"/>
          <w:i w:val="false"/>
          <w:color w:val="000000"/>
          <w:sz w:val="28"/>
        </w:rPr>
        <w:t>
      акционерлердің жалпы жиналысын өткізу күні, уақыты мен орны;</w:t>
      </w:r>
    </w:p>
    <w:p>
      <w:pPr>
        <w:spacing w:after="0"/>
        <w:ind w:left="0"/>
        <w:jc w:val="both"/>
      </w:pPr>
      <w:r>
        <w:rPr>
          <w:rFonts w:ascii="Times New Roman"/>
          <w:b w:val="false"/>
          <w:i w:val="false"/>
          <w:color w:val="000000"/>
          <w:sz w:val="28"/>
        </w:rPr>
        <w:t>
      акционерлердің жалпы жиналысына ұсынылған қоғамның дауыс беретін акцияларының саны туралы мәліметтер;</w:t>
      </w:r>
    </w:p>
    <w:p>
      <w:pPr>
        <w:spacing w:after="0"/>
        <w:ind w:left="0"/>
        <w:jc w:val="both"/>
      </w:pPr>
      <w:r>
        <w:rPr>
          <w:rFonts w:ascii="Times New Roman"/>
          <w:b w:val="false"/>
          <w:i w:val="false"/>
          <w:color w:val="000000"/>
          <w:sz w:val="28"/>
        </w:rPr>
        <w:t>
      акционерлердің жалпы жиналысының кворумы;</w:t>
      </w:r>
    </w:p>
    <w:p>
      <w:pPr>
        <w:spacing w:after="0"/>
        <w:ind w:left="0"/>
        <w:jc w:val="both"/>
      </w:pPr>
      <w:r>
        <w:rPr>
          <w:rFonts w:ascii="Times New Roman"/>
          <w:b w:val="false"/>
          <w:i w:val="false"/>
          <w:color w:val="000000"/>
          <w:sz w:val="28"/>
        </w:rPr>
        <w:t>
      акционерлердің жалпы жиналысының күн тәртібі;</w:t>
      </w:r>
    </w:p>
    <w:p>
      <w:pPr>
        <w:spacing w:after="0"/>
        <w:ind w:left="0"/>
        <w:jc w:val="both"/>
      </w:pPr>
      <w:r>
        <w:rPr>
          <w:rFonts w:ascii="Times New Roman"/>
          <w:b w:val="false"/>
          <w:i w:val="false"/>
          <w:color w:val="000000"/>
          <w:sz w:val="28"/>
        </w:rPr>
        <w:t>
      акционерлердің жалпы жиналысында оның негізінде жарияланған акциялар шығарылымы проспектіне өзгерістер және (немесе) толықтырулар енгізілетін мәселе бойынша дауыс беру тәртібі;</w:t>
      </w:r>
    </w:p>
    <w:p>
      <w:pPr>
        <w:spacing w:after="0"/>
        <w:ind w:left="0"/>
        <w:jc w:val="both"/>
      </w:pPr>
      <w:r>
        <w:rPr>
          <w:rFonts w:ascii="Times New Roman"/>
          <w:b w:val="false"/>
          <w:i w:val="false"/>
          <w:color w:val="000000"/>
          <w:sz w:val="28"/>
        </w:rPr>
        <w:t>
      акционерлердің жалпы жиналысы төрағасының (төралқа мүшелерінің) және хатшысының тегі, аты, әкесінің аты (бар болса);</w:t>
      </w:r>
    </w:p>
    <w:p>
      <w:pPr>
        <w:spacing w:after="0"/>
        <w:ind w:left="0"/>
        <w:jc w:val="both"/>
      </w:pPr>
      <w:r>
        <w:rPr>
          <w:rFonts w:ascii="Times New Roman"/>
          <w:b w:val="false"/>
          <w:i w:val="false"/>
          <w:color w:val="000000"/>
          <w:sz w:val="28"/>
        </w:rPr>
        <w:t>
      акционерлердің жалпы жиналысына қатысушылардың сөйлеген сөздері;</w:t>
      </w:r>
    </w:p>
    <w:p>
      <w:pPr>
        <w:spacing w:after="0"/>
        <w:ind w:left="0"/>
        <w:jc w:val="both"/>
      </w:pPr>
      <w:r>
        <w:rPr>
          <w:rFonts w:ascii="Times New Roman"/>
          <w:b w:val="false"/>
          <w:i w:val="false"/>
          <w:color w:val="000000"/>
          <w:sz w:val="28"/>
        </w:rPr>
        <w:t>
      акционерлердің жалпы жиналысының күн тәртібінде дауыс беруге қойылған әрбір мәселе бойынша акционерлер дауыстарының жалпы саны;</w:t>
      </w:r>
    </w:p>
    <w:p>
      <w:pPr>
        <w:spacing w:after="0"/>
        <w:ind w:left="0"/>
        <w:jc w:val="both"/>
      </w:pPr>
      <w:r>
        <w:rPr>
          <w:rFonts w:ascii="Times New Roman"/>
          <w:b w:val="false"/>
          <w:i w:val="false"/>
          <w:color w:val="000000"/>
          <w:sz w:val="28"/>
        </w:rPr>
        <w:t>
      дауыс беруге қойылған мәселелер, олар бойынша дауыс берудің қорытындылары;</w:t>
      </w:r>
    </w:p>
    <w:p>
      <w:pPr>
        <w:spacing w:after="0"/>
        <w:ind w:left="0"/>
        <w:jc w:val="both"/>
      </w:pPr>
      <w:r>
        <w:rPr>
          <w:rFonts w:ascii="Times New Roman"/>
          <w:b w:val="false"/>
          <w:i w:val="false"/>
          <w:color w:val="000000"/>
          <w:sz w:val="28"/>
        </w:rPr>
        <w:t>
      қоғам акционерлерінің жалпы жиналысында оның негізінде жарияланған акциялар шығарылымы проспектіне өзгерістер және (немесе) толықтырулар енгізілетін мәселе бойынша қабылданған шешім.</w:t>
      </w:r>
    </w:p>
    <w:p>
      <w:pPr>
        <w:spacing w:after="0"/>
        <w:ind w:left="0"/>
        <w:jc w:val="both"/>
      </w:pPr>
      <w:r>
        <w:rPr>
          <w:rFonts w:ascii="Times New Roman"/>
          <w:b w:val="false"/>
          <w:i w:val="false"/>
          <w:color w:val="000000"/>
          <w:sz w:val="28"/>
        </w:rPr>
        <w:t>
      Акционерлердің жалпы жиналысының хаттамасынан (қоғамның дауыс беретін барлық акцияларына ие акционердің) (шешімінен) үзінді-көшірме акционерлердің жалпы жиналысы хатшысының (корпоративтік хатшысының) қолымен расталады;</w:t>
      </w:r>
    </w:p>
    <w:bookmarkStart w:name="z371" w:id="65"/>
    <w:p>
      <w:pPr>
        <w:spacing w:after="0"/>
        <w:ind w:left="0"/>
        <w:jc w:val="both"/>
      </w:pPr>
      <w:r>
        <w:rPr>
          <w:rFonts w:ascii="Times New Roman"/>
          <w:b w:val="false"/>
          <w:i w:val="false"/>
          <w:color w:val="000000"/>
          <w:sz w:val="28"/>
        </w:rPr>
        <w:t>
      2) директорлар кеңесі (атқарушы орган) отырысының хаттамасы немесе одан үзінді-көшірме:</w:t>
      </w:r>
    </w:p>
    <w:bookmarkEnd w:id="65"/>
    <w:p>
      <w:pPr>
        <w:spacing w:after="0"/>
        <w:ind w:left="0"/>
        <w:jc w:val="both"/>
      </w:pPr>
      <w:r>
        <w:rPr>
          <w:rFonts w:ascii="Times New Roman"/>
          <w:b w:val="false"/>
          <w:i w:val="false"/>
          <w:color w:val="000000"/>
          <w:sz w:val="28"/>
        </w:rPr>
        <w:t>
      қоғамның атқарушы органының толық атауы және орналасқан жері;</w:t>
      </w:r>
    </w:p>
    <w:p>
      <w:pPr>
        <w:spacing w:after="0"/>
        <w:ind w:left="0"/>
        <w:jc w:val="both"/>
      </w:pPr>
      <w:r>
        <w:rPr>
          <w:rFonts w:ascii="Times New Roman"/>
          <w:b w:val="false"/>
          <w:i w:val="false"/>
          <w:color w:val="000000"/>
          <w:sz w:val="28"/>
        </w:rPr>
        <w:t>
      отырысты өткізу күні, уақыты мен орны (ішкі отырыс болған жағдайда);</w:t>
      </w:r>
    </w:p>
    <w:p>
      <w:pPr>
        <w:spacing w:after="0"/>
        <w:ind w:left="0"/>
        <w:jc w:val="both"/>
      </w:pPr>
      <w:r>
        <w:rPr>
          <w:rFonts w:ascii="Times New Roman"/>
          <w:b w:val="false"/>
          <w:i w:val="false"/>
          <w:color w:val="000000"/>
          <w:sz w:val="28"/>
        </w:rPr>
        <w:t>
      отырысқа қатысқан тұлғалар туралы мәліметтер (сырттай дауыс беру арқылы шешім қабалдағандар);</w:t>
      </w:r>
    </w:p>
    <w:p>
      <w:pPr>
        <w:spacing w:after="0"/>
        <w:ind w:left="0"/>
        <w:jc w:val="both"/>
      </w:pPr>
      <w:r>
        <w:rPr>
          <w:rFonts w:ascii="Times New Roman"/>
          <w:b w:val="false"/>
          <w:i w:val="false"/>
          <w:color w:val="000000"/>
          <w:sz w:val="28"/>
        </w:rPr>
        <w:t>
      отырыстың кворумы;</w:t>
      </w:r>
    </w:p>
    <w:p>
      <w:pPr>
        <w:spacing w:after="0"/>
        <w:ind w:left="0"/>
        <w:jc w:val="both"/>
      </w:pPr>
      <w:r>
        <w:rPr>
          <w:rFonts w:ascii="Times New Roman"/>
          <w:b w:val="false"/>
          <w:i w:val="false"/>
          <w:color w:val="000000"/>
          <w:sz w:val="28"/>
        </w:rPr>
        <w:t>
      шешімдері жарияланған акциялар шығарылымы проспектіне өзгерістер және (немесе) толықтырулар енгізуге әкелген отырыстың күн тәртібінің мәселелері;</w:t>
      </w:r>
    </w:p>
    <w:p>
      <w:pPr>
        <w:spacing w:after="0"/>
        <w:ind w:left="0"/>
        <w:jc w:val="both"/>
      </w:pPr>
      <w:r>
        <w:rPr>
          <w:rFonts w:ascii="Times New Roman"/>
          <w:b w:val="false"/>
          <w:i w:val="false"/>
          <w:color w:val="000000"/>
          <w:sz w:val="28"/>
        </w:rPr>
        <w:t>
      директорлар кеңесі (атқарушы орган) отырысының күн тәртібінің әрбір мәселесі бойынша директорлар кеңесінің (атқарушы органның) әрбір мүшесінің дауыс беру нәтижесін көрсете отырып, отырыс күн тәртібінің дауыс беруге қойылған әрбір мәселесі бойынша дауыс беру қорытындылары;</w:t>
      </w:r>
    </w:p>
    <w:p>
      <w:pPr>
        <w:spacing w:after="0"/>
        <w:ind w:left="0"/>
        <w:jc w:val="both"/>
      </w:pPr>
      <w:r>
        <w:rPr>
          <w:rFonts w:ascii="Times New Roman"/>
          <w:b w:val="false"/>
          <w:i w:val="false"/>
          <w:color w:val="000000"/>
          <w:sz w:val="28"/>
        </w:rPr>
        <w:t>
      жарияланған акциялар шығарылымы проспектіне өзгерістер және (немесе) толықтырулар енгізу мәселесі бойынша қабылданған шешім.</w:t>
      </w:r>
    </w:p>
    <w:p>
      <w:pPr>
        <w:spacing w:after="0"/>
        <w:ind w:left="0"/>
        <w:jc w:val="both"/>
      </w:pPr>
      <w:r>
        <w:rPr>
          <w:rFonts w:ascii="Times New Roman"/>
          <w:b w:val="false"/>
          <w:i w:val="false"/>
          <w:color w:val="000000"/>
          <w:sz w:val="28"/>
        </w:rPr>
        <w:t>
      Директорлар кеңесі отырысының хаттамасынан үзінді-көшірме қоғамның уәкілетті қызметкерінің қолымен расталады.</w:t>
      </w:r>
    </w:p>
    <w:p>
      <w:pPr>
        <w:spacing w:after="0"/>
        <w:ind w:left="0"/>
        <w:jc w:val="both"/>
      </w:pPr>
      <w:r>
        <w:rPr>
          <w:rFonts w:ascii="Times New Roman"/>
          <w:b w:val="false"/>
          <w:i w:val="false"/>
          <w:color w:val="000000"/>
          <w:sz w:val="28"/>
        </w:rPr>
        <w:t>
      Атқарушы орган отырысының хаттамасынан үзінді-көшірме қоғамның атқарушы органы басшысының (не оның орнындағы адамның) қолымен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5" w:id="66"/>
    <w:p>
      <w:pPr>
        <w:spacing w:after="0"/>
        <w:ind w:left="0"/>
        <w:jc w:val="both"/>
      </w:pPr>
      <w:r>
        <w:rPr>
          <w:rFonts w:ascii="Times New Roman"/>
          <w:b w:val="false"/>
          <w:i w:val="false"/>
          <w:color w:val="000000"/>
          <w:sz w:val="28"/>
        </w:rPr>
        <w:t>
      6. Қоғам ұсынатын жылдық қаржылық шоғырландырылмаған есептілік бухгалтерлік баланстан, пайда және шығын туралы есептен, ақша қозғалысы туралы есептен, меншікті капиталдағы өзгерістер туралы есептен және түсіндірме жазбадан тұрады.</w:t>
      </w:r>
    </w:p>
    <w:bookmarkEnd w:id="66"/>
    <w:bookmarkStart w:name="z146" w:id="67"/>
    <w:p>
      <w:pPr>
        <w:spacing w:after="0"/>
        <w:ind w:left="0"/>
        <w:jc w:val="both"/>
      </w:pPr>
      <w:r>
        <w:rPr>
          <w:rFonts w:ascii="Times New Roman"/>
          <w:b w:val="false"/>
          <w:i w:val="false"/>
          <w:color w:val="000000"/>
          <w:sz w:val="28"/>
        </w:rPr>
        <w:t>
      Қоғам ұсынатын аралық қаржылық шоғырландырылмаған есептілік бухгалтерлік баланстан, меншікті капиталдағы өзгерістер туралы есептен тұрады.</w:t>
      </w:r>
    </w:p>
    <w:bookmarkEnd w:id="67"/>
    <w:bookmarkStart w:name="z147" w:id="68"/>
    <w:p>
      <w:pPr>
        <w:spacing w:after="0"/>
        <w:ind w:left="0"/>
        <w:jc w:val="both"/>
      </w:pPr>
      <w:r>
        <w:rPr>
          <w:rFonts w:ascii="Times New Roman"/>
          <w:b w:val="false"/>
          <w:i w:val="false"/>
          <w:color w:val="000000"/>
          <w:sz w:val="28"/>
        </w:rPr>
        <w:t xml:space="preserve">
      7. Бірнеше парақтан тұратын құжаттар нөмірленіп, тігіліп және соңғы парағының артқы жағына тігілген түйіннің үстіне жапсырылған, тігілген парақ саны көрсетілген жапсырмаға ішінара атқарушы органы (атқарушы органның функцияларын жеке-дара жүзеге асыратын тұлға) басшысының не қол қоюға уәкілетті тұлғаның (растайтын құжаттың көшірмесін ұсына отырып) қолымен расталып ұсынылады. </w:t>
      </w:r>
    </w:p>
    <w:bookmarkEnd w:id="68"/>
    <w:bookmarkStart w:name="z148" w:id="69"/>
    <w:p>
      <w:pPr>
        <w:spacing w:after="0"/>
        <w:ind w:left="0"/>
        <w:jc w:val="both"/>
      </w:pPr>
      <w:r>
        <w:rPr>
          <w:rFonts w:ascii="Times New Roman"/>
          <w:b w:val="false"/>
          <w:i w:val="false"/>
          <w:color w:val="000000"/>
          <w:sz w:val="28"/>
        </w:rPr>
        <w:t>
      8. Акциялар шығарылымы проспектіне өзгерістерді және (немесе) толықтыруларды тіркеуге, акционерлік қоғамның орналастырылған акцияларының бір түрін осы акционерлік қоғам акцияларының басқа түріне айырбастау туралы есепті бекітуге ұсынылатын құжаттардың көшірмелері қоғамның атқарушы органы (атқарушы органның функцияларын жеке-дара жүзеге асыратын тұлға) басшысының не қол қоюға уәкілетті тұлғаның (растайтын құжаттың көшірмесін ұсына отырып) қолымен расталады.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247 қаулысына</w:t>
            </w:r>
            <w:r>
              <w:br/>
            </w:r>
            <w:r>
              <w:rPr>
                <w:rFonts w:ascii="Times New Roman"/>
                <w:b w:val="false"/>
                <w:i w:val="false"/>
                <w:color w:val="000000"/>
                <w:sz w:val="20"/>
              </w:rPr>
              <w:t>3-қосымша</w:t>
            </w:r>
          </w:p>
        </w:tc>
      </w:tr>
    </w:tbl>
    <w:bookmarkStart w:name="z150" w:id="70"/>
    <w:p>
      <w:pPr>
        <w:spacing w:after="0"/>
        <w:ind w:left="0"/>
        <w:jc w:val="left"/>
      </w:pPr>
      <w:r>
        <w:rPr>
          <w:rFonts w:ascii="Times New Roman"/>
          <w:b/>
          <w:i w:val="false"/>
          <w:color w:val="000000"/>
        </w:rPr>
        <w:t xml:space="preserve"> Жарияланған акциялар шығарылымының күшін жоюға арналған құжаттардың тізбесі және оларға қойылатын талаптар</w:t>
      </w:r>
    </w:p>
    <w:bookmarkEnd w:id="70"/>
    <w:bookmarkStart w:name="z151" w:id="71"/>
    <w:p>
      <w:pPr>
        <w:spacing w:after="0"/>
        <w:ind w:left="0"/>
        <w:jc w:val="both"/>
      </w:pPr>
      <w:r>
        <w:rPr>
          <w:rFonts w:ascii="Times New Roman"/>
          <w:b w:val="false"/>
          <w:i w:val="false"/>
          <w:color w:val="000000"/>
          <w:sz w:val="28"/>
        </w:rPr>
        <w:t>
      1. Осы Жарияланған акциялар шығарылымының күшін жоюға арналған құжаттардың тізбесі және оларға қойылатын талаптар (бұдан әрі - Тізбе)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(бұдан әрі - Акционерлік қоғамдар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Қазақстан Республикасының заңдарына сәйкес әзірленді және жарияланған акциялар шығарылымының күшін жоюға арналған құжаттардың тізбесін және оларға қойылатын талаптарды айқындайды.</w:t>
      </w:r>
    </w:p>
    <w:bookmarkEnd w:id="71"/>
    <w:bookmarkStart w:name="z152" w:id="72"/>
    <w:p>
      <w:pPr>
        <w:spacing w:after="0"/>
        <w:ind w:left="0"/>
        <w:jc w:val="both"/>
      </w:pPr>
      <w:r>
        <w:rPr>
          <w:rFonts w:ascii="Times New Roman"/>
          <w:b w:val="false"/>
          <w:i w:val="false"/>
          <w:color w:val="000000"/>
          <w:sz w:val="28"/>
        </w:rPr>
        <w:t>
      2. Сот жарияланған акциялар шығарылымының мемлекеттік тіркеуін жарамсыз деп таныған жағдайда, қоғам жарияланған акциялар шығарылымының күшін жою үшін қаржы нарығы мен қаржы ұйымдарын реттеу, бақылау және қадағалау жөніндегі уәкілетті органға (бұдан әрі - уәкілетті орган) өтініш жасайды және көрсетілген мерзімде қағаз тасымалдағышта мыналарды:</w:t>
      </w:r>
    </w:p>
    <w:bookmarkEnd w:id="72"/>
    <w:bookmarkStart w:name="z153" w:id="73"/>
    <w:p>
      <w:pPr>
        <w:spacing w:after="0"/>
        <w:ind w:left="0"/>
        <w:jc w:val="both"/>
      </w:pPr>
      <w:r>
        <w:rPr>
          <w:rFonts w:ascii="Times New Roman"/>
          <w:b w:val="false"/>
          <w:i w:val="false"/>
          <w:color w:val="000000"/>
          <w:sz w:val="28"/>
        </w:rPr>
        <w:t>
      1) еркін нысанда жасалған өтінішті;</w:t>
      </w:r>
    </w:p>
    <w:bookmarkEnd w:id="73"/>
    <w:bookmarkStart w:name="z154" w:id="74"/>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(немесе) толықтырулардың түпнұсқаларын (қағаз тасымалдағышта алған жағдайда) ұсынады.</w:t>
      </w:r>
    </w:p>
    <w:bookmarkEnd w:id="74"/>
    <w:bookmarkStart w:name="z155" w:id="75"/>
    <w:p>
      <w:pPr>
        <w:spacing w:after="0"/>
        <w:ind w:left="0"/>
        <w:jc w:val="both"/>
      </w:pPr>
      <w:r>
        <w:rPr>
          <w:rFonts w:ascii="Times New Roman"/>
          <w:b w:val="false"/>
          <w:i w:val="false"/>
          <w:color w:val="000000"/>
          <w:sz w:val="28"/>
        </w:rPr>
        <w:t>
      3. Қоғам акционерлерінің жалпы жиналысы қоғамның ерікті түрде таратылуына байланысты жарияланған акциялар шығарылымын жою туралы шешім қабылдаған жағдайда (жалғыз акционердің немесе барлық дауыс беруші акцияларына ие акционердің шешімі) қоғам акциялар шығарылымын жою үшін уәкілетті органға өтініш жасайды және көрсетілген мерзімде қағаз тасымалдағышта мыналарды:</w:t>
      </w:r>
    </w:p>
    <w:bookmarkEnd w:id="75"/>
    <w:bookmarkStart w:name="z156" w:id="76"/>
    <w:p>
      <w:pPr>
        <w:spacing w:after="0"/>
        <w:ind w:left="0"/>
        <w:jc w:val="both"/>
      </w:pPr>
      <w:r>
        <w:rPr>
          <w:rFonts w:ascii="Times New Roman"/>
          <w:b w:val="false"/>
          <w:i w:val="false"/>
          <w:color w:val="000000"/>
          <w:sz w:val="28"/>
        </w:rPr>
        <w:t>
      1) еркін нысанда жасалған өтінішті;</w:t>
      </w:r>
    </w:p>
    <w:bookmarkEnd w:id="76"/>
    <w:bookmarkStart w:name="z157" w:id="77"/>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(немесе) толықтырулардың түпнұсқаларын (қағаз тасымалдағышта алған жағдайда);</w:t>
      </w:r>
    </w:p>
    <w:bookmarkEnd w:id="77"/>
    <w:bookmarkStart w:name="z158" w:id="78"/>
    <w:p>
      <w:pPr>
        <w:spacing w:after="0"/>
        <w:ind w:left="0"/>
        <w:jc w:val="both"/>
      </w:pPr>
      <w:r>
        <w:rPr>
          <w:rFonts w:ascii="Times New Roman"/>
          <w:b w:val="false"/>
          <w:i w:val="false"/>
          <w:color w:val="000000"/>
          <w:sz w:val="28"/>
        </w:rPr>
        <w:t xml:space="preserve">
      3) қоғамның ерікті түрде таратылуына байланысты акциялар шығарылымының кұшін жою туралы қоғам акционерлерінің жалпы жиналысы хаттамасының (жалғыз акционердің немесе барлық дауыс беруші акцияларына ие акционердің шешімінің) көшірмесін; </w:t>
      </w:r>
    </w:p>
    <w:bookmarkEnd w:id="78"/>
    <w:bookmarkStart w:name="z159" w:id="79"/>
    <w:p>
      <w:pPr>
        <w:spacing w:after="0"/>
        <w:ind w:left="0"/>
        <w:jc w:val="both"/>
      </w:pPr>
      <w:r>
        <w:rPr>
          <w:rFonts w:ascii="Times New Roman"/>
          <w:b w:val="false"/>
          <w:i w:val="false"/>
          <w:color w:val="000000"/>
          <w:sz w:val="28"/>
        </w:rPr>
        <w:t xml:space="preserve">
      4) акционерлердің жалпы жиналысымен (жалғыз акционердің немесе барлық дауыс беруші акцияларына ие акционердің шешімімен) бекітілген қоғамның тарату балансын; </w:t>
      </w:r>
    </w:p>
    <w:bookmarkEnd w:id="79"/>
    <w:bookmarkStart w:name="z160" w:id="80"/>
    <w:p>
      <w:pPr>
        <w:spacing w:after="0"/>
        <w:ind w:left="0"/>
        <w:jc w:val="both"/>
      </w:pPr>
      <w:r>
        <w:rPr>
          <w:rFonts w:ascii="Times New Roman"/>
          <w:b w:val="false"/>
          <w:i w:val="false"/>
          <w:color w:val="000000"/>
          <w:sz w:val="28"/>
        </w:rPr>
        <w:t>
      5) орталық депозитарийдің орналастырылған акциялардың жалпы санының (қоғам сатып алған акцияларды шегергенде) он және одан көп пайызына ие акционерлер туралы қоғамның ерікті түрде таратылуына байланысты акциялар шығарылымының күшін жою туралы шешім қабылдаған күні берген анықтаманың көшірмесін ұсынады.</w:t>
      </w:r>
    </w:p>
    <w:bookmarkEnd w:id="80"/>
    <w:bookmarkStart w:name="z161" w:id="81"/>
    <w:p>
      <w:pPr>
        <w:spacing w:after="0"/>
        <w:ind w:left="0"/>
        <w:jc w:val="both"/>
      </w:pPr>
      <w:r>
        <w:rPr>
          <w:rFonts w:ascii="Times New Roman"/>
          <w:b w:val="false"/>
          <w:i w:val="false"/>
          <w:color w:val="000000"/>
          <w:sz w:val="28"/>
        </w:rPr>
        <w:t>
      4. Қоғам мәжбүрлеп таратылған жағдайда қоғам акциялар шығарылымының күшін жою үшін уәкілетті органға өтініш жасайды және көрсетілген мерзімде қағаз тасымалдағышта мыналарды:</w:t>
      </w:r>
    </w:p>
    <w:bookmarkEnd w:id="81"/>
    <w:bookmarkStart w:name="z162" w:id="82"/>
    <w:p>
      <w:pPr>
        <w:spacing w:after="0"/>
        <w:ind w:left="0"/>
        <w:jc w:val="both"/>
      </w:pPr>
      <w:r>
        <w:rPr>
          <w:rFonts w:ascii="Times New Roman"/>
          <w:b w:val="false"/>
          <w:i w:val="false"/>
          <w:color w:val="000000"/>
          <w:sz w:val="28"/>
        </w:rPr>
        <w:t>
      1) еркін нысанда жасалған өтінішті;</w:t>
      </w:r>
    </w:p>
    <w:bookmarkEnd w:id="82"/>
    <w:bookmarkStart w:name="z163" w:id="83"/>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(немесе) толықтырулардың түпнұсқаларын (қағаз тасымалдағышта алған жағдайда);</w:t>
      </w:r>
    </w:p>
    <w:bookmarkEnd w:id="83"/>
    <w:bookmarkStart w:name="z164" w:id="84"/>
    <w:p>
      <w:pPr>
        <w:spacing w:after="0"/>
        <w:ind w:left="0"/>
        <w:jc w:val="both"/>
      </w:pPr>
      <w:r>
        <w:rPr>
          <w:rFonts w:ascii="Times New Roman"/>
          <w:b w:val="false"/>
          <w:i w:val="false"/>
          <w:color w:val="000000"/>
          <w:sz w:val="28"/>
        </w:rPr>
        <w:t xml:space="preserve">
      3) қоғамды мәжбүрлеп тарату туралы сот шешімінің көшірмесін; </w:t>
      </w:r>
    </w:p>
    <w:bookmarkEnd w:id="84"/>
    <w:bookmarkStart w:name="z165" w:id="85"/>
    <w:p>
      <w:pPr>
        <w:spacing w:after="0"/>
        <w:ind w:left="0"/>
        <w:jc w:val="both"/>
      </w:pPr>
      <w:r>
        <w:rPr>
          <w:rFonts w:ascii="Times New Roman"/>
          <w:b w:val="false"/>
          <w:i w:val="false"/>
          <w:color w:val="000000"/>
          <w:sz w:val="28"/>
        </w:rPr>
        <w:t xml:space="preserve">
      4) сот бекіткен қоғамның тарату балансын ұсынады. </w:t>
      </w:r>
    </w:p>
    <w:bookmarkEnd w:id="85"/>
    <w:bookmarkStart w:name="z166" w:id="86"/>
    <w:p>
      <w:pPr>
        <w:spacing w:after="0"/>
        <w:ind w:left="0"/>
        <w:jc w:val="both"/>
      </w:pPr>
      <w:r>
        <w:rPr>
          <w:rFonts w:ascii="Times New Roman"/>
          <w:b w:val="false"/>
          <w:i w:val="false"/>
          <w:color w:val="000000"/>
          <w:sz w:val="28"/>
        </w:rPr>
        <w:t>
      5. Қоғамды шаруашылық серіктестікке немесе өндірістік кооперативке қайта құру арқылы қайта ұйымдастырған жағдайда қоғам акциялар шығарылымының күшін жою үшін уәкілетті органға өтініш жасайды және көрсетілген мерзімде қағаз тасымалдағышта мыналарды:</w:t>
      </w:r>
    </w:p>
    <w:bookmarkEnd w:id="86"/>
    <w:bookmarkStart w:name="z167" w:id="87"/>
    <w:p>
      <w:pPr>
        <w:spacing w:after="0"/>
        <w:ind w:left="0"/>
        <w:jc w:val="both"/>
      </w:pPr>
      <w:r>
        <w:rPr>
          <w:rFonts w:ascii="Times New Roman"/>
          <w:b w:val="false"/>
          <w:i w:val="false"/>
          <w:color w:val="000000"/>
          <w:sz w:val="28"/>
        </w:rPr>
        <w:t>
      1) еркін нысанда жасалған өтінішті;</w:t>
      </w:r>
    </w:p>
    <w:bookmarkEnd w:id="87"/>
    <w:bookmarkStart w:name="z168" w:id="88"/>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(немесе) толықтырулардың түпнұсқаларын (қағаз тасымалдағышта алған жағдайда);</w:t>
      </w:r>
    </w:p>
    <w:bookmarkEnd w:id="88"/>
    <w:bookmarkStart w:name="z169" w:id="89"/>
    <w:p>
      <w:pPr>
        <w:spacing w:after="0"/>
        <w:ind w:left="0"/>
        <w:jc w:val="both"/>
      </w:pPr>
      <w:r>
        <w:rPr>
          <w:rFonts w:ascii="Times New Roman"/>
          <w:b w:val="false"/>
          <w:i w:val="false"/>
          <w:color w:val="000000"/>
          <w:sz w:val="28"/>
        </w:rPr>
        <w:t xml:space="preserve">
      3) қайта құрылатын қоғам акционерлерінің жалпы жиналысында қайта құруды жүзеге асыру тәртібінде және жағдайларда, шаруашылық серіктестіктің қатысу үлестерін немесе өндірістік кооператив мүшелерінің пайларын айқындау тәртібінде қабылданған шаруашылық серіктестікке немесе өндірістік кооперативке қайта құру арқылы қайта ұйымдастыру туралы, акционерлердің жалпы жиналысында қабылданған қайта құрылатын қоғамның жарияланған акциялары шығарылымының күшін жою туралы шешімнің көшірмесін; </w:t>
      </w:r>
    </w:p>
    <w:bookmarkEnd w:id="89"/>
    <w:bookmarkStart w:name="z170" w:id="90"/>
    <w:p>
      <w:pPr>
        <w:spacing w:after="0"/>
        <w:ind w:left="0"/>
        <w:jc w:val="both"/>
      </w:pPr>
      <w:r>
        <w:rPr>
          <w:rFonts w:ascii="Times New Roman"/>
          <w:b w:val="false"/>
          <w:i w:val="false"/>
          <w:color w:val="000000"/>
          <w:sz w:val="28"/>
        </w:rPr>
        <w:t xml:space="preserve">
      4) атқарушы органдардың басшылары (атқарушы органның функцияларын жеке-дара жүзеге асыратын тұлғалар) мен қайта ұйымдастырылатын қоғамдардың бас бухгалтерлері немесе олардың орнындағы тұлғалары қол қойған (міндеттемесін орындау жүктелгені туралы растайтын құжаттың көшірмесін ұсына отырып) тапсыру актісінің көшірмесін; </w:t>
      </w:r>
    </w:p>
    <w:bookmarkEnd w:id="90"/>
    <w:bookmarkStart w:name="z171" w:id="91"/>
    <w:p>
      <w:pPr>
        <w:spacing w:after="0"/>
        <w:ind w:left="0"/>
        <w:jc w:val="both"/>
      </w:pPr>
      <w:r>
        <w:rPr>
          <w:rFonts w:ascii="Times New Roman"/>
          <w:b w:val="false"/>
          <w:i w:val="false"/>
          <w:color w:val="000000"/>
          <w:sz w:val="28"/>
        </w:rPr>
        <w:t>
      5) орталық депозитарийдің орналастырылған акциялардың жалпы санының (қоғам сатып алған акцияларды шегергенде) он және одан көп пайызына ие акционерлер туралы шаруашылық серіктестікке немесе өндірістік кооперативке қайта құру арқылы қоғамды қайта ұйымдастыру туралы шешім қабылдаған күні берген анықтаманың көшірмесін ұсынады.</w:t>
      </w:r>
    </w:p>
    <w:bookmarkEnd w:id="91"/>
    <w:bookmarkStart w:name="z172" w:id="92"/>
    <w:p>
      <w:pPr>
        <w:spacing w:after="0"/>
        <w:ind w:left="0"/>
        <w:jc w:val="both"/>
      </w:pPr>
      <w:r>
        <w:rPr>
          <w:rFonts w:ascii="Times New Roman"/>
          <w:b w:val="false"/>
          <w:i w:val="false"/>
          <w:color w:val="000000"/>
          <w:sz w:val="28"/>
        </w:rPr>
        <w:t>
      6. 2 (екі) немесе бірнеше қоғамды біріктіру арқылы қоғам қайта ұйымдастырылған жағдайда қайта ұйымдастырылатын қоғамдар акциялар шығарылымының күшін жою үшін уәкілетті органға өтініш жасайды және белгіленген мерзімде қағаз тасымалдағышта мыналарды:</w:t>
      </w:r>
    </w:p>
    <w:bookmarkEnd w:id="92"/>
    <w:bookmarkStart w:name="z173" w:id="93"/>
    <w:p>
      <w:pPr>
        <w:spacing w:after="0"/>
        <w:ind w:left="0"/>
        <w:jc w:val="both"/>
      </w:pPr>
      <w:r>
        <w:rPr>
          <w:rFonts w:ascii="Times New Roman"/>
          <w:b w:val="false"/>
          <w:i w:val="false"/>
          <w:color w:val="000000"/>
          <w:sz w:val="28"/>
        </w:rPr>
        <w:t>
      1) еркін нысанда жасалған өтінішті;</w:t>
      </w:r>
    </w:p>
    <w:bookmarkEnd w:id="93"/>
    <w:bookmarkStart w:name="z174" w:id="94"/>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(немесе) толықтырулардың түпнұсқаларын (олар қағаз тасымалдағышта алынған жағдайда);</w:t>
      </w:r>
    </w:p>
    <w:bookmarkEnd w:id="94"/>
    <w:bookmarkStart w:name="z175" w:id="95"/>
    <w:p>
      <w:pPr>
        <w:spacing w:after="0"/>
        <w:ind w:left="0"/>
        <w:jc w:val="both"/>
      </w:pPr>
      <w:r>
        <w:rPr>
          <w:rFonts w:ascii="Times New Roman"/>
          <w:b w:val="false"/>
          <w:i w:val="false"/>
          <w:color w:val="000000"/>
          <w:sz w:val="28"/>
        </w:rPr>
        <w:t>
      3) әрбір жекелеген қоғамның қайта ұйымдастырылатын қоғамдар акционерлерінің бірлескен жалпы жиналысында білікті көпшілік дауыспен қабылданған біріктіру жолымен қоғамды қайта ұйымдастыру туралы шешімнің көшірмесін, сондай-ақ әрбір қайта ұйымдастырылатын қоғамның жарияланған акциялары шығарылымының күшін жою туралы шешімдердің көшірмелерін;</w:t>
      </w:r>
    </w:p>
    <w:bookmarkEnd w:id="95"/>
    <w:bookmarkStart w:name="z176" w:id="96"/>
    <w:p>
      <w:pPr>
        <w:spacing w:after="0"/>
        <w:ind w:left="0"/>
        <w:jc w:val="both"/>
      </w:pPr>
      <w:r>
        <w:rPr>
          <w:rFonts w:ascii="Times New Roman"/>
          <w:b w:val="false"/>
          <w:i w:val="false"/>
          <w:color w:val="000000"/>
          <w:sz w:val="28"/>
        </w:rPr>
        <w:t>
      4) атқарушы органдардың басшылары (атқарушы органның функцияларын жеке-дара жүзеге асыратын тұлғалар) және қайта ұйымдастырылған қоғамдардың бас бухгалтерлері немесе оларды алмастыратын тұлғалар (міндеттерді орындауды жүктеу туралы растаушы құжаттың көшірмесін ұсына отырып) қол қойған тапсыру актісінің көшірмесін;</w:t>
      </w:r>
    </w:p>
    <w:bookmarkEnd w:id="96"/>
    <w:bookmarkStart w:name="z177" w:id="97"/>
    <w:p>
      <w:pPr>
        <w:spacing w:after="0"/>
        <w:ind w:left="0"/>
        <w:jc w:val="both"/>
      </w:pPr>
      <w:r>
        <w:rPr>
          <w:rFonts w:ascii="Times New Roman"/>
          <w:b w:val="false"/>
          <w:i w:val="false"/>
          <w:color w:val="000000"/>
          <w:sz w:val="28"/>
        </w:rPr>
        <w:t xml:space="preserve">
      5) біріктіру жолымен қоғамды қайта ұйымдастыру нәтижесінде құрылған қоғамның жарияланған акциялар шығарылымын мемлекеттік тіркеу туралы куәліктің көшірмесін; </w:t>
      </w:r>
    </w:p>
    <w:bookmarkEnd w:id="97"/>
    <w:bookmarkStart w:name="z178" w:id="98"/>
    <w:p>
      <w:pPr>
        <w:spacing w:after="0"/>
        <w:ind w:left="0"/>
        <w:jc w:val="both"/>
      </w:pPr>
      <w:r>
        <w:rPr>
          <w:rFonts w:ascii="Times New Roman"/>
          <w:b w:val="false"/>
          <w:i w:val="false"/>
          <w:color w:val="000000"/>
          <w:sz w:val="28"/>
        </w:rPr>
        <w:t>
      6) орталық депозитарийдің орналастырылған акциялардың жалпы санының (қоғам сатып алған акцияларды шегергенде) он және одан көп пайызына ие акционерлер туралы қайта ұйымдастырылатын қоғамдардың жарияланған акциялары шығарылымының күшін жою туралы шешім қабылдаған күні берген анықтамалардың көшірмелерін ұсынады.</w:t>
      </w:r>
    </w:p>
    <w:bookmarkEnd w:id="98"/>
    <w:bookmarkStart w:name="z179" w:id="99"/>
    <w:p>
      <w:pPr>
        <w:spacing w:after="0"/>
        <w:ind w:left="0"/>
        <w:jc w:val="both"/>
      </w:pPr>
      <w:r>
        <w:rPr>
          <w:rFonts w:ascii="Times New Roman"/>
          <w:b w:val="false"/>
          <w:i w:val="false"/>
          <w:color w:val="000000"/>
          <w:sz w:val="28"/>
        </w:rPr>
        <w:t>
      7. Қоғамды (қоғамдарды) басқа қоғамға қосу арқылы қоғам қайта ұйымдастырылған жағдайда қосылатын қоғам (қосылатын қоғамдар) акциялар шығарылымының күшін жою үшін уәкілетті органға өтініш жасайды және белгіленген мерзімде қағаз тасымалдағышта мыналарды:</w:t>
      </w:r>
    </w:p>
    <w:bookmarkEnd w:id="99"/>
    <w:bookmarkStart w:name="z180" w:id="100"/>
    <w:p>
      <w:pPr>
        <w:spacing w:after="0"/>
        <w:ind w:left="0"/>
        <w:jc w:val="both"/>
      </w:pPr>
      <w:r>
        <w:rPr>
          <w:rFonts w:ascii="Times New Roman"/>
          <w:b w:val="false"/>
          <w:i w:val="false"/>
          <w:color w:val="000000"/>
          <w:sz w:val="28"/>
        </w:rPr>
        <w:t>
      1) еркін нысанда жасалған өтінішті;</w:t>
      </w:r>
    </w:p>
    <w:bookmarkEnd w:id="100"/>
    <w:bookmarkStart w:name="z181" w:id="101"/>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толықтырулардың түпнұсқаларын (олар қағаз тасымалдағышта алынған жағдайда);</w:t>
      </w:r>
    </w:p>
    <w:bookmarkEnd w:id="101"/>
    <w:bookmarkStart w:name="z182" w:id="102"/>
    <w:p>
      <w:pPr>
        <w:spacing w:after="0"/>
        <w:ind w:left="0"/>
        <w:jc w:val="both"/>
      </w:pPr>
      <w:r>
        <w:rPr>
          <w:rFonts w:ascii="Times New Roman"/>
          <w:b w:val="false"/>
          <w:i w:val="false"/>
          <w:color w:val="000000"/>
          <w:sz w:val="28"/>
        </w:rPr>
        <w:t>
      3) қосу жүзеге асырылатын қоғамның (қоғамдардың) және қосылатын қоғамның (қоғамдардың) акционерлерінің жалпы отырысында қабылданған қосу жолымен қоғамды қайта ұйымдастыру туралы шешімнің көшірмесін, сондай-ақ қосылатын қоғамның акционерлерінің жалпы жиналысында қабылданған қосылатын қоғамның акциялары шығарылымының күшін жою туралы шешімнің көшірмесін;</w:t>
      </w:r>
    </w:p>
    <w:bookmarkEnd w:id="102"/>
    <w:bookmarkStart w:name="z183" w:id="103"/>
    <w:p>
      <w:pPr>
        <w:spacing w:after="0"/>
        <w:ind w:left="0"/>
        <w:jc w:val="both"/>
      </w:pPr>
      <w:r>
        <w:rPr>
          <w:rFonts w:ascii="Times New Roman"/>
          <w:b w:val="false"/>
          <w:i w:val="false"/>
          <w:color w:val="000000"/>
          <w:sz w:val="28"/>
        </w:rPr>
        <w:t xml:space="preserve">
      4) атқарушы органдардың басшылары (атқарушы органның функцияларын жеке-дара жүзеге асыратын тұлғалар) және қосу жүзеге асырылатын қоғамның және қосылатын қоғамның (қоғамдардың) бас бухгалтерлері немесе оларды ауыстыратын тұлғалар (міндеттерді орындауды жүктеу туралы растаушы құжаттың көшірмесін ұсына отырып) қол қойған тапсыру актісінің көшірмесін; </w:t>
      </w:r>
    </w:p>
    <w:bookmarkEnd w:id="103"/>
    <w:bookmarkStart w:name="z184" w:id="104"/>
    <w:p>
      <w:pPr>
        <w:spacing w:after="0"/>
        <w:ind w:left="0"/>
        <w:jc w:val="both"/>
      </w:pPr>
      <w:r>
        <w:rPr>
          <w:rFonts w:ascii="Times New Roman"/>
          <w:b w:val="false"/>
          <w:i w:val="false"/>
          <w:color w:val="000000"/>
          <w:sz w:val="28"/>
        </w:rPr>
        <w:t>
      5) орталық депозитарий орналастырылған акциялардың жалпы санының (қоғам сатып алған акцияларды шегергенде) он және одан көп пайызына ие акционерлер туралы қосылатын қоғамның (қоғамдардың) акцияларын сатып алғанын растайтын қосу жүзеге асырылатын қоғамға берген анықтаманың көшірмесін ұсынады.</w:t>
      </w:r>
    </w:p>
    <w:bookmarkEnd w:id="104"/>
    <w:bookmarkStart w:name="z185" w:id="105"/>
    <w:p>
      <w:pPr>
        <w:spacing w:after="0"/>
        <w:ind w:left="0"/>
        <w:jc w:val="both"/>
      </w:pPr>
      <w:r>
        <w:rPr>
          <w:rFonts w:ascii="Times New Roman"/>
          <w:b w:val="false"/>
          <w:i w:val="false"/>
          <w:color w:val="000000"/>
          <w:sz w:val="28"/>
        </w:rPr>
        <w:t>
      8. Қоғамды 2 (екі) немесе одан көп қоғамдарға бөлу арқылы қоғам қайта ұйымдастырылған жағдайда, бөлінетін қоғам акциялары шығарылымының күшін жою үшін уәкілетті органға өтініш жасайды және белгіленген мерзімде қағаз тасымалдағышта мыналарды:</w:t>
      </w:r>
    </w:p>
    <w:bookmarkEnd w:id="105"/>
    <w:bookmarkStart w:name="z186" w:id="106"/>
    <w:p>
      <w:pPr>
        <w:spacing w:after="0"/>
        <w:ind w:left="0"/>
        <w:jc w:val="both"/>
      </w:pPr>
      <w:r>
        <w:rPr>
          <w:rFonts w:ascii="Times New Roman"/>
          <w:b w:val="false"/>
          <w:i w:val="false"/>
          <w:color w:val="000000"/>
          <w:sz w:val="28"/>
        </w:rPr>
        <w:t>
      1) еркін нысанда жасалған өтінішті;</w:t>
      </w:r>
    </w:p>
    <w:bookmarkEnd w:id="106"/>
    <w:bookmarkStart w:name="z187" w:id="107"/>
    <w:p>
      <w:pPr>
        <w:spacing w:after="0"/>
        <w:ind w:left="0"/>
        <w:jc w:val="both"/>
      </w:pPr>
      <w:r>
        <w:rPr>
          <w:rFonts w:ascii="Times New Roman"/>
          <w:b w:val="false"/>
          <w:i w:val="false"/>
          <w:color w:val="000000"/>
          <w:sz w:val="28"/>
        </w:rPr>
        <w:t>
      2)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толықтырулардың түпнұсқаларын (олар қағаз тасымалдағышта алынған жағдайда);</w:t>
      </w:r>
    </w:p>
    <w:bookmarkEnd w:id="107"/>
    <w:bookmarkStart w:name="z188" w:id="108"/>
    <w:p>
      <w:pPr>
        <w:spacing w:after="0"/>
        <w:ind w:left="0"/>
        <w:jc w:val="both"/>
      </w:pPr>
      <w:r>
        <w:rPr>
          <w:rFonts w:ascii="Times New Roman"/>
          <w:b w:val="false"/>
          <w:i w:val="false"/>
          <w:color w:val="000000"/>
          <w:sz w:val="28"/>
        </w:rPr>
        <w:t xml:space="preserve">
      3) қоғамды 2 (екі) немесе одан көп қоғамдарға бөлу арқылы қоғамды қайта ұйымдастыру туралы және бөлінетін қоғамның акционерлерінің жалпы жиналысында қабылданған бөлінетін қоғамның акциялары шығарылымының күшін жою туралы шешімдердің көшірмелерін; </w:t>
      </w:r>
    </w:p>
    <w:bookmarkEnd w:id="108"/>
    <w:bookmarkStart w:name="z189" w:id="109"/>
    <w:p>
      <w:pPr>
        <w:spacing w:after="0"/>
        <w:ind w:left="0"/>
        <w:jc w:val="both"/>
      </w:pPr>
      <w:r>
        <w:rPr>
          <w:rFonts w:ascii="Times New Roman"/>
          <w:b w:val="false"/>
          <w:i w:val="false"/>
          <w:color w:val="000000"/>
          <w:sz w:val="28"/>
        </w:rPr>
        <w:t>
      4) бөлінген қоғамдардың мүдделерін оларды құру барысында білдіруге тапсырылатын тұлғалар қол қойған бөлу балансын;</w:t>
      </w:r>
    </w:p>
    <w:bookmarkEnd w:id="109"/>
    <w:bookmarkStart w:name="z190" w:id="110"/>
    <w:p>
      <w:pPr>
        <w:spacing w:after="0"/>
        <w:ind w:left="0"/>
        <w:jc w:val="both"/>
      </w:pPr>
      <w:r>
        <w:rPr>
          <w:rFonts w:ascii="Times New Roman"/>
          <w:b w:val="false"/>
          <w:i w:val="false"/>
          <w:color w:val="000000"/>
          <w:sz w:val="28"/>
        </w:rPr>
        <w:t>
      5) орталық депозитарий орналастырылған акциялардың жалпы санының (қоғам сатып алған акцияларды шегергенде) он және одан көп пайызына ие акционерлер туралы қоғамды 2 (екі) немесе одан көп қоғамдарға бөлу арқылы қоғамды қайта ұйымдастыру туралы шешім қабылдаған күні берген анықтаманың көшірмесін ұсынады.</w:t>
      </w:r>
    </w:p>
    <w:bookmarkEnd w:id="110"/>
    <w:bookmarkStart w:name="z191" w:id="111"/>
    <w:p>
      <w:pPr>
        <w:spacing w:after="0"/>
        <w:ind w:left="0"/>
        <w:jc w:val="both"/>
      </w:pPr>
      <w:r>
        <w:rPr>
          <w:rFonts w:ascii="Times New Roman"/>
          <w:b w:val="false"/>
          <w:i w:val="false"/>
          <w:color w:val="000000"/>
          <w:sz w:val="28"/>
        </w:rPr>
        <w:t xml:space="preserve">
      9. Қоғам уәкілетті орган берген жарияланған акциялар шығарылымын мемлекеттік тiркеу туралы куәлiктің, акциялар шығарылымы проспектісінің, акциялар шығарылымы проспектісіне өзгерістердің және толықтырулардың түпнұсқаларын жоғалтқан жағдайда, қоғам бұқаралық ақпарат құралдарында жоғалған құжаттардың жарамсыздығы туралы хабарлама жариялаған және ол туралы уәкілетті органға ақпарат ұсынған жағдайда көрсетілген құжаттарды ұсынбайды. </w:t>
      </w:r>
    </w:p>
    <w:bookmarkEnd w:id="111"/>
    <w:bookmarkStart w:name="z192" w:id="112"/>
    <w:p>
      <w:pPr>
        <w:spacing w:after="0"/>
        <w:ind w:left="0"/>
        <w:jc w:val="both"/>
      </w:pPr>
      <w:r>
        <w:rPr>
          <w:rFonts w:ascii="Times New Roman"/>
          <w:b w:val="false"/>
          <w:i w:val="false"/>
          <w:color w:val="000000"/>
          <w:sz w:val="28"/>
        </w:rPr>
        <w:t xml:space="preserve">
      10. Бірнеше парақтан тұратын құжаттар нөмірленіп, тігіліп, тігілген парақ санын көрсете отырып тігістің түйініне және жартылай параққа желімделген соңғы парақтың артында қоғамның атқарушы органының басшысы (атқарушы органның функцияларын жеке-дара жүзеге асыратын тұлға) немесе қол қоюға уәкілетті тұлғаның қолымен куәландырылып (растаушы құжаттың көшірмесін ұсына отырып) ұсынылады. </w:t>
      </w:r>
    </w:p>
    <w:bookmarkEnd w:id="112"/>
    <w:bookmarkStart w:name="z193" w:id="113"/>
    <w:p>
      <w:pPr>
        <w:spacing w:after="0"/>
        <w:ind w:left="0"/>
        <w:jc w:val="both"/>
      </w:pPr>
      <w:r>
        <w:rPr>
          <w:rFonts w:ascii="Times New Roman"/>
          <w:b w:val="false"/>
          <w:i w:val="false"/>
          <w:color w:val="000000"/>
          <w:sz w:val="28"/>
        </w:rPr>
        <w:t>
      11. Құжаттардың көшірмелері көшірменің дұрыстығын көрсетумен атқару органы басшысының (атқарушы органның функцияларын жеке-дара жүзеге асыратын тұлғаның) немесе қол қоюға уәкілетті тұлғаның (растаушы құжаттың көшірмесін ұсына отырып) қолымен куәландырылады.</w:t>
      </w:r>
    </w:p>
    <w:bookmarkEnd w:id="113"/>
    <w:bookmarkStart w:name="z194" w:id="114"/>
    <w:p>
      <w:pPr>
        <w:spacing w:after="0"/>
        <w:ind w:left="0"/>
        <w:jc w:val="both"/>
      </w:pPr>
      <w:r>
        <w:rPr>
          <w:rFonts w:ascii="Times New Roman"/>
          <w:b w:val="false"/>
          <w:i w:val="false"/>
          <w:color w:val="000000"/>
          <w:sz w:val="28"/>
        </w:rPr>
        <w:t>
      12. Қоғам жарияланған акциялар шығарылымының күшін жою кезінде уәкілетті орган берген жарияланған акциялар шығарылымының күшін жою туралы куәліктің түпнұсқасын жоғалтқан жағдайда, қоғам жарияланған акциялар шығарылымының күшін жою туралы куәліктің телнұсқасын алу қажет болған кезде бұқаралық ақпарат құралының атауы және жоғалған құжаттың жарамсыздығы туралы хабарламаның жарияланған күні жайлы мәліметтерді көрсете отырып және осы хабарламаның көшірмесін қоса бере отырып уәкілетті органға еркін нысанда жасалған өтініш береді.</w:t>
      </w:r>
    </w:p>
    <w:bookmarkEnd w:id="114"/>
    <w:bookmarkStart w:name="z195" w:id="115"/>
    <w:p>
      <w:pPr>
        <w:spacing w:after="0"/>
        <w:ind w:left="0"/>
        <w:jc w:val="both"/>
      </w:pPr>
      <w:r>
        <w:rPr>
          <w:rFonts w:ascii="Times New Roman"/>
          <w:b w:val="false"/>
          <w:i w:val="false"/>
          <w:color w:val="000000"/>
          <w:sz w:val="28"/>
        </w:rPr>
        <w:t>
      Уәкілетті орган қоғамға өтінішті алған күннен кейін 10 (он) жұмыс күні ішінде жарияланған акциялар шығарылымының күшін жою туралы куәліктің телнұсқасын береді.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247 қаулысына</w:t>
            </w:r>
            <w:r>
              <w:br/>
            </w:r>
            <w:r>
              <w:rPr>
                <w:rFonts w:ascii="Times New Roman"/>
                <w:b w:val="false"/>
                <w:i w:val="false"/>
                <w:color w:val="000000"/>
                <w:sz w:val="20"/>
              </w:rPr>
              <w:t>4-қосымша</w:t>
            </w:r>
          </w:p>
        </w:tc>
      </w:tr>
    </w:tbl>
    <w:bookmarkStart w:name="z197" w:id="116"/>
    <w:p>
      <w:pPr>
        <w:spacing w:after="0"/>
        <w:ind w:left="0"/>
        <w:jc w:val="left"/>
      </w:pPr>
      <w:r>
        <w:rPr>
          <w:rFonts w:ascii="Times New Roman"/>
          <w:b/>
          <w:i w:val="false"/>
          <w:color w:val="000000"/>
        </w:rPr>
        <w:t xml:space="preserve">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w:t>
      </w:r>
    </w:p>
    <w:bookmarkEnd w:id="116"/>
    <w:bookmarkStart w:name="z198" w:id="117"/>
    <w:p>
      <w:pPr>
        <w:spacing w:after="0"/>
        <w:ind w:left="0"/>
        <w:jc w:val="left"/>
      </w:pPr>
      <w:r>
        <w:rPr>
          <w:rFonts w:ascii="Times New Roman"/>
          <w:b/>
          <w:i w:val="false"/>
          <w:color w:val="000000"/>
        </w:rPr>
        <w:t xml:space="preserve"> 1-тарау. Жалпы ережелер</w:t>
      </w:r>
    </w:p>
    <w:bookmarkEnd w:id="117"/>
    <w:bookmarkStart w:name="z199" w:id="118"/>
    <w:p>
      <w:pPr>
        <w:spacing w:after="0"/>
        <w:ind w:left="0"/>
        <w:jc w:val="both"/>
      </w:pPr>
      <w:r>
        <w:rPr>
          <w:rFonts w:ascii="Times New Roman"/>
          <w:b w:val="false"/>
          <w:i w:val="false"/>
          <w:color w:val="000000"/>
          <w:sz w:val="28"/>
        </w:rPr>
        <w:t>
      1. Осы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(бұдан әрі - Қағидалар)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Қазақстан Республикасының Заңына (бұдан әрі - Бағалы қағаздар нарығы туралы заң) сәйкес әзірленді және акциялар шығарылымының проспектісін, акциялар шығарылымының проспектісіне өзгерістерді және (немесе) толықтыруларды, акционерлік қоғамның (бұдан әрі - қоғам)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жасау және ресімдеу тәртібін айқындайды.</w:t>
      </w:r>
    </w:p>
    <w:bookmarkEnd w:id="118"/>
    <w:bookmarkStart w:name="z200" w:id="119"/>
    <w:p>
      <w:pPr>
        <w:spacing w:after="0"/>
        <w:ind w:left="0"/>
        <w:jc w:val="both"/>
      </w:pPr>
      <w:r>
        <w:rPr>
          <w:rFonts w:ascii="Times New Roman"/>
          <w:b w:val="false"/>
          <w:i w:val="false"/>
          <w:color w:val="000000"/>
          <w:sz w:val="28"/>
        </w:rPr>
        <w:t xml:space="preserve">
      2. Акциялар шығарылымының проспектісі Қағидаларға </w:t>
      </w:r>
      <w:r>
        <w:rPr>
          <w:rFonts w:ascii="Times New Roman"/>
          <w:b w:val="false"/>
          <w:i w:val="false"/>
          <w:color w:val="000000"/>
          <w:sz w:val="28"/>
        </w:rPr>
        <w:t>1-қосымшаға</w:t>
      </w:r>
      <w:r>
        <w:rPr>
          <w:rFonts w:ascii="Times New Roman"/>
          <w:b w:val="false"/>
          <w:i w:val="false"/>
          <w:color w:val="000000"/>
          <w:sz w:val="28"/>
        </w:rPr>
        <w:t xml:space="preserve"> сай акциялар шығарылымы проспектісінің құрылымына сәйкес, жасалады және ресімделеді.</w:t>
      </w:r>
    </w:p>
    <w:bookmarkEnd w:id="119"/>
    <w:bookmarkStart w:name="z201" w:id="120"/>
    <w:p>
      <w:pPr>
        <w:spacing w:after="0"/>
        <w:ind w:left="0"/>
        <w:jc w:val="both"/>
      </w:pPr>
      <w:r>
        <w:rPr>
          <w:rFonts w:ascii="Times New Roman"/>
          <w:b w:val="false"/>
          <w:i w:val="false"/>
          <w:color w:val="000000"/>
          <w:sz w:val="28"/>
        </w:rPr>
        <w:t>
      3. Қоғамның акциялары шығарылымының проспектісіндегі мәліметтер жарияланған акциялар шығарылымын мемлекеттік тіркеу үшін қаржы нарығы мен қаржы ұйымдарын реттеу, бақылау және қадағалау жөніндегі уәкілетті органға (бұдан әрі - уәкілетті орган) құжаттарды ұсынған күннің алдындағы айдың соңғы жұмыс күніне келтіріледі.</w:t>
      </w:r>
    </w:p>
    <w:bookmarkEnd w:id="120"/>
    <w:bookmarkStart w:name="z202" w:id="121"/>
    <w:p>
      <w:pPr>
        <w:spacing w:after="0"/>
        <w:ind w:left="0"/>
        <w:jc w:val="both"/>
      </w:pPr>
      <w:r>
        <w:rPr>
          <w:rFonts w:ascii="Times New Roman"/>
          <w:b w:val="false"/>
          <w:i w:val="false"/>
          <w:color w:val="000000"/>
          <w:sz w:val="28"/>
        </w:rPr>
        <w:t>
      4. Акциялар шығарылымы проспектісінің титул парағында мыналар қамтылады:</w:t>
      </w:r>
    </w:p>
    <w:bookmarkEnd w:id="121"/>
    <w:bookmarkStart w:name="z203" w:id="122"/>
    <w:p>
      <w:pPr>
        <w:spacing w:after="0"/>
        <w:ind w:left="0"/>
        <w:jc w:val="both"/>
      </w:pPr>
      <w:r>
        <w:rPr>
          <w:rFonts w:ascii="Times New Roman"/>
          <w:b w:val="false"/>
          <w:i w:val="false"/>
          <w:color w:val="000000"/>
          <w:sz w:val="28"/>
        </w:rPr>
        <w:t>
      1) құжаттың атауы: "Акциялар шығарылымының проспектісі";</w:t>
      </w:r>
    </w:p>
    <w:bookmarkEnd w:id="122"/>
    <w:bookmarkStart w:name="z204" w:id="123"/>
    <w:p>
      <w:pPr>
        <w:spacing w:after="0"/>
        <w:ind w:left="0"/>
        <w:jc w:val="both"/>
      </w:pPr>
      <w:r>
        <w:rPr>
          <w:rFonts w:ascii="Times New Roman"/>
          <w:b w:val="false"/>
          <w:i w:val="false"/>
          <w:color w:val="000000"/>
          <w:sz w:val="28"/>
        </w:rPr>
        <w:t>
      2) қоғамның толық және қысқартылған атауы;</w:t>
      </w:r>
    </w:p>
    <w:bookmarkEnd w:id="123"/>
    <w:bookmarkStart w:name="z205" w:id="124"/>
    <w:p>
      <w:pPr>
        <w:spacing w:after="0"/>
        <w:ind w:left="0"/>
        <w:jc w:val="both"/>
      </w:pPr>
      <w:r>
        <w:rPr>
          <w:rFonts w:ascii="Times New Roman"/>
          <w:b w:val="false"/>
          <w:i w:val="false"/>
          <w:color w:val="000000"/>
          <w:sz w:val="28"/>
        </w:rPr>
        <w:t xml:space="preserve">
      3) мынадай жазба: </w:t>
      </w:r>
    </w:p>
    <w:bookmarkEnd w:id="124"/>
    <w:bookmarkStart w:name="z206" w:id="125"/>
    <w:p>
      <w:pPr>
        <w:spacing w:after="0"/>
        <w:ind w:left="0"/>
        <w:jc w:val="both"/>
      </w:pPr>
      <w:r>
        <w:rPr>
          <w:rFonts w:ascii="Times New Roman"/>
          <w:b w:val="false"/>
          <w:i w:val="false"/>
          <w:color w:val="000000"/>
          <w:sz w:val="28"/>
        </w:rPr>
        <w:t>
      "Уәкілетті органның жарияланған акциялар шығарылымын мемлекеттік тіркеуі инвесторларға проспектіде сипатталған акцияларды иеленуге қатысты қандай да бір ұсыныстарды беруді білдірмейді және осы құжаттағы ақпараттың дәйектілігін растамайды.</w:t>
      </w:r>
    </w:p>
    <w:bookmarkEnd w:id="125"/>
    <w:bookmarkStart w:name="z207" w:id="126"/>
    <w:p>
      <w:pPr>
        <w:spacing w:after="0"/>
        <w:ind w:left="0"/>
        <w:jc w:val="both"/>
      </w:pPr>
      <w:r>
        <w:rPr>
          <w:rFonts w:ascii="Times New Roman"/>
          <w:b w:val="false"/>
          <w:i w:val="false"/>
          <w:color w:val="000000"/>
          <w:sz w:val="28"/>
        </w:rPr>
        <w:t>
      Акционерлік қоғамның лауазымды тұлғалары осы проспектіде берілген бүкіл ақпараттың дәйекті және оның орналастырылатын акцияларына қатысты инвесторларды жаңылыстырмайтын болып табылатынын растайды.</w:t>
      </w:r>
    </w:p>
    <w:bookmarkEnd w:id="126"/>
    <w:bookmarkStart w:name="z208" w:id="127"/>
    <w:p>
      <w:pPr>
        <w:spacing w:after="0"/>
        <w:ind w:left="0"/>
        <w:jc w:val="both"/>
      </w:pPr>
      <w:r>
        <w:rPr>
          <w:rFonts w:ascii="Times New Roman"/>
          <w:b w:val="false"/>
          <w:i w:val="false"/>
          <w:color w:val="000000"/>
          <w:sz w:val="28"/>
        </w:rPr>
        <w:t>
      Акционерлік қоғам акциялар айналысы кезеңінде Қазақстан Республикасының бағалы қағаздар нарығы туралы заңнамасының талаптарына сәйкес қаржылық есептілік депозитарийінің интернет-ресурсында бағалы қағаздар нарығындағы ақпаратты жариялауды қамтамасыз етеді.".</w:t>
      </w:r>
    </w:p>
    <w:bookmarkEnd w:id="127"/>
    <w:bookmarkStart w:name="z209"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Акциялар шығарылымының проспектісін қоғам уәкілетті органға электрондық түрде ұсынады.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Акциялар шығарылымының проспектісі қазақ және орыс тілдерінде жасалады.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130"/>
    <w:p>
      <w:pPr>
        <w:spacing w:after="0"/>
        <w:ind w:left="0"/>
        <w:jc w:val="both"/>
      </w:pPr>
      <w:r>
        <w:rPr>
          <w:rFonts w:ascii="Times New Roman"/>
          <w:b w:val="false"/>
          <w:i w:val="false"/>
          <w:color w:val="000000"/>
          <w:sz w:val="28"/>
        </w:rPr>
        <w:t>
      7. Акциялар шығарылымының проспектісіне өзгерістердің және (немесе) толықтырулардың титул парағында мыналар қамтылады:</w:t>
      </w:r>
    </w:p>
    <w:bookmarkEnd w:id="130"/>
    <w:bookmarkStart w:name="z214" w:id="131"/>
    <w:p>
      <w:pPr>
        <w:spacing w:after="0"/>
        <w:ind w:left="0"/>
        <w:jc w:val="both"/>
      </w:pPr>
      <w:r>
        <w:rPr>
          <w:rFonts w:ascii="Times New Roman"/>
          <w:b w:val="false"/>
          <w:i w:val="false"/>
          <w:color w:val="000000"/>
          <w:sz w:val="28"/>
        </w:rPr>
        <w:t>
      1) құжаттың атауы: "Акциялар шығарылымының проспектісіне өзгерістер және (немесе) толықтырулар";</w:t>
      </w:r>
    </w:p>
    <w:bookmarkEnd w:id="131"/>
    <w:bookmarkStart w:name="z215" w:id="132"/>
    <w:p>
      <w:pPr>
        <w:spacing w:after="0"/>
        <w:ind w:left="0"/>
        <w:jc w:val="both"/>
      </w:pPr>
      <w:r>
        <w:rPr>
          <w:rFonts w:ascii="Times New Roman"/>
          <w:b w:val="false"/>
          <w:i w:val="false"/>
          <w:color w:val="000000"/>
          <w:sz w:val="28"/>
        </w:rPr>
        <w:t>
      2) қоғамның толық және қысқартылған атауы;</w:t>
      </w:r>
    </w:p>
    <w:bookmarkEnd w:id="132"/>
    <w:bookmarkStart w:name="z216" w:id="133"/>
    <w:p>
      <w:pPr>
        <w:spacing w:after="0"/>
        <w:ind w:left="0"/>
        <w:jc w:val="both"/>
      </w:pPr>
      <w:r>
        <w:rPr>
          <w:rFonts w:ascii="Times New Roman"/>
          <w:b w:val="false"/>
          <w:i w:val="false"/>
          <w:color w:val="000000"/>
          <w:sz w:val="28"/>
        </w:rPr>
        <w:t xml:space="preserve">
      3) мынадай жазба: </w:t>
      </w:r>
    </w:p>
    <w:bookmarkEnd w:id="133"/>
    <w:bookmarkStart w:name="z217" w:id="134"/>
    <w:p>
      <w:pPr>
        <w:spacing w:after="0"/>
        <w:ind w:left="0"/>
        <w:jc w:val="both"/>
      </w:pPr>
      <w:r>
        <w:rPr>
          <w:rFonts w:ascii="Times New Roman"/>
          <w:b w:val="false"/>
          <w:i w:val="false"/>
          <w:color w:val="000000"/>
          <w:sz w:val="28"/>
        </w:rPr>
        <w:t>
      "Акционерлік қоғамның лауазымды тұлғалары осы акциялар шығарылымының проспектісіне өзгерістерде және (немесе) толықтыруларда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End w:id="134"/>
    <w:bookmarkStart w:name="z218" w:id="135"/>
    <w:p>
      <w:pPr>
        <w:spacing w:after="0"/>
        <w:ind w:left="0"/>
        <w:jc w:val="both"/>
      </w:pPr>
      <w:r>
        <w:rPr>
          <w:rFonts w:ascii="Times New Roman"/>
          <w:b w:val="false"/>
          <w:i w:val="false"/>
          <w:color w:val="000000"/>
          <w:sz w:val="28"/>
        </w:rPr>
        <w:t xml:space="preserve">
      8. Акциялар шығарылымының проспектісіне өзгерістер және (немесе) толықтырулар енгізу кезінде акциялар шығарылымы проспектісінің тармақтары жаңа редакцияда баяндалады. </w:t>
      </w:r>
    </w:p>
    <w:bookmarkEnd w:id="135"/>
    <w:bookmarkStart w:name="z219" w:id="136"/>
    <w:p>
      <w:pPr>
        <w:spacing w:after="0"/>
        <w:ind w:left="0"/>
        <w:jc w:val="both"/>
      </w:pPr>
      <w:r>
        <w:rPr>
          <w:rFonts w:ascii="Times New Roman"/>
          <w:b w:val="false"/>
          <w:i w:val="false"/>
          <w:color w:val="000000"/>
          <w:sz w:val="28"/>
        </w:rPr>
        <w:t>
      9. Қоғамның уәкілетті органға берген қағаз тасымалдағыштағы акциялар шығарылымының проспектісіне өзгерістерге және (немесе) толықтыруларға қоғамның атқарушы органының басшысы (атқарушы органның функциясын жеке дара жүзеге асыратын тұлға) не қол қоюға уәкілетті адам (растаушы құжаттардың көшірмелерін ұсына отырып) қол қояды.</w:t>
      </w:r>
    </w:p>
    <w:bookmarkEnd w:id="136"/>
    <w:bookmarkStart w:name="z220" w:id="137"/>
    <w:p>
      <w:pPr>
        <w:spacing w:after="0"/>
        <w:ind w:left="0"/>
        <w:jc w:val="both"/>
      </w:pPr>
      <w:r>
        <w:rPr>
          <w:rFonts w:ascii="Times New Roman"/>
          <w:b w:val="false"/>
          <w:i w:val="false"/>
          <w:color w:val="000000"/>
          <w:sz w:val="28"/>
        </w:rPr>
        <w:t>
      10. Қағаз тасымалдағыштағы акциялар шығарылымының проспектісіне өзгерістер және (немесе) толықтырулар 2 (екі) данада жасалады, нөмірленіп, тігіліп, тігілген парақ санын көрсете отырып тігістің түйініне және жартылай параққа желімделген соңғы парақтың артында қоғамның атқарушы органы басшысының (атқарушы органның функциясын жеке дара жүзеге асыратын тұлға) не қол қоюға уәкілетті адамның (растаушы құжаттардың көшірмелерін ұсына отырып) қолымен куәландырылған күйде ұсынылады.</w:t>
      </w:r>
    </w:p>
    <w:bookmarkEnd w:id="137"/>
    <w:bookmarkStart w:name="z221" w:id="138"/>
    <w:p>
      <w:pPr>
        <w:spacing w:after="0"/>
        <w:ind w:left="0"/>
        <w:jc w:val="both"/>
      </w:pPr>
      <w:r>
        <w:rPr>
          <w:rFonts w:ascii="Times New Roman"/>
          <w:b w:val="false"/>
          <w:i w:val="false"/>
          <w:color w:val="000000"/>
          <w:sz w:val="28"/>
        </w:rPr>
        <w:t>
      Өзгерістерді және (немесе) толықтыруларды есепке ала отырып, қазақ және орыс тілдерінде жасалған акциялар шығарылымының проспектісі электрондық түрде *pdf форматында ұсынылады.</w:t>
      </w:r>
    </w:p>
    <w:bookmarkEnd w:id="138"/>
    <w:bookmarkStart w:name="z222" w:id="139"/>
    <w:p>
      <w:pPr>
        <w:spacing w:after="0"/>
        <w:ind w:left="0"/>
        <w:jc w:val="both"/>
      </w:pPr>
      <w:r>
        <w:rPr>
          <w:rFonts w:ascii="Times New Roman"/>
          <w:b w:val="false"/>
          <w:i w:val="false"/>
          <w:color w:val="000000"/>
          <w:sz w:val="28"/>
        </w:rPr>
        <w:t xml:space="preserve">
      11. Қоғам акцияларын орналастыру қорытындылары туралы есеп Қағидаларға </w:t>
      </w:r>
      <w:r>
        <w:rPr>
          <w:rFonts w:ascii="Times New Roman"/>
          <w:b w:val="false"/>
          <w:i w:val="false"/>
          <w:color w:val="000000"/>
          <w:sz w:val="28"/>
        </w:rPr>
        <w:t>2-қосымшаға</w:t>
      </w:r>
      <w:r>
        <w:rPr>
          <w:rFonts w:ascii="Times New Roman"/>
          <w:b w:val="false"/>
          <w:i w:val="false"/>
          <w:color w:val="000000"/>
          <w:sz w:val="28"/>
        </w:rPr>
        <w:t xml:space="preserve"> сай акционерлік қоғам акцияларын орналастыру қорытындылары туралы есептің құрылымына сәйкес жасалады және ресімделеді.</w:t>
      </w:r>
    </w:p>
    <w:bookmarkEnd w:id="139"/>
    <w:bookmarkStart w:name="z223" w:id="140"/>
    <w:p>
      <w:pPr>
        <w:spacing w:after="0"/>
        <w:ind w:left="0"/>
        <w:jc w:val="both"/>
      </w:pPr>
      <w:r>
        <w:rPr>
          <w:rFonts w:ascii="Times New Roman"/>
          <w:b w:val="false"/>
          <w:i w:val="false"/>
          <w:color w:val="000000"/>
          <w:sz w:val="28"/>
        </w:rPr>
        <w:t xml:space="preserve">
      12. Қоғамның орналастырылған акцияларының бір түрін осы қоғам акцияларының басқа түріне айырбастау туралы есеп Қағидаларға </w:t>
      </w:r>
      <w:r>
        <w:rPr>
          <w:rFonts w:ascii="Times New Roman"/>
          <w:b w:val="false"/>
          <w:i w:val="false"/>
          <w:color w:val="000000"/>
          <w:sz w:val="28"/>
        </w:rPr>
        <w:t>3-қосымшаға</w:t>
      </w:r>
      <w:r>
        <w:rPr>
          <w:rFonts w:ascii="Times New Roman"/>
          <w:b w:val="false"/>
          <w:i w:val="false"/>
          <w:color w:val="000000"/>
          <w:sz w:val="28"/>
        </w:rPr>
        <w:t xml:space="preserve"> сай акционерлік қоғамның орналастырылған акцияларының бір түрін осы акционерлік қоғам акцияларының басқа түріне айырбастау туралы есептің құрылымына сәйкес жасалады және ресімделеді.</w:t>
      </w:r>
    </w:p>
    <w:bookmarkEnd w:id="140"/>
    <w:bookmarkStart w:name="z224" w:id="141"/>
    <w:p>
      <w:pPr>
        <w:spacing w:after="0"/>
        <w:ind w:left="0"/>
        <w:jc w:val="both"/>
      </w:pPr>
      <w:r>
        <w:rPr>
          <w:rFonts w:ascii="Times New Roman"/>
          <w:b w:val="false"/>
          <w:i w:val="false"/>
          <w:color w:val="000000"/>
          <w:sz w:val="28"/>
        </w:rPr>
        <w:t>
      13. Акцияларды орналастыру қорытындылары туралы есеп, қоғамның орналастырылған акцияларының бір түрін осы қоғам акцияларының басқа түріне айырбастау туралы есеп қағаз тасымалдағышта қазақ және орыс тiлдерiнде 2 (екі) данада және электрондық түрде *pdf форматында қазақ және орыс тiлдерiнде 1 (бір) данада жасалады.</w:t>
      </w:r>
    </w:p>
    <w:bookmarkEnd w:id="141"/>
    <w:bookmarkStart w:name="z225" w:id="142"/>
    <w:p>
      <w:pPr>
        <w:spacing w:after="0"/>
        <w:ind w:left="0"/>
        <w:jc w:val="both"/>
      </w:pPr>
      <w:r>
        <w:rPr>
          <w:rFonts w:ascii="Times New Roman"/>
          <w:b w:val="false"/>
          <w:i w:val="false"/>
          <w:color w:val="000000"/>
          <w:sz w:val="28"/>
        </w:rPr>
        <w:t>
      14. Қағаз тасымалдағыштағы акцияларды орналастыру қорытындылары туралы есеп, қоғамның орналастырылған акцияларының бір түрін осы қоғам акцияларының басқа түріне айырбастау туралы есеп (қазақ және орыс тілдерінде) нөмірленіп, тігіліп, тігілген парақ санын көрсете отырып тігістің түйініне және жартылай параққа желімделген соңғы парақтың артында қоғамның атқарушы органы басшысының (атқарушы органның функциясын жеке дара жүзеге асыратын тұлға) не қол қоюға уәкілетті тұлғаның (растаушы құжаттардың көшірмелерін ұсына отырып) қолымен куәландырылған күйде ұсынылады.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1-қосымша</w:t>
            </w:r>
          </w:p>
        </w:tc>
      </w:tr>
    </w:tbl>
    <w:bookmarkStart w:name="z227" w:id="143"/>
    <w:p>
      <w:pPr>
        <w:spacing w:after="0"/>
        <w:ind w:left="0"/>
        <w:jc w:val="left"/>
      </w:pPr>
      <w:r>
        <w:rPr>
          <w:rFonts w:ascii="Times New Roman"/>
          <w:b/>
          <w:i w:val="false"/>
          <w:color w:val="000000"/>
        </w:rPr>
        <w:t xml:space="preserve"> Акциялар шығарылымы проспектісінің құрылымы </w:t>
      </w:r>
    </w:p>
    <w:bookmarkEnd w:id="143"/>
    <w:bookmarkStart w:name="z228" w:id="144"/>
    <w:p>
      <w:pPr>
        <w:spacing w:after="0"/>
        <w:ind w:left="0"/>
        <w:jc w:val="left"/>
      </w:pPr>
      <w:r>
        <w:rPr>
          <w:rFonts w:ascii="Times New Roman"/>
          <w:b/>
          <w:i w:val="false"/>
          <w:color w:val="000000"/>
        </w:rPr>
        <w:t xml:space="preserve"> 1-тарау. Қоғамның атауы және оның орналасқан жері туралы ақпарат</w:t>
      </w:r>
    </w:p>
    <w:bookmarkEnd w:id="144"/>
    <w:bookmarkStart w:name="z229" w:id="145"/>
    <w:p>
      <w:pPr>
        <w:spacing w:after="0"/>
        <w:ind w:left="0"/>
        <w:jc w:val="both"/>
      </w:pPr>
      <w:r>
        <w:rPr>
          <w:rFonts w:ascii="Times New Roman"/>
          <w:b w:val="false"/>
          <w:i w:val="false"/>
          <w:color w:val="000000"/>
          <w:sz w:val="28"/>
        </w:rPr>
        <w:t>
      1. Құрылтай құжаттарына сәйкес қоғам туралы ақпарат:</w:t>
      </w:r>
    </w:p>
    <w:bookmarkEnd w:id="145"/>
    <w:bookmarkStart w:name="z230" w:id="146"/>
    <w:p>
      <w:pPr>
        <w:spacing w:after="0"/>
        <w:ind w:left="0"/>
        <w:jc w:val="both"/>
      </w:pPr>
      <w:r>
        <w:rPr>
          <w:rFonts w:ascii="Times New Roman"/>
          <w:b w:val="false"/>
          <w:i w:val="false"/>
          <w:color w:val="000000"/>
          <w:sz w:val="28"/>
        </w:rPr>
        <w:t>
      1) қоғамды бастапқы мемлекеттік тіркеу күні;</w:t>
      </w:r>
    </w:p>
    <w:bookmarkEnd w:id="146"/>
    <w:bookmarkStart w:name="z231" w:id="147"/>
    <w:p>
      <w:pPr>
        <w:spacing w:after="0"/>
        <w:ind w:left="0"/>
        <w:jc w:val="both"/>
      </w:pPr>
      <w:r>
        <w:rPr>
          <w:rFonts w:ascii="Times New Roman"/>
          <w:b w:val="false"/>
          <w:i w:val="false"/>
          <w:color w:val="000000"/>
          <w:sz w:val="28"/>
        </w:rPr>
        <w:t>
      2) қоғамды мемлекеттік қайта тіркеу күні (егер қайта тіркелген болса);</w:t>
      </w:r>
    </w:p>
    <w:bookmarkEnd w:id="147"/>
    <w:bookmarkStart w:name="z232" w:id="148"/>
    <w:p>
      <w:pPr>
        <w:spacing w:after="0"/>
        <w:ind w:left="0"/>
        <w:jc w:val="both"/>
      </w:pPr>
      <w:r>
        <w:rPr>
          <w:rFonts w:ascii="Times New Roman"/>
          <w:b w:val="false"/>
          <w:i w:val="false"/>
          <w:color w:val="000000"/>
          <w:sz w:val="28"/>
        </w:rPr>
        <w:t>
      3) қоғамның толық және қысқартылған атауы қазақ, орыс және ағылшын (бар болса) тілдерінде;</w:t>
      </w:r>
    </w:p>
    <w:bookmarkEnd w:id="148"/>
    <w:bookmarkStart w:name="z233" w:id="149"/>
    <w:p>
      <w:pPr>
        <w:spacing w:after="0"/>
        <w:ind w:left="0"/>
        <w:jc w:val="both"/>
      </w:pPr>
      <w:r>
        <w:rPr>
          <w:rFonts w:ascii="Times New Roman"/>
          <w:b w:val="false"/>
          <w:i w:val="false"/>
          <w:color w:val="000000"/>
          <w:sz w:val="28"/>
        </w:rPr>
        <w:t>
      4) қоғамның атауы өзгерген жағдайда оның барлық бұрынғы толық және қысқартылған атаулары, сондай-ақ олардың өзгерген күндері көрсетіледі;</w:t>
      </w:r>
    </w:p>
    <w:bookmarkEnd w:id="149"/>
    <w:bookmarkStart w:name="z234" w:id="150"/>
    <w:p>
      <w:pPr>
        <w:spacing w:after="0"/>
        <w:ind w:left="0"/>
        <w:jc w:val="both"/>
      </w:pPr>
      <w:r>
        <w:rPr>
          <w:rFonts w:ascii="Times New Roman"/>
          <w:b w:val="false"/>
          <w:i w:val="false"/>
          <w:color w:val="000000"/>
          <w:sz w:val="28"/>
        </w:rPr>
        <w:t>
      5) егер қоғам заңды тұлғаны (заңды тұлғаларды) қайта ұйымдастыру нәтижесінде құрылған болса, қайта ұйымдастырылған заңды тұлғаларға және (немесе) қоғамға қатысты құқық мирасқорлығы туралы мәліметтер көрсетіледі;</w:t>
      </w:r>
    </w:p>
    <w:bookmarkEnd w:id="150"/>
    <w:bookmarkStart w:name="z235" w:id="151"/>
    <w:p>
      <w:pPr>
        <w:spacing w:after="0"/>
        <w:ind w:left="0"/>
        <w:jc w:val="both"/>
      </w:pPr>
      <w:r>
        <w:rPr>
          <w:rFonts w:ascii="Times New Roman"/>
          <w:b w:val="false"/>
          <w:i w:val="false"/>
          <w:color w:val="000000"/>
          <w:sz w:val="28"/>
        </w:rPr>
        <w:t>
      6) қоғамның бизнес-сәйкестендіру нөмірі;</w:t>
      </w:r>
    </w:p>
    <w:bookmarkEnd w:id="151"/>
    <w:bookmarkStart w:name="z236" w:id="152"/>
    <w:p>
      <w:pPr>
        <w:spacing w:after="0"/>
        <w:ind w:left="0"/>
        <w:jc w:val="both"/>
      </w:pPr>
      <w:r>
        <w:rPr>
          <w:rFonts w:ascii="Times New Roman"/>
          <w:b w:val="false"/>
          <w:i w:val="false"/>
          <w:color w:val="000000"/>
          <w:sz w:val="28"/>
        </w:rPr>
        <w:t>
      7) ISO 17442 халықаралық стандартына сәйкес Legal Entity Identifier коды "Financial services - Legal Entity Identifier" (LEI) (бар болса).</w:t>
      </w:r>
    </w:p>
    <w:bookmarkEnd w:id="152"/>
    <w:bookmarkStart w:name="z237" w:id="153"/>
    <w:p>
      <w:pPr>
        <w:spacing w:after="0"/>
        <w:ind w:left="0"/>
        <w:jc w:val="both"/>
      </w:pPr>
      <w:r>
        <w:rPr>
          <w:rFonts w:ascii="Times New Roman"/>
          <w:b w:val="false"/>
          <w:i w:val="false"/>
          <w:color w:val="000000"/>
          <w:sz w:val="28"/>
        </w:rPr>
        <w:t>
      2. Қоғамның байланыс телефондарының, факс нөмірлерін және электрондық пошта адрестерін, сондай-ақ, егер қоғамның нақты мекенжайы заңды тұлғаны мемлекеттік тіркеу (қайта тіркеу) туралы анықтамада көрсетілген мекенжайдан ерекшеленетін болса, қоғамның нақты мекенжайын көрсете отырып, заңды тұлғаны мемлекеттік тіркеу (қайта тіркеу) туралы анықтамаға сәйкес қоғамның орналасқан жері.</w:t>
      </w:r>
    </w:p>
    <w:bookmarkEnd w:id="153"/>
    <w:bookmarkStart w:name="z238" w:id="154"/>
    <w:p>
      <w:pPr>
        <w:spacing w:after="0"/>
        <w:ind w:left="0"/>
        <w:jc w:val="left"/>
      </w:pPr>
      <w:r>
        <w:rPr>
          <w:rFonts w:ascii="Times New Roman"/>
          <w:b/>
          <w:i w:val="false"/>
          <w:color w:val="000000"/>
        </w:rPr>
        <w:t xml:space="preserve"> 2-тарау. Акциялар туралы, оларды төлеу тәсілдері және олар бойынша кіріс алу туралы мәліметтер</w:t>
      </w:r>
    </w:p>
    <w:bookmarkEnd w:id="154"/>
    <w:bookmarkStart w:name="z239" w:id="155"/>
    <w:p>
      <w:pPr>
        <w:spacing w:after="0"/>
        <w:ind w:left="0"/>
        <w:jc w:val="both"/>
      </w:pPr>
      <w:r>
        <w:rPr>
          <w:rFonts w:ascii="Times New Roman"/>
          <w:b w:val="false"/>
          <w:i w:val="false"/>
          <w:color w:val="000000"/>
          <w:sz w:val="28"/>
        </w:rPr>
        <w:t>
      3. Жарияланған акциялар шығарылымы туралы мәліметтер:</w:t>
      </w:r>
    </w:p>
    <w:bookmarkEnd w:id="155"/>
    <w:bookmarkStart w:name="z240" w:id="156"/>
    <w:p>
      <w:pPr>
        <w:spacing w:after="0"/>
        <w:ind w:left="0"/>
        <w:jc w:val="both"/>
      </w:pPr>
      <w:r>
        <w:rPr>
          <w:rFonts w:ascii="Times New Roman"/>
          <w:b w:val="false"/>
          <w:i w:val="false"/>
          <w:color w:val="000000"/>
          <w:sz w:val="28"/>
        </w:rPr>
        <w:t>
      1) жарияланған акциялардың саны, түрлері;</w:t>
      </w:r>
    </w:p>
    <w:bookmarkEnd w:id="156"/>
    <w:bookmarkStart w:name="z241" w:id="157"/>
    <w:p>
      <w:pPr>
        <w:spacing w:after="0"/>
        <w:ind w:left="0"/>
        <w:jc w:val="both"/>
      </w:pPr>
      <w:r>
        <w:rPr>
          <w:rFonts w:ascii="Times New Roman"/>
          <w:b w:val="false"/>
          <w:i w:val="false"/>
          <w:color w:val="000000"/>
          <w:sz w:val="28"/>
        </w:rPr>
        <w:t>
      2) құрылтайшылар төлейтін акциялардың саны, түрлері;</w:t>
      </w:r>
    </w:p>
    <w:bookmarkEnd w:id="157"/>
    <w:bookmarkStart w:name="z242" w:id="158"/>
    <w:p>
      <w:pPr>
        <w:spacing w:after="0"/>
        <w:ind w:left="0"/>
        <w:jc w:val="both"/>
      </w:pPr>
      <w:r>
        <w:rPr>
          <w:rFonts w:ascii="Times New Roman"/>
          <w:b w:val="false"/>
          <w:i w:val="false"/>
          <w:color w:val="000000"/>
          <w:sz w:val="28"/>
        </w:rPr>
        <w:t>
      3) құрылтайшылар төлейтін бір акцияның номиналды құны;</w:t>
      </w:r>
    </w:p>
    <w:bookmarkEnd w:id="158"/>
    <w:bookmarkStart w:name="z243" w:id="159"/>
    <w:p>
      <w:pPr>
        <w:spacing w:after="0"/>
        <w:ind w:left="0"/>
        <w:jc w:val="both"/>
      </w:pPr>
      <w:r>
        <w:rPr>
          <w:rFonts w:ascii="Times New Roman"/>
          <w:b w:val="false"/>
          <w:i w:val="false"/>
          <w:color w:val="000000"/>
          <w:sz w:val="28"/>
        </w:rPr>
        <w:t>
      4) артықшылықты акциялар бойынша дивидендтің кепілді мөлшері.</w:t>
      </w:r>
    </w:p>
    <w:bookmarkEnd w:id="159"/>
    <w:bookmarkStart w:name="z244" w:id="160"/>
    <w:p>
      <w:pPr>
        <w:spacing w:after="0"/>
        <w:ind w:left="0"/>
        <w:jc w:val="both"/>
      </w:pPr>
      <w:r>
        <w:rPr>
          <w:rFonts w:ascii="Times New Roman"/>
          <w:b w:val="false"/>
          <w:i w:val="false"/>
          <w:color w:val="000000"/>
          <w:sz w:val="28"/>
        </w:rPr>
        <w:t>
      Тұрақтандыру банкі тұрақтандыру банкінің жарияланған акцияларының саны, түрлері, номиналды құны туралы ақпаратты ғана толтырады.</w:t>
      </w:r>
    </w:p>
    <w:bookmarkEnd w:id="160"/>
    <w:bookmarkStart w:name="z245" w:id="161"/>
    <w:p>
      <w:pPr>
        <w:spacing w:after="0"/>
        <w:ind w:left="0"/>
        <w:jc w:val="both"/>
      </w:pPr>
      <w:r>
        <w:rPr>
          <w:rFonts w:ascii="Times New Roman"/>
          <w:b w:val="false"/>
          <w:i w:val="false"/>
          <w:color w:val="000000"/>
          <w:sz w:val="28"/>
        </w:rPr>
        <w:t>
      4. Акцияларды төлеу</w:t>
      </w:r>
    </w:p>
    <w:bookmarkEnd w:id="161"/>
    <w:bookmarkStart w:name="z246" w:id="162"/>
    <w:p>
      <w:pPr>
        <w:spacing w:after="0"/>
        <w:ind w:left="0"/>
        <w:jc w:val="both"/>
      </w:pPr>
      <w:r>
        <w:rPr>
          <w:rFonts w:ascii="Times New Roman"/>
          <w:b w:val="false"/>
          <w:i w:val="false"/>
          <w:color w:val="000000"/>
          <w:sz w:val="28"/>
        </w:rPr>
        <w:t>
      Акцияларды төлеу тәсілі:</w:t>
      </w:r>
    </w:p>
    <w:bookmarkEnd w:id="162"/>
    <w:bookmarkStart w:name="z247" w:id="163"/>
    <w:p>
      <w:pPr>
        <w:spacing w:after="0"/>
        <w:ind w:left="0"/>
        <w:jc w:val="both"/>
      </w:pPr>
      <w:r>
        <w:rPr>
          <w:rFonts w:ascii="Times New Roman"/>
          <w:b w:val="false"/>
          <w:i w:val="false"/>
          <w:color w:val="000000"/>
          <w:sz w:val="28"/>
        </w:rPr>
        <w:t>
      ақшамен (құрылтайшылардың (инвесторлардың) акцияларды төлегенін растайтын төлем құжатының (құжаттарының) деректемелерін, төлем сомасын және төлеушінің атауын көрсету);</w:t>
      </w:r>
    </w:p>
    <w:bookmarkEnd w:id="163"/>
    <w:bookmarkStart w:name="z248" w:id="164"/>
    <w:p>
      <w:pPr>
        <w:spacing w:after="0"/>
        <w:ind w:left="0"/>
        <w:jc w:val="both"/>
      </w:pPr>
      <w:r>
        <w:rPr>
          <w:rFonts w:ascii="Times New Roman"/>
          <w:b w:val="false"/>
          <w:i w:val="false"/>
          <w:color w:val="000000"/>
          <w:sz w:val="28"/>
        </w:rPr>
        <w:t xml:space="preserve">
      бағалы қағаздармен (бағалы қағаздар эмитентінің атауын, бағалы қағаздардың халықаралық сәйкестендіру нөмірі (ISIN коды) мен санын, бағалаушының атауын, бағалау туралы есептің жасалған күнін, бағалау сомасын (нарықтық бағасы болмаған жағдайда) мәміле тіркелу күнін көрсету); </w:t>
      </w:r>
    </w:p>
    <w:bookmarkEnd w:id="164"/>
    <w:bookmarkStart w:name="z249" w:id="165"/>
    <w:p>
      <w:pPr>
        <w:spacing w:after="0"/>
        <w:ind w:left="0"/>
        <w:jc w:val="both"/>
      </w:pPr>
      <w:r>
        <w:rPr>
          <w:rFonts w:ascii="Times New Roman"/>
          <w:b w:val="false"/>
          <w:i w:val="false"/>
          <w:color w:val="000000"/>
          <w:sz w:val="28"/>
        </w:rPr>
        <w:t>
      мүліктік құқықтармен (қоғамның тиісті органдарының қоғамның ақшалай міндеттемелерін қоғамның орналастырылатын акцияларын төлеу есебіне өтеу туралы қабылдаған шешімінің күнін және қоғамның осы шешімді қабылдаған органын; қоғамның ақшалай міндеттемелерін салыстырып тексеру актісінің деректемелерін; бағалаушының атауын, бағалау туралы есептің жасалған күнін, бағалау сомасын, мүлікті қабылдау-өткізу актісінің күнін көрсету);</w:t>
      </w:r>
    </w:p>
    <w:bookmarkEnd w:id="165"/>
    <w:bookmarkStart w:name="z250" w:id="166"/>
    <w:p>
      <w:pPr>
        <w:spacing w:after="0"/>
        <w:ind w:left="0"/>
        <w:jc w:val="both"/>
      </w:pPr>
      <w:r>
        <w:rPr>
          <w:rFonts w:ascii="Times New Roman"/>
          <w:b w:val="false"/>
          <w:i w:val="false"/>
          <w:color w:val="000000"/>
          <w:sz w:val="28"/>
        </w:rPr>
        <w:t>
      өзге мүлікпен (бағалаушының атауын, бағалау туралы есептің жасалған күнін, мүлікті бағалау сомасын, мүлікті қабылдау-өткізу актісінің күнін көрсету).</w:t>
      </w:r>
    </w:p>
    <w:bookmarkEnd w:id="166"/>
    <w:bookmarkStart w:name="z251" w:id="167"/>
    <w:p>
      <w:pPr>
        <w:spacing w:after="0"/>
        <w:ind w:left="0"/>
        <w:jc w:val="both"/>
      </w:pPr>
      <w:r>
        <w:rPr>
          <w:rFonts w:ascii="Times New Roman"/>
          <w:b w:val="false"/>
          <w:i w:val="false"/>
          <w:color w:val="000000"/>
          <w:sz w:val="28"/>
        </w:rPr>
        <w:t>
      Қоғам қайта ұйымдастырылған жағдайда қайта ұйымдастыру туралы акционерлердің жалпы жиналысының шешімді қабылдаған күні, тапсыру актісінің күні көрсетіледі (банктерді біріктіру түрінде ерікті түрде қайта ұйымдастырылған жағдайда қолданылмайды). Қайта ұйымдастырылған банктер акционерлерінің бірлескен жалпы жиналысында бекітілген акцияларды айырбастау коэффициенті көрсетілетін, бір банк екінші банкке қосылу түрінде банктердің ерікті түрде қайта құрылу жағдайын қоспағанда, біріктіру арқылы қоғамды қайта ұйымдастырған жағдайда, қосылған қоғамның акцияларын сату бағасы, қосылу жүріп жатқан қоғамның акцияларын орналастыру (іске асыру) бағасы қосымша көрсетіледі.</w:t>
      </w:r>
    </w:p>
    <w:bookmarkEnd w:id="167"/>
    <w:bookmarkStart w:name="z252" w:id="168"/>
    <w:p>
      <w:pPr>
        <w:spacing w:after="0"/>
        <w:ind w:left="0"/>
        <w:jc w:val="both"/>
      </w:pPr>
      <w:r>
        <w:rPr>
          <w:rFonts w:ascii="Times New Roman"/>
          <w:b w:val="false"/>
          <w:i w:val="false"/>
          <w:color w:val="000000"/>
          <w:sz w:val="28"/>
        </w:rPr>
        <w:t>
      Акцияларға цифрлық (виртуалдық) бірліктермен және (немесе) құны цифрлық (виртуалдық) бірліктердің құнына (құнының өзгеруіне) байланысты болатын қаржы құралдарымен төлем жасалмайды.</w:t>
      </w:r>
    </w:p>
    <w:bookmarkEnd w:id="168"/>
    <w:bookmarkStart w:name="z253" w:id="169"/>
    <w:p>
      <w:pPr>
        <w:spacing w:after="0"/>
        <w:ind w:left="0"/>
        <w:jc w:val="both"/>
      </w:pPr>
      <w:r>
        <w:rPr>
          <w:rFonts w:ascii="Times New Roman"/>
          <w:b w:val="false"/>
          <w:i w:val="false"/>
          <w:color w:val="000000"/>
          <w:sz w:val="28"/>
        </w:rPr>
        <w:t>
      Акциялар шығарылымы проспектісінің мақсаты үшін цифрлық (виртуалдық) бірлік деп криптографияны және (немесе) компьютерлік есептеуді қолдана отырып, орталықтандырылмаған ақпараттық жүйеде құрылған және есепке алынған сандық жазба болып табылатын бірлік түсініледі.</w:t>
      </w:r>
    </w:p>
    <w:bookmarkEnd w:id="169"/>
    <w:bookmarkStart w:name="z254" w:id="170"/>
    <w:p>
      <w:pPr>
        <w:spacing w:after="0"/>
        <w:ind w:left="0"/>
        <w:jc w:val="left"/>
      </w:pPr>
      <w:r>
        <w:rPr>
          <w:rFonts w:ascii="Times New Roman"/>
          <w:b/>
          <w:i w:val="false"/>
          <w:color w:val="000000"/>
        </w:rPr>
        <w:t xml:space="preserve"> 3-тарау. Акцияларды орналастыру шарттары мен тәртібі</w:t>
      </w:r>
    </w:p>
    <w:bookmarkEnd w:id="170"/>
    <w:bookmarkStart w:name="z255" w:id="171"/>
    <w:p>
      <w:pPr>
        <w:spacing w:after="0"/>
        <w:ind w:left="0"/>
        <w:jc w:val="both"/>
      </w:pPr>
      <w:r>
        <w:rPr>
          <w:rFonts w:ascii="Times New Roman"/>
          <w:b w:val="false"/>
          <w:i w:val="false"/>
          <w:color w:val="000000"/>
          <w:sz w:val="28"/>
        </w:rPr>
        <w:t xml:space="preserve">
      5. Акцияларды орналастыру және айналысқа шығару: </w:t>
      </w:r>
    </w:p>
    <w:bookmarkEnd w:id="171"/>
    <w:bookmarkStart w:name="z256" w:id="172"/>
    <w:p>
      <w:pPr>
        <w:spacing w:after="0"/>
        <w:ind w:left="0"/>
        <w:jc w:val="both"/>
      </w:pPr>
      <w:r>
        <w:rPr>
          <w:rFonts w:ascii="Times New Roman"/>
          <w:b w:val="false"/>
          <w:i w:val="false"/>
          <w:color w:val="000000"/>
          <w:sz w:val="28"/>
        </w:rPr>
        <w:t>
      1) акцияларды орналастыру және айналысқа шығару жоспарланатын нарық (бағалы қағаздардың ұйымдастырылған және (немесе) ұйымдастырылмаған нарығы);</w:t>
      </w:r>
    </w:p>
    <w:bookmarkEnd w:id="172"/>
    <w:bookmarkStart w:name="z257" w:id="173"/>
    <w:p>
      <w:pPr>
        <w:spacing w:after="0"/>
        <w:ind w:left="0"/>
        <w:jc w:val="both"/>
      </w:pPr>
      <w:r>
        <w:rPr>
          <w:rFonts w:ascii="Times New Roman"/>
          <w:b w:val="false"/>
          <w:i w:val="false"/>
          <w:color w:val="000000"/>
          <w:sz w:val="28"/>
        </w:rPr>
        <w:t>
      2) акцияларды ұйымдастырылмаған нарықта орналастырған жағдайда орналастыру тәсілі: жазылу немесе аукцион көрсетіледі;</w:t>
      </w:r>
    </w:p>
    <w:bookmarkEnd w:id="173"/>
    <w:bookmarkStart w:name="z258" w:id="174"/>
    <w:p>
      <w:pPr>
        <w:spacing w:after="0"/>
        <w:ind w:left="0"/>
        <w:jc w:val="both"/>
      </w:pPr>
      <w:r>
        <w:rPr>
          <w:rFonts w:ascii="Times New Roman"/>
          <w:b w:val="false"/>
          <w:i w:val="false"/>
          <w:color w:val="000000"/>
          <w:sz w:val="28"/>
        </w:rPr>
        <w:t>
      3) құрылтайшылар жиналысында бағалы қағаздардың ұйымдастырылмаған нарығында қоғамның акцияларды сатып алу кезінде олардың құнын айқындау әдістемесін бекіткен күні көрсетіледі;</w:t>
      </w:r>
    </w:p>
    <w:bookmarkEnd w:id="174"/>
    <w:bookmarkStart w:name="z259" w:id="175"/>
    <w:p>
      <w:pPr>
        <w:spacing w:after="0"/>
        <w:ind w:left="0"/>
        <w:jc w:val="both"/>
      </w:pPr>
      <w:r>
        <w:rPr>
          <w:rFonts w:ascii="Times New Roman"/>
          <w:b w:val="false"/>
          <w:i w:val="false"/>
          <w:color w:val="000000"/>
          <w:sz w:val="28"/>
        </w:rPr>
        <w:t>
      4) акционерлік инвестициялық қорда:</w:t>
      </w:r>
    </w:p>
    <w:bookmarkEnd w:id="175"/>
    <w:bookmarkStart w:name="z260" w:id="176"/>
    <w:p>
      <w:pPr>
        <w:spacing w:after="0"/>
        <w:ind w:left="0"/>
        <w:jc w:val="both"/>
      </w:pPr>
      <w:r>
        <w:rPr>
          <w:rFonts w:ascii="Times New Roman"/>
          <w:b w:val="false"/>
          <w:i w:val="false"/>
          <w:color w:val="000000"/>
          <w:sz w:val="28"/>
        </w:rPr>
        <w:t>
      акционерлік инвестициялық қордың акцияларын сатып алуға өтінімдер беру және орындау шарттары мен тәртібі;</w:t>
      </w:r>
    </w:p>
    <w:bookmarkEnd w:id="176"/>
    <w:bookmarkStart w:name="z261" w:id="177"/>
    <w:p>
      <w:pPr>
        <w:spacing w:after="0"/>
        <w:ind w:left="0"/>
        <w:jc w:val="both"/>
      </w:pPr>
      <w:r>
        <w:rPr>
          <w:rFonts w:ascii="Times New Roman"/>
          <w:b w:val="false"/>
          <w:i w:val="false"/>
          <w:color w:val="000000"/>
          <w:sz w:val="28"/>
        </w:rPr>
        <w:t>
      акционерлік инвестициялық қордың акцияларын орналастыру және (немесе) сатып алу жөніндегі делдалдар тізбесі (олар бар болса) олардың орналасқан жері мен байланыс телефондарының нөмірлері беріле отырып қосымша көрсетіледі.</w:t>
      </w:r>
    </w:p>
    <w:bookmarkEnd w:id="177"/>
    <w:bookmarkStart w:name="z262" w:id="178"/>
    <w:p>
      <w:pPr>
        <w:spacing w:after="0"/>
        <w:ind w:left="0"/>
        <w:jc w:val="left"/>
      </w:pPr>
      <w:r>
        <w:rPr>
          <w:rFonts w:ascii="Times New Roman"/>
          <w:b/>
          <w:i w:val="false"/>
          <w:color w:val="000000"/>
        </w:rPr>
        <w:t xml:space="preserve"> 4-тарау. Қоғамның орналастырылған (акционерлік қоғамның сатып алғандарын қоспағанда) акцияларының (жарғылық капиталға қатысу үлестерінің) он және одан да көп пайызына ие құрылтайшылары немесе ірі акционерлері (қатысушылары) туралы мәліметтер</w:t>
      </w:r>
    </w:p>
    <w:bookmarkEnd w:id="178"/>
    <w:bookmarkStart w:name="z263" w:id="179"/>
    <w:p>
      <w:pPr>
        <w:spacing w:after="0"/>
        <w:ind w:left="0"/>
        <w:jc w:val="both"/>
      </w:pPr>
      <w:r>
        <w:rPr>
          <w:rFonts w:ascii="Times New Roman"/>
          <w:b w:val="false"/>
          <w:i w:val="false"/>
          <w:color w:val="000000"/>
          <w:sz w:val="28"/>
        </w:rPr>
        <w:t>
      6. Жаңадан құрылған, оның ішінде қайта ұйымдастырылу жолымен құрылған қоғамдар, сондай-ақ сот шешімі бойынша жарияланған акциялары шығарылымын мемлекеттік тіркеу жарамсыз деп танылған қоғамдар үшін қоғамның жарғылық капиталына қатысу үлестерінің он және одан да көп пайызына ие құрылтайшылары (қатысушылары) туралы мәліметтер, оның ішінде:</w:t>
      </w:r>
    </w:p>
    <w:bookmarkEnd w:id="179"/>
    <w:bookmarkStart w:name="z264" w:id="180"/>
    <w:p>
      <w:pPr>
        <w:spacing w:after="0"/>
        <w:ind w:left="0"/>
        <w:jc w:val="both"/>
      </w:pPr>
      <w:r>
        <w:rPr>
          <w:rFonts w:ascii="Times New Roman"/>
          <w:b w:val="false"/>
          <w:i w:val="false"/>
          <w:color w:val="000000"/>
          <w:sz w:val="28"/>
        </w:rPr>
        <w:t>
      1) жеке тұлғалардың құрылтайшыларының (қатысушыларының) тегі, аты, әкесінің аты (ол бар болса) және (немесе) заңды тұлғалардың құрылтайшыларының (қатысушыларының) толық атауы, орналасқан жері;</w:t>
      </w:r>
    </w:p>
    <w:bookmarkEnd w:id="180"/>
    <w:bookmarkStart w:name="z265" w:id="181"/>
    <w:p>
      <w:pPr>
        <w:spacing w:after="0"/>
        <w:ind w:left="0"/>
        <w:jc w:val="both"/>
      </w:pPr>
      <w:r>
        <w:rPr>
          <w:rFonts w:ascii="Times New Roman"/>
          <w:b w:val="false"/>
          <w:i w:val="false"/>
          <w:color w:val="000000"/>
          <w:sz w:val="28"/>
        </w:rPr>
        <w:t>
      2) қоғамның жарғылық капиталына қатысу үлестерінің он және одан да көп пайызына ие құрылтайшылары (қатысушылары) ақысын алдын ала төлеген акцияларының саны мен түрі (түрлері);</w:t>
      </w:r>
    </w:p>
    <w:bookmarkEnd w:id="181"/>
    <w:bookmarkStart w:name="z266" w:id="182"/>
    <w:p>
      <w:pPr>
        <w:spacing w:after="0"/>
        <w:ind w:left="0"/>
        <w:jc w:val="both"/>
      </w:pPr>
      <w:r>
        <w:rPr>
          <w:rFonts w:ascii="Times New Roman"/>
          <w:b w:val="false"/>
          <w:i w:val="false"/>
          <w:color w:val="000000"/>
          <w:sz w:val="28"/>
        </w:rPr>
        <w:t xml:space="preserve">
      3) құрылтайшылардың (қатысушылардың) қоғамның жарғылық капиталына қатысу үлестерінің он және одан да көп пайызына ие болған күні көрсетіледі. </w:t>
      </w:r>
    </w:p>
    <w:bookmarkEnd w:id="182"/>
    <w:bookmarkStart w:name="z267" w:id="183"/>
    <w:p>
      <w:pPr>
        <w:spacing w:after="0"/>
        <w:ind w:left="0"/>
        <w:jc w:val="both"/>
      </w:pPr>
      <w:r>
        <w:rPr>
          <w:rFonts w:ascii="Times New Roman"/>
          <w:b w:val="false"/>
          <w:i w:val="false"/>
          <w:color w:val="000000"/>
          <w:sz w:val="28"/>
        </w:rPr>
        <w:t>
      Жарғылық капиталдың ақысы заңды тұлғаны тіркеуге дейін төленген жағдайда қоғамды заңды тұлға ретінде мемлекеттік тіркеу күні көрсетіледі.</w:t>
      </w:r>
    </w:p>
    <w:bookmarkEnd w:id="183"/>
    <w:bookmarkStart w:name="z268" w:id="184"/>
    <w:p>
      <w:pPr>
        <w:spacing w:after="0"/>
        <w:ind w:left="0"/>
        <w:jc w:val="both"/>
      </w:pPr>
      <w:r>
        <w:rPr>
          <w:rFonts w:ascii="Times New Roman"/>
          <w:b w:val="false"/>
          <w:i w:val="false"/>
          <w:color w:val="000000"/>
          <w:sz w:val="28"/>
        </w:rPr>
        <w:t>
      Жарғылық капиталдың ақысы заңды тұлғаны тіркегеннен кейін төленген жағдайда құрылтайшылардың қоғамның жарғылық капиталының ең төменгі мөлшерін толық төлеген күні көрсетіледі.</w:t>
      </w:r>
    </w:p>
    <w:bookmarkEnd w:id="184"/>
    <w:bookmarkStart w:name="z269" w:id="185"/>
    <w:p>
      <w:pPr>
        <w:spacing w:after="0"/>
        <w:ind w:left="0"/>
        <w:jc w:val="both"/>
      </w:pPr>
      <w:r>
        <w:rPr>
          <w:rFonts w:ascii="Times New Roman"/>
          <w:b w:val="false"/>
          <w:i w:val="false"/>
          <w:color w:val="000000"/>
          <w:sz w:val="28"/>
        </w:rPr>
        <w:t>
      Сот шешімі бойынша жарияланған акциялар шығарылымының мемлекеттік тіркеуін жарамсыз деп танылған қоғамдар акционерлердің жалпы жиналысында жаңа акциялардың шығарылымын тіркеу туралы шешім қабылдаған күнді көрсетеді.</w:t>
      </w:r>
    </w:p>
    <w:bookmarkEnd w:id="185"/>
    <w:bookmarkStart w:name="z270" w:id="186"/>
    <w:p>
      <w:pPr>
        <w:spacing w:after="0"/>
        <w:ind w:left="0"/>
        <w:jc w:val="left"/>
      </w:pPr>
      <w:r>
        <w:rPr>
          <w:rFonts w:ascii="Times New Roman"/>
          <w:b/>
          <w:i w:val="false"/>
          <w:color w:val="000000"/>
        </w:rPr>
        <w:t xml:space="preserve"> 5-тарау. Қоғам қызметінің негізгі түрлерін көрсете отырып, қоғамның қаржы-экономикалық және шаруашылық қызметінің көрсеткіштері</w:t>
      </w:r>
    </w:p>
    <w:bookmarkEnd w:id="186"/>
    <w:bookmarkStart w:name="z271" w:id="187"/>
    <w:p>
      <w:pPr>
        <w:spacing w:after="0"/>
        <w:ind w:left="0"/>
        <w:jc w:val="both"/>
      </w:pPr>
      <w:r>
        <w:rPr>
          <w:rFonts w:ascii="Times New Roman"/>
          <w:b w:val="false"/>
          <w:i w:val="false"/>
          <w:color w:val="000000"/>
          <w:sz w:val="28"/>
        </w:rPr>
        <w:t xml:space="preserve">
      7. Қоғам қызметінің түрлері: </w:t>
      </w:r>
    </w:p>
    <w:bookmarkEnd w:id="187"/>
    <w:bookmarkStart w:name="z272" w:id="188"/>
    <w:p>
      <w:pPr>
        <w:spacing w:after="0"/>
        <w:ind w:left="0"/>
        <w:jc w:val="both"/>
      </w:pPr>
      <w:r>
        <w:rPr>
          <w:rFonts w:ascii="Times New Roman"/>
          <w:b w:val="false"/>
          <w:i w:val="false"/>
          <w:color w:val="000000"/>
          <w:sz w:val="28"/>
        </w:rPr>
        <w:t>
      1) қызметінің негізгі түрлері;</w:t>
      </w:r>
    </w:p>
    <w:bookmarkEnd w:id="188"/>
    <w:bookmarkStart w:name="z273" w:id="189"/>
    <w:p>
      <w:pPr>
        <w:spacing w:after="0"/>
        <w:ind w:left="0"/>
        <w:jc w:val="both"/>
      </w:pPr>
      <w:r>
        <w:rPr>
          <w:rFonts w:ascii="Times New Roman"/>
          <w:b w:val="false"/>
          <w:i w:val="false"/>
          <w:color w:val="000000"/>
          <w:sz w:val="28"/>
        </w:rPr>
        <w:t>
      2) қоғамның маусымдық сипаттағы қызмет түрлерін және олардың қоғамның жалпы кірісіндегі үлесін көрсете отырып, қызметінің түрлеріне қысқаша сипаттама беру;</w:t>
      </w:r>
    </w:p>
    <w:bookmarkEnd w:id="189"/>
    <w:bookmarkStart w:name="z274" w:id="190"/>
    <w:p>
      <w:pPr>
        <w:spacing w:after="0"/>
        <w:ind w:left="0"/>
        <w:jc w:val="both"/>
      </w:pPr>
      <w:r>
        <w:rPr>
          <w:rFonts w:ascii="Times New Roman"/>
          <w:b w:val="false"/>
          <w:i w:val="false"/>
          <w:color w:val="000000"/>
          <w:sz w:val="28"/>
        </w:rPr>
        <w:t>
      3) қоғамның бәсекелесі болып табылатын ұйымдар туралы мәліметтер;</w:t>
      </w:r>
    </w:p>
    <w:bookmarkEnd w:id="190"/>
    <w:bookmarkStart w:name="z275" w:id="191"/>
    <w:p>
      <w:pPr>
        <w:spacing w:after="0"/>
        <w:ind w:left="0"/>
        <w:jc w:val="both"/>
      </w:pPr>
      <w:r>
        <w:rPr>
          <w:rFonts w:ascii="Times New Roman"/>
          <w:b w:val="false"/>
          <w:i w:val="false"/>
          <w:color w:val="000000"/>
          <w:sz w:val="28"/>
        </w:rPr>
        <w:t>
      4) қоғам қызметінің негізгі түрлері бойынша сату (жұмыстарды, қызметтерді) кірістілігіне оң және теріс әсер ететін факторлар;</w:t>
      </w:r>
    </w:p>
    <w:bookmarkEnd w:id="191"/>
    <w:bookmarkStart w:name="z276" w:id="192"/>
    <w:p>
      <w:pPr>
        <w:spacing w:after="0"/>
        <w:ind w:left="0"/>
        <w:jc w:val="both"/>
      </w:pPr>
      <w:r>
        <w:rPr>
          <w:rFonts w:ascii="Times New Roman"/>
          <w:b w:val="false"/>
          <w:i w:val="false"/>
          <w:color w:val="000000"/>
          <w:sz w:val="28"/>
        </w:rPr>
        <w:t>
      5) қоғамның қызметіне әсер ететін басқа да тәуекел факторлары.</w:t>
      </w:r>
    </w:p>
    <w:bookmarkEnd w:id="192"/>
    <w:bookmarkStart w:name="z277" w:id="193"/>
    <w:p>
      <w:pPr>
        <w:spacing w:after="0"/>
        <w:ind w:left="0"/>
        <w:jc w:val="both"/>
      </w:pPr>
      <w:r>
        <w:rPr>
          <w:rFonts w:ascii="Times New Roman"/>
          <w:b w:val="false"/>
          <w:i w:val="false"/>
          <w:color w:val="000000"/>
          <w:sz w:val="28"/>
        </w:rPr>
        <w:t xml:space="preserve">
      8. Акционерлік инвестициялық қорлар болып табылатын қоғамдардың қызметі туралы мәліметтер. </w:t>
      </w:r>
    </w:p>
    <w:bookmarkEnd w:id="193"/>
    <w:bookmarkStart w:name="z278" w:id="194"/>
    <w:p>
      <w:pPr>
        <w:spacing w:after="0"/>
        <w:ind w:left="0"/>
        <w:jc w:val="both"/>
      </w:pPr>
      <w:r>
        <w:rPr>
          <w:rFonts w:ascii="Times New Roman"/>
          <w:b w:val="false"/>
          <w:i w:val="false"/>
          <w:color w:val="000000"/>
          <w:sz w:val="28"/>
        </w:rPr>
        <w:t xml:space="preserve">
      Мыналар көрсетіледі: </w:t>
      </w:r>
    </w:p>
    <w:bookmarkEnd w:id="194"/>
    <w:bookmarkStart w:name="z279" w:id="195"/>
    <w:p>
      <w:pPr>
        <w:spacing w:after="0"/>
        <w:ind w:left="0"/>
        <w:jc w:val="both"/>
      </w:pPr>
      <w:r>
        <w:rPr>
          <w:rFonts w:ascii="Times New Roman"/>
          <w:b w:val="false"/>
          <w:i w:val="false"/>
          <w:color w:val="000000"/>
          <w:sz w:val="28"/>
        </w:rPr>
        <w:t>
      акционерлік инвестициялық қордың инвестициялық қызметі туралы негізгі ережелер, инвестициялық саясаты мақсаттарының сипаттамасы, акционерлік инвестициялық қордың кірістеріне жағымсыз әсерін тигізуі мүмкін ықтимал факторларды көрсете отырып тиісті объектілерге инвестициялау себептері мен тәуекелдері, сондай-ақ олардың туындау мүмкіндіктері;</w:t>
      </w:r>
    </w:p>
    <w:bookmarkEnd w:id="195"/>
    <w:bookmarkStart w:name="z280" w:id="196"/>
    <w:p>
      <w:pPr>
        <w:spacing w:after="0"/>
        <w:ind w:left="0"/>
        <w:jc w:val="both"/>
      </w:pPr>
      <w:r>
        <w:rPr>
          <w:rFonts w:ascii="Times New Roman"/>
          <w:b w:val="false"/>
          <w:i w:val="false"/>
          <w:color w:val="000000"/>
          <w:sz w:val="28"/>
        </w:rPr>
        <w:t>
      акционерлік инвестициялық қордың басқарушы компаниясы туралы мәліметтер (толық атауы, орналасқан жері), сондай-ақ басқарушы компаниямен шарт жасасқан күн, оның қолданылу мерзімі мен нөмірі;</w:t>
      </w:r>
    </w:p>
    <w:bookmarkEnd w:id="196"/>
    <w:bookmarkStart w:name="z281" w:id="197"/>
    <w:p>
      <w:pPr>
        <w:spacing w:after="0"/>
        <w:ind w:left="0"/>
        <w:jc w:val="both"/>
      </w:pPr>
      <w:r>
        <w:rPr>
          <w:rFonts w:ascii="Times New Roman"/>
          <w:b w:val="false"/>
          <w:i w:val="false"/>
          <w:color w:val="000000"/>
          <w:sz w:val="28"/>
        </w:rPr>
        <w:t>
      қоғамның инвестициялық декларациясында көрсетілген инвестициялау объектілері, оның ішінде акционерлік инвестициялық қор үшін барынша маңызды объектілері нарығындағы жалпы үрдістің қысқаша сипаттамасы.</w:t>
      </w:r>
    </w:p>
    <w:bookmarkEnd w:id="197"/>
    <w:bookmarkStart w:name="z282" w:id="1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Қоғамның қызметіне ықпал ететін факторлар.</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26.11.2019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1" w:id="199"/>
    <w:p>
      <w:pPr>
        <w:spacing w:after="0"/>
        <w:ind w:left="0"/>
        <w:jc w:val="left"/>
      </w:pPr>
      <w:r>
        <w:rPr>
          <w:rFonts w:ascii="Times New Roman"/>
          <w:b/>
          <w:i w:val="false"/>
          <w:color w:val="000000"/>
        </w:rPr>
        <w:t xml:space="preserve"> 6. Қоғам туралы және ол орналастыратын эмиссиялық бағалы қағаздар туралы қосымша мәліметтер</w:t>
      </w:r>
    </w:p>
    <w:bookmarkEnd w:id="199"/>
    <w:bookmarkStart w:name="z302" w:id="200"/>
    <w:p>
      <w:pPr>
        <w:spacing w:after="0"/>
        <w:ind w:left="0"/>
        <w:jc w:val="both"/>
      </w:pPr>
      <w:r>
        <w:rPr>
          <w:rFonts w:ascii="Times New Roman"/>
          <w:b w:val="false"/>
          <w:i w:val="false"/>
          <w:color w:val="000000"/>
          <w:sz w:val="28"/>
        </w:rPr>
        <w:t xml:space="preserve">
      10. Қоғамның төлеу агенті туралы мәліметтер (бар болса): </w:t>
      </w:r>
    </w:p>
    <w:bookmarkEnd w:id="200"/>
    <w:bookmarkStart w:name="z303" w:id="201"/>
    <w:p>
      <w:pPr>
        <w:spacing w:after="0"/>
        <w:ind w:left="0"/>
        <w:jc w:val="both"/>
      </w:pPr>
      <w:r>
        <w:rPr>
          <w:rFonts w:ascii="Times New Roman"/>
          <w:b w:val="false"/>
          <w:i w:val="false"/>
          <w:color w:val="000000"/>
          <w:sz w:val="28"/>
        </w:rPr>
        <w:t xml:space="preserve">
      1) төлеу агентінің толық атауы; </w:t>
      </w:r>
    </w:p>
    <w:bookmarkEnd w:id="201"/>
    <w:bookmarkStart w:name="z304" w:id="202"/>
    <w:p>
      <w:pPr>
        <w:spacing w:after="0"/>
        <w:ind w:left="0"/>
        <w:jc w:val="both"/>
      </w:pPr>
      <w:r>
        <w:rPr>
          <w:rFonts w:ascii="Times New Roman"/>
          <w:b w:val="false"/>
          <w:i w:val="false"/>
          <w:color w:val="000000"/>
          <w:sz w:val="28"/>
        </w:rPr>
        <w:t xml:space="preserve">
      2) орналасқан жері, байланыс телефондары, электрондық пошта адресі (бар болса); </w:t>
      </w:r>
    </w:p>
    <w:bookmarkEnd w:id="202"/>
    <w:bookmarkStart w:name="z305" w:id="203"/>
    <w:p>
      <w:pPr>
        <w:spacing w:after="0"/>
        <w:ind w:left="0"/>
        <w:jc w:val="both"/>
      </w:pPr>
      <w:r>
        <w:rPr>
          <w:rFonts w:ascii="Times New Roman"/>
          <w:b w:val="false"/>
          <w:i w:val="false"/>
          <w:color w:val="000000"/>
          <w:sz w:val="28"/>
        </w:rPr>
        <w:t xml:space="preserve">
      3) қоғамның төлеу агентімен жасасқан шартының күні мен нөмірі. </w:t>
      </w:r>
    </w:p>
    <w:bookmarkEnd w:id="203"/>
    <w:bookmarkStart w:name="z306" w:id="204"/>
    <w:p>
      <w:pPr>
        <w:spacing w:after="0"/>
        <w:ind w:left="0"/>
        <w:jc w:val="both"/>
      </w:pPr>
      <w:r>
        <w:rPr>
          <w:rFonts w:ascii="Times New Roman"/>
          <w:b w:val="false"/>
          <w:i w:val="false"/>
          <w:color w:val="000000"/>
          <w:sz w:val="28"/>
        </w:rPr>
        <w:t>
      11. Қоғамның консультанты туралы мәліметтер (Бағалы қағаздар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204"/>
    <w:bookmarkStart w:name="z307" w:id="205"/>
    <w:p>
      <w:pPr>
        <w:spacing w:after="0"/>
        <w:ind w:left="0"/>
        <w:jc w:val="both"/>
      </w:pPr>
      <w:r>
        <w:rPr>
          <w:rFonts w:ascii="Times New Roman"/>
          <w:b w:val="false"/>
          <w:i w:val="false"/>
          <w:color w:val="000000"/>
          <w:sz w:val="28"/>
        </w:rPr>
        <w:t>
      1) қоғам акцияларын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205"/>
    <w:bookmarkStart w:name="z308" w:id="206"/>
    <w:p>
      <w:pPr>
        <w:spacing w:after="0"/>
        <w:ind w:left="0"/>
        <w:jc w:val="both"/>
      </w:pPr>
      <w:r>
        <w:rPr>
          <w:rFonts w:ascii="Times New Roman"/>
          <w:b w:val="false"/>
          <w:i w:val="false"/>
          <w:color w:val="000000"/>
          <w:sz w:val="28"/>
        </w:rPr>
        <w:t>
      2) қоғам акцияларын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 электрондық пошта адресі (бар болса);</w:t>
      </w:r>
    </w:p>
    <w:bookmarkEnd w:id="206"/>
    <w:bookmarkStart w:name="z309" w:id="207"/>
    <w:p>
      <w:pPr>
        <w:spacing w:after="0"/>
        <w:ind w:left="0"/>
        <w:jc w:val="both"/>
      </w:pPr>
      <w:r>
        <w:rPr>
          <w:rFonts w:ascii="Times New Roman"/>
          <w:b w:val="false"/>
          <w:i w:val="false"/>
          <w:color w:val="000000"/>
          <w:sz w:val="28"/>
        </w:rPr>
        <w:t xml:space="preserve">
      3) қоғамның қоғам акцияларын қор биржасының ресми тізіміне енгізу және олардың тізімде болуы мәселелері бойынша консультациялық қызметтер көрсететін тұлғамен жасасқан шартының күні мен нөмірі. </w:t>
      </w:r>
    </w:p>
    <w:bookmarkEnd w:id="207"/>
    <w:bookmarkStart w:name="z310" w:id="208"/>
    <w:p>
      <w:pPr>
        <w:spacing w:after="0"/>
        <w:ind w:left="0"/>
        <w:jc w:val="both"/>
      </w:pPr>
      <w:r>
        <w:rPr>
          <w:rFonts w:ascii="Times New Roman"/>
          <w:b w:val="false"/>
          <w:i w:val="false"/>
          <w:color w:val="000000"/>
          <w:sz w:val="28"/>
        </w:rPr>
        <w:t>
      Егер, қоғамның пікірі бойынша, мұндай мәліметтерді жария ету қоғам акцияларын сатып алу туралы шешім қабылдау үшін маңызды болса, қоғамның өзге де консультанттары туралы мәліметтер көрсетіледі.</w:t>
      </w:r>
    </w:p>
    <w:bookmarkEnd w:id="208"/>
    <w:bookmarkStart w:name="z311" w:id="209"/>
    <w:p>
      <w:pPr>
        <w:spacing w:after="0"/>
        <w:ind w:left="0"/>
        <w:jc w:val="both"/>
      </w:pPr>
      <w:r>
        <w:rPr>
          <w:rFonts w:ascii="Times New Roman"/>
          <w:b w:val="false"/>
          <w:i w:val="false"/>
          <w:color w:val="000000"/>
          <w:sz w:val="28"/>
        </w:rPr>
        <w:t>
      12. Қоғамның орталық депозитарийімен жасасқан қоғам акцияларын ұстаушылар тізілімдерінің жүйесін жүргізу жөнінде қызмет көрсету туралы шарттың күні мен нөмірі.</w:t>
      </w:r>
    </w:p>
    <w:bookmarkEnd w:id="209"/>
    <w:bookmarkStart w:name="z312" w:id="210"/>
    <w:p>
      <w:pPr>
        <w:spacing w:after="0"/>
        <w:ind w:left="0"/>
        <w:jc w:val="both"/>
      </w:pPr>
      <w:r>
        <w:rPr>
          <w:rFonts w:ascii="Times New Roman"/>
          <w:b w:val="false"/>
          <w:i w:val="false"/>
          <w:color w:val="000000"/>
          <w:sz w:val="28"/>
        </w:rPr>
        <w:t>
      13. Тұрақтандыру банкі жарияланған акциялар шығарылымының проспектісін жасаған кезде, осы қосымшаның 10 және 11-тармақтары толтырылмайды.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2-қосымша</w:t>
            </w:r>
          </w:p>
        </w:tc>
      </w:tr>
    </w:tbl>
    <w:bookmarkStart w:name="z314" w:id="211"/>
    <w:p>
      <w:pPr>
        <w:spacing w:after="0"/>
        <w:ind w:left="0"/>
        <w:jc w:val="left"/>
      </w:pPr>
      <w:r>
        <w:rPr>
          <w:rFonts w:ascii="Times New Roman"/>
          <w:b/>
          <w:i w:val="false"/>
          <w:color w:val="000000"/>
        </w:rPr>
        <w:t xml:space="preserve"> Акционерлік қоғамның акцияларын орналастыру қорытындылары туралы есептің құрылымы</w:t>
      </w:r>
    </w:p>
    <w:bookmarkEnd w:id="211"/>
    <w:bookmarkStart w:name="z315" w:id="212"/>
    <w:p>
      <w:pPr>
        <w:spacing w:after="0"/>
        <w:ind w:left="0"/>
        <w:jc w:val="both"/>
      </w:pPr>
      <w:r>
        <w:rPr>
          <w:rFonts w:ascii="Times New Roman"/>
          <w:b w:val="false"/>
          <w:i w:val="false"/>
          <w:color w:val="000000"/>
          <w:sz w:val="28"/>
        </w:rPr>
        <w:t xml:space="preserve">
      1. Акцияларды орналастыру қорытындылары туралы есептің титул парағында мынадай ақпарат қамтылады: </w:t>
      </w:r>
    </w:p>
    <w:bookmarkEnd w:id="212"/>
    <w:bookmarkStart w:name="z316" w:id="213"/>
    <w:p>
      <w:pPr>
        <w:spacing w:after="0"/>
        <w:ind w:left="0"/>
        <w:jc w:val="both"/>
      </w:pPr>
      <w:r>
        <w:rPr>
          <w:rFonts w:ascii="Times New Roman"/>
          <w:b w:val="false"/>
          <w:i w:val="false"/>
          <w:color w:val="000000"/>
          <w:sz w:val="28"/>
        </w:rPr>
        <w:t xml:space="preserve">
      1) құжаттың атауы: "_______ бастап __________ дейінгі кезеңдегі акцияларды орналастыру қорытындылары туралы есеп"; </w:t>
      </w:r>
    </w:p>
    <w:bookmarkEnd w:id="213"/>
    <w:bookmarkStart w:name="z317" w:id="214"/>
    <w:p>
      <w:pPr>
        <w:spacing w:after="0"/>
        <w:ind w:left="0"/>
        <w:jc w:val="both"/>
      </w:pPr>
      <w:r>
        <w:rPr>
          <w:rFonts w:ascii="Times New Roman"/>
          <w:b w:val="false"/>
          <w:i w:val="false"/>
          <w:color w:val="000000"/>
          <w:sz w:val="28"/>
        </w:rPr>
        <w:t xml:space="preserve">
      2) қоғамның толық және қысқартылған атауы; </w:t>
      </w:r>
    </w:p>
    <w:bookmarkEnd w:id="214"/>
    <w:bookmarkStart w:name="z318" w:id="215"/>
    <w:p>
      <w:pPr>
        <w:spacing w:after="0"/>
        <w:ind w:left="0"/>
        <w:jc w:val="both"/>
      </w:pPr>
      <w:r>
        <w:rPr>
          <w:rFonts w:ascii="Times New Roman"/>
          <w:b w:val="false"/>
          <w:i w:val="false"/>
          <w:color w:val="000000"/>
          <w:sz w:val="28"/>
        </w:rPr>
        <w:t xml:space="preserve">
      3) мынадай жазба: </w:t>
      </w:r>
    </w:p>
    <w:bookmarkEnd w:id="215"/>
    <w:bookmarkStart w:name="z319" w:id="216"/>
    <w:p>
      <w:pPr>
        <w:spacing w:after="0"/>
        <w:ind w:left="0"/>
        <w:jc w:val="both"/>
      </w:pPr>
      <w:r>
        <w:rPr>
          <w:rFonts w:ascii="Times New Roman"/>
          <w:b w:val="false"/>
          <w:i w:val="false"/>
          <w:color w:val="000000"/>
          <w:sz w:val="28"/>
        </w:rPr>
        <w:t>
      "Уәкілетті органның акцияларды орналастыру қорытындылары туралы есепті бекітуі инвесторларға акцияларды орналастыру қорытындылары туралы есепте сипатталған акцияларды иеленуге қатысты қандай да бір ұсыныстарды беруді білдірмейді және осы құжаттағы ақпараттың дәйектілігін растамайды. Акционерлік қоғамның лауазымды тұлғалары акцияларды орналастыру қорытындылары туралы есепте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End w:id="216"/>
    <w:bookmarkStart w:name="z320" w:id="217"/>
    <w:p>
      <w:pPr>
        <w:spacing w:after="0"/>
        <w:ind w:left="0"/>
        <w:jc w:val="both"/>
      </w:pPr>
      <w:r>
        <w:rPr>
          <w:rFonts w:ascii="Times New Roman"/>
          <w:b w:val="false"/>
          <w:i w:val="false"/>
          <w:color w:val="000000"/>
          <w:sz w:val="28"/>
        </w:rPr>
        <w:t>
      2. Акцияларды орналастыру қорытындылары туралы есептің мазмұны:</w:t>
      </w:r>
    </w:p>
    <w:bookmarkEnd w:id="217"/>
    <w:bookmarkStart w:name="z321" w:id="218"/>
    <w:p>
      <w:pPr>
        <w:spacing w:after="0"/>
        <w:ind w:left="0"/>
        <w:jc w:val="both"/>
      </w:pPr>
      <w:r>
        <w:rPr>
          <w:rFonts w:ascii="Times New Roman"/>
          <w:b w:val="false"/>
          <w:i w:val="false"/>
          <w:color w:val="000000"/>
          <w:sz w:val="28"/>
        </w:rPr>
        <w:t>
      1) қоғамның толық атауы және орналасқан жері;</w:t>
      </w:r>
    </w:p>
    <w:bookmarkEnd w:id="218"/>
    <w:bookmarkStart w:name="z322" w:id="219"/>
    <w:p>
      <w:pPr>
        <w:spacing w:after="0"/>
        <w:ind w:left="0"/>
        <w:jc w:val="both"/>
      </w:pPr>
      <w:r>
        <w:rPr>
          <w:rFonts w:ascii="Times New Roman"/>
          <w:b w:val="false"/>
          <w:i w:val="false"/>
          <w:color w:val="000000"/>
          <w:sz w:val="28"/>
        </w:rPr>
        <w:t xml:space="preserve">
      2) қоғамды мемлекеттік тіркеу (қайта тіркеу) күні және мемлекеттік тіркеуді (қайта тіркеуді) жүзеге асырған органның атауы; </w:t>
      </w:r>
    </w:p>
    <w:bookmarkEnd w:id="219"/>
    <w:bookmarkStart w:name="z323" w:id="220"/>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санының ұлғаюына байланысты жарияланған акциялар шығарылымын мемлекеттік тіркеу туралы куәлікті ауыстыру) күні;</w:t>
      </w:r>
    </w:p>
    <w:bookmarkEnd w:id="220"/>
    <w:bookmarkStart w:name="z324" w:id="221"/>
    <w:p>
      <w:pPr>
        <w:spacing w:after="0"/>
        <w:ind w:left="0"/>
        <w:jc w:val="both"/>
      </w:pPr>
      <w:r>
        <w:rPr>
          <w:rFonts w:ascii="Times New Roman"/>
          <w:b w:val="false"/>
          <w:i w:val="false"/>
          <w:color w:val="000000"/>
          <w:sz w:val="28"/>
        </w:rPr>
        <w:t xml:space="preserve">
      4) қаржылық есептіліктің деректеріне сай қоғамның жарғылық және меншікті капиталы туралы мәліметтер; </w:t>
      </w:r>
    </w:p>
    <w:bookmarkEnd w:id="221"/>
    <w:bookmarkStart w:name="z325" w:id="222"/>
    <w:p>
      <w:pPr>
        <w:spacing w:after="0"/>
        <w:ind w:left="0"/>
        <w:jc w:val="both"/>
      </w:pPr>
      <w:r>
        <w:rPr>
          <w:rFonts w:ascii="Times New Roman"/>
          <w:b w:val="false"/>
          <w:i w:val="false"/>
          <w:color w:val="000000"/>
          <w:sz w:val="28"/>
        </w:rPr>
        <w:t>
      5) жарияланған акциялар туралы мәліметтер:</w:t>
      </w:r>
    </w:p>
    <w:bookmarkEnd w:id="222"/>
    <w:bookmarkStart w:name="z326" w:id="223"/>
    <w:p>
      <w:pPr>
        <w:spacing w:after="0"/>
        <w:ind w:left="0"/>
        <w:jc w:val="both"/>
      </w:pPr>
      <w:r>
        <w:rPr>
          <w:rFonts w:ascii="Times New Roman"/>
          <w:b w:val="false"/>
          <w:i w:val="false"/>
          <w:color w:val="000000"/>
          <w:sz w:val="28"/>
        </w:rPr>
        <w:t>
      жарияланған акциялардың, оның ішінде жай және артықшылықты акциялардың жалпы саны;</w:t>
      </w:r>
    </w:p>
    <w:bookmarkEnd w:id="223"/>
    <w:bookmarkStart w:name="z327" w:id="224"/>
    <w:p>
      <w:pPr>
        <w:spacing w:after="0"/>
        <w:ind w:left="0"/>
        <w:jc w:val="both"/>
      </w:pPr>
      <w:r>
        <w:rPr>
          <w:rFonts w:ascii="Times New Roman"/>
          <w:b w:val="false"/>
          <w:i w:val="false"/>
          <w:color w:val="000000"/>
          <w:sz w:val="28"/>
        </w:rPr>
        <w:t>
      артықшылықты акциялар бойынша дивидендтің кепілдік берілген мөлшері;</w:t>
      </w:r>
    </w:p>
    <w:bookmarkEnd w:id="224"/>
    <w:bookmarkStart w:name="z328" w:id="225"/>
    <w:p>
      <w:pPr>
        <w:spacing w:after="0"/>
        <w:ind w:left="0"/>
        <w:jc w:val="both"/>
      </w:pPr>
      <w:r>
        <w:rPr>
          <w:rFonts w:ascii="Times New Roman"/>
          <w:b w:val="false"/>
          <w:i w:val="false"/>
          <w:color w:val="000000"/>
          <w:sz w:val="28"/>
        </w:rPr>
        <w:t xml:space="preserve">
      6) қоғамның акцияларын қор биржасының ресми тізіміне (бар болса) енгізу күні; </w:t>
      </w:r>
    </w:p>
    <w:bookmarkEnd w:id="225"/>
    <w:bookmarkStart w:name="z329" w:id="226"/>
    <w:p>
      <w:pPr>
        <w:spacing w:after="0"/>
        <w:ind w:left="0"/>
        <w:jc w:val="both"/>
      </w:pPr>
      <w:r>
        <w:rPr>
          <w:rFonts w:ascii="Times New Roman"/>
          <w:b w:val="false"/>
          <w:i w:val="false"/>
          <w:color w:val="000000"/>
          <w:sz w:val="28"/>
        </w:rPr>
        <w:t>
      7) акцияларды орналастыру туралы мәліметтер:</w:t>
      </w:r>
    </w:p>
    <w:bookmarkEnd w:id="226"/>
    <w:bookmarkStart w:name="z330" w:id="227"/>
    <w:p>
      <w:pPr>
        <w:spacing w:after="0"/>
        <w:ind w:left="0"/>
        <w:jc w:val="both"/>
      </w:pPr>
      <w:r>
        <w:rPr>
          <w:rFonts w:ascii="Times New Roman"/>
          <w:b w:val="false"/>
          <w:i w:val="false"/>
          <w:color w:val="000000"/>
          <w:sz w:val="28"/>
        </w:rPr>
        <w:t>
      есепті кезеңнің соңындағы жағдай бойынша түрлері бойынша орналастырылған және орналастырылмаған акциялардың саны;</w:t>
      </w:r>
    </w:p>
    <w:bookmarkEnd w:id="227"/>
    <w:bookmarkStart w:name="z331" w:id="228"/>
    <w:p>
      <w:pPr>
        <w:spacing w:after="0"/>
        <w:ind w:left="0"/>
        <w:jc w:val="both"/>
      </w:pPr>
      <w:r>
        <w:rPr>
          <w:rFonts w:ascii="Times New Roman"/>
          <w:b w:val="false"/>
          <w:i w:val="false"/>
          <w:color w:val="000000"/>
          <w:sz w:val="28"/>
        </w:rPr>
        <w:t>
      түрлері бойынша бөлігінде есепті кезеңде орналастырылған акциялардың саны;</w:t>
      </w:r>
    </w:p>
    <w:bookmarkEnd w:id="228"/>
    <w:bookmarkStart w:name="z332" w:id="229"/>
    <w:p>
      <w:pPr>
        <w:spacing w:after="0"/>
        <w:ind w:left="0"/>
        <w:jc w:val="both"/>
      </w:pPr>
      <w:r>
        <w:rPr>
          <w:rFonts w:ascii="Times New Roman"/>
          <w:b w:val="false"/>
          <w:i w:val="false"/>
          <w:color w:val="000000"/>
          <w:sz w:val="28"/>
        </w:rPr>
        <w:t>
      8) акцияларды орналастырудың есептi кезеңiнде акцияларды орналастыру (сату) тәсiлдерi:</w:t>
      </w:r>
    </w:p>
    <w:bookmarkEnd w:id="229"/>
    <w:bookmarkStart w:name="z333" w:id="230"/>
    <w:p>
      <w:pPr>
        <w:spacing w:after="0"/>
        <w:ind w:left="0"/>
        <w:jc w:val="both"/>
      </w:pPr>
      <w:r>
        <w:rPr>
          <w:rFonts w:ascii="Times New Roman"/>
          <w:b w:val="false"/>
          <w:i w:val="false"/>
          <w:color w:val="000000"/>
          <w:sz w:val="28"/>
        </w:rPr>
        <w:t>
      акциялардың түрін, санын, акциялардың номиналды құнын, ақы төлеу сомасын көрсете отырып, құрылтайшылар арасында (жаңадан құрылған қоғамдар үшін);</w:t>
      </w:r>
    </w:p>
    <w:bookmarkEnd w:id="230"/>
    <w:bookmarkStart w:name="z334" w:id="231"/>
    <w:p>
      <w:pPr>
        <w:spacing w:after="0"/>
        <w:ind w:left="0"/>
        <w:jc w:val="both"/>
      </w:pPr>
      <w:r>
        <w:rPr>
          <w:rFonts w:ascii="Times New Roman"/>
          <w:b w:val="false"/>
          <w:i w:val="false"/>
          <w:color w:val="000000"/>
          <w:sz w:val="28"/>
        </w:rPr>
        <w:t>
      акциялардың немесе қоғамның жай акцияларына айырбасталатын басқа бағалы қағаздардың түрін, санын, орналастыру бағасы мен ақы төлеу сомасын көрсете отырып, артықшылықпен сатып алу құқығы бойынша акционерлердің арасында;</w:t>
      </w:r>
    </w:p>
    <w:bookmarkEnd w:id="231"/>
    <w:bookmarkStart w:name="z335" w:id="232"/>
    <w:p>
      <w:pPr>
        <w:spacing w:after="0"/>
        <w:ind w:left="0"/>
        <w:jc w:val="both"/>
      </w:pPr>
      <w:r>
        <w:rPr>
          <w:rFonts w:ascii="Times New Roman"/>
          <w:b w:val="false"/>
          <w:i w:val="false"/>
          <w:color w:val="000000"/>
          <w:sz w:val="28"/>
        </w:rPr>
        <w:t>
      жазылу арқылы (ұйымдастырылған немесе ұйымдастырылмаған бағалы қағаздар нарықтарында);</w:t>
      </w:r>
    </w:p>
    <w:bookmarkEnd w:id="232"/>
    <w:bookmarkStart w:name="z336" w:id="233"/>
    <w:p>
      <w:pPr>
        <w:spacing w:after="0"/>
        <w:ind w:left="0"/>
        <w:jc w:val="both"/>
      </w:pPr>
      <w:r>
        <w:rPr>
          <w:rFonts w:ascii="Times New Roman"/>
          <w:b w:val="false"/>
          <w:i w:val="false"/>
          <w:color w:val="000000"/>
          <w:sz w:val="28"/>
        </w:rPr>
        <w:t>
      акциялардың түрін, санын, орналастыру бағасы мен ақы төлеу сомасын көрсете отырып, өзге инвесторлар арасында орналастыру арқылы;</w:t>
      </w:r>
    </w:p>
    <w:bookmarkEnd w:id="233"/>
    <w:bookmarkStart w:name="z337" w:id="234"/>
    <w:p>
      <w:pPr>
        <w:spacing w:after="0"/>
        <w:ind w:left="0"/>
        <w:jc w:val="both"/>
      </w:pPr>
      <w:r>
        <w:rPr>
          <w:rFonts w:ascii="Times New Roman"/>
          <w:b w:val="false"/>
          <w:i w:val="false"/>
          <w:color w:val="000000"/>
          <w:sz w:val="28"/>
        </w:rPr>
        <w:t>
      аукцион арқылы:</w:t>
      </w:r>
    </w:p>
    <w:bookmarkEnd w:id="234"/>
    <w:bookmarkStart w:name="z338" w:id="235"/>
    <w:p>
      <w:pPr>
        <w:spacing w:after="0"/>
        <w:ind w:left="0"/>
        <w:jc w:val="both"/>
      </w:pPr>
      <w:r>
        <w:rPr>
          <w:rFonts w:ascii="Times New Roman"/>
          <w:b w:val="false"/>
          <w:i w:val="false"/>
          <w:color w:val="000000"/>
          <w:sz w:val="28"/>
        </w:rPr>
        <w:t>
      акциялардың түрін, санын, жалпы ақы төлеу сомасын, алғашқы және соңғы сауда-саттықтарды өткізу күнін, есепті кезеңде бір акцияны сауда-саттықта орналастырудың ең аз және ең жоғары бағасын, есепті кезеңдегі бiр жай және артықшылықты акцияның нарықтық құнын (егер ол есептелген болса) көрсете отырып, бағалы қағаздардың ұйымдастырылған нарығында;</w:t>
      </w:r>
    </w:p>
    <w:bookmarkEnd w:id="235"/>
    <w:bookmarkStart w:name="z339" w:id="236"/>
    <w:p>
      <w:pPr>
        <w:spacing w:after="0"/>
        <w:ind w:left="0"/>
        <w:jc w:val="both"/>
      </w:pPr>
      <w:r>
        <w:rPr>
          <w:rFonts w:ascii="Times New Roman"/>
          <w:b w:val="false"/>
          <w:i w:val="false"/>
          <w:color w:val="000000"/>
          <w:sz w:val="28"/>
        </w:rPr>
        <w:t>
      аукционды өткізу күнін, акциялардың түрін, санын және ақы төлеудiң жалпы сомасын көрсете отырып, бағалы қағаздардың ұйымдастырылмаған нарығында;</w:t>
      </w:r>
    </w:p>
    <w:bookmarkEnd w:id="236"/>
    <w:bookmarkStart w:name="z340" w:id="237"/>
    <w:p>
      <w:pPr>
        <w:spacing w:after="0"/>
        <w:ind w:left="0"/>
        <w:jc w:val="both"/>
      </w:pPr>
      <w:r>
        <w:rPr>
          <w:rFonts w:ascii="Times New Roman"/>
          <w:b w:val="false"/>
          <w:i w:val="false"/>
          <w:color w:val="000000"/>
          <w:sz w:val="28"/>
        </w:rPr>
        <w:t>
      айырбасталатын бағалы қағаздардың санын, бағалы қағаздарды және қоғамның өзге де ақшалай міндеттемелерін айырбастауды жүргізу күнін көрсете отырып, қоғамның акцияларына бағалы қағаздарды және қоғамның өзге де ақшалай міндеттемелерін айырбастау арқылы не туынды бағалы қағаздарды шет мемлекеттің аумағында орналастыру арқылы (туынды бағалы қағаздардың атауын, туынды бағалы қағаздарды орналастыру арқылы орналастырылған акциялар санын, Қазақстан Республикасының, сондай-ақ заңнамасына сәйкес туынды бағалы қағаздарды орналастыру жүзеге асырылған мемлекеттің бағалы қағаздар нарығында сатып алуға ұсынылған акциялар санын көрсете отырып);</w:t>
      </w:r>
    </w:p>
    <w:bookmarkEnd w:id="237"/>
    <w:bookmarkStart w:name="z341" w:id="238"/>
    <w:p>
      <w:pPr>
        <w:spacing w:after="0"/>
        <w:ind w:left="0"/>
        <w:jc w:val="both"/>
      </w:pPr>
      <w:r>
        <w:rPr>
          <w:rFonts w:ascii="Times New Roman"/>
          <w:b w:val="false"/>
          <w:i w:val="false"/>
          <w:color w:val="000000"/>
          <w:sz w:val="28"/>
        </w:rPr>
        <w:t>
      9) орналастырылатын акцияларға ақы төлеу тәсілі, олардың саны және ақы төлеу сомасы (ақы төлеуді растайтын құжаттарды және акцияларды орналастыру күні аяқталғаннан кейінгі күні орналастырылған акциялардың (қоғам сатып алған акцияларды шегергенде) жалпы санының он және одан көп пайызына ие акционерлер туралы тіркеуші берген анықтаманың көшірмесін қоса берумен):</w:t>
      </w:r>
    </w:p>
    <w:bookmarkEnd w:id="238"/>
    <w:bookmarkStart w:name="z342" w:id="239"/>
    <w:p>
      <w:pPr>
        <w:spacing w:after="0"/>
        <w:ind w:left="0"/>
        <w:jc w:val="both"/>
      </w:pPr>
      <w:r>
        <w:rPr>
          <w:rFonts w:ascii="Times New Roman"/>
          <w:b w:val="false"/>
          <w:i w:val="false"/>
          <w:color w:val="000000"/>
          <w:sz w:val="28"/>
        </w:rPr>
        <w:t>
      ақшамен (құрылтайшылардың (инвесторлардың) акцияларға ақы төлеуiн растайтын төлем құжатының (төлем құжаттарының) деректемелерін, төлем сомасын көрсету);</w:t>
      </w:r>
    </w:p>
    <w:bookmarkEnd w:id="239"/>
    <w:bookmarkStart w:name="z343" w:id="240"/>
    <w:p>
      <w:pPr>
        <w:spacing w:after="0"/>
        <w:ind w:left="0"/>
        <w:jc w:val="both"/>
      </w:pPr>
      <w:r>
        <w:rPr>
          <w:rFonts w:ascii="Times New Roman"/>
          <w:b w:val="false"/>
          <w:i w:val="false"/>
          <w:color w:val="000000"/>
          <w:sz w:val="28"/>
        </w:rPr>
        <w:t>
      бағалы қағаздармен (бағалы қағаздар эмитентiнiң атауын, бағалы қағаздардың халықаралық сәйкестендіру нөмiрi (ISIN коды) мен санын, бағалаушының атауын, бағалау туралы есептің жасалу күнін, бағалау сомасын (нарықтық бағасы болмаған жағдайда), мәміленің тіркелу күнін көрсету);</w:t>
      </w:r>
    </w:p>
    <w:bookmarkEnd w:id="240"/>
    <w:bookmarkStart w:name="z344" w:id="241"/>
    <w:p>
      <w:pPr>
        <w:spacing w:after="0"/>
        <w:ind w:left="0"/>
        <w:jc w:val="both"/>
      </w:pPr>
      <w:r>
        <w:rPr>
          <w:rFonts w:ascii="Times New Roman"/>
          <w:b w:val="false"/>
          <w:i w:val="false"/>
          <w:color w:val="000000"/>
          <w:sz w:val="28"/>
        </w:rPr>
        <w:t>
      мүлiктiк құқықтармен (қоғамның орналастыратын акциялары есебінен қоғамның ақшалай міндеттемелерін өтеу туралы қоғамның тиісті органдары қабылдаған шешімнің күнін және қоғамның осындай шешім қабылдаған органын; қоғамның ақшалай міндеттемелерін салыстырып тексеру актісінің деректемелерін; бағалаушының атауын, бағалау туралы есептің жасалу күнін, бағалау сомасын, мүлiктi қабылдау-өткiзу актiсiнің күнін көрсету);</w:t>
      </w:r>
    </w:p>
    <w:bookmarkEnd w:id="241"/>
    <w:bookmarkStart w:name="z345" w:id="242"/>
    <w:p>
      <w:pPr>
        <w:spacing w:after="0"/>
        <w:ind w:left="0"/>
        <w:jc w:val="both"/>
      </w:pPr>
      <w:r>
        <w:rPr>
          <w:rFonts w:ascii="Times New Roman"/>
          <w:b w:val="false"/>
          <w:i w:val="false"/>
          <w:color w:val="000000"/>
          <w:sz w:val="28"/>
        </w:rPr>
        <w:t>
      өзге мүлікпен (бағалаушының атауын, бағалау туралы есептің жасалу күнін, мүлікті бағалау сомасын, мүлікті қабылдау-өткізу актісінің күнін көрсету);</w:t>
      </w:r>
    </w:p>
    <w:bookmarkEnd w:id="242"/>
    <w:bookmarkStart w:name="z346" w:id="243"/>
    <w:p>
      <w:pPr>
        <w:spacing w:after="0"/>
        <w:ind w:left="0"/>
        <w:jc w:val="both"/>
      </w:pPr>
      <w:r>
        <w:rPr>
          <w:rFonts w:ascii="Times New Roman"/>
          <w:b w:val="false"/>
          <w:i w:val="false"/>
          <w:color w:val="000000"/>
          <w:sz w:val="28"/>
        </w:rPr>
        <w:t>
      бағалы қағаздарды және өзге де ақшалай міндеттемелерді қоғамның орналастырылатын жай акцияларына айырбастау жолымен (бағалы қағаздардың халықаралық сәйкестендіру нөмiрiн (ISIN коды) және санын, мәміленің тіркелген күнін, қоғамның тиісті органы бағалы қағаздарды және өзге де ақшалай міндеттемелерді айырбастау туралы қабылдаған шешімнің күнін, мәміленің орындалуы туралы есеп күнін көрсету қажет). Қоғамның орналастырылатын акцияларына қоғамды оңалту барысында қоғамның акцияларына бағалы қағаздарды және қоғамның өзге де ақшалай міндеттемелерін айырбастау жолымен ақы төленген жағдайда, оңалту жоспарын бекіту туралы сот шешімінің күні қоса көрсетіледі. Банктің орналастырылатын акцияларына қоғамды оңалту барысында төлемге қабілетсіз банктер санатына жатқызылған банктің міндеттемелерін мәжбүрлеп қайта құрылымдау шеңберінде банктің акцияларына бағалы қағаздарды және қоғамның өзге де ақшалай міндеттемелерін айырбастау жолымен ақы төленген жағдайда, төлемге қабілетсіз банктер санатына жатқызылған банктің міндеттемелерін мәжбүрлеп қайта құрылымдау туралы уәкілетті орган шешімінің күні қоса көрсетіледі;</w:t>
      </w:r>
    </w:p>
    <w:bookmarkEnd w:id="243"/>
    <w:bookmarkStart w:name="z347" w:id="244"/>
    <w:p>
      <w:pPr>
        <w:spacing w:after="0"/>
        <w:ind w:left="0"/>
        <w:jc w:val="both"/>
      </w:pPr>
      <w:r>
        <w:rPr>
          <w:rFonts w:ascii="Times New Roman"/>
          <w:b w:val="false"/>
          <w:i w:val="false"/>
          <w:color w:val="000000"/>
          <w:sz w:val="28"/>
        </w:rPr>
        <w:t>
      дивидендтермен (акционерлердің жалпы жиналысында дивидендтерді бөлу туралы қабылданған шешімнің күнін және акциялар төлеуді растайтын құжаттардың деректемелерін көрсету).</w:t>
      </w:r>
    </w:p>
    <w:bookmarkEnd w:id="244"/>
    <w:bookmarkStart w:name="z348" w:id="245"/>
    <w:p>
      <w:pPr>
        <w:spacing w:after="0"/>
        <w:ind w:left="0"/>
        <w:jc w:val="both"/>
      </w:pPr>
      <w:r>
        <w:rPr>
          <w:rFonts w:ascii="Times New Roman"/>
          <w:b w:val="false"/>
          <w:i w:val="false"/>
          <w:color w:val="000000"/>
          <w:sz w:val="28"/>
        </w:rPr>
        <w:t>
      Қоғам қайта ұйымдастырылған жағдайда акционерлердің жалпы жиналысында қайта ұйымдастыру туралы қабылдаған шешімнің күні, тапсыру актісінің күні көрсетіледі (банктерді біріктіру түрінде ерікті түрде қайта ұйымдастыруға қолданылмайды). Біріктіру арқылы қоғам қайта ұйымдастырылған жағдайда, қайта ұйымдастырылған банктер акционерлерінің бірлескен жалпы жиналысында бекітілген акцияларды айырбастау коэффициенті көрсетілетін, бір банк екінші банкке қосылу түрінде банктердің ерікті түрде қайта құрылу жағдайын қоспағанда, қосылған қоғамның акцияларын сату бағасы, қосылу жүріп жатқан қоғамның акцияларын орналастыру (іске асыру) бағасы қосымша көрсетіледі;</w:t>
      </w:r>
    </w:p>
    <w:bookmarkEnd w:id="245"/>
    <w:bookmarkStart w:name="z349" w:id="246"/>
    <w:p>
      <w:pPr>
        <w:spacing w:after="0"/>
        <w:ind w:left="0"/>
        <w:jc w:val="both"/>
      </w:pPr>
      <w:r>
        <w:rPr>
          <w:rFonts w:ascii="Times New Roman"/>
          <w:b w:val="false"/>
          <w:i w:val="false"/>
          <w:color w:val="000000"/>
          <w:sz w:val="28"/>
        </w:rPr>
        <w:t xml:space="preserve">
      10) қоғамның акцияларын орналастыру кезінде қоғам опцион шартын жасаған жағдайда, опцион құны, опцион шарты жасалған қоғам акцияларының саны, опционды орындау бағасы; </w:t>
      </w:r>
    </w:p>
    <w:bookmarkEnd w:id="246"/>
    <w:bookmarkStart w:name="z350" w:id="247"/>
    <w:p>
      <w:pPr>
        <w:spacing w:after="0"/>
        <w:ind w:left="0"/>
        <w:jc w:val="both"/>
      </w:pPr>
      <w:r>
        <w:rPr>
          <w:rFonts w:ascii="Times New Roman"/>
          <w:b w:val="false"/>
          <w:i w:val="false"/>
          <w:color w:val="000000"/>
          <w:sz w:val="28"/>
        </w:rPr>
        <w:t>
      11) қоғамның акциялар шығарылымы андеррайтерлері (эмиссиялық консорциумдар) туралы ақпарат (бұл тармақ андеррайтер қызметін көрсету шарты бар болған жағдайда толтырылады):</w:t>
      </w:r>
    </w:p>
    <w:bookmarkEnd w:id="247"/>
    <w:bookmarkStart w:name="z351" w:id="248"/>
    <w:p>
      <w:pPr>
        <w:spacing w:after="0"/>
        <w:ind w:left="0"/>
        <w:jc w:val="both"/>
      </w:pPr>
      <w:r>
        <w:rPr>
          <w:rFonts w:ascii="Times New Roman"/>
          <w:b w:val="false"/>
          <w:i w:val="false"/>
          <w:color w:val="000000"/>
          <w:sz w:val="28"/>
        </w:rPr>
        <w:t>
      бағалы қағаздар нарығының кәсіби қатысушысының атауы, андеррайтердің қызметін көрсетуге қоғам жасаған шарттың күні және нөмірі, сондай-ақ эмиссиялық консорциумның қатысушылары;</w:t>
      </w:r>
    </w:p>
    <w:bookmarkEnd w:id="248"/>
    <w:bookmarkStart w:name="z352" w:id="249"/>
    <w:p>
      <w:pPr>
        <w:spacing w:after="0"/>
        <w:ind w:left="0"/>
        <w:jc w:val="both"/>
      </w:pPr>
      <w:r>
        <w:rPr>
          <w:rFonts w:ascii="Times New Roman"/>
          <w:b w:val="false"/>
          <w:i w:val="false"/>
          <w:color w:val="000000"/>
          <w:sz w:val="28"/>
        </w:rPr>
        <w:t>
      андеррайтердің акцияларды орналастыру тәсілі;</w:t>
      </w:r>
    </w:p>
    <w:bookmarkEnd w:id="249"/>
    <w:bookmarkStart w:name="z353" w:id="250"/>
    <w:p>
      <w:pPr>
        <w:spacing w:after="0"/>
        <w:ind w:left="0"/>
        <w:jc w:val="both"/>
      </w:pPr>
      <w:r>
        <w:rPr>
          <w:rFonts w:ascii="Times New Roman"/>
          <w:b w:val="false"/>
          <w:i w:val="false"/>
          <w:color w:val="000000"/>
          <w:sz w:val="28"/>
        </w:rPr>
        <w:t>
      андеррайтердің есептік кезеңде орналастырған акцияларының саны.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3-қосымша</w:t>
            </w:r>
          </w:p>
        </w:tc>
      </w:tr>
    </w:tbl>
    <w:bookmarkStart w:name="z355" w:id="251"/>
    <w:p>
      <w:pPr>
        <w:spacing w:after="0"/>
        <w:ind w:left="0"/>
        <w:jc w:val="left"/>
      </w:pPr>
      <w:r>
        <w:rPr>
          <w:rFonts w:ascii="Times New Roman"/>
          <w:b/>
          <w:i w:val="false"/>
          <w:color w:val="000000"/>
        </w:rPr>
        <w:t xml:space="preserve"> Акционерлік қоғамның орналастырылған акцияларының бір түрін осы акционерлік қоғам акцияларының басқа түріне айырбастау туралы есеп құрылымы</w:t>
      </w:r>
    </w:p>
    <w:bookmarkEnd w:id="251"/>
    <w:bookmarkStart w:name="z356" w:id="252"/>
    <w:p>
      <w:pPr>
        <w:spacing w:after="0"/>
        <w:ind w:left="0"/>
        <w:jc w:val="both"/>
      </w:pPr>
      <w:r>
        <w:rPr>
          <w:rFonts w:ascii="Times New Roman"/>
          <w:b w:val="false"/>
          <w:i w:val="false"/>
          <w:color w:val="000000"/>
          <w:sz w:val="28"/>
        </w:rPr>
        <w:t>
      1. Қоғамның орналастырылған акцияларының бір түрін осы қоғам акцияларының басқа түріне айырбастау туралы есептің титул парағында мынадай ақпарат қамтылады:</w:t>
      </w:r>
    </w:p>
    <w:bookmarkEnd w:id="252"/>
    <w:bookmarkStart w:name="z357" w:id="253"/>
    <w:p>
      <w:pPr>
        <w:spacing w:after="0"/>
        <w:ind w:left="0"/>
        <w:jc w:val="both"/>
      </w:pPr>
      <w:r>
        <w:rPr>
          <w:rFonts w:ascii="Times New Roman"/>
          <w:b w:val="false"/>
          <w:i w:val="false"/>
          <w:color w:val="000000"/>
          <w:sz w:val="28"/>
        </w:rPr>
        <w:t>
      1) құжаттың атауы: "Акционерлік қоғамның орналастырылған акцияларының бір түрін осы акционерлік қоғам акцияларының басқа түріне айырбастау туралы есеп";</w:t>
      </w:r>
    </w:p>
    <w:bookmarkEnd w:id="253"/>
    <w:bookmarkStart w:name="z358" w:id="254"/>
    <w:p>
      <w:pPr>
        <w:spacing w:after="0"/>
        <w:ind w:left="0"/>
        <w:jc w:val="both"/>
      </w:pPr>
      <w:r>
        <w:rPr>
          <w:rFonts w:ascii="Times New Roman"/>
          <w:b w:val="false"/>
          <w:i w:val="false"/>
          <w:color w:val="000000"/>
          <w:sz w:val="28"/>
        </w:rPr>
        <w:t xml:space="preserve">
      2) қоғамның толық және қысқартылған атауы; </w:t>
      </w:r>
    </w:p>
    <w:bookmarkEnd w:id="254"/>
    <w:bookmarkStart w:name="z359" w:id="255"/>
    <w:p>
      <w:pPr>
        <w:spacing w:after="0"/>
        <w:ind w:left="0"/>
        <w:jc w:val="both"/>
      </w:pPr>
      <w:r>
        <w:rPr>
          <w:rFonts w:ascii="Times New Roman"/>
          <w:b w:val="false"/>
          <w:i w:val="false"/>
          <w:color w:val="000000"/>
          <w:sz w:val="28"/>
        </w:rPr>
        <w:t>
      3) мынадай жазба:</w:t>
      </w:r>
    </w:p>
    <w:bookmarkEnd w:id="255"/>
    <w:bookmarkStart w:name="z360" w:id="256"/>
    <w:p>
      <w:pPr>
        <w:spacing w:after="0"/>
        <w:ind w:left="0"/>
        <w:jc w:val="both"/>
      </w:pPr>
      <w:r>
        <w:rPr>
          <w:rFonts w:ascii="Times New Roman"/>
          <w:b w:val="false"/>
          <w:i w:val="false"/>
          <w:color w:val="000000"/>
          <w:sz w:val="28"/>
        </w:rPr>
        <w:t>
      "Акционерлік қоғамның лауазымды тұлғалары акционерлік қоғамның орналастырылған акцияларының бір түрін осы акционерлік қоғам акцияларының басқа түріне айырбастау туралы есепте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End w:id="256"/>
    <w:bookmarkStart w:name="z361" w:id="257"/>
    <w:p>
      <w:pPr>
        <w:spacing w:after="0"/>
        <w:ind w:left="0"/>
        <w:jc w:val="both"/>
      </w:pPr>
      <w:r>
        <w:rPr>
          <w:rFonts w:ascii="Times New Roman"/>
          <w:b w:val="false"/>
          <w:i w:val="false"/>
          <w:color w:val="000000"/>
          <w:sz w:val="28"/>
        </w:rPr>
        <w:t>
      2. Акционерлік қоғамның орналастырылған акцияларының бір түрін осы акционерлік қоғам акцияларының басқа түріне айырбастау туралы есептің мазмұны:</w:t>
      </w:r>
    </w:p>
    <w:bookmarkEnd w:id="257"/>
    <w:bookmarkStart w:name="z362" w:id="258"/>
    <w:p>
      <w:pPr>
        <w:spacing w:after="0"/>
        <w:ind w:left="0"/>
        <w:jc w:val="both"/>
      </w:pPr>
      <w:r>
        <w:rPr>
          <w:rFonts w:ascii="Times New Roman"/>
          <w:b w:val="false"/>
          <w:i w:val="false"/>
          <w:color w:val="000000"/>
          <w:sz w:val="28"/>
        </w:rPr>
        <w:t>
      1) қоғамның толық атауы және орналасқан жері;</w:t>
      </w:r>
    </w:p>
    <w:bookmarkEnd w:id="258"/>
    <w:bookmarkStart w:name="z363" w:id="259"/>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bookmarkEnd w:id="259"/>
    <w:bookmarkStart w:name="z364" w:id="260"/>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шығарылымын мемлекеттік тіркеу туралы куәлікті ауыстыру) күні;</w:t>
      </w:r>
    </w:p>
    <w:bookmarkEnd w:id="260"/>
    <w:bookmarkStart w:name="z365" w:id="261"/>
    <w:p>
      <w:pPr>
        <w:spacing w:after="0"/>
        <w:ind w:left="0"/>
        <w:jc w:val="both"/>
      </w:pPr>
      <w:r>
        <w:rPr>
          <w:rFonts w:ascii="Times New Roman"/>
          <w:b w:val="false"/>
          <w:i w:val="false"/>
          <w:color w:val="000000"/>
          <w:sz w:val="28"/>
        </w:rPr>
        <w:t>
      4) акционерлердің жалпы жиналысында айырбастау талаптарын, қоғамның орналастырылған акцияларының бір түрін осы қоғам акцияларының басқа түріне айырбастау жүзеге асырылған мерзімді көрсете отырып, қоғамның орналастырылған акцияларының бір түрін осы қоғам акцияларының басқа түріне айырбастау туралы шешім қабылдау күні;</w:t>
      </w:r>
    </w:p>
    <w:bookmarkEnd w:id="261"/>
    <w:bookmarkStart w:name="z366" w:id="262"/>
    <w:p>
      <w:pPr>
        <w:spacing w:after="0"/>
        <w:ind w:left="0"/>
        <w:jc w:val="both"/>
      </w:pPr>
      <w:r>
        <w:rPr>
          <w:rFonts w:ascii="Times New Roman"/>
          <w:b w:val="false"/>
          <w:i w:val="false"/>
          <w:color w:val="000000"/>
          <w:sz w:val="28"/>
        </w:rPr>
        <w:t>
      5) акциялар туралы мәліметтер:</w:t>
      </w:r>
    </w:p>
    <w:bookmarkEnd w:id="262"/>
    <w:bookmarkStart w:name="z367" w:id="263"/>
    <w:p>
      <w:pPr>
        <w:spacing w:after="0"/>
        <w:ind w:left="0"/>
        <w:jc w:val="both"/>
      </w:pPr>
      <w:r>
        <w:rPr>
          <w:rFonts w:ascii="Times New Roman"/>
          <w:b w:val="false"/>
          <w:i w:val="false"/>
          <w:color w:val="000000"/>
          <w:sz w:val="28"/>
        </w:rPr>
        <w:t>
      жай және артықшылықты акциялардың санын көрсете отырып жарияланған акциялардың жалпы саны;</w:t>
      </w:r>
    </w:p>
    <w:bookmarkEnd w:id="263"/>
    <w:bookmarkStart w:name="z368" w:id="264"/>
    <w:p>
      <w:pPr>
        <w:spacing w:after="0"/>
        <w:ind w:left="0"/>
        <w:jc w:val="both"/>
      </w:pPr>
      <w:r>
        <w:rPr>
          <w:rFonts w:ascii="Times New Roman"/>
          <w:b w:val="false"/>
          <w:i w:val="false"/>
          <w:color w:val="000000"/>
          <w:sz w:val="28"/>
        </w:rPr>
        <w:t>
      айырбастауға жатқызылған акциялардың саны және айырбастауға жатқызылмаған акциялардың саны, орналастырылған акцияларды айырбастау тәртібі.</w:t>
      </w:r>
    </w:p>
    <w:bookmarkEnd w:id="2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