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404da" w14:textId="ce404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авиация ұйымдарын азаматтық авиация саласындағы халықаралық ұйымдардың авиациялық стандарттарын қолдануға рұқсат беру қағидаларын бекіту туралы" Қазақстан Республикасы Инвестициялар және даму министрінің 2015 жылғы 20 наурыздағы № 306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16 қарашадағы № 803 бұйрығы. Қазақстан Республикасының Әділет министрлігінде 2018 жылғы 6 желтоқсанда № 17874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Республикасының Заңы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азаматтық авиация ұйымдарын азаматтық авиация саласындағы халықаралық ұйымдардың авиациялық стандарттарын қолдануға рұқсат беру қағидаларын бекіту туралы" Қазақстан Республикасы Инвестициялар және даму министрінің 2015 жылғы 20 наурыздағы № 306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10823 болып тіркелген, 2015 жылғы 14 мамырда "Әділет" ақпараттық-құқықтық жүйесінде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Инвестициялар және даму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