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50e1" w14:textId="4845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қорғау, өсiмiн молайту және пайдалану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7 желтоқсандағы № 494 және Қазақстан Республикасы Ұлттық экономика министрінің 2018 жылғы 7 желтоқсандағы № 95 бірлескен бұйрығы. Қазақстан Республикасының Әділет министрлігінде 2018 жылғы 7 желтоқсанда № 17896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4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жануарлар дүниесін қорғау, өсімін молайту және пайдалану саласындағы тәуекел дәрежесін бағалау өлшемшарттары;</w:t>
      </w:r>
    </w:p>
    <w:bookmarkEnd w:id="2"/>
    <w:bookmarkStart w:name="z4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аңшылық шаруашылығы субъектілеріне қатысты жануарлар дүниесін қорғау, өсімін молайту және пайдалану саласындағы тексеру парағы;</w:t>
      </w:r>
    </w:p>
    <w:bookmarkEnd w:id="3"/>
    <w:bookmarkStart w:name="z45"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балық шаруашылығы субъектілеріне қатысты жануарлар дүниесін қорғау, өсімін молайту және пайдалану саласындағы тексеру парағы;</w:t>
      </w:r>
    </w:p>
    <w:bookmarkEnd w:id="4"/>
    <w:bookmarkStart w:name="z46"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су шаруашылығы ұйымдары мен су пайдалану субъектілеріне қатысты жануарлар дүниесін қорғау, өсімін молайту және пайдалану саласындағы тексеру парағы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2. "Жануарлар дүниесін қорғау, өсiмiн молайту және пайдалану саласындағы тәуекел дәрежесін бағалау өлшемшарттарын және тексеру парағын бекіту туралы" Қазақстан Республикасы Ауыл шаруашылығы министрінің 2015 жылғы 25 желтоқсандағы № 18-04/1126 және Қазақстан Республикасы Ұлттық экономика министрінің 2015 жылғы 28 желтоқсандағы № 808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тізімінде № 12657 болып тіркелген, 2016 жылғы 29 қаңтарда "Әділет" ақпараттық-құқықтық жүйесінде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9"/>
    <w:bookmarkStart w:name="z11" w:id="10"/>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0"/>
    <w:bookmarkStart w:name="z12" w:id="11"/>
    <w:p>
      <w:pPr>
        <w:spacing w:after="0"/>
        <w:ind w:left="0"/>
        <w:jc w:val="both"/>
      </w:pPr>
      <w:r>
        <w:rPr>
          <w:rFonts w:ascii="Times New Roman"/>
          <w:b w:val="false"/>
          <w:i w:val="false"/>
          <w:color w:val="000000"/>
          <w:sz w:val="28"/>
        </w:rPr>
        <w:t xml:space="preserve">
      4) осы бірлескен бұйрық ресми жарияланғаннан кейін оның Қазақстан Республикасы Ауыл шаруашылығы министрлігінің интернет-ресурсында орналастырылуын; </w:t>
      </w:r>
    </w:p>
    <w:bookmarkEnd w:id="11"/>
    <w:bookmarkStart w:name="z13" w:id="12"/>
    <w:p>
      <w:pPr>
        <w:spacing w:after="0"/>
        <w:ind w:left="0"/>
        <w:jc w:val="both"/>
      </w:pPr>
      <w:r>
        <w:rPr>
          <w:rFonts w:ascii="Times New Roman"/>
          <w:b w:val="false"/>
          <w:i w:val="false"/>
          <w:color w:val="000000"/>
          <w:sz w:val="28"/>
        </w:rPr>
        <w:t xml:space="preserve">
      5) осы бірлескен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2"/>
    <w:bookmarkStart w:name="z14" w:id="13"/>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Ауыл шаруашылығы вице-министріне жүктелсін.</w:t>
      </w:r>
    </w:p>
    <w:bookmarkEnd w:id="13"/>
    <w:bookmarkStart w:name="z15" w:id="14"/>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 xml:space="preserve">Ауылшаруашылығы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494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95 бірлескен бұйрығына</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Жануарлар дүниесін қорғау, өсімін молайту және пайдалану саласындағы тәуекел дәрежесін бағалау өлшемшарттары 1-тарау. Жалпы ережелер</w:t>
      </w:r>
    </w:p>
    <w:bookmarkEnd w:id="15"/>
    <w:bookmarkStart w:name="z18" w:id="16"/>
    <w:p>
      <w:pPr>
        <w:spacing w:after="0"/>
        <w:ind w:left="0"/>
        <w:jc w:val="both"/>
      </w:pPr>
      <w:r>
        <w:rPr>
          <w:rFonts w:ascii="Times New Roman"/>
          <w:b w:val="false"/>
          <w:i w:val="false"/>
          <w:color w:val="000000"/>
          <w:sz w:val="28"/>
        </w:rPr>
        <w:t xml:space="preserve">
      1. Осы Жануарлар дүниесін қорғау, өсімін молайту және пайдалану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министрлігінің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"Реттеуші мемлекеттік органдардың тәуекелдерді бағалау және басқару жүйесін қалыптастыру қағидаларын бекіту туралы" Қазақстан Республикасы Ұлттық экономика министрлігінің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 және бақылау және қадағалау субъектісінің (объектісінің) тiкелей қызметiмен, салалық даму ерекшелiктерiмен және осы дамуға әсер ететiн факторлармен байланысты, бақылау және қадағалау субъектілерін (объектілерін) әртүрлі тәуекел дәрежелеріне жатқызуға мүмкiндiк беретiн сандық және сапалық көрсеткiштердiң жиынтығы болып табылады.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2. Осы өлшемшарттарда мынадай ұғымдар пайдаланылады:</w:t>
      </w:r>
    </w:p>
    <w:bookmarkEnd w:id="17"/>
    <w:bookmarkStart w:name="z47" w:id="18"/>
    <w:p>
      <w:pPr>
        <w:spacing w:after="0"/>
        <w:ind w:left="0"/>
        <w:jc w:val="both"/>
      </w:pPr>
      <w:r>
        <w:rPr>
          <w:rFonts w:ascii="Times New Roman"/>
          <w:b w:val="false"/>
          <w:i w:val="false"/>
          <w:color w:val="000000"/>
          <w:sz w:val="28"/>
        </w:rPr>
        <w:t>
      1) балл – тәуекелді есептеудің сандық өлшемі;</w:t>
      </w:r>
    </w:p>
    <w:bookmarkEnd w:id="18"/>
    <w:bookmarkStart w:name="z48" w:id="19"/>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9"/>
    <w:bookmarkStart w:name="z49" w:id="20"/>
    <w:p>
      <w:pPr>
        <w:spacing w:after="0"/>
        <w:ind w:left="0"/>
        <w:jc w:val="both"/>
      </w:pPr>
      <w:r>
        <w:rPr>
          <w:rFonts w:ascii="Times New Roman"/>
          <w:b w:val="false"/>
          <w:i w:val="false"/>
          <w:color w:val="000000"/>
          <w:sz w:val="28"/>
        </w:rPr>
        <w:t>
      3) бақылау және қадағалау субъектілері (объектілері) – жануарлар дүниесін қорғау, өсімін молайту және пайдалану саласындағы қызметті жүзеге асыратын субъектілер (объектілер);</w:t>
      </w:r>
    </w:p>
    <w:bookmarkEnd w:id="20"/>
    <w:bookmarkStart w:name="z50" w:id="21"/>
    <w:p>
      <w:pPr>
        <w:spacing w:after="0"/>
        <w:ind w:left="0"/>
        <w:jc w:val="both"/>
      </w:pPr>
      <w:r>
        <w:rPr>
          <w:rFonts w:ascii="Times New Roman"/>
          <w:b w:val="false"/>
          <w:i w:val="false"/>
          <w:color w:val="000000"/>
          <w:sz w:val="28"/>
        </w:rPr>
        <w:t xml:space="preserve">
      4) болмашы бұзушылықтар – жануарлар дүниесін қорғау, өсімін молайту және пайдалану саласындағы нормативтік құқықтық актілерде белгіленген талаптардың "Ішкі су көлігі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тіркелген және тіркеу нөмірлерімен белгіленген жүзу құралдарының болмауы бөлігінде бұзылуы, сондай-ақ өрескел және елеулі бұзушылықтарға жатқызылмаған бұзушылықтар;</w:t>
      </w:r>
    </w:p>
    <w:bookmarkEnd w:id="21"/>
    <w:bookmarkStart w:name="z51" w:id="22"/>
    <w:p>
      <w:pPr>
        <w:spacing w:after="0"/>
        <w:ind w:left="0"/>
        <w:jc w:val="both"/>
      </w:pPr>
      <w:r>
        <w:rPr>
          <w:rFonts w:ascii="Times New Roman"/>
          <w:b w:val="false"/>
          <w:i w:val="false"/>
          <w:color w:val="000000"/>
          <w:sz w:val="28"/>
        </w:rPr>
        <w:t>
      5) елеулі бұзушылықтар – жануарлар дүниесін қорғау, өсімін молайту және пайдалану саласындағы нормативтік құқықтық актілерде белгіленген талаптардың аншлагтардың болмауы, қаражатты, материалдық-техникалық жарақтандыруды, өсімін молайтуды және ғылымды жоспарлау бойынша шарттардың орындалмауы, аңшылық және балық шаруашылығы субъектілері мен жергілікті атқарушы органдар беретін мәліметтерде толық емес және дұрыс емес ақпараттың болуы, расталған шағымдар мен арыздардың болуы бөлігінде бұзылуы;</w:t>
      </w:r>
    </w:p>
    <w:bookmarkEnd w:id="22"/>
    <w:bookmarkStart w:name="z52" w:id="23"/>
    <w:p>
      <w:pPr>
        <w:spacing w:after="0"/>
        <w:ind w:left="0"/>
        <w:jc w:val="both"/>
      </w:pPr>
      <w:r>
        <w:rPr>
          <w:rFonts w:ascii="Times New Roman"/>
          <w:b w:val="false"/>
          <w:i w:val="false"/>
          <w:color w:val="000000"/>
          <w:sz w:val="28"/>
        </w:rPr>
        <w:t xml:space="preserve">
      6) өрескел бұзушылықтар –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ӘҚБтК) көзделген әкімшілік жауапкершілікке әкелетін жануарлар дүниесін қорғау, өсімін молайту және пайдалану саласындағы нормативтік құқықтық актілерде белгіленген талаптардың бұзылуы, зоологиялық коллекциялар жасау тәртібінің сақталмауы, жануарлар дүниесін пайдалануға белгiленген шектеулер мен тыйым салулар мерзімдерінің сақталмауы, балық қорғау құрылғыларына қойылатын талаптардың сақталмауы, бағандардың, қалқыма тану белгілерiнің жойылуына немесе бүлінуіне жол берілуі, қолайсыз оқиғалардың орын алуы, браконьерлік фактісінің болуы, балық ресурстарын және басқа да су жануарларын аулауды есепке алу журналының болмауы, жануарлар дүниесін қорғау, өсімін молайту және пайдалану саласындағы мемлекеттік бақылауды және қадағалауды жүргізетін мемлекеттік инспекторлар актілерінің орындалмауы;</w:t>
      </w:r>
    </w:p>
    <w:bookmarkEnd w:id="23"/>
    <w:bookmarkStart w:name="z53" w:id="24"/>
    <w:p>
      <w:pPr>
        <w:spacing w:after="0"/>
        <w:ind w:left="0"/>
        <w:jc w:val="both"/>
      </w:pPr>
      <w:r>
        <w:rPr>
          <w:rFonts w:ascii="Times New Roman"/>
          <w:b w:val="false"/>
          <w:i w:val="false"/>
          <w:color w:val="000000"/>
          <w:sz w:val="28"/>
        </w:rPr>
        <w:t>
      7) тәуекел – бақылау және қадағалау субъектісінің (объектісінің) қызметі нәтижесінде оның зардаптарының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24"/>
    <w:bookmarkStart w:name="z54" w:id="25"/>
    <w:p>
      <w:pPr>
        <w:spacing w:after="0"/>
        <w:ind w:left="0"/>
        <w:jc w:val="both"/>
      </w:pPr>
      <w:r>
        <w:rPr>
          <w:rFonts w:ascii="Times New Roman"/>
          <w:b w:val="false"/>
          <w:i w:val="false"/>
          <w:color w:val="000000"/>
          <w:sz w:val="28"/>
        </w:rPr>
        <w:t>
      8) тәуекел дәрежесін бағалау – бақылау және қадағалау субъектісіне (объектісіне) бару арқылы профилактикалық бақылау тағайындау және жүргізу мақсатында бақылау және қадағалау органы өткізетін іс-шаралар кешені;</w:t>
      </w:r>
    </w:p>
    <w:bookmarkEnd w:id="25"/>
    <w:bookmarkStart w:name="z55" w:id="26"/>
    <w:p>
      <w:pPr>
        <w:spacing w:after="0"/>
        <w:ind w:left="0"/>
        <w:jc w:val="both"/>
      </w:pPr>
      <w:r>
        <w:rPr>
          <w:rFonts w:ascii="Times New Roman"/>
          <w:b w:val="false"/>
          <w:i w:val="false"/>
          <w:color w:val="000000"/>
          <w:sz w:val="28"/>
        </w:rPr>
        <w:t>
      9) тәуекел дәрежесін бағалау өлшемшарттары - бақылау және қадағалау субъектісінің тікелей қызметіне, салалық даму ерекшеліктеріне және осы дамуға ықпал ететін факторларға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6"/>
    <w:bookmarkStart w:name="z56" w:id="27"/>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27"/>
    <w:bookmarkStart w:name="z57" w:id="28"/>
    <w:p>
      <w:pPr>
        <w:spacing w:after="0"/>
        <w:ind w:left="0"/>
        <w:jc w:val="both"/>
      </w:pPr>
      <w:r>
        <w:rPr>
          <w:rFonts w:ascii="Times New Roman"/>
          <w:b w:val="false"/>
          <w:i w:val="false"/>
          <w:color w:val="000000"/>
          <w:sz w:val="28"/>
        </w:rPr>
        <w:t>
      11) тексеру парағы –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End w:id="28"/>
    <w:bookmarkStart w:name="z58" w:id="29"/>
    <w:p>
      <w:pPr>
        <w:spacing w:after="0"/>
        <w:ind w:left="0"/>
        <w:jc w:val="both"/>
      </w:pPr>
      <w:r>
        <w:rPr>
          <w:rFonts w:ascii="Times New Roman"/>
          <w:b w:val="false"/>
          <w:i w:val="false"/>
          <w:color w:val="000000"/>
          <w:sz w:val="28"/>
        </w:rPr>
        <w:t>
      12)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босату процесі;</w:t>
      </w:r>
    </w:p>
    <w:bookmarkEnd w:id="29"/>
    <w:bookmarkStart w:name="z59" w:id="30"/>
    <w:p>
      <w:pPr>
        <w:spacing w:after="0"/>
        <w:ind w:left="0"/>
        <w:jc w:val="both"/>
      </w:pPr>
      <w:r>
        <w:rPr>
          <w:rFonts w:ascii="Times New Roman"/>
          <w:b w:val="false"/>
          <w:i w:val="false"/>
          <w:color w:val="000000"/>
          <w:sz w:val="28"/>
        </w:rPr>
        <w:t>
      13) тексеру парағы – бақылау және қадағалау субъектілерінің (объектілерінің) қызметіне қойылатын, олардың сақталмауы қоршаған ортаға, жеке және заңды тұлғалардың, мемлекеттің заңды мүдделеріне қатер төндіруге алып келетін талаптар тізбесі;</w:t>
      </w:r>
    </w:p>
    <w:bookmarkEnd w:id="30"/>
    <w:bookmarkStart w:name="z60" w:id="31"/>
    <w:p>
      <w:pPr>
        <w:spacing w:after="0"/>
        <w:ind w:left="0"/>
        <w:jc w:val="both"/>
      </w:pPr>
      <w:r>
        <w:rPr>
          <w:rFonts w:ascii="Times New Roman"/>
          <w:b w:val="false"/>
          <w:i w:val="false"/>
          <w:color w:val="000000"/>
          <w:sz w:val="28"/>
        </w:rPr>
        <w:t xml:space="preserve">
      14)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0" w:id="32"/>
    <w:p>
      <w:pPr>
        <w:spacing w:after="0"/>
        <w:ind w:left="0"/>
        <w:jc w:val="left"/>
      </w:pPr>
      <w:r>
        <w:rPr>
          <w:rFonts w:ascii="Times New Roman"/>
          <w:b/>
          <w:i w:val="false"/>
          <w:color w:val="000000"/>
        </w:rPr>
        <w:t xml:space="preserve"> 2-тарау. Объективті өлшемшарттар</w:t>
      </w:r>
    </w:p>
    <w:bookmarkEnd w:id="32"/>
    <w:bookmarkStart w:name="z21" w:id="33"/>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бақылауды жүзеге асыру кезінде тәуекелдерді басқару бірнеше кезеңмен жүзеге асырылатын объективті және субъективті өлшемшарттарды айқындау арқылы қалыптастырылады (Шешімдерді мультиөлшемшартты талдау).</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2" w:id="34"/>
    <w:p>
      <w:pPr>
        <w:spacing w:after="0"/>
        <w:ind w:left="0"/>
        <w:jc w:val="both"/>
      </w:pPr>
      <w:r>
        <w:rPr>
          <w:rFonts w:ascii="Times New Roman"/>
          <w:b w:val="false"/>
          <w:i w:val="false"/>
          <w:color w:val="000000"/>
          <w:sz w:val="28"/>
        </w:rPr>
        <w:t>
      4. Объективті критерийлер бойынша бақылау және қадағалау субъектілері (объектілері) үш тәуекел тобына бөлінген:</w:t>
      </w:r>
    </w:p>
    <w:bookmarkEnd w:id="34"/>
    <w:p>
      <w:pPr>
        <w:spacing w:after="0"/>
        <w:ind w:left="0"/>
        <w:jc w:val="both"/>
      </w:pPr>
      <w:r>
        <w:rPr>
          <w:rFonts w:ascii="Times New Roman"/>
          <w:b w:val="false"/>
          <w:i w:val="false"/>
          <w:color w:val="000000"/>
          <w:sz w:val="28"/>
        </w:rPr>
        <w:t>
      1) тәуекелдің жоғары дәрежесіне - аңшылық шаруашылығын жүргізумен, кәсіпшілік балық аулаумен айналысатын бақылау және қадағалау субъектілері (объектілері);</w:t>
      </w:r>
    </w:p>
    <w:p>
      <w:pPr>
        <w:spacing w:after="0"/>
        <w:ind w:left="0"/>
        <w:jc w:val="both"/>
      </w:pPr>
      <w:r>
        <w:rPr>
          <w:rFonts w:ascii="Times New Roman"/>
          <w:b w:val="false"/>
          <w:i w:val="false"/>
          <w:color w:val="000000"/>
          <w:sz w:val="28"/>
        </w:rPr>
        <w:t>
      2) тәуекелдің орташа дәрежесіне - әуесқойлық (спорттық) аң аулау мен балық аулауды ұйымдастырумен айналысатын бақылау және қадағалау субъектілері (объектілері);</w:t>
      </w:r>
    </w:p>
    <w:p>
      <w:pPr>
        <w:spacing w:after="0"/>
        <w:ind w:left="0"/>
        <w:jc w:val="both"/>
      </w:pPr>
      <w:r>
        <w:rPr>
          <w:rFonts w:ascii="Times New Roman"/>
          <w:b w:val="false"/>
          <w:i w:val="false"/>
          <w:color w:val="000000"/>
          <w:sz w:val="28"/>
        </w:rPr>
        <w:t xml:space="preserve">
      3) тәуекелдің төмен дәрежесіне - жануарлар дүниесі объектілерін қоршау және жартылай еркін ұстаумен, өсірумен, табиғи су айдындарында балық өсірумен (акваөсіру), балық қорғау құрылғыларының болуы және Қазақстан Республикасы Ауыл шаруашылығы министрінің 2019 жылғы 31 мамырдағы № 221 </w:t>
      </w:r>
      <w:r>
        <w:rPr>
          <w:rFonts w:ascii="Times New Roman"/>
          <w:b w:val="false"/>
          <w:i w:val="false"/>
          <w:color w:val="000000"/>
          <w:sz w:val="28"/>
        </w:rPr>
        <w:t>бұйрығымен</w:t>
      </w:r>
      <w:r>
        <w:rPr>
          <w:rFonts w:ascii="Times New Roman"/>
          <w:b w:val="false"/>
          <w:i w:val="false"/>
          <w:color w:val="000000"/>
          <w:sz w:val="28"/>
        </w:rPr>
        <w:t xml:space="preserve"> бекітілген балықтарды қорғау құрылғыларына қойылатын талаптарға (нормативтік құқықтық актілерді мемлекеттік тіркеу тізілімінде № 18783 болып тіркелді) сәйкестігі бөлігінде су пайдаланумен айналысатын, балықты және басқа да су жануарларын ғылыми-зерттеумен аулаумен айналысатын бақылау және қадағалау субъектілері (объектілері), сондай-ақ азаматтарды аңшылық минимумға оқытумен айналысатын ұйымдар, зоологиялық коллекциялардың иелері, хайуанаттар бағы, биологиялық орталықтар.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bookmarkStart w:name="z23" w:id="35"/>
    <w:p>
      <w:pPr>
        <w:spacing w:after="0"/>
        <w:ind w:left="0"/>
        <w:jc w:val="both"/>
      </w:pPr>
      <w:r>
        <w:rPr>
          <w:rFonts w:ascii="Times New Roman"/>
          <w:b w:val="false"/>
          <w:i w:val="false"/>
          <w:color w:val="000000"/>
          <w:sz w:val="28"/>
        </w:rPr>
        <w:t>
      5. Тәуекел айқындалғаннан кейін бақылау және қадағалау субъектілері (объектілері) үш тәуекел дәрежесі (жоғары, орта және төмен) бойынша бөлінеді.</w:t>
      </w:r>
    </w:p>
    <w:bookmarkEnd w:id="35"/>
    <w:p>
      <w:pPr>
        <w:spacing w:after="0"/>
        <w:ind w:left="0"/>
        <w:jc w:val="both"/>
      </w:pPr>
      <w:r>
        <w:rPr>
          <w:rFonts w:ascii="Times New Roman"/>
          <w:b w:val="false"/>
          <w:i w:val="false"/>
          <w:color w:val="000000"/>
          <w:sz w:val="28"/>
        </w:rPr>
        <w:t>
      Жоғары және орташа тәуекел дәрежесіне жатқызылған бақылау және қадағалау субъектілеріне (объектілерінің) қатысты бақылау және қадағалау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bookmarkStart w:name="z24" w:id="36"/>
    <w:p>
      <w:pPr>
        <w:spacing w:after="0"/>
        <w:ind w:left="0"/>
        <w:jc w:val="both"/>
      </w:pPr>
      <w:r>
        <w:rPr>
          <w:rFonts w:ascii="Times New Roman"/>
          <w:b w:val="false"/>
          <w:i w:val="false"/>
          <w:color w:val="000000"/>
          <w:sz w:val="28"/>
        </w:rPr>
        <w:t>
      6. Тәуекелдің төмен дәрежесіне жатқызылған бақылау және қадағалау субъектілеріне (объектілеріне) қатысты бақылау және қадағалау субъектісіне (объектісіне) бармай профилактикалық бақылау және жоспардан тыс тексеру жүргізіледі.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bookmarkStart w:name="z25" w:id="37"/>
    <w:p>
      <w:pPr>
        <w:spacing w:after="0"/>
        <w:ind w:left="0"/>
        <w:jc w:val="left"/>
      </w:pPr>
      <w:r>
        <w:rPr>
          <w:rFonts w:ascii="Times New Roman"/>
          <w:b/>
          <w:i w:val="false"/>
          <w:color w:val="000000"/>
        </w:rPr>
        <w:t xml:space="preserve"> 3-тарау. Субъективті өлшемшарттар</w:t>
      </w:r>
    </w:p>
    <w:bookmarkEnd w:id="37"/>
    <w:bookmarkStart w:name="z26" w:id="38"/>
    <w:p>
      <w:pPr>
        <w:spacing w:after="0"/>
        <w:ind w:left="0"/>
        <w:jc w:val="both"/>
      </w:pPr>
      <w:r>
        <w:rPr>
          <w:rFonts w:ascii="Times New Roman"/>
          <w:b w:val="false"/>
          <w:i w:val="false"/>
          <w:color w:val="000000"/>
          <w:sz w:val="28"/>
        </w:rPr>
        <w:t>
      7. Субъективті өлшемшарттар мынадай көздерден алынған ақпаратты талдау нәтижелері негізінде айқындалады:</w:t>
      </w:r>
    </w:p>
    <w:bookmarkEnd w:id="38"/>
    <w:bookmarkStart w:name="z61" w:id="39"/>
    <w:p>
      <w:pPr>
        <w:spacing w:after="0"/>
        <w:ind w:left="0"/>
        <w:jc w:val="both"/>
      </w:pPr>
      <w:r>
        <w:rPr>
          <w:rFonts w:ascii="Times New Roman"/>
          <w:b w:val="false"/>
          <w:i w:val="false"/>
          <w:color w:val="000000"/>
          <w:sz w:val="28"/>
        </w:rPr>
        <w:t>
      1) бақылау және қадағалау субъектілерін (объектілерін) алдыңғы тексерулер мен оларға бару арқылы профилактикалық бақылау нәтижелері. Бұл ретте бұзушылықтардың ауырлық дәрежесі (өрескел, елеулі, болмашы) тексеру парақтарында көрсетілген заңнама талаптарын сақтамаған жағдайда белгіленеді;</w:t>
      </w:r>
    </w:p>
    <w:bookmarkEnd w:id="39"/>
    <w:bookmarkStart w:name="z62" w:id="40"/>
    <w:p>
      <w:pPr>
        <w:spacing w:after="0"/>
        <w:ind w:left="0"/>
        <w:jc w:val="both"/>
      </w:pPr>
      <w:r>
        <w:rPr>
          <w:rFonts w:ascii="Times New Roman"/>
          <w:b w:val="false"/>
          <w:i w:val="false"/>
          <w:color w:val="000000"/>
          <w:sz w:val="28"/>
        </w:rPr>
        <w:t>
      2) бақылау және қадағалау субъектісі (объектісі) ұсынатын есептілік пен мәліметтер мониторингінің нәтижелері;</w:t>
      </w:r>
    </w:p>
    <w:bookmarkEnd w:id="40"/>
    <w:bookmarkStart w:name="z63" w:id="41"/>
    <w:p>
      <w:pPr>
        <w:spacing w:after="0"/>
        <w:ind w:left="0"/>
        <w:jc w:val="both"/>
      </w:pPr>
      <w:r>
        <w:rPr>
          <w:rFonts w:ascii="Times New Roman"/>
          <w:b w:val="false"/>
          <w:i w:val="false"/>
          <w:color w:val="000000"/>
          <w:sz w:val="28"/>
        </w:rPr>
        <w:t>
      3) бақылау субъектілерінің (объектілерінің) кінәсінен орын алып, тіркелген қолайсыз оқиғалардың орын алу жағдайларының болуы. Қолайсыз оқиғаларға жануарлар дүниесі объектілерінің жаппай қырылуы және олардың тіршілік ету ортасының нашарлауы жатады;</w:t>
      </w:r>
    </w:p>
    <w:bookmarkEnd w:id="41"/>
    <w:bookmarkStart w:name="z64" w:id="42"/>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 (ұсыным);</w:t>
      </w:r>
    </w:p>
    <w:bookmarkEnd w:id="42"/>
    <w:bookmarkStart w:name="z65" w:id="43"/>
    <w:p>
      <w:pPr>
        <w:spacing w:after="0"/>
        <w:ind w:left="0"/>
        <w:jc w:val="both"/>
      </w:pPr>
      <w:r>
        <w:rPr>
          <w:rFonts w:ascii="Times New Roman"/>
          <w:b w:val="false"/>
          <w:i w:val="false"/>
          <w:color w:val="000000"/>
          <w:sz w:val="28"/>
        </w:rPr>
        <w:t>
      6) мемлекеттік органдармен ұсынылатын меліметтерді талдау нәтижесінің қорытындысы.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7" w:id="44"/>
    <w:p>
      <w:pPr>
        <w:spacing w:after="0"/>
        <w:ind w:left="0"/>
        <w:jc w:val="both"/>
      </w:pPr>
      <w:r>
        <w:rPr>
          <w:rFonts w:ascii="Times New Roman"/>
          <w:b w:val="false"/>
          <w:i w:val="false"/>
          <w:color w:val="000000"/>
          <w:sz w:val="28"/>
        </w:rPr>
        <w:t xml:space="preserve">
      8. Талаптарды бұзу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айқындалады:</w:t>
      </w:r>
    </w:p>
    <w:bookmarkEnd w:id="44"/>
    <w:bookmarkStart w:name="z66" w:id="45"/>
    <w:p>
      <w:pPr>
        <w:spacing w:after="0"/>
        <w:ind w:left="0"/>
        <w:jc w:val="both"/>
      </w:pPr>
      <w:r>
        <w:rPr>
          <w:rFonts w:ascii="Times New Roman"/>
          <w:b w:val="false"/>
          <w:i w:val="false"/>
          <w:color w:val="000000"/>
          <w:sz w:val="28"/>
        </w:rPr>
        <w:t>
      1) Аңшылық шаруашылығы субъектілеріне қатысты жануарлар дүниесін қорғау, өсімін молайту және пайдалану саласындағы талаптарды бұзу дәрежесі;</w:t>
      </w:r>
    </w:p>
    <w:bookmarkEnd w:id="45"/>
    <w:bookmarkStart w:name="z67" w:id="46"/>
    <w:p>
      <w:pPr>
        <w:spacing w:after="0"/>
        <w:ind w:left="0"/>
        <w:jc w:val="both"/>
      </w:pPr>
      <w:r>
        <w:rPr>
          <w:rFonts w:ascii="Times New Roman"/>
          <w:b w:val="false"/>
          <w:i w:val="false"/>
          <w:color w:val="000000"/>
          <w:sz w:val="28"/>
        </w:rPr>
        <w:t>
      2) балық шаруашылығы субъектілеріне қатысты жануарлар дүниесін қорғау, өсімін молайту және пайдалану саласындағы талаптарды бұзу дәрежесі;</w:t>
      </w:r>
    </w:p>
    <w:bookmarkEnd w:id="46"/>
    <w:bookmarkStart w:name="z68" w:id="47"/>
    <w:p>
      <w:pPr>
        <w:spacing w:after="0"/>
        <w:ind w:left="0"/>
        <w:jc w:val="both"/>
      </w:pPr>
      <w:r>
        <w:rPr>
          <w:rFonts w:ascii="Times New Roman"/>
          <w:b w:val="false"/>
          <w:i w:val="false"/>
          <w:color w:val="000000"/>
          <w:sz w:val="28"/>
        </w:rPr>
        <w:t>
      3) су шаруашылығы ұйымдары мен су пайдалану субъектілеріне қатысты жануарлар дүниесін қорғау, өсімін молайту және пайдалану саласындағы талаптарды бұзу дәрежесі.</w:t>
      </w:r>
    </w:p>
    <w:bookmarkEnd w:id="47"/>
    <w:bookmarkStart w:name="z69" w:id="48"/>
    <w:p>
      <w:pPr>
        <w:spacing w:after="0"/>
        <w:ind w:left="0"/>
        <w:jc w:val="both"/>
      </w:pPr>
      <w:r>
        <w:rPr>
          <w:rFonts w:ascii="Times New Roman"/>
          <w:b w:val="false"/>
          <w:i w:val="false"/>
          <w:color w:val="000000"/>
          <w:sz w:val="28"/>
        </w:rPr>
        <w:t>
      Қолданылатын ақпарат көздерінің басымдығы және субъективті критерийлер көрсеткіштерінің маңыздылығы осы өлшемшарттарға 4 және 5-қосымшаларға сәйкес субъективті өлшемшарттар бойынша тәуекел дәрежесін айқындау үшін субъективті өлшемшарттар тізбесіне сәйкес белгіленеді:</w:t>
      </w:r>
    </w:p>
    <w:bookmarkEnd w:id="48"/>
    <w:bookmarkStart w:name="z70" w:id="49"/>
    <w:p>
      <w:pPr>
        <w:spacing w:after="0"/>
        <w:ind w:left="0"/>
        <w:jc w:val="both"/>
      </w:pPr>
      <w:r>
        <w:rPr>
          <w:rFonts w:ascii="Times New Roman"/>
          <w:b w:val="false"/>
          <w:i w:val="false"/>
          <w:color w:val="000000"/>
          <w:sz w:val="28"/>
        </w:rPr>
        <w:t>
      1) аңшылық шаруашылығы субъектілеріне қатысты субъективті өлшемшарттар бойынша тәуекел дәрежесін айқындау үшін субъективті өлшемшарттардың тізбесі;</w:t>
      </w:r>
    </w:p>
    <w:bookmarkEnd w:id="49"/>
    <w:bookmarkStart w:name="z71" w:id="50"/>
    <w:p>
      <w:pPr>
        <w:spacing w:after="0"/>
        <w:ind w:left="0"/>
        <w:jc w:val="both"/>
      </w:pPr>
      <w:r>
        <w:rPr>
          <w:rFonts w:ascii="Times New Roman"/>
          <w:b w:val="false"/>
          <w:i w:val="false"/>
          <w:color w:val="000000"/>
          <w:sz w:val="28"/>
        </w:rPr>
        <w:t>
      2) балық шаруашылығы субъектілеріне қатысты субъективті өлшемшарттар бойынша тәуекел дәрежесін айқындау үшін субъективті өлшемшарттардың тізбесі.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8" w:id="51"/>
    <w:p>
      <w:pPr>
        <w:spacing w:after="0"/>
        <w:ind w:left="0"/>
        <w:jc w:val="both"/>
      </w:pPr>
      <w:r>
        <w:rPr>
          <w:rFonts w:ascii="Times New Roman"/>
          <w:b w:val="false"/>
          <w:i w:val="false"/>
          <w:color w:val="000000"/>
          <w:sz w:val="28"/>
        </w:rPr>
        <w:t>
      9. Тәуекел дәрежесінің көрсеткіштері бойынша бақылау және қадағалау субъектісі (объектісі) мыналарға:</w:t>
      </w:r>
    </w:p>
    <w:bookmarkEnd w:id="51"/>
    <w:bookmarkStart w:name="z72" w:id="52"/>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52"/>
    <w:bookmarkStart w:name="z73" w:id="53"/>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53"/>
    <w:bookmarkStart w:name="z74" w:id="54"/>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9" w:id="55"/>
    <w:p>
      <w:pPr>
        <w:spacing w:after="0"/>
        <w:ind w:left="0"/>
        <w:jc w:val="both"/>
      </w:pPr>
      <w:r>
        <w:rPr>
          <w:rFonts w:ascii="Times New Roman"/>
          <w:b w:val="false"/>
          <w:i w:val="false"/>
          <w:color w:val="000000"/>
          <w:sz w:val="28"/>
        </w:rPr>
        <w:t>
      10. Бір өрескел бұзушылық анықталған жағдайда бақылау және қадағалау субъектісіне (объектісіне) 100 тәуекел дәрежесінің көрсеткіші теңестіріледі және оған қатысты бақылау және қадағалау субъектісіне (объектісіне) бару арқылы профилактикалық бақылау жүргізіледі.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bookmarkStart w:name="z30" w:id="56"/>
    <w:p>
      <w:pPr>
        <w:spacing w:after="0"/>
        <w:ind w:left="0"/>
        <w:jc w:val="both"/>
      </w:pPr>
      <w:r>
        <w:rPr>
          <w:rFonts w:ascii="Times New Roman"/>
          <w:b w:val="false"/>
          <w:i w:val="false"/>
          <w:color w:val="000000"/>
          <w:sz w:val="28"/>
        </w:rPr>
        <w:t>
      11. Өрескел бұзушылықтар анықталмаған жағдайда тәуекел дәрежесінің көрсеткішін айқындау үшін елеулі және болмашы бұзушылықтар бойынша жиынтық көрсеткіш есептеледі.</w:t>
      </w:r>
    </w:p>
    <w:bookmarkEnd w:id="56"/>
    <w:p>
      <w:pPr>
        <w:spacing w:after="0"/>
        <w:ind w:left="0"/>
        <w:jc w:val="both"/>
      </w:pPr>
      <w:r>
        <w:rPr>
          <w:rFonts w:ascii="Times New Roman"/>
          <w:b w:val="false"/>
          <w:i w:val="false"/>
          <w:color w:val="000000"/>
          <w:sz w:val="28"/>
        </w:rPr>
        <w:t>
      Бақылау және қадағалау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(SC)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8-тармағына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both"/>
      </w:pPr>
      <w:r>
        <w:rPr>
          <w:rFonts w:ascii="Times New Roman"/>
          <w:b w:val="false"/>
          <w:i w:val="false"/>
          <w:color w:val="000000"/>
          <w:sz w:val="28"/>
        </w:rPr>
        <w:t>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Осы өлшемшарттардың 7-тармағында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бақылау және қадағалау субъектісіне (объектісіне) бару арқылы профилактикалық бақылау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31" w:id="57"/>
    <w:p>
      <w:pPr>
        <w:spacing w:after="0"/>
        <w:ind w:left="0"/>
        <w:jc w:val="both"/>
      </w:pPr>
      <w:r>
        <w:rPr>
          <w:rFonts w:ascii="Times New Roman"/>
          <w:b w:val="false"/>
          <w:i w:val="false"/>
          <w:color w:val="000000"/>
          <w:sz w:val="28"/>
        </w:rPr>
        <w:t>
      12. Елеулі бұзушылықтар көрсеткішін айқындау кезінде 0,7 коэффициенті қолданылады және бұл көрсеткіш мына формула бойынша есептеледі:</w:t>
      </w:r>
    </w:p>
    <w:bookmarkEnd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bookmarkStart w:name="z32" w:id="58"/>
    <w:p>
      <w:pPr>
        <w:spacing w:after="0"/>
        <w:ind w:left="0"/>
        <w:jc w:val="both"/>
      </w:pPr>
      <w:r>
        <w:rPr>
          <w:rFonts w:ascii="Times New Roman"/>
          <w:b w:val="false"/>
          <w:i w:val="false"/>
          <w:color w:val="000000"/>
          <w:sz w:val="28"/>
        </w:rPr>
        <w:t>
      13. Болмашы бұзушылықтардың көрсеткішін айқындау кезінде 0,3 коэффициенті қолданылады және бұл көрсеткіш мына формула бойынша есептеледі:</w:t>
      </w:r>
    </w:p>
    <w:bookmarkEnd w:id="58"/>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33" w:id="59"/>
    <w:p>
      <w:pPr>
        <w:spacing w:after="0"/>
        <w:ind w:left="0"/>
        <w:jc w:val="both"/>
      </w:pPr>
      <w:r>
        <w:rPr>
          <w:rFonts w:ascii="Times New Roman"/>
          <w:b w:val="false"/>
          <w:i w:val="false"/>
          <w:color w:val="000000"/>
          <w:sz w:val="28"/>
        </w:rPr>
        <w:t>
      14.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Тәуекел дәрежелерін талдау және бағалау кезінде бұрын ескерілген және нақты бақылау субъектісіне (объектісіне) қатысты қолданылған субъективті өлшемшарт деректері қолданылмайды.</w:t>
      </w:r>
    </w:p>
    <w:bookmarkStart w:name="z75" w:id="60"/>
    <w:p>
      <w:pPr>
        <w:spacing w:after="0"/>
        <w:ind w:left="0"/>
        <w:jc w:val="both"/>
      </w:pPr>
      <w:r>
        <w:rPr>
          <w:rFonts w:ascii="Times New Roman"/>
          <w:b w:val="false"/>
          <w:i w:val="false"/>
          <w:color w:val="000000"/>
          <w:sz w:val="28"/>
        </w:rPr>
        <w:t>
      14-1. Осы өлшемшарттардың 7-тармағына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7-тармағына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62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10-тармағына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Экология және табиғи ресурстар министрінің 18.05.2023 № 155 және ҚР Ұлттық экономика министрінің м.а. 18.05.2023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34" w:id="61"/>
    <w:p>
      <w:pPr>
        <w:spacing w:after="0"/>
        <w:ind w:left="0"/>
        <w:jc w:val="both"/>
      </w:pPr>
      <w:r>
        <w:rPr>
          <w:rFonts w:ascii="Times New Roman"/>
          <w:b w:val="false"/>
          <w:i w:val="false"/>
          <w:color w:val="000000"/>
          <w:sz w:val="28"/>
        </w:rPr>
        <w:t>
      15. Кодекстің 144-2-бабының 4-тармағына сәйкес қалыптастырылатын реттеуші мемлекеттік органның бірінші басшысы бекіткен бақылау және қадағалау субъектілерінің (объектілерінің) жартыжылдық тізімі бақылау және қадағалау субъектісіне (объектісіне) бару арқылы профилактикалық бақылауды тағайындау үшін негіз болып табылады.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bookmarkStart w:name="z35" w:id="62"/>
    <w:p>
      <w:pPr>
        <w:spacing w:after="0"/>
        <w:ind w:left="0"/>
        <w:jc w:val="both"/>
      </w:pPr>
      <w:r>
        <w:rPr>
          <w:rFonts w:ascii="Times New Roman"/>
          <w:b w:val="false"/>
          <w:i w:val="false"/>
          <w:color w:val="000000"/>
          <w:sz w:val="28"/>
        </w:rPr>
        <w:t>
      16. Бақылау және қадағалау субъектісіне (объектісіне) бару арқылы профилактикалық бақылау жүргізу тізімдері олардың басымдығы ескеріле отырып, субъективті өлшемшарттар бойынша тәуекел дәрежесінің ең жоғары көрсеткішімен жасалады.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bookmarkStart w:name="z36" w:id="63"/>
    <w:p>
      <w:pPr>
        <w:spacing w:after="0"/>
        <w:ind w:left="0"/>
        <w:jc w:val="both"/>
      </w:pPr>
      <w:r>
        <w:rPr>
          <w:rFonts w:ascii="Times New Roman"/>
          <w:b w:val="false"/>
          <w:i w:val="false"/>
          <w:color w:val="000000"/>
          <w:sz w:val="28"/>
        </w:rPr>
        <w:t>
      17. Бақылау және қадағалау субъектісіне (объектісіне) бару арқылы профилактикалық бақылау жүргізудің еселігі жылына екі реттен жиі болмауға тиіс.</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министрінің м.а. 30.11.2022 </w:t>
      </w:r>
      <w:r>
        <w:rPr>
          <w:rFonts w:ascii="Times New Roman"/>
          <w:b w:val="false"/>
          <w:i w:val="false"/>
          <w:color w:val="00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76" w:id="64"/>
    <w:p>
      <w:pPr>
        <w:spacing w:after="0"/>
        <w:ind w:left="0"/>
        <w:jc w:val="left"/>
      </w:pPr>
      <w:r>
        <w:rPr>
          <w:rFonts w:ascii="Times New Roman"/>
          <w:b/>
          <w:i w:val="false"/>
          <w:color w:val="000000"/>
        </w:rPr>
        <w:t xml:space="preserve"> Аңшылық шаруашылығы субъектілеріне қатысты жануарлар дүниесін қорғау, өсімін молайту және пайдалану саласындағы талаптарды бұзу дәрежесі</w:t>
      </w:r>
    </w:p>
    <w:bookmarkEnd w:id="64"/>
    <w:p>
      <w:pPr>
        <w:spacing w:after="0"/>
        <w:ind w:left="0"/>
        <w:jc w:val="both"/>
      </w:pPr>
      <w:r>
        <w:rPr>
          <w:rFonts w:ascii="Times New Roman"/>
          <w:b w:val="false"/>
          <w:i w:val="false"/>
          <w:color w:val="ff0000"/>
          <w:sz w:val="28"/>
        </w:rPr>
        <w:t xml:space="preserve">
      Ескерту. 1-қосымша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шаруашылықтарында жануарлар дүниесіне елеулі залал келтіріп, заңсыз аң аулау фактісінің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түрлерінің санын есепке алу мәліметтерінде толық және дұрыс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Браконьерлікпен күрес туралы мәліметтерде толық және дұрыс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 санының қысқаруы және олардың тіршілік ету ортасының нашарлауы, қызметі салдарынан жануарлар дүниесіне зиян келтіру, экологиялық жағдайдың нашарлауы және аңшылық алқаптарда биологиялық тепе-теңдіктің бұзылуы түрінде байқалған бақылау субъектілерінің (объектілерінің) кінәсінен орын алып, тіркелген қолайсыз оқиғалардың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ұсынымдарын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субъектілерімен жануарлар дүниесiн пайдалану талаптарын және аң аулау қағидаларын бұзуды болдырмау (ӘҚБтК </w:t>
            </w:r>
            <w:r>
              <w:rPr>
                <w:rFonts w:ascii="Times New Roman"/>
                <w:b w:val="false"/>
                <w:i w:val="false"/>
                <w:color w:val="000000"/>
                <w:sz w:val="20"/>
              </w:rPr>
              <w:t>382-бабы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субъектілерімен аңшылық шаруашылығын жүргізу қағидаларын бұзуды болдырмау (ӘҚБтК </w:t>
            </w:r>
            <w:r>
              <w:rPr>
                <w:rFonts w:ascii="Times New Roman"/>
                <w:b w:val="false"/>
                <w:i w:val="false"/>
                <w:color w:val="000000"/>
                <w:sz w:val="20"/>
              </w:rPr>
              <w:t>385-бабы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субъектілерімен жабайы жануарлар мен өсімдіктердің түрлерін, олардың бөліктерін немесе дериваттарын заңсыз иемденуді, өткізуді, алып өтуді, әкелуді, әкетуді, сақтауды (ұстауды) болдырмау (ӘҚБтК </w:t>
            </w:r>
            <w:r>
              <w:rPr>
                <w:rFonts w:ascii="Times New Roman"/>
                <w:b w:val="false"/>
                <w:i w:val="false"/>
                <w:color w:val="000000"/>
                <w:sz w:val="20"/>
              </w:rPr>
              <w:t>389-бабы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шаруашылығы субъектілерімен жануарлар дүниесін пайдалануға рұқсаттар беру және берілген рұқсаттарды пайдалану тәртібін бұзуды болдырмау (ӘҚБтК </w:t>
            </w:r>
            <w:r>
              <w:rPr>
                <w:rFonts w:ascii="Times New Roman"/>
                <w:b w:val="false"/>
                <w:i w:val="false"/>
                <w:color w:val="000000"/>
                <w:sz w:val="20"/>
              </w:rPr>
              <w:t>390-бабы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77" w:id="65"/>
    <w:p>
      <w:pPr>
        <w:spacing w:after="0"/>
        <w:ind w:left="0"/>
        <w:jc w:val="left"/>
      </w:pPr>
      <w:r>
        <w:rPr>
          <w:rFonts w:ascii="Times New Roman"/>
          <w:b/>
          <w:i w:val="false"/>
          <w:color w:val="000000"/>
        </w:rPr>
        <w:t xml:space="preserve"> Балық шаруашылығы субъектілеріне қатысты жануарлар дүниесін қорғау, өсімін молайту және пайдалану саласындағы талаптарды бұзу дәрежесі</w:t>
      </w:r>
    </w:p>
    <w:bookmarkEnd w:id="65"/>
    <w:p>
      <w:pPr>
        <w:spacing w:after="0"/>
        <w:ind w:left="0"/>
        <w:jc w:val="both"/>
      </w:pPr>
      <w:r>
        <w:rPr>
          <w:rFonts w:ascii="Times New Roman"/>
          <w:b w:val="false"/>
          <w:i w:val="false"/>
          <w:color w:val="ff0000"/>
          <w:sz w:val="28"/>
        </w:rPr>
        <w:t xml:space="preserve">
      Ескерту. 2-қосымша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аулауды есепке алу журналының (кәсіпшілік журналы)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қойылатын шектеулер мен тыйым салулардың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тіркеу нөмірлерімен белгіленген жүзу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белгілерiнің жойылуына немесе бүлінуіне жол бермеу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(учаскелерінде) заңсыз балық аулау фактілеріне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өсірудің жыл сайынғы көлеміне қол жеткізуді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балық және басқа да су жануарларын аулау квотасын игеру туралы мәліметтерінің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ағымдағы жылы балық шаруашылығын дамытуға жоспарланған қаржы көлемінің орындалуы туралы мәліметтерінің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саласымен айналысатын субъектілер бойынша мәліметтерінің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өңдеумен айналысатын кәсіпорындардың мәліметтерінің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ұсынымдарын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балық аулау фактілеріне жол бермеу (ӘҚБтК </w:t>
            </w:r>
            <w:r>
              <w:rPr>
                <w:rFonts w:ascii="Times New Roman"/>
                <w:b w:val="false"/>
                <w:i w:val="false"/>
                <w:color w:val="000000"/>
                <w:sz w:val="20"/>
              </w:rPr>
              <w:t>383-бабы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балық өнімдерін заңсыз сатып алу, өткізу, тасымалдау, әкелу, әкету, сақтау (ұстау) фактілеріне жол бермеу (ӘҚБтК </w:t>
            </w:r>
            <w:r>
              <w:rPr>
                <w:rFonts w:ascii="Times New Roman"/>
                <w:b w:val="false"/>
                <w:i w:val="false"/>
                <w:color w:val="000000"/>
                <w:sz w:val="20"/>
              </w:rPr>
              <w:t>389-бабы</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78" w:id="66"/>
    <w:p>
      <w:pPr>
        <w:spacing w:after="0"/>
        <w:ind w:left="0"/>
        <w:jc w:val="left"/>
      </w:pPr>
      <w:r>
        <w:rPr>
          <w:rFonts w:ascii="Times New Roman"/>
          <w:b/>
          <w:i w:val="false"/>
          <w:color w:val="000000"/>
        </w:rPr>
        <w:t xml:space="preserve"> Су шаруашылығы ұйымдары мен су пайдалану субъектілеріне қатысты жануарлар дүниесін қорғау, өсімін молайту және пайдалану саласындағы талаптарды бұзу дәрежесі</w:t>
      </w:r>
    </w:p>
    <w:bookmarkEnd w:id="66"/>
    <w:p>
      <w:pPr>
        <w:spacing w:after="0"/>
        <w:ind w:left="0"/>
        <w:jc w:val="both"/>
      </w:pPr>
      <w:r>
        <w:rPr>
          <w:rFonts w:ascii="Times New Roman"/>
          <w:b w:val="false"/>
          <w:i w:val="false"/>
          <w:color w:val="ff0000"/>
          <w:sz w:val="28"/>
        </w:rPr>
        <w:t xml:space="preserve">
      Ескерту. 3-қосымша жаңа редакцияда - ҚР Экология және табиғи ресурстар министрінің 18.05.2023 № 155 және ҚР Ұлттық экономика министрінің м.а. 18.05.2023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және су ағызу құрылыстарында балық қорғау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балық қорғау құрылғыларының аулар мен торлар ұяшықтарының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 ретінде аулар мен торларды екі бьефте де су тораптары мен балықтарға арналған бағыттағыштардың балық өткізу құрылыстарының кіреберіс тесіктерінде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Қылқымаларда немесе қадалар тіректерінде ілінген мырышталған сымнан немесе нейлоннан жасалған тордың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шыбық торы үшін балық пен басқа су жануарларының мөлшеріне байланысты шыбықтар арасындағы саңылаулардың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құрылғыларында электр қоршауларындағы электродтар арасындағы қашықтық және электр өрісінің кернеулігінің тиісті шамасына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(учаскелерінде) балық және басқа да су жануарларының қырылу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ұсынымын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80" w:id="67"/>
    <w:p>
      <w:pPr>
        <w:spacing w:after="0"/>
        <w:ind w:left="0"/>
        <w:jc w:val="left"/>
      </w:pPr>
      <w:r>
        <w:rPr>
          <w:rFonts w:ascii="Times New Roman"/>
          <w:b/>
          <w:i w:val="false"/>
          <w:color w:val="000000"/>
        </w:rPr>
        <w:t xml:space="preserve"> Аңшылық шаруашылығы субъектілерінің қызметіне қатысты Қазақстан Республикасы Кәсіпкерлік кодексінің 138-бабының 22) тармақшасына сәйкес жануарлар дүниесін қорғау, өсімін молайту және пайдалану саласындағы субъективті критерийлер бойынша тәуекел дәрежесін айқындау үшін субъективті критерийлер тізбесі</w:t>
      </w:r>
    </w:p>
    <w:bookmarkEnd w:id="67"/>
    <w:p>
      <w:pPr>
        <w:spacing w:after="0"/>
        <w:ind w:left="0"/>
        <w:jc w:val="both"/>
      </w:pPr>
      <w:r>
        <w:rPr>
          <w:rFonts w:ascii="Times New Roman"/>
          <w:b w:val="false"/>
          <w:i w:val="false"/>
          <w:color w:val="ff0000"/>
          <w:sz w:val="28"/>
        </w:rPr>
        <w:t xml:space="preserve">
      Ескерту. Өлшемшарттар 4-қосымшамен толықтырылды - ҚР Экология және табиғи ресурстар министрінің 18.05.2023 № 155 және ҚР Ұлттық экономика министрінің м.а. 18.05.2023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w:t>
            </w:r>
          </w:p>
          <w:p>
            <w:pPr>
              <w:spacing w:after="20"/>
              <w:ind w:left="20"/>
              <w:jc w:val="both"/>
            </w:pPr>
            <w:r>
              <w:rPr>
                <w:rFonts w:ascii="Times New Roman"/>
                <w:b w:val="false"/>
                <w:i w:val="false"/>
                <w:color w:val="000000"/>
                <w:sz w:val="20"/>
              </w:rPr>
              <w:t>
</w:t>
            </w:r>
            <w:r>
              <w:rPr>
                <w:rFonts w:ascii="Times New Roman"/>
                <w:b/>
                <w:i w:val="false"/>
                <w:color w:val="000000"/>
                <w:sz w:val="20"/>
              </w:rPr>
              <w:t>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уақтылы және (немесе) сапасыз ұсыну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ӘҚБтК-нің </w:t>
            </w:r>
            <w:r>
              <w:rPr>
                <w:rFonts w:ascii="Times New Roman"/>
                <w:b w:val="false"/>
                <w:i w:val="false"/>
                <w:color w:val="000000"/>
                <w:sz w:val="20"/>
              </w:rPr>
              <w:t>382</w:t>
            </w:r>
            <w:r>
              <w:rPr>
                <w:rFonts w:ascii="Times New Roman"/>
                <w:b w:val="false"/>
                <w:i w:val="false"/>
                <w:color w:val="000000"/>
                <w:sz w:val="20"/>
              </w:rPr>
              <w:t xml:space="preserve">, </w:t>
            </w:r>
            <w:r>
              <w:rPr>
                <w:rFonts w:ascii="Times New Roman"/>
                <w:b w:val="false"/>
                <w:i w:val="false"/>
                <w:color w:val="000000"/>
                <w:sz w:val="20"/>
              </w:rPr>
              <w:t>385</w:t>
            </w:r>
            <w:r>
              <w:rPr>
                <w:rFonts w:ascii="Times New Roman"/>
                <w:b w:val="false"/>
                <w:i w:val="false"/>
                <w:color w:val="000000"/>
                <w:sz w:val="20"/>
              </w:rPr>
              <w:t xml:space="preserve">, </w:t>
            </w:r>
            <w:r>
              <w:rPr>
                <w:rFonts w:ascii="Times New Roman"/>
                <w:b w:val="false"/>
                <w:i w:val="false"/>
                <w:color w:val="000000"/>
                <w:sz w:val="20"/>
              </w:rPr>
              <w:t>389</w:t>
            </w:r>
            <w:r>
              <w:rPr>
                <w:rFonts w:ascii="Times New Roman"/>
                <w:b w:val="false"/>
                <w:i w:val="false"/>
                <w:color w:val="000000"/>
                <w:sz w:val="20"/>
              </w:rPr>
              <w:t xml:space="preserve">, </w:t>
            </w:r>
            <w:r>
              <w:rPr>
                <w:rFonts w:ascii="Times New Roman"/>
                <w:b w:val="false"/>
                <w:i w:val="false"/>
                <w:color w:val="000000"/>
                <w:sz w:val="20"/>
              </w:rPr>
              <w:t>390-баптары</w:t>
            </w:r>
            <w:r>
              <w:rPr>
                <w:rFonts w:ascii="Times New Roman"/>
                <w:b w:val="false"/>
                <w:i w:val="false"/>
                <w:color w:val="000000"/>
                <w:sz w:val="20"/>
              </w:rPr>
              <w:t xml:space="preserve"> (2-бөлім) бойынша әкімшілік жауапкершілікке тарту фактілерінің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кінәсінен туындаған қолайсыз оқиғалардың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келусіз анықталған бұзушылықтарды жою туралы ұсынымдардың белгіленген мерзімде орындалмағаны туралы мәліметтердің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p>
            <w:pPr>
              <w:spacing w:after="20"/>
              <w:ind w:left="20"/>
              <w:jc w:val="both"/>
            </w:pPr>
            <w:r>
              <w:rPr>
                <w:rFonts w:ascii="Times New Roman"/>
                <w:b w:val="false"/>
                <w:i w:val="false"/>
                <w:color w:val="000000"/>
                <w:sz w:val="20"/>
              </w:rPr>
              <w:t>
және қадағалау)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 мен қадағалау жүргізудің жартыжылдық тізіміне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82" w:id="68"/>
    <w:p>
      <w:pPr>
        <w:spacing w:after="0"/>
        <w:ind w:left="0"/>
        <w:jc w:val="left"/>
      </w:pPr>
      <w:r>
        <w:rPr>
          <w:rFonts w:ascii="Times New Roman"/>
          <w:b/>
          <w:i w:val="false"/>
          <w:color w:val="000000"/>
        </w:rPr>
        <w:t xml:space="preserve"> Балық шаруашылығы субъектілерінің қызметіне қатысты Қазақстан Республикасы Кәсіпкерлік кодексінің 138-бабының 22) тармақшасына сәйкес жануарлар дүниесін қорғау, өсімін молайту және пайдалану саласындағы субъективті критерийлер бойынша тәуекел дәрежесін айқындау үшін субъективті критерийлер тізбесі</w:t>
      </w:r>
    </w:p>
    <w:bookmarkEnd w:id="68"/>
    <w:p>
      <w:pPr>
        <w:spacing w:after="0"/>
        <w:ind w:left="0"/>
        <w:jc w:val="both"/>
      </w:pPr>
      <w:r>
        <w:rPr>
          <w:rFonts w:ascii="Times New Roman"/>
          <w:b w:val="false"/>
          <w:i w:val="false"/>
          <w:color w:val="ff0000"/>
          <w:sz w:val="28"/>
        </w:rPr>
        <w:t xml:space="preserve">
      Ескерту. Өлшемшарттар 5-қосымшамен толықтырылды - ҚР Экология және табиғи ресурстар министрінің 18.05.2023 № 155 және ҚР Ұлттық экономика министрінің м.а. 18.05.2023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w:t>
            </w:r>
          </w:p>
          <w:p>
            <w:pPr>
              <w:spacing w:after="20"/>
              <w:ind w:left="20"/>
              <w:jc w:val="both"/>
            </w:pPr>
            <w:r>
              <w:rPr>
                <w:rFonts w:ascii="Times New Roman"/>
                <w:b w:val="false"/>
                <w:i w:val="false"/>
                <w:color w:val="000000"/>
                <w:sz w:val="20"/>
              </w:rPr>
              <w:t>
</w:t>
            </w:r>
            <w:r>
              <w:rPr>
                <w:rFonts w:ascii="Times New Roman"/>
                <w:b/>
                <w:i w:val="false"/>
                <w:color w:val="000000"/>
                <w:sz w:val="20"/>
              </w:rPr>
              <w:t>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уақтылы және (немесе) сапасыз ұсыну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 (объектілері) Қазақстан Республикасы Экология, Геология және табиғи ресурстар Министрлігі Балық шаруашылығы комитетінің облысаралық бассейндік инспекцияларына ұсынатын есептілік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және қадағалау нәтижелері бойынша анықталған бұзушылықтарды жою туралы ұсынымды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 (ұсыныс)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 мен қадағалау жүргізудің жартыжылдық тізіміне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заңнаманы бұзу туралы мәліметтердің болуы</w:t>
            </w:r>
          </w:p>
          <w:p>
            <w:pPr>
              <w:spacing w:after="20"/>
              <w:ind w:left="20"/>
              <w:jc w:val="both"/>
            </w:pPr>
            <w:r>
              <w:rPr>
                <w:rFonts w:ascii="Times New Roman"/>
                <w:b w:val="false"/>
                <w:i w:val="false"/>
                <w:color w:val="000000"/>
                <w:sz w:val="20"/>
              </w:rPr>
              <w:t>
(ӘҚБтК-нің 383 және 389-баптары)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494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желтоқсандағы</w:t>
            </w:r>
            <w:r>
              <w:br/>
            </w:r>
            <w:r>
              <w:rPr>
                <w:rFonts w:ascii="Times New Roman"/>
                <w:b w:val="false"/>
                <w:i w:val="false"/>
                <w:color w:val="000000"/>
                <w:sz w:val="20"/>
              </w:rPr>
              <w:t>№ 95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Аңшылық шаруашылығы субъектілеріне қатысты жануарлар дүниесін қорғау, өсімін молайту және пайдалану саласындағы тексеру парағы</w:t>
      </w:r>
    </w:p>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м.а. 30.11.2022 </w:t>
      </w:r>
      <w:r>
        <w:rPr>
          <w:rFonts w:ascii="Times New Roman"/>
          <w:b w:val="false"/>
          <w:i w:val="false"/>
          <w:color w:val="ff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Тексеру/бақылау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тағайындаған мемлекеттік орган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 және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тағайындау туралы акт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w:t>
      </w:r>
    </w:p>
    <w:p>
      <w:pPr>
        <w:spacing w:after="0"/>
        <w:ind w:left="0"/>
        <w:jc w:val="both"/>
      </w:pPr>
      <w:r>
        <w:rPr>
          <w:rFonts w:ascii="Times New Roman"/>
          <w:b w:val="false"/>
          <w:i w:val="false"/>
          <w:color w:val="000000"/>
          <w:sz w:val="28"/>
        </w:rPr>
        <w:t xml:space="preserve">
      сәйкестендіру нөмірі, бизнес-сәйкестендіру нөмірі) </w:t>
      </w:r>
    </w:p>
    <w:p>
      <w:pPr>
        <w:spacing w:after="0"/>
        <w:ind w:left="0"/>
        <w:jc w:val="both"/>
      </w:pPr>
      <w:r>
        <w:rPr>
          <w:rFonts w:ascii="Times New Roman"/>
          <w:b w:val="false"/>
          <w:i w:val="false"/>
          <w:color w:val="000000"/>
          <w:sz w:val="28"/>
        </w:rPr>
        <w:t>
      Орналасқан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шаруашылықтарында жануарлар дүниесіне елеулі залал келтіріп, заңсыз аң аулау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 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 бар болса) тегі)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басшысы ________ 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494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95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Балық шаруашылығы субъектілеріне қатысты жануарлар дүниесін қорғау, өсімін молайту және пайдалану саласындағы тексеру парағы</w:t>
      </w:r>
    </w:p>
    <w:p>
      <w:pPr>
        <w:spacing w:after="0"/>
        <w:ind w:left="0"/>
        <w:jc w:val="both"/>
      </w:pPr>
      <w:r>
        <w:rPr>
          <w:rFonts w:ascii="Times New Roman"/>
          <w:b w:val="false"/>
          <w:i w:val="false"/>
          <w:color w:val="ff0000"/>
          <w:sz w:val="28"/>
        </w:rPr>
        <w:t xml:space="preserve">
      Ескерту. 3-қосымша жаңа редакцияда - ҚР Экология, геология және табиғи ресурстар министрінің м.а. 30.11.2022 </w:t>
      </w:r>
      <w:r>
        <w:rPr>
          <w:rFonts w:ascii="Times New Roman"/>
          <w:b w:val="false"/>
          <w:i w:val="false"/>
          <w:color w:val="ff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Тексеру /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тағайындаған мемлекеттік орган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 және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тағайындау туралы акт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аулауды есепке алу журналының (кәсіпшілік журналы)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қойылатын шектеулер мен тыйым салулардың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тіркеу нөмірлерімен белгіленген жүзу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белгілерiнің жойылуына немесе бүлінуіне жол бермеу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(учаскелерінде) заңсыз балық аулау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өсірудің жыл сайынғы көлеміне қол жеткізуді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(ар) ____________________ 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 бар болса) тегі)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басшысы ________ 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494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95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Су шаруашылығы ұйымдары мен су пайдалану субъектілеріне қатысты жануарлар дүниесін қорғау, өсімін молайту және пайдалану саласындағы тексеру парағы</w:t>
      </w:r>
    </w:p>
    <w:p>
      <w:pPr>
        <w:spacing w:after="0"/>
        <w:ind w:left="0"/>
        <w:jc w:val="both"/>
      </w:pPr>
      <w:r>
        <w:rPr>
          <w:rFonts w:ascii="Times New Roman"/>
          <w:b w:val="false"/>
          <w:i w:val="false"/>
          <w:color w:val="ff0000"/>
          <w:sz w:val="28"/>
        </w:rPr>
        <w:t xml:space="preserve">
      Ескерту. 4-қосымша жаңа редакцияда - ҚР Экология, геология және табиғи ресурстар министрінің м.а. 30.11.2022 </w:t>
      </w:r>
      <w:r>
        <w:rPr>
          <w:rFonts w:ascii="Times New Roman"/>
          <w:b w:val="false"/>
          <w:i w:val="false"/>
          <w:color w:val="ff0000"/>
          <w:sz w:val="28"/>
        </w:rPr>
        <w:t>№ 725</w:t>
      </w:r>
      <w:r>
        <w:rPr>
          <w:rFonts w:ascii="Times New Roman"/>
          <w:b w:val="false"/>
          <w:i w:val="false"/>
          <w:color w:val="ff0000"/>
          <w:sz w:val="28"/>
        </w:rPr>
        <w:t xml:space="preserve"> және ҚР Ұлттық экономика министрінің м.а. 30.11.2022 № 108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Тексеру /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тағайындаған мемлекеттік орган 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тексерулерді және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 xml:space="preserve">
      Бақылау және қадағалау субъектісінің атауы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және су ағызу құрылыстарында балық қорғау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балық қорғау құрылғыларының аулар мен торлар ұяшықтарының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 ретінде аулар мен торларды екі бьефте де су тораптары мен балықтарға арналған бағыттағыштардың балық өткізу құрылыстарының кіреберіс тесіктерінде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Қылқымаларда немесе қадалар тіректерінде ілінген мырышталған сымнан немесе нейлоннан жасалған тордың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шыбық торы үшін балық пен басқа су жануарларының мөлшеріне байланысты шыбықтар арасындағы саңылаулардың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құрылғыларында электр қоршауларындағы электродтар арасындағы қашықтық және электр өрісінің кернеулігінің тиісті шамасына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 бар болса) тегі)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басшысы __________ 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