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57294" w14:textId="1e572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стандартын бекіту туралы" Қазақстан Республикасы Ауыл шаруашылығы министрінің 2015 жылғы 16 қарашадағы № 9-3/1000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2018 жылғы 30 қарашадағы № 484 бұйрығы. Қазақстан Республикасының Әділет министрлігінде 2018 жылғы 7 желтоқсанда № 17900 болып тіркелді. Күші жойылды - Қазақстан Республикасы Ауыл шаруашылығы министрінің 2020 жылғы 5 қарашадағы № 340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05.11.2020 </w:t>
      </w:r>
      <w:r>
        <w:rPr>
          <w:rFonts w:ascii="Times New Roman"/>
          <w:b w:val="false"/>
          <w:i w:val="false"/>
          <w:color w:val="ff0000"/>
          <w:sz w:val="28"/>
        </w:rPr>
        <w:t>№ 340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стандартын бекіту туралы" Қазақстан Республикасы Ауыл шаруашылығы министрінің 2015 жылғы 16 қарашадағы № 9-3/1000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12437 болып тіркелген, 2015 жылы 21 желтоқсанда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Ауыл шаруашылығы министрлігінің Мал шаруашылығы өнімдерін өндіру және қайта өңдеу департаменті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w:t>
      </w:r>
    </w:p>
    <w:p>
      <w:pPr>
        <w:spacing w:after="0"/>
        <w:ind w:left="0"/>
        <w:jc w:val="both"/>
      </w:pPr>
      <w:r>
        <w:rPr>
          <w:rFonts w:ascii="Times New Roman"/>
          <w:b w:val="false"/>
          <w:i w:val="false"/>
          <w:color w:val="000000"/>
          <w:sz w:val="28"/>
        </w:rPr>
        <w:t>
      5) осы бұйрық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1), 2), 3) және 4) тармақшаларында көзделген іс-шаралардың орындалуы туралы мәліметтердің ұсынылуын қамтамасыз етсін.</w:t>
      </w:r>
    </w:p>
    <w:bookmarkStart w:name="z5"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вице-министрiне жүктелсiн.</w:t>
      </w:r>
    </w:p>
    <w:bookmarkEnd w:id="4"/>
    <w:bookmarkStart w:name="z6" w:id="5"/>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Премьер-Министрінің орынбасары –</w:t>
            </w:r>
            <w:r>
              <w:br/>
            </w:r>
            <w:r>
              <w:rPr>
                <w:rFonts w:ascii="Times New Roman"/>
                <w:b w:val="false"/>
                <w:i/>
                <w:color w:val="000000"/>
                <w:sz w:val="20"/>
              </w:rPr>
              <w:t>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 Ақпарат</w:t>
      </w:r>
    </w:p>
    <w:p>
      <w:pPr>
        <w:spacing w:after="0"/>
        <w:ind w:left="0"/>
        <w:jc w:val="both"/>
      </w:pPr>
      <w:r>
        <w:rPr>
          <w:rFonts w:ascii="Times New Roman"/>
          <w:b w:val="false"/>
          <w:i w:val="false"/>
          <w:color w:val="000000"/>
          <w:sz w:val="28"/>
        </w:rPr>
        <w:t>
      және коммуникациялар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484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16 қарашадағы</w:t>
            </w:r>
            <w:r>
              <w:br/>
            </w:r>
            <w:r>
              <w:rPr>
                <w:rFonts w:ascii="Times New Roman"/>
                <w:b w:val="false"/>
                <w:i w:val="false"/>
                <w:color w:val="000000"/>
                <w:sz w:val="20"/>
              </w:rPr>
              <w:t>№ 9-3/1000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стандарты</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1.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мемлекеттік көрсетілетін қызметі (бұдан әрі – мемлекеттік көрсетілетін қызмет).</w:t>
      </w:r>
    </w:p>
    <w:bookmarkEnd w:id="8"/>
    <w:bookmarkStart w:name="z11" w:id="9"/>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Ауыл шаруашылығы министрлігі (бұдан әрі – Министрлік) әзірледі.</w:t>
      </w:r>
    </w:p>
    <w:bookmarkEnd w:id="9"/>
    <w:bookmarkStart w:name="z12" w:id="10"/>
    <w:p>
      <w:pPr>
        <w:spacing w:after="0"/>
        <w:ind w:left="0"/>
        <w:jc w:val="both"/>
      </w:pPr>
      <w:r>
        <w:rPr>
          <w:rFonts w:ascii="Times New Roman"/>
          <w:b w:val="false"/>
          <w:i w:val="false"/>
          <w:color w:val="000000"/>
          <w:sz w:val="28"/>
        </w:rPr>
        <w:t>
      3. Мемлекеттік қызметті облыстардың, Астана, Алматы және Шымкент қалаларының жергілікті атқарушы органдары (бұдан әрі – көрсетілетін қызметті беруші) көрсетеді.</w:t>
      </w:r>
    </w:p>
    <w:bookmarkEnd w:id="10"/>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w:t>
      </w:r>
    </w:p>
    <w:bookmarkStart w:name="z13" w:id="11"/>
    <w:p>
      <w:pPr>
        <w:spacing w:after="0"/>
        <w:ind w:left="0"/>
        <w:jc w:val="left"/>
      </w:pPr>
      <w:r>
        <w:rPr>
          <w:rFonts w:ascii="Times New Roman"/>
          <w:b/>
          <w:i w:val="false"/>
          <w:color w:val="000000"/>
        </w:rPr>
        <w:t xml:space="preserve"> 2-тарау. Мемлекеттік қызметті көрсету тәртібі</w:t>
      </w:r>
    </w:p>
    <w:bookmarkEnd w:id="11"/>
    <w:bookmarkStart w:name="z14" w:id="12"/>
    <w:p>
      <w:pPr>
        <w:spacing w:after="0"/>
        <w:ind w:left="0"/>
        <w:jc w:val="both"/>
      </w:pPr>
      <w:r>
        <w:rPr>
          <w:rFonts w:ascii="Times New Roman"/>
          <w:b w:val="false"/>
          <w:i w:val="false"/>
          <w:color w:val="000000"/>
          <w:sz w:val="28"/>
        </w:rPr>
        <w:t>
      4. Мемлекеттік қызметті көрсету мерзімі:</w:t>
      </w:r>
    </w:p>
    <w:bookmarkEnd w:id="12"/>
    <w:p>
      <w:pPr>
        <w:spacing w:after="0"/>
        <w:ind w:left="0"/>
        <w:jc w:val="both"/>
      </w:pPr>
      <w:r>
        <w:rPr>
          <w:rFonts w:ascii="Times New Roman"/>
          <w:b w:val="false"/>
          <w:i w:val="false"/>
          <w:color w:val="000000"/>
          <w:sz w:val="28"/>
        </w:rPr>
        <w:t>
      1) порталға жүгінген сәттен бастап – 3 (үш) жұмыс күні;</w:t>
      </w:r>
    </w:p>
    <w:p>
      <w:pPr>
        <w:spacing w:after="0"/>
        <w:ind w:left="0"/>
        <w:jc w:val="both"/>
      </w:pPr>
      <w:r>
        <w:rPr>
          <w:rFonts w:ascii="Times New Roman"/>
          <w:b w:val="false"/>
          <w:i w:val="false"/>
          <w:color w:val="000000"/>
          <w:sz w:val="28"/>
        </w:rPr>
        <w:t>
      2) құжаттар топтамасын тапсыру үшін күтудің рұқсат етілетін ең ұзақ уақыты – 30 (отыз) минут;</w:t>
      </w:r>
    </w:p>
    <w:p>
      <w:pPr>
        <w:spacing w:after="0"/>
        <w:ind w:left="0"/>
        <w:jc w:val="both"/>
      </w:pPr>
      <w:r>
        <w:rPr>
          <w:rFonts w:ascii="Times New Roman"/>
          <w:b w:val="false"/>
          <w:i w:val="false"/>
          <w:color w:val="000000"/>
          <w:sz w:val="28"/>
        </w:rPr>
        <w:t>
      3) қызмет көрсетудің рұқсат етілетін ең ұзақ уақыты – 30 (отыз) минут.</w:t>
      </w:r>
    </w:p>
    <w:bookmarkStart w:name="z15" w:id="13"/>
    <w:p>
      <w:pPr>
        <w:spacing w:after="0"/>
        <w:ind w:left="0"/>
        <w:jc w:val="both"/>
      </w:pPr>
      <w:r>
        <w:rPr>
          <w:rFonts w:ascii="Times New Roman"/>
          <w:b w:val="false"/>
          <w:i w:val="false"/>
          <w:color w:val="000000"/>
          <w:sz w:val="28"/>
        </w:rPr>
        <w:t>
      5. Мемлекеттік қызметті көрсету нысаны – электрондық (толық автоматтандырылған).</w:t>
      </w:r>
    </w:p>
    <w:bookmarkEnd w:id="13"/>
    <w:bookmarkStart w:name="z16" w:id="14"/>
    <w:p>
      <w:pPr>
        <w:spacing w:after="0"/>
        <w:ind w:left="0"/>
        <w:jc w:val="both"/>
      </w:pPr>
      <w:r>
        <w:rPr>
          <w:rFonts w:ascii="Times New Roman"/>
          <w:b w:val="false"/>
          <w:i w:val="false"/>
          <w:color w:val="000000"/>
          <w:sz w:val="28"/>
        </w:rPr>
        <w:t>
      6. Мемлекеттік қызметті көрсету нәтижесі – субсидияның аударылғаны туралы хабарлама не осы мемлекеттік көрсетілетін қызмет стандартының 10-тармағында көзделген жағдайларда және негіздер бойынша мемлекеттік қызметті көрсетуден уәжді бас тарту.</w:t>
      </w:r>
    </w:p>
    <w:bookmarkEnd w:id="14"/>
    <w:p>
      <w:pPr>
        <w:spacing w:after="0"/>
        <w:ind w:left="0"/>
        <w:jc w:val="both"/>
      </w:pPr>
      <w:r>
        <w:rPr>
          <w:rFonts w:ascii="Times New Roman"/>
          <w:b w:val="false"/>
          <w:i w:val="false"/>
          <w:color w:val="000000"/>
          <w:sz w:val="28"/>
        </w:rPr>
        <w:t>
      Мемлекеттік қызметті көрсету нәтижесін ұсыну нысаны – электрондық.</w:t>
      </w:r>
    </w:p>
    <w:bookmarkStart w:name="z17" w:id="15"/>
    <w:p>
      <w:pPr>
        <w:spacing w:after="0"/>
        <w:ind w:left="0"/>
        <w:jc w:val="both"/>
      </w:pPr>
      <w:r>
        <w:rPr>
          <w:rFonts w:ascii="Times New Roman"/>
          <w:b w:val="false"/>
          <w:i w:val="false"/>
          <w:color w:val="000000"/>
          <w:sz w:val="28"/>
        </w:rPr>
        <w:t>
      7. Мемлекеттік қызмет заңды тұлғаларға (бұдан әрі – көрсетілетін қызметті алушы) тегін көрсетіледі.</w:t>
      </w:r>
    </w:p>
    <w:bookmarkEnd w:id="15"/>
    <w:p>
      <w:pPr>
        <w:spacing w:after="0"/>
        <w:ind w:left="0"/>
        <w:jc w:val="both"/>
      </w:pPr>
      <w:r>
        <w:rPr>
          <w:rFonts w:ascii="Times New Roman"/>
          <w:b w:val="false"/>
          <w:i w:val="false"/>
          <w:color w:val="000000"/>
          <w:sz w:val="28"/>
        </w:rPr>
        <w:t xml:space="preserve">
      Көрсетілетін қызметті алушыға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электрондық құжат нысанында мемлекеттік қызметті көрсету нәтижесі туралы хабарлама жіберіледі. Хабарлама көрсетілетін қызметті алушы субсидиялаудың ақпараттық жүйесінде тіркелген кезде көрсеткен электрондық почта мекенжайына жіберіледі.</w:t>
      </w:r>
    </w:p>
    <w:bookmarkStart w:name="z18" w:id="16"/>
    <w:p>
      <w:pPr>
        <w:spacing w:after="0"/>
        <w:ind w:left="0"/>
        <w:jc w:val="both"/>
      </w:pPr>
      <w:r>
        <w:rPr>
          <w:rFonts w:ascii="Times New Roman"/>
          <w:b w:val="false"/>
          <w:i w:val="false"/>
          <w:color w:val="000000"/>
          <w:sz w:val="28"/>
        </w:rPr>
        <w:t xml:space="preserve">
      8. Порталдың жұмыс кестесі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w:t>
      </w:r>
      <w:r>
        <w:rPr>
          <w:rFonts w:ascii="Times New Roman"/>
          <w:b w:val="false"/>
          <w:i w:val="false"/>
          <w:color w:val="000000"/>
          <w:sz w:val="28"/>
        </w:rPr>
        <w:t>5-бабына</w:t>
      </w:r>
      <w:r>
        <w:rPr>
          <w:rFonts w:ascii="Times New Roman"/>
          <w:b w:val="false"/>
          <w:i w:val="false"/>
          <w:color w:val="000000"/>
          <w:sz w:val="28"/>
        </w:rPr>
        <w:t xml:space="preserve"> сәйкес жұмыс уақыты аяқталғаннан кейін, демалыс және мереке күндері жүгінген кезде өтінімдерді қабылдау немесе мемлекеттік қызметті көрсету нәтижелерін беру келесі жұмыс күні жүзеге асырылады).</w:t>
      </w:r>
    </w:p>
    <w:bookmarkEnd w:id="16"/>
    <w:bookmarkStart w:name="z19" w:id="17"/>
    <w:p>
      <w:pPr>
        <w:spacing w:after="0"/>
        <w:ind w:left="0"/>
        <w:jc w:val="both"/>
      </w:pPr>
      <w:r>
        <w:rPr>
          <w:rFonts w:ascii="Times New Roman"/>
          <w:b w:val="false"/>
          <w:i w:val="false"/>
          <w:color w:val="000000"/>
          <w:sz w:val="28"/>
        </w:rPr>
        <w:t xml:space="preserve">
      9. Көрсетілетін қызметті алушы порталға көрсетілетін қызметті алушының ЭЦҚ-мен куәландырылған электрондық құжат нысанында,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субсидиялар алуға өтінімді ұсынады.</w:t>
      </w:r>
    </w:p>
    <w:bookmarkEnd w:id="17"/>
    <w:p>
      <w:pPr>
        <w:spacing w:after="0"/>
        <w:ind w:left="0"/>
        <w:jc w:val="both"/>
      </w:pPr>
      <w:r>
        <w:rPr>
          <w:rFonts w:ascii="Times New Roman"/>
          <w:b w:val="false"/>
          <w:i w:val="false"/>
          <w:color w:val="000000"/>
          <w:sz w:val="28"/>
        </w:rPr>
        <w:t>
      Өтінімдер есепті жылдан кейінгі жылдың 1 ақпанынан 1 желтоқсанына дейін (қоса алғанда) қабылданады.</w:t>
      </w:r>
    </w:p>
    <w:p>
      <w:pPr>
        <w:spacing w:after="0"/>
        <w:ind w:left="0"/>
        <w:jc w:val="both"/>
      </w:pPr>
      <w:r>
        <w:rPr>
          <w:rFonts w:ascii="Times New Roman"/>
          <w:b w:val="false"/>
          <w:i w:val="false"/>
          <w:color w:val="000000"/>
          <w:sz w:val="28"/>
        </w:rPr>
        <w:t>
      Өтінімнің қабылданғанын субсидиялаудың ақпараттық жүйесіндегі көрсетілетін қызметті алушының "жеке кабинетіндегі" мемлекеттік қызметті көрсетуге арналған сұранымның қабылданғаны туралы тиісті мәртебе растайды.</w:t>
      </w:r>
    </w:p>
    <w:bookmarkStart w:name="z20" w:id="18"/>
    <w:p>
      <w:pPr>
        <w:spacing w:after="0"/>
        <w:ind w:left="0"/>
        <w:jc w:val="both"/>
      </w:pPr>
      <w:r>
        <w:rPr>
          <w:rFonts w:ascii="Times New Roman"/>
          <w:b w:val="false"/>
          <w:i w:val="false"/>
          <w:color w:val="000000"/>
          <w:sz w:val="28"/>
        </w:rPr>
        <w:t>
      10. Мемлекеттік қызметті көрсетуден бас тартуға мыналар негіздер болып табылады:</w:t>
      </w:r>
    </w:p>
    <w:bookmarkEnd w:id="18"/>
    <w:p>
      <w:pPr>
        <w:spacing w:after="0"/>
        <w:ind w:left="0"/>
        <w:jc w:val="both"/>
      </w:pPr>
      <w:r>
        <w:rPr>
          <w:rFonts w:ascii="Times New Roman"/>
          <w:b w:val="false"/>
          <w:i w:val="false"/>
          <w:color w:val="000000"/>
          <w:sz w:val="28"/>
        </w:rPr>
        <w:t>
      1) көрсетілетін қызметті алушы мемлекеттік қызметті алу үшін ұсынған құжаттардың және (немесе) олардағы деректердің (мәліметтердің) дұрыс еместігінің анықталуы;</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 Ауыл шаруашылығы министрінің 2015 жылғы 30 наурыздағы № 9-3/271 бұйрығымен бекітілген (Қазақстан Республикасының Нормативтік құқықтық актілерін мемлекеттік тіркеу тізілімінде № 11008 болып тіркелген)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шарттарға сәйкес келмеуі.</w:t>
      </w:r>
    </w:p>
    <w:bookmarkStart w:name="z21" w:id="19"/>
    <w:p>
      <w:pPr>
        <w:spacing w:after="0"/>
        <w:ind w:left="0"/>
        <w:jc w:val="left"/>
      </w:pPr>
      <w:r>
        <w:rPr>
          <w:rFonts w:ascii="Times New Roman"/>
          <w:b/>
          <w:i w:val="false"/>
          <w:color w:val="000000"/>
        </w:rPr>
        <w:t xml:space="preserve"> 3-тарау. Көрсетілетін қызметті берушінің және (немесе) олардың лауазымды адамдарының, жұмыскерлерінің мемлекеттік қызметтер көрсету мәселелері бойынша шешімдеріне, әрекеттеріне (әрекетсіздігіне) шағымдану тәртібі</w:t>
      </w:r>
    </w:p>
    <w:bookmarkEnd w:id="19"/>
    <w:bookmarkStart w:name="z22" w:id="20"/>
    <w:p>
      <w:pPr>
        <w:spacing w:after="0"/>
        <w:ind w:left="0"/>
        <w:jc w:val="both"/>
      </w:pPr>
      <w:r>
        <w:rPr>
          <w:rFonts w:ascii="Times New Roman"/>
          <w:b w:val="false"/>
          <w:i w:val="false"/>
          <w:color w:val="000000"/>
          <w:sz w:val="28"/>
        </w:rPr>
        <w:t>
      11. Көрсетілетін қызметті берушінің мемлекеттік қызметтер көрсету мәселелері бойынша шешімдеріне, әрекеттеріне (әрекетсіздігіне) шағымдану: шағым тиісті көрсетілетін қызметті берушінің басшысының атына беріледі.</w:t>
      </w:r>
    </w:p>
    <w:bookmarkEnd w:id="20"/>
    <w:p>
      <w:pPr>
        <w:spacing w:after="0"/>
        <w:ind w:left="0"/>
        <w:jc w:val="both"/>
      </w:pPr>
      <w:r>
        <w:rPr>
          <w:rFonts w:ascii="Times New Roman"/>
          <w:b w:val="false"/>
          <w:i w:val="false"/>
          <w:color w:val="000000"/>
          <w:sz w:val="28"/>
        </w:rPr>
        <w:t>
      Шағым осы мемлекеттік көрсетілетін қызмет стандартының 13-тармағында көрсетілген мекенжайлар бойынша жазбаша нысанда почтамен не жұмыс күндері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Мыналардың: Заңды тұлғаның шағымында атауы, пошталық мекенжайы, шығыс нөмірі мен күні көрсетіледі. Арызға көрсетілетін қызметті алушы қол қоюы тиіс.</w:t>
      </w:r>
    </w:p>
    <w:p>
      <w:pPr>
        <w:spacing w:after="0"/>
        <w:ind w:left="0"/>
        <w:jc w:val="both"/>
      </w:pPr>
      <w:r>
        <w:rPr>
          <w:rFonts w:ascii="Times New Roman"/>
          <w:b w:val="false"/>
          <w:i w:val="false"/>
          <w:color w:val="000000"/>
          <w:sz w:val="28"/>
        </w:rPr>
        <w:t>
      Көрсетілетін қызметті алушының шағымды қабылдағанын шағымды қабылдаған адамның тегі мен аты-жөні, берілген шағымға жауап алу мерзімі мен орны көрсетіле отырып, оның тіркелуі (мөртаңба, кіріс нөмірі мен күні) растайды.</w:t>
      </w:r>
    </w:p>
    <w:p>
      <w:pPr>
        <w:spacing w:after="0"/>
        <w:ind w:left="0"/>
        <w:jc w:val="both"/>
      </w:pPr>
      <w:r>
        <w:rPr>
          <w:rFonts w:ascii="Times New Roman"/>
          <w:b w:val="false"/>
          <w:i w:val="false"/>
          <w:color w:val="000000"/>
          <w:sz w:val="28"/>
        </w:rPr>
        <w:t xml:space="preserve">
      Сондай-ақ, көрсетілетін қызметті берушінің жұмыскерінің әрекеттеріне (әрекетсіздігіне) шағымдану тәртібі туралы ақпаратты Бірыңғай байланыс орталығының 1414, 8-800-080-7777 телефондары арқылы алуға болады. </w:t>
      </w:r>
    </w:p>
    <w:p>
      <w:pPr>
        <w:spacing w:after="0"/>
        <w:ind w:left="0"/>
        <w:jc w:val="both"/>
      </w:pPr>
      <w:r>
        <w:rPr>
          <w:rFonts w:ascii="Times New Roman"/>
          <w:b w:val="false"/>
          <w:i w:val="false"/>
          <w:color w:val="000000"/>
          <w:sz w:val="28"/>
        </w:rPr>
        <w:t xml:space="preserve">
      Көрсетілетін қызметті алушыға шағымды қабылдаған адам оның шағымын қабылдағанын растау үшін талон береді, онда талонның нөмірі, күні, шағымды қабылдаған адамның тегі, шағымға жауап алу мерзімі мен орны, шағымды қарау барысы туралы ақпаратты алуға болатын адамның байланыс деректері көрсетіледі. </w:t>
      </w:r>
    </w:p>
    <w:p>
      <w:pPr>
        <w:spacing w:after="0"/>
        <w:ind w:left="0"/>
        <w:jc w:val="both"/>
      </w:pPr>
      <w:r>
        <w:rPr>
          <w:rFonts w:ascii="Times New Roman"/>
          <w:b w:val="false"/>
          <w:i w:val="false"/>
          <w:color w:val="000000"/>
          <w:sz w:val="28"/>
        </w:rPr>
        <w:t xml:space="preserve">
      Портал арқылы электрондық арыз жолдаған кезде, көрсетілетін қызметті алушыға "жеке кабинетінен" арыз туралы ақпарат қолжетімді болады, ол көрсетілетін қызметті берушінің арызды өңдеуі (шағымның жеткізілгені, тіркелгені, орындалғаны туралы белгілер, қарау немесе қараудан бас тарту туралы жауап) барысында жаңартылып отырады. </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қаралуы тиіс. Шағымды қарау нәтижелері туралы уәжді жауап көрсетілетін қызметті алушыға почта арқылы жіберіледі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Мемлекеттік қызметті көрсету нәтижелерімен келіспеген жағдайда, көрсетілетін қызметті алушы мемлекеттік қызметтер көрсетудің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қаралуы тиіс.</w:t>
      </w:r>
    </w:p>
    <w:bookmarkStart w:name="z23" w:id="21"/>
    <w:p>
      <w:pPr>
        <w:spacing w:after="0"/>
        <w:ind w:left="0"/>
        <w:jc w:val="both"/>
      </w:pPr>
      <w:r>
        <w:rPr>
          <w:rFonts w:ascii="Times New Roman"/>
          <w:b w:val="false"/>
          <w:i w:val="false"/>
          <w:color w:val="000000"/>
          <w:sz w:val="28"/>
        </w:rPr>
        <w:t xml:space="preserve">
      12. Мемлекеттік қызметті көрсету нәтижелерімен келіспеген жағдайда, көрсетілетін қызметті алушы "Мемлекеттік көрсетілетін қызметтер туралы" 2013 жылғы 15 сәуірдегі Қазақстан Республикасы Заңының 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сотқа жүгінеді.</w:t>
      </w:r>
    </w:p>
    <w:bookmarkEnd w:id="21"/>
    <w:bookmarkStart w:name="z24" w:id="22"/>
    <w:p>
      <w:pPr>
        <w:spacing w:after="0"/>
        <w:ind w:left="0"/>
        <w:jc w:val="left"/>
      </w:pPr>
      <w:r>
        <w:rPr>
          <w:rFonts w:ascii="Times New Roman"/>
          <w:b/>
          <w:i w:val="false"/>
          <w:color w:val="000000"/>
        </w:rPr>
        <w:t xml:space="preserve"> 4-тарау. Мемлекеттік қызметті, оның ішінде электрондық нысанда көрсетілетін қызметті көрсетудің ерекшеліктерін ескеріле отырып қойылатын өзге де талаптар</w:t>
      </w:r>
    </w:p>
    <w:bookmarkEnd w:id="22"/>
    <w:bookmarkStart w:name="z25" w:id="23"/>
    <w:p>
      <w:pPr>
        <w:spacing w:after="0"/>
        <w:ind w:left="0"/>
        <w:jc w:val="both"/>
      </w:pPr>
      <w:r>
        <w:rPr>
          <w:rFonts w:ascii="Times New Roman"/>
          <w:b w:val="false"/>
          <w:i w:val="false"/>
          <w:color w:val="000000"/>
          <w:sz w:val="28"/>
        </w:rPr>
        <w:t>
      13. Мемлекеттік қызметті көрсету орындарының мекенжайлары:</w:t>
      </w:r>
    </w:p>
    <w:bookmarkEnd w:id="23"/>
    <w:p>
      <w:pPr>
        <w:spacing w:after="0"/>
        <w:ind w:left="0"/>
        <w:jc w:val="both"/>
      </w:pPr>
      <w:r>
        <w:rPr>
          <w:rFonts w:ascii="Times New Roman"/>
          <w:b w:val="false"/>
          <w:i w:val="false"/>
          <w:color w:val="000000"/>
          <w:sz w:val="28"/>
        </w:rPr>
        <w:t xml:space="preserve">
      1) тиісті көрсетілетін қызметті берушінің интернет-ресурсында; </w:t>
      </w:r>
    </w:p>
    <w:p>
      <w:pPr>
        <w:spacing w:after="0"/>
        <w:ind w:left="0"/>
        <w:jc w:val="both"/>
      </w:pPr>
      <w:r>
        <w:rPr>
          <w:rFonts w:ascii="Times New Roman"/>
          <w:b w:val="false"/>
          <w:i w:val="false"/>
          <w:color w:val="000000"/>
          <w:sz w:val="28"/>
        </w:rPr>
        <w:t>
      2) Министрліктің www.mgov.kz интернет-ресурсындағы "мемлекеттік көрсетілетін қызметтер" бөлімінің "мемлекеттік қызметті көрсету орындарының мекенжайлары" кіші бөлімінде орналастырылған.</w:t>
      </w:r>
    </w:p>
    <w:bookmarkStart w:name="z26" w:id="24"/>
    <w:p>
      <w:pPr>
        <w:spacing w:after="0"/>
        <w:ind w:left="0"/>
        <w:jc w:val="both"/>
      </w:pPr>
      <w:r>
        <w:rPr>
          <w:rFonts w:ascii="Times New Roman"/>
          <w:b w:val="false"/>
          <w:i w:val="false"/>
          <w:color w:val="000000"/>
          <w:sz w:val="28"/>
        </w:rPr>
        <w:t>
      14. Көрсетілетін қызметті алушының мемлекеттік қызметті көрсету тәртібі туралы ақпаратты қашықтықтан қол жеткізу режимінде Бірыңғай байланыс орталығы арқылы алу мүмкіндігі бар.</w:t>
      </w:r>
    </w:p>
    <w:bookmarkEnd w:id="24"/>
    <w:bookmarkStart w:name="z27" w:id="25"/>
    <w:p>
      <w:pPr>
        <w:spacing w:after="0"/>
        <w:ind w:left="0"/>
        <w:jc w:val="both"/>
      </w:pPr>
      <w:r>
        <w:rPr>
          <w:rFonts w:ascii="Times New Roman"/>
          <w:b w:val="false"/>
          <w:i w:val="false"/>
          <w:color w:val="000000"/>
          <w:sz w:val="28"/>
        </w:rPr>
        <w:t>
      15. Мемлекеттік қызметті көрсету мәселелері бойынша анықтама қызметтерінің байланыс телефондары порталда көрсетілген. Бірыңғай байланыс орталығы: 1414, 8-800-080-7777.</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саласындағы дайындаушы</w:t>
            </w:r>
            <w:r>
              <w:br/>
            </w:r>
            <w:r>
              <w:rPr>
                <w:rFonts w:ascii="Times New Roman"/>
                <w:b w:val="false"/>
                <w:i w:val="false"/>
                <w:color w:val="000000"/>
                <w:sz w:val="20"/>
              </w:rPr>
              <w:t>ұйымдарға есептелген қосылған</w:t>
            </w:r>
            <w:r>
              <w:br/>
            </w:r>
            <w:r>
              <w:rPr>
                <w:rFonts w:ascii="Times New Roman"/>
                <w:b w:val="false"/>
                <w:i w:val="false"/>
                <w:color w:val="000000"/>
                <w:sz w:val="20"/>
              </w:rPr>
              <w:t>құн салығы шегінде бюджетке</w:t>
            </w:r>
            <w:r>
              <w:br/>
            </w:r>
            <w:r>
              <w:rPr>
                <w:rFonts w:ascii="Times New Roman"/>
                <w:b w:val="false"/>
                <w:i w:val="false"/>
                <w:color w:val="000000"/>
                <w:sz w:val="20"/>
              </w:rPr>
              <w:t>төленген қосылған құн салығы</w:t>
            </w:r>
            <w:r>
              <w:br/>
            </w:r>
            <w:r>
              <w:rPr>
                <w:rFonts w:ascii="Times New Roman"/>
                <w:b w:val="false"/>
                <w:i w:val="false"/>
                <w:color w:val="000000"/>
                <w:sz w:val="20"/>
              </w:rPr>
              <w:t>сомасын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9" w:id="26"/>
    <w:p>
      <w:pPr>
        <w:spacing w:after="0"/>
        <w:ind w:left="0"/>
        <w:jc w:val="left"/>
      </w:pPr>
      <w:r>
        <w:rPr>
          <w:rFonts w:ascii="Times New Roman"/>
          <w:b/>
          <w:i w:val="false"/>
          <w:color w:val="000000"/>
        </w:rPr>
        <w:t xml:space="preserve"> Хабарлама</w:t>
      </w:r>
    </w:p>
    <w:bookmarkEnd w:id="26"/>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_____________________________________________________________________________</w:t>
      </w:r>
      <w:r>
        <w:rPr>
          <w:rFonts w:ascii="Times New Roman"/>
          <w:b w:val="false"/>
          <w:i w:val="false"/>
          <w:color w:val="000000"/>
          <w:sz w:val="28"/>
        </w:rPr>
        <w:t xml:space="preserve"> </w:t>
      </w:r>
      <w:r>
        <w:rPr>
          <w:rFonts w:ascii="Times New Roman"/>
          <w:b/>
          <w:i w:val="false"/>
          <w:color w:val="000000"/>
          <w:sz w:val="28"/>
        </w:rPr>
        <w:t>(көрсетілетін қызметті алушы)</w:t>
      </w:r>
    </w:p>
    <w:p>
      <w:pPr>
        <w:spacing w:after="0"/>
        <w:ind w:left="0"/>
        <w:jc w:val="both"/>
      </w:pPr>
      <w:r>
        <w:rPr>
          <w:rFonts w:ascii="Times New Roman"/>
          <w:b w:val="false"/>
          <w:i w:val="false"/>
          <w:color w:val="000000"/>
          <w:sz w:val="28"/>
        </w:rPr>
        <w:t>
      Сіздің 20___ жылғы "__" _________ №__________ өтініміңіз бойынша мемлекеттік қызмет көрсетілді және Сіздің №__________ есептік шотыңызға 20___ жылғы "__" __________ төлем тапсырмасымен _________ теңге мөлшерінде субсидия сомасы аударылғанын хабарлаймыз.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саласындағы дайындаушы</w:t>
            </w:r>
            <w:r>
              <w:br/>
            </w:r>
            <w:r>
              <w:rPr>
                <w:rFonts w:ascii="Times New Roman"/>
                <w:b w:val="false"/>
                <w:i w:val="false"/>
                <w:color w:val="000000"/>
                <w:sz w:val="20"/>
              </w:rPr>
              <w:t>ұйымдарға есептелген қосылған</w:t>
            </w:r>
            <w:r>
              <w:br/>
            </w:r>
            <w:r>
              <w:rPr>
                <w:rFonts w:ascii="Times New Roman"/>
                <w:b w:val="false"/>
                <w:i w:val="false"/>
                <w:color w:val="000000"/>
                <w:sz w:val="20"/>
              </w:rPr>
              <w:t>құн салығы шегінде бюджетке</w:t>
            </w:r>
            <w:r>
              <w:br/>
            </w:r>
            <w:r>
              <w:rPr>
                <w:rFonts w:ascii="Times New Roman"/>
                <w:b w:val="false"/>
                <w:i w:val="false"/>
                <w:color w:val="000000"/>
                <w:sz w:val="20"/>
              </w:rPr>
              <w:t>төленген қосылған құн салығы</w:t>
            </w:r>
            <w:r>
              <w:br/>
            </w:r>
            <w:r>
              <w:rPr>
                <w:rFonts w:ascii="Times New Roman"/>
                <w:b w:val="false"/>
                <w:i w:val="false"/>
                <w:color w:val="000000"/>
                <w:sz w:val="20"/>
              </w:rPr>
              <w:t>сомасын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 w:id="27"/>
    <w:p>
      <w:pPr>
        <w:spacing w:after="0"/>
        <w:ind w:left="0"/>
        <w:jc w:val="left"/>
      </w:pPr>
      <w:r>
        <w:rPr>
          <w:rFonts w:ascii="Times New Roman"/>
          <w:b/>
          <w:i w:val="false"/>
          <w:color w:val="000000"/>
        </w:rPr>
        <w:t xml:space="preserve"> Хабарлама</w:t>
      </w:r>
    </w:p>
    <w:bookmarkEnd w:id="27"/>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_____________________________________________________________________________ (көрсетілетін қызметті алушы)</w:t>
      </w:r>
    </w:p>
    <w:p>
      <w:pPr>
        <w:spacing w:after="0"/>
        <w:ind w:left="0"/>
        <w:jc w:val="both"/>
      </w:pPr>
      <w:r>
        <w:rPr>
          <w:rFonts w:ascii="Times New Roman"/>
          <w:b w:val="false"/>
          <w:i w:val="false"/>
          <w:color w:val="000000"/>
          <w:sz w:val="28"/>
        </w:rPr>
        <w:t>
      Сіздің 20___ жылғы "__" _________ №__________ өтініміңіз бойынша мемлекеттік қызметті көрсетуден _______________________ __________________________________________ себепті бас тартылды.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саласындағы дайындаушы</w:t>
            </w:r>
            <w:r>
              <w:br/>
            </w:r>
            <w:r>
              <w:rPr>
                <w:rFonts w:ascii="Times New Roman"/>
                <w:b w:val="false"/>
                <w:i w:val="false"/>
                <w:color w:val="000000"/>
                <w:sz w:val="20"/>
              </w:rPr>
              <w:t>ұйымдарға есептелген қосылған</w:t>
            </w:r>
            <w:r>
              <w:br/>
            </w:r>
            <w:r>
              <w:rPr>
                <w:rFonts w:ascii="Times New Roman"/>
                <w:b w:val="false"/>
                <w:i w:val="false"/>
                <w:color w:val="000000"/>
                <w:sz w:val="20"/>
              </w:rPr>
              <w:t>құн салығы шегінде бюджетке</w:t>
            </w:r>
            <w:r>
              <w:br/>
            </w:r>
            <w:r>
              <w:rPr>
                <w:rFonts w:ascii="Times New Roman"/>
                <w:b w:val="false"/>
                <w:i w:val="false"/>
                <w:color w:val="000000"/>
                <w:sz w:val="20"/>
              </w:rPr>
              <w:t>төленген қосылған құн салығы</w:t>
            </w:r>
            <w:r>
              <w:br/>
            </w:r>
            <w:r>
              <w:rPr>
                <w:rFonts w:ascii="Times New Roman"/>
                <w:b w:val="false"/>
                <w:i w:val="false"/>
                <w:color w:val="000000"/>
                <w:sz w:val="20"/>
              </w:rPr>
              <w:t>сомасын субсидиялау"</w:t>
            </w:r>
            <w:r>
              <w:br/>
            </w:r>
            <w:r>
              <w:rPr>
                <w:rFonts w:ascii="Times New Roman"/>
                <w:b w:val="false"/>
                <w:i w:val="false"/>
                <w:color w:val="000000"/>
                <w:sz w:val="20"/>
              </w:rPr>
              <w:t>мемлекеттік көрсетілетін қызмет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Кімге:____________________________________________________________________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(жергілікті атқарушы органның атауы) Кімнен:_________________________________________________________________________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(дайындаушы ұйымның атауы)</w:t>
      </w:r>
    </w:p>
    <w:p>
      <w:pPr>
        <w:spacing w:after="0"/>
        <w:ind w:left="0"/>
        <w:jc w:val="both"/>
      </w:pPr>
      <w:r>
        <w:rPr>
          <w:rFonts w:ascii="Times New Roman"/>
          <w:b w:val="false"/>
          <w:i w:val="false"/>
          <w:color w:val="000000"/>
          <w:sz w:val="28"/>
        </w:rPr>
        <w:t>
      Өтінім берген сәттегі өтінім берушінің мемлекеттік кірістер органдарында тіркеліп, есепке алынған орны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______жыл үшін есептелген қосылған құн салығы шегінде бюджетке төленген қосылған құн </w:t>
      </w:r>
      <w:r>
        <w:rPr>
          <w:rFonts w:ascii="Times New Roman"/>
          <w:b/>
          <w:i w:val="false"/>
          <w:color w:val="000000"/>
          <w:sz w:val="28"/>
        </w:rPr>
        <w:t>салығы сомасы мөлшерінде субсидиялар аударуға арналған өтінім</w:t>
      </w:r>
    </w:p>
    <w:p>
      <w:pPr>
        <w:spacing w:after="0"/>
        <w:ind w:left="0"/>
        <w:jc w:val="both"/>
      </w:pPr>
      <w:r>
        <w:rPr>
          <w:rFonts w:ascii="Times New Roman"/>
          <w:b w:val="false"/>
          <w:i w:val="false"/>
          <w:color w:val="000000"/>
          <w:sz w:val="28"/>
        </w:rPr>
        <w:t>
      Маған _____ жыл үшін есептелген қосылған құн салығы (бұдан әрі - ҚҚС) шегінде бюджетке төленген ҚҚС сомасы мөлшерінде ________теңге көлемінде субсидия төлеуді сұраймын.</w:t>
      </w:r>
    </w:p>
    <w:p>
      <w:pPr>
        <w:spacing w:after="0"/>
        <w:ind w:left="0"/>
        <w:jc w:val="both"/>
      </w:pPr>
      <w:r>
        <w:rPr>
          <w:rFonts w:ascii="Times New Roman"/>
          <w:b w:val="false"/>
          <w:i w:val="false"/>
          <w:color w:val="000000"/>
          <w:sz w:val="28"/>
        </w:rPr>
        <w:t>
      1. Дайындаушы ұйымның деректері:</w:t>
      </w:r>
    </w:p>
    <w:p>
      <w:pPr>
        <w:spacing w:after="0"/>
        <w:ind w:left="0"/>
        <w:jc w:val="both"/>
      </w:pPr>
      <w:r>
        <w:rPr>
          <w:rFonts w:ascii="Times New Roman"/>
          <w:b w:val="false"/>
          <w:i w:val="false"/>
          <w:color w:val="000000"/>
          <w:sz w:val="28"/>
        </w:rPr>
        <w:t>
      Атауы________________________________</w:t>
      </w:r>
    </w:p>
    <w:p>
      <w:pPr>
        <w:spacing w:after="0"/>
        <w:ind w:left="0"/>
        <w:jc w:val="both"/>
      </w:pPr>
      <w:r>
        <w:rPr>
          <w:rFonts w:ascii="Times New Roman"/>
          <w:b w:val="false"/>
          <w:i w:val="false"/>
          <w:color w:val="000000"/>
          <w:sz w:val="28"/>
        </w:rPr>
        <w:t>
      БСН _____________________________________</w:t>
      </w:r>
    </w:p>
    <w:p>
      <w:pPr>
        <w:spacing w:after="0"/>
        <w:ind w:left="0"/>
        <w:jc w:val="both"/>
      </w:pPr>
      <w:r>
        <w:rPr>
          <w:rFonts w:ascii="Times New Roman"/>
          <w:b w:val="false"/>
          <w:i w:val="false"/>
          <w:color w:val="000000"/>
          <w:sz w:val="28"/>
        </w:rPr>
        <w:t>
      басшының аты, әкесінің аты (бар болса), тегі ___________________________________</w:t>
      </w:r>
    </w:p>
    <w:p>
      <w:pPr>
        <w:spacing w:after="0"/>
        <w:ind w:left="0"/>
        <w:jc w:val="both"/>
      </w:pPr>
      <w:r>
        <w:rPr>
          <w:rFonts w:ascii="Times New Roman"/>
          <w:b w:val="false"/>
          <w:i w:val="false"/>
          <w:color w:val="000000"/>
          <w:sz w:val="28"/>
        </w:rPr>
        <w:t>
      мекенжайы _______________________________________</w:t>
      </w:r>
    </w:p>
    <w:p>
      <w:pPr>
        <w:spacing w:after="0"/>
        <w:ind w:left="0"/>
        <w:jc w:val="both"/>
      </w:pPr>
      <w:r>
        <w:rPr>
          <w:rFonts w:ascii="Times New Roman"/>
          <w:b w:val="false"/>
          <w:i w:val="false"/>
          <w:color w:val="000000"/>
          <w:sz w:val="28"/>
        </w:rPr>
        <w:t>
      телефон (факс) нөмірі: ________________________</w:t>
      </w:r>
    </w:p>
    <w:p>
      <w:pPr>
        <w:spacing w:after="0"/>
        <w:ind w:left="0"/>
        <w:jc w:val="both"/>
      </w:pPr>
      <w:r>
        <w:rPr>
          <w:rFonts w:ascii="Times New Roman"/>
          <w:b w:val="false"/>
          <w:i w:val="false"/>
          <w:color w:val="000000"/>
          <w:sz w:val="28"/>
        </w:rPr>
        <w:t>
      2. Дайындаушы ұйымның екінші деңгейлі банктегі ағымдағы шотының мәліметтері</w:t>
      </w:r>
    </w:p>
    <w:p>
      <w:pPr>
        <w:spacing w:after="0"/>
        <w:ind w:left="0"/>
        <w:jc w:val="both"/>
      </w:pPr>
      <w:r>
        <w:rPr>
          <w:rFonts w:ascii="Times New Roman"/>
          <w:b w:val="false"/>
          <w:i w:val="false"/>
          <w:color w:val="000000"/>
          <w:sz w:val="28"/>
        </w:rPr>
        <w:t>
      ЖСН/БСН ___________________________________________________________</w:t>
      </w:r>
    </w:p>
    <w:p>
      <w:pPr>
        <w:spacing w:after="0"/>
        <w:ind w:left="0"/>
        <w:jc w:val="both"/>
      </w:pPr>
      <w:r>
        <w:rPr>
          <w:rFonts w:ascii="Times New Roman"/>
          <w:b w:val="false"/>
          <w:i w:val="false"/>
          <w:color w:val="000000"/>
          <w:sz w:val="28"/>
        </w:rPr>
        <w:t>
      Кбе _________________________________________________________________</w:t>
      </w:r>
    </w:p>
    <w:p>
      <w:pPr>
        <w:spacing w:after="0"/>
        <w:ind w:left="0"/>
        <w:jc w:val="both"/>
      </w:pPr>
      <w:r>
        <w:rPr>
          <w:rFonts w:ascii="Times New Roman"/>
          <w:b w:val="false"/>
          <w:i w:val="false"/>
          <w:color w:val="000000"/>
          <w:sz w:val="28"/>
        </w:rPr>
        <w:t>
      Банк деректемелері: ___________________________________________________</w:t>
      </w:r>
    </w:p>
    <w:p>
      <w:pPr>
        <w:spacing w:after="0"/>
        <w:ind w:left="0"/>
        <w:jc w:val="both"/>
      </w:pPr>
      <w:r>
        <w:rPr>
          <w:rFonts w:ascii="Times New Roman"/>
          <w:b w:val="false"/>
          <w:i w:val="false"/>
          <w:color w:val="000000"/>
          <w:sz w:val="28"/>
        </w:rPr>
        <w:t>
      Банктің атауы: _______________________________________________________</w:t>
      </w:r>
    </w:p>
    <w:p>
      <w:pPr>
        <w:spacing w:after="0"/>
        <w:ind w:left="0"/>
        <w:jc w:val="both"/>
      </w:pPr>
      <w:r>
        <w:rPr>
          <w:rFonts w:ascii="Times New Roman"/>
          <w:b w:val="false"/>
          <w:i w:val="false"/>
          <w:color w:val="000000"/>
          <w:sz w:val="28"/>
        </w:rPr>
        <w:t>
      БСК ________________________________________________________________</w:t>
      </w:r>
    </w:p>
    <w:p>
      <w:pPr>
        <w:spacing w:after="0"/>
        <w:ind w:left="0"/>
        <w:jc w:val="both"/>
      </w:pPr>
      <w:r>
        <w:rPr>
          <w:rFonts w:ascii="Times New Roman"/>
          <w:b w:val="false"/>
          <w:i w:val="false"/>
          <w:color w:val="000000"/>
          <w:sz w:val="28"/>
        </w:rPr>
        <w:t>
      ЖСК _______________________________________________________________</w:t>
      </w:r>
    </w:p>
    <w:p>
      <w:pPr>
        <w:spacing w:after="0"/>
        <w:ind w:left="0"/>
        <w:jc w:val="both"/>
      </w:pPr>
      <w:r>
        <w:rPr>
          <w:rFonts w:ascii="Times New Roman"/>
          <w:b w:val="false"/>
          <w:i w:val="false"/>
          <w:color w:val="000000"/>
          <w:sz w:val="28"/>
        </w:rPr>
        <w:t>
      БСН _____________________________________________________________</w:t>
      </w:r>
    </w:p>
    <w:p>
      <w:pPr>
        <w:spacing w:after="0"/>
        <w:ind w:left="0"/>
        <w:jc w:val="both"/>
      </w:pPr>
      <w:r>
        <w:rPr>
          <w:rFonts w:ascii="Times New Roman"/>
          <w:b w:val="false"/>
          <w:i w:val="false"/>
          <w:color w:val="000000"/>
          <w:sz w:val="28"/>
        </w:rPr>
        <w:t>
      Кбе _________________________________________________________________</w:t>
      </w:r>
    </w:p>
    <w:p>
      <w:pPr>
        <w:spacing w:after="0"/>
        <w:ind w:left="0"/>
        <w:jc w:val="both"/>
      </w:pPr>
      <w:r>
        <w:rPr>
          <w:rFonts w:ascii="Times New Roman"/>
          <w:b w:val="false"/>
          <w:i w:val="false"/>
          <w:color w:val="000000"/>
          <w:sz w:val="28"/>
        </w:rPr>
        <w:t>
      3. Ауыл шаруашылығы тауарын өндіруші, ауыл шаруашылығы кооперативі және дайындаушы ұйым арасындағы сатып алу-сату шарты жөніндегі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2206"/>
        <w:gridCol w:w="910"/>
        <w:gridCol w:w="910"/>
        <w:gridCol w:w="2172"/>
        <w:gridCol w:w="1923"/>
        <w:gridCol w:w="1164"/>
        <w:gridCol w:w="1164"/>
        <w:gridCol w:w="911"/>
      </w:tblGrid>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сатушының атауы және ЖСН/БСН</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жасалған күні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ҚҚС-мен бірге бағасы (теңге)</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сатушының орналасқан жерінің мекенжайы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өнімінің атауы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көлемі, килограмм</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мерзімі</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Дайындаушы ұйымның ауыл шаруашылығы өнімінің өткізілгенін растайтын шот-фактуралары туралы мәліметтер:</w:t>
      </w:r>
    </w:p>
    <w:p>
      <w:pPr>
        <w:spacing w:after="0"/>
        <w:ind w:left="0"/>
        <w:jc w:val="both"/>
      </w:pPr>
      <w:r>
        <w:rPr>
          <w:rFonts w:ascii="Times New Roman"/>
          <w:b w:val="false"/>
          <w:i w:val="false"/>
          <w:color w:val="000000"/>
          <w:sz w:val="28"/>
        </w:rPr>
        <w:t>
      шот-фактура нөмірі_________________________________________________________</w:t>
      </w:r>
    </w:p>
    <w:p>
      <w:pPr>
        <w:spacing w:after="0"/>
        <w:ind w:left="0"/>
        <w:jc w:val="both"/>
      </w:pPr>
      <w:r>
        <w:rPr>
          <w:rFonts w:ascii="Times New Roman"/>
          <w:b w:val="false"/>
          <w:i w:val="false"/>
          <w:color w:val="000000"/>
          <w:sz w:val="28"/>
        </w:rPr>
        <w:t>
      берілген күні_______________________________________________________________</w:t>
      </w:r>
    </w:p>
    <w:p>
      <w:pPr>
        <w:spacing w:after="0"/>
        <w:ind w:left="0"/>
        <w:jc w:val="both"/>
      </w:pPr>
      <w:r>
        <w:rPr>
          <w:rFonts w:ascii="Times New Roman"/>
          <w:b w:val="false"/>
          <w:i w:val="false"/>
          <w:color w:val="000000"/>
          <w:sz w:val="28"/>
        </w:rPr>
        <w:t>
      ауыл шаруашылығы өнімінің атауы ___________________________________________</w:t>
      </w:r>
    </w:p>
    <w:p>
      <w:pPr>
        <w:spacing w:after="0"/>
        <w:ind w:left="0"/>
        <w:jc w:val="both"/>
      </w:pPr>
      <w:r>
        <w:rPr>
          <w:rFonts w:ascii="Times New Roman"/>
          <w:b w:val="false"/>
          <w:i w:val="false"/>
          <w:color w:val="000000"/>
          <w:sz w:val="28"/>
        </w:rPr>
        <w:t>
      өлшем бірлігі ______________________________________________________________</w:t>
      </w:r>
    </w:p>
    <w:p>
      <w:pPr>
        <w:spacing w:after="0"/>
        <w:ind w:left="0"/>
        <w:jc w:val="both"/>
      </w:pPr>
      <w:r>
        <w:rPr>
          <w:rFonts w:ascii="Times New Roman"/>
          <w:b w:val="false"/>
          <w:i w:val="false"/>
          <w:color w:val="000000"/>
          <w:sz w:val="28"/>
        </w:rPr>
        <w:t>
      ауыл шаруашылығы өнімінің көлемі ___________________________________________</w:t>
      </w:r>
    </w:p>
    <w:p>
      <w:pPr>
        <w:spacing w:after="0"/>
        <w:ind w:left="0"/>
        <w:jc w:val="both"/>
      </w:pPr>
      <w:r>
        <w:rPr>
          <w:rFonts w:ascii="Times New Roman"/>
          <w:b w:val="false"/>
          <w:i w:val="false"/>
          <w:color w:val="000000"/>
          <w:sz w:val="28"/>
        </w:rPr>
        <w:t>
      ҚҚС-мен бірге бағасы (теңге) _________________________________________________</w:t>
      </w:r>
    </w:p>
    <w:p>
      <w:pPr>
        <w:spacing w:after="0"/>
        <w:ind w:left="0"/>
        <w:jc w:val="both"/>
      </w:pPr>
      <w:r>
        <w:rPr>
          <w:rFonts w:ascii="Times New Roman"/>
          <w:b w:val="false"/>
          <w:i w:val="false"/>
          <w:color w:val="000000"/>
          <w:sz w:val="28"/>
        </w:rPr>
        <w:t>
      барлық өткізу құны (теңге)___________________________________________________</w:t>
      </w:r>
    </w:p>
    <w:p>
      <w:pPr>
        <w:spacing w:after="0"/>
        <w:ind w:left="0"/>
        <w:jc w:val="both"/>
      </w:pPr>
      <w:r>
        <w:rPr>
          <w:rFonts w:ascii="Times New Roman"/>
          <w:b w:val="false"/>
          <w:i w:val="false"/>
          <w:color w:val="000000"/>
          <w:sz w:val="28"/>
        </w:rPr>
        <w:t>
      5. Салық декларациясынан алынған мәліметтер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11277"/>
        <w:gridCol w:w="151"/>
      </w:tblGrid>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 үшін декларациялар бойынша төлеуге есептелген ҚҚС сомасы</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 үшін декларациялар бойынша бюджетке төленген ҚҚС сомасы</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 үшін жылдық жиынтық кіріс сомасы</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жыл үшін "Агроөнеркәсіптік кешенді және ауылдық аумақтарды дамытуды мемлекеттік реттеу туралы" 2005 жылғы 8 шілдедегі Қазақстан Республикасы Заңының 11-бабының </w:t>
            </w:r>
            <w:r>
              <w:rPr>
                <w:rFonts w:ascii="Times New Roman"/>
                <w:b w:val="false"/>
                <w:i w:val="false"/>
                <w:color w:val="000000"/>
                <w:sz w:val="20"/>
              </w:rPr>
              <w:t>5-тармағында</w:t>
            </w:r>
            <w:r>
              <w:rPr>
                <w:rFonts w:ascii="Times New Roman"/>
                <w:b w:val="false"/>
                <w:i w:val="false"/>
                <w:color w:val="000000"/>
                <w:sz w:val="20"/>
              </w:rPr>
              <w:t xml:space="preserve"> белгіленген тізбе (бұдан әрі - тізбе) бойынша өнімдерді өткізуден түскен кіріс сомасы</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өнімдерді өткізуден түскен кірістің жылдық жиынтық кірістің жалпы сомасындағы үлес салмағы (кемінде 90 %)</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ұйымның шотына аударылатын субсидиялар сомасы</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органдарының салық есептілігін қабылдағаны туралы хабарламалардың деректемелері</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Субсидиялар сомаларының есептемесі осы өтінімге қосымшаға сәйкес нысан бойынша қоса беріледі.</w:t>
      </w:r>
    </w:p>
    <w:p>
      <w:pPr>
        <w:spacing w:after="0"/>
        <w:ind w:left="0"/>
        <w:jc w:val="both"/>
      </w:pPr>
      <w:r>
        <w:rPr>
          <w:rFonts w:ascii="Times New Roman"/>
          <w:b w:val="false"/>
          <w:i w:val="false"/>
          <w:color w:val="000000"/>
          <w:sz w:val="28"/>
        </w:rPr>
        <w:t>
      Ұсынылған ақпараттың дұрыстығын растаймын, дұрыс емес мәліметтер ұсынғаным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сондай-ақ дербес деректерді және өзге де ақпаратты жинауға, өңдеуге, сақтауға, жүктеп алуға және пайдалануға келісім беремін.</w:t>
      </w:r>
    </w:p>
    <w:p>
      <w:pPr>
        <w:spacing w:after="0"/>
        <w:ind w:left="0"/>
        <w:jc w:val="both"/>
      </w:pPr>
      <w:r>
        <w:rPr>
          <w:rFonts w:ascii="Times New Roman"/>
          <w:b w:val="false"/>
          <w:i w:val="false"/>
          <w:color w:val="000000"/>
          <w:sz w:val="28"/>
        </w:rPr>
        <w:t>
      Тексеру кезінде ұсынылған мәліметтердің және субсидиялар сомалары есептемесінің сәйкес келмеуі анықталған жағдайда, он жұмыс күні ішінде заңсыз алынған қаражатты қайтаруға міндеттенеміз.</w:t>
      </w:r>
    </w:p>
    <w:p>
      <w:pPr>
        <w:spacing w:after="0"/>
        <w:ind w:left="0"/>
        <w:jc w:val="both"/>
      </w:pPr>
      <w:r>
        <w:rPr>
          <w:rFonts w:ascii="Times New Roman"/>
          <w:b w:val="false"/>
          <w:i w:val="false"/>
          <w:color w:val="000000"/>
          <w:sz w:val="28"/>
        </w:rPr>
        <w:t>
      Өтінім беруші 20__ жылғы "__" ________ сағат 00:00-де қол қойып, жіберді:</w:t>
      </w:r>
    </w:p>
    <w:p>
      <w:pPr>
        <w:spacing w:after="0"/>
        <w:ind w:left="0"/>
        <w:jc w:val="both"/>
      </w:pPr>
      <w:r>
        <w:rPr>
          <w:rFonts w:ascii="Times New Roman"/>
          <w:b w:val="false"/>
          <w:i w:val="false"/>
          <w:color w:val="000000"/>
          <w:sz w:val="28"/>
        </w:rPr>
        <w:t xml:space="preserve">
      ЭЦҚ-дан алынған деректер </w:t>
      </w:r>
    </w:p>
    <w:p>
      <w:pPr>
        <w:spacing w:after="0"/>
        <w:ind w:left="0"/>
        <w:jc w:val="both"/>
      </w:pPr>
      <w:r>
        <w:rPr>
          <w:rFonts w:ascii="Times New Roman"/>
          <w:b w:val="false"/>
          <w:i w:val="false"/>
          <w:color w:val="000000"/>
          <w:sz w:val="28"/>
        </w:rPr>
        <w:t>
      ЭЦҚ қою күні және уақыты</w:t>
      </w:r>
    </w:p>
    <w:p>
      <w:pPr>
        <w:spacing w:after="0"/>
        <w:ind w:left="0"/>
        <w:jc w:val="both"/>
      </w:pPr>
      <w:r>
        <w:rPr>
          <w:rFonts w:ascii="Times New Roman"/>
          <w:b w:val="false"/>
          <w:i w:val="false"/>
          <w:color w:val="000000"/>
          <w:sz w:val="28"/>
        </w:rPr>
        <w:t>
      Өтінімнің қабылданғаны туралы хабарлама:</w:t>
      </w:r>
    </w:p>
    <w:p>
      <w:pPr>
        <w:spacing w:after="0"/>
        <w:ind w:left="0"/>
        <w:jc w:val="both"/>
      </w:pPr>
      <w:r>
        <w:rPr>
          <w:rFonts w:ascii="Times New Roman"/>
          <w:b w:val="false"/>
          <w:i w:val="false"/>
          <w:color w:val="000000"/>
          <w:sz w:val="28"/>
        </w:rPr>
        <w:t>
      Басқарма 20__ жылғы"__" _____ сағат 00:00-де қабылдады:</w:t>
      </w:r>
    </w:p>
    <w:p>
      <w:pPr>
        <w:spacing w:after="0"/>
        <w:ind w:left="0"/>
        <w:jc w:val="both"/>
      </w:pPr>
      <w:r>
        <w:rPr>
          <w:rFonts w:ascii="Times New Roman"/>
          <w:b w:val="false"/>
          <w:i w:val="false"/>
          <w:color w:val="000000"/>
          <w:sz w:val="28"/>
        </w:rPr>
        <w:t xml:space="preserve">
      ЭЦҚ-дан алынған деректер </w:t>
      </w:r>
    </w:p>
    <w:p>
      <w:pPr>
        <w:spacing w:after="0"/>
        <w:ind w:left="0"/>
        <w:jc w:val="both"/>
      </w:pPr>
      <w:r>
        <w:rPr>
          <w:rFonts w:ascii="Times New Roman"/>
          <w:b w:val="false"/>
          <w:i w:val="false"/>
          <w:color w:val="000000"/>
          <w:sz w:val="28"/>
        </w:rPr>
        <w:t>
      ЭЦҚ қою күні және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Есептелген қосылған құн</w:t>
            </w:r>
            <w:r>
              <w:br/>
            </w:r>
            <w:r>
              <w:rPr>
                <w:rFonts w:ascii="Times New Roman"/>
                <w:b w:val="false"/>
                <w:i w:val="false"/>
                <w:color w:val="000000"/>
                <w:sz w:val="20"/>
              </w:rPr>
              <w:t>салығы шегінде бюджетке</w:t>
            </w:r>
            <w:r>
              <w:br/>
            </w:r>
            <w:r>
              <w:rPr>
                <w:rFonts w:ascii="Times New Roman"/>
                <w:b w:val="false"/>
                <w:i w:val="false"/>
                <w:color w:val="000000"/>
                <w:sz w:val="20"/>
              </w:rPr>
              <w:t>төленген қосылған құн салығы</w:t>
            </w:r>
            <w:r>
              <w:br/>
            </w:r>
            <w:r>
              <w:rPr>
                <w:rFonts w:ascii="Times New Roman"/>
                <w:b w:val="false"/>
                <w:i w:val="false"/>
                <w:color w:val="000000"/>
                <w:sz w:val="20"/>
              </w:rPr>
              <w:t>сомасы мөлшерінде субсидиялар</w:t>
            </w:r>
            <w:r>
              <w:br/>
            </w:r>
            <w:r>
              <w:rPr>
                <w:rFonts w:ascii="Times New Roman"/>
                <w:b w:val="false"/>
                <w:i w:val="false"/>
                <w:color w:val="000000"/>
                <w:sz w:val="20"/>
              </w:rPr>
              <w:t>аударуға арналған өтінімге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 w:id="28"/>
    <w:p>
      <w:pPr>
        <w:spacing w:after="0"/>
        <w:ind w:left="0"/>
        <w:jc w:val="left"/>
      </w:pPr>
      <w:r>
        <w:rPr>
          <w:rFonts w:ascii="Times New Roman"/>
          <w:b/>
          <w:i w:val="false"/>
          <w:color w:val="000000"/>
        </w:rPr>
        <w:t xml:space="preserve"> _____ жыл үшін субсидиялар сомаларының есептемесі</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1979"/>
        <w:gridCol w:w="1445"/>
        <w:gridCol w:w="1445"/>
        <w:gridCol w:w="1445"/>
        <w:gridCol w:w="2111"/>
        <w:gridCol w:w="2382"/>
      </w:tblGrid>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шот-фактураның нөмірі</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күні</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бірлігінің ҚҚС-сыз бағасы</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2103"/>
        <w:gridCol w:w="823"/>
        <w:gridCol w:w="2103"/>
        <w:gridCol w:w="2471"/>
        <w:gridCol w:w="3558"/>
      </w:tblGrid>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ҚҚС-сыз құны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сомасы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бірлігінің ҚҚС-сыз барынша жол берілетін құны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Өткізудің барынша жол берілетін құны бойынша ҚҚС-сыз сомасы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сомасы</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Субсидиялауға жататын ҚҚС сомасы</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 6-баған*</w:t>
            </w:r>
            <w:r>
              <w:br/>
            </w:r>
            <w:r>
              <w:rPr>
                <w:rFonts w:ascii="Times New Roman"/>
                <w:b w:val="false"/>
                <w:i w:val="false"/>
                <w:color w:val="000000"/>
                <w:sz w:val="20"/>
              </w:rPr>
              <w:t>
7-баған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9-баған = 8-баған *12%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11-баған = 6-баған *10-баған</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12-баған =11-баған * 12%</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егер 7-баған 10-бағаннан көп немесе оған тең болса, 13-баған= 12-баған;</w:t>
            </w:r>
            <w:r>
              <w:br/>
            </w:r>
            <w:r>
              <w:rPr>
                <w:rFonts w:ascii="Times New Roman"/>
                <w:b w:val="false"/>
                <w:i w:val="false"/>
                <w:color w:val="000000"/>
                <w:sz w:val="20"/>
              </w:rPr>
              <w:t>
2) егер 7-баған 10-бағаннан кем болса, 13-баған=9-баған</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 субсидиялауға жататын ҚҚС сомасы салық төлеушінің жеке шоты бойынша есептік жылға есептелген қосылған құн салығы шегінде бюджетке төленген ҚҚС сомасынан аспауы тиіс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қағидаларына </w:t>
      </w:r>
      <w:r>
        <w:rPr>
          <w:rFonts w:ascii="Times New Roman"/>
          <w:b w:val="false"/>
          <w:i w:val="false"/>
          <w:color w:val="000000"/>
          <w:sz w:val="28"/>
        </w:rPr>
        <w:t>4-қосымшаға</w:t>
      </w:r>
      <w:r>
        <w:rPr>
          <w:rFonts w:ascii="Times New Roman"/>
          <w:b w:val="false"/>
          <w:i w:val="false"/>
          <w:color w:val="000000"/>
          <w:sz w:val="28"/>
        </w:rPr>
        <w:t xml:space="preserve"> сәйкес мәліметтер).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