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bf13" w14:textId="b0ab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30 қарашадағы № 516 бұйрығы. Қазақстан Республикасының Әділет министрлігінде 2018 жылғы 14 желтоқсанда № 17942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11342 болып тіркелген, 2015 жылғы 10 шілдеде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"Жерлеуге арналған біржолғы төлем тағайындау";</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базалық зейнетақы төлемдерін тағайындау";</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бойынша және асыраушысынан айырылу жағдайы бойынша мемлекеттік әлеуметтік жәрдемақылар тағайындау";</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арнайы жәрдемақылар тағайындау";</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"Арнаулы мемлекеттік жәрдемақы тағайындау";</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"Мүгедектерді сурдо-тифлотехникалық және міндетті гигиеналық құралдармен қамтамасыз ету";</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атаулы әлеуметтік көмек тағайындау";</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"Мүгедектерге кресло-арбалар беру";</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"Мүгедектерді санаторий-курорттық емдеумен қамтамасыз ету";</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 көрсетуге құжаттар ресімдеу";</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"Үйде күтім көрсету жағдайында арнаулы әлеуметтік қызмет көрсетуге құжаттар ресімдеу";</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"Мүгедек балаларды үйде оқытуға жұмсалған шығындарды өтеу";</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"Ауылдық елді мекендерде тұратын және жұмыс істейтін әлеуметтік сала мамандарына отын сатып алу бойынша әлеуметтік көмек тағайындау";</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"Өтініш берушінің (отбасының) атаулы әлеуметтік көмек алушыларға тиесілігін растайтын анықтама беру";</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"Адамдарға жұмыспен қамтуға жәрдемдесудің белсенді шараларына қатысуға жолдамалар беру";</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"Оралман мәртебесін беру немесе ұзарту";</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"Ақталған адамға куәлік беру";</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 немесе ұзарту";</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"Жұмыс іздеп жүрген адамдарды тіркеу";</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"Жұмыссыздар ретінде жұмыс іздеп жүрген адамдарды тіркеу";</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bookmarkEnd w:id="36"/>
    <w:bookmarkStart w:name="z39" w:id="37"/>
    <w:p>
      <w:pPr>
        <w:spacing w:after="0"/>
        <w:ind w:left="0"/>
        <w:jc w:val="both"/>
      </w:pPr>
      <w:r>
        <w:rPr>
          <w:rFonts w:ascii="Times New Roman"/>
          <w:b w:val="false"/>
          <w:i w:val="false"/>
          <w:color w:val="000000"/>
          <w:sz w:val="28"/>
        </w:rPr>
        <w:t>
      35) осы бұйрыққа 35-қосымшаға сәйкес "Бала кезінен бірінші топтағы мүгедектің күтіміне байланысты жәрдемақы тағайындау";</w:t>
      </w:r>
    </w:p>
    <w:bookmarkEnd w:id="37"/>
    <w:bookmarkStart w:name="z40" w:id="38"/>
    <w:p>
      <w:pPr>
        <w:spacing w:after="0"/>
        <w:ind w:left="0"/>
        <w:jc w:val="both"/>
      </w:pPr>
      <w:r>
        <w:rPr>
          <w:rFonts w:ascii="Times New Roman"/>
          <w:b w:val="false"/>
          <w:i w:val="false"/>
          <w:color w:val="000000"/>
          <w:sz w:val="28"/>
        </w:rPr>
        <w:t>
      36) осы бұйрыққа 36-қосымшаға сәйкес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bookmarkEnd w:id="38"/>
    <w:bookmarkStart w:name="z41" w:id="39"/>
    <w:p>
      <w:pPr>
        <w:spacing w:after="0"/>
        <w:ind w:left="0"/>
        <w:jc w:val="both"/>
      </w:pPr>
      <w:r>
        <w:rPr>
          <w:rFonts w:ascii="Times New Roman"/>
          <w:b w:val="false"/>
          <w:i w:val="false"/>
          <w:color w:val="000000"/>
          <w:sz w:val="28"/>
        </w:rPr>
        <w:t>
      37) осы бұйрыққа 37-қосымшаға сәйкес "Жұмыссыз ретінде тіркелгендігі туралы анықтама беру" мемлекеттік көрсетілетін қызмет стандарттары бекітілсін.";</w:t>
      </w:r>
    </w:p>
    <w:bookmarkEnd w:id="39"/>
    <w:bookmarkStart w:name="z42" w:id="40"/>
    <w:p>
      <w:pPr>
        <w:spacing w:after="0"/>
        <w:ind w:left="0"/>
        <w:jc w:val="both"/>
      </w:pPr>
      <w:r>
        <w:rPr>
          <w:rFonts w:ascii="Times New Roman"/>
          <w:b w:val="false"/>
          <w:i w:val="false"/>
          <w:color w:val="000000"/>
          <w:sz w:val="28"/>
        </w:rPr>
        <w:t xml:space="preserve">
      көрсетілген бұйрықпен бекітілген "Жасына байланысты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2-тараулардың</w:t>
      </w:r>
      <w:r>
        <w:rPr>
          <w:rFonts w:ascii="Times New Roman"/>
          <w:b w:val="false"/>
          <w:i w:val="false"/>
          <w:color w:val="000000"/>
          <w:sz w:val="28"/>
        </w:rPr>
        <w:t xml:space="preserve"> тақырыбы мынадай редакцияда жазылсын:</w:t>
      </w:r>
    </w:p>
    <w:bookmarkEnd w:id="41"/>
    <w:bookmarkStart w:name="z44" w:id="42"/>
    <w:p>
      <w:pPr>
        <w:spacing w:after="0"/>
        <w:ind w:left="0"/>
        <w:jc w:val="both"/>
      </w:pPr>
      <w:r>
        <w:rPr>
          <w:rFonts w:ascii="Times New Roman"/>
          <w:b w:val="false"/>
          <w:i w:val="false"/>
          <w:color w:val="000000"/>
          <w:sz w:val="28"/>
        </w:rPr>
        <w:t>
      "1-тарау. Жалпы ережелер";</w:t>
      </w:r>
    </w:p>
    <w:bookmarkEnd w:id="42"/>
    <w:bookmarkStart w:name="z45" w:id="43"/>
    <w:p>
      <w:pPr>
        <w:spacing w:after="0"/>
        <w:ind w:left="0"/>
        <w:jc w:val="both"/>
      </w:pPr>
      <w:r>
        <w:rPr>
          <w:rFonts w:ascii="Times New Roman"/>
          <w:b w:val="false"/>
          <w:i w:val="false"/>
          <w:color w:val="000000"/>
          <w:sz w:val="28"/>
        </w:rPr>
        <w:t>
      "2-тарау. Мемлекеттік қызметті көрсету тәртібі";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7" w:id="44"/>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ал бірыңғай жинақтаушы зейнетақы қорынан берілетін зейнетақы төлемдерін алуға, базалық зейнетақыны және жасына байланысты зейнетақы төлемдерін тағайындау үшін жүгінген кезде осы мемлекеттік көрсетілетін қызмет стандартына 1-1-қосымшаға сәйкес нысан бойынша бір өтініш пен мынадай құжаттарды ұсынады:</w:t>
      </w:r>
    </w:p>
    <w:bookmarkEnd w:id="44"/>
    <w:bookmarkStart w:name="z48" w:id="45"/>
    <w:p>
      <w:pPr>
        <w:spacing w:after="0"/>
        <w:ind w:left="0"/>
        <w:jc w:val="both"/>
      </w:pPr>
      <w:r>
        <w:rPr>
          <w:rFonts w:ascii="Times New Roman"/>
          <w:b w:val="false"/>
          <w:i w:val="false"/>
          <w:color w:val="000000"/>
          <w:sz w:val="28"/>
        </w:rPr>
        <w:t>
      Мемлекеттік корпорацияға:</w:t>
      </w:r>
    </w:p>
    <w:bookmarkEnd w:id="45"/>
    <w:bookmarkStart w:name="z49" w:id="46"/>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талап етіледі);</w:t>
      </w:r>
    </w:p>
    <w:bookmarkEnd w:id="46"/>
    <w:bookmarkStart w:name="z50" w:id="47"/>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47"/>
    <w:bookmarkStart w:name="z51" w:id="48"/>
    <w:p>
      <w:pPr>
        <w:spacing w:after="0"/>
        <w:ind w:left="0"/>
        <w:jc w:val="both"/>
      </w:pPr>
      <w:r>
        <w:rPr>
          <w:rFonts w:ascii="Times New Roman"/>
          <w:b w:val="false"/>
          <w:i w:val="false"/>
          <w:color w:val="000000"/>
          <w:sz w:val="28"/>
        </w:rPr>
        <w:t>
      3) екінші деңгейдегі банктерде, банк операцияларының тиісті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мәліметтер;</w:t>
      </w:r>
    </w:p>
    <w:bookmarkEnd w:id="48"/>
    <w:bookmarkStart w:name="z52" w:id="49"/>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тұлғаға төленген және міндетті зейнетақы жарналары табысынан жүзеге асырылған табыс сомалары туралы анықтама, ал дара кәсiпкерлер, адвокаттар, жекеше нотариустар, жеке сот орындаушылары, кәсіпқой медиаторлар үшін - мемлекеттік кірістер органы берген табысы туралы құжат (бар болса).</w:t>
      </w:r>
    </w:p>
    <w:bookmarkEnd w:id="49"/>
    <w:bookmarkStart w:name="z53" w:id="50"/>
    <w:p>
      <w:pPr>
        <w:spacing w:after="0"/>
        <w:ind w:left="0"/>
        <w:jc w:val="both"/>
      </w:pPr>
      <w:r>
        <w:rPr>
          <w:rFonts w:ascii="Times New Roman"/>
          <w:b w:val="false"/>
          <w:i w:val="false"/>
          <w:color w:val="000000"/>
          <w:sz w:val="28"/>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bookmarkEnd w:id="50"/>
    <w:bookmarkStart w:name="z54" w:id="51"/>
    <w:p>
      <w:pPr>
        <w:spacing w:after="0"/>
        <w:ind w:left="0"/>
        <w:jc w:val="both"/>
      </w:pPr>
      <w:r>
        <w:rPr>
          <w:rFonts w:ascii="Times New Roman"/>
          <w:b w:val="false"/>
          <w:i w:val="false"/>
          <w:color w:val="000000"/>
          <w:sz w:val="28"/>
        </w:rPr>
        <w:t>
      Табыс туралы анықтамада көрсетілген сомалар салымшының транзиттік шотындағы айналымдардың электрондық үзінді көшірмесіне сәйкес келмеген жағдайда өтініш беруші осы мемлекеттік көрсетілетін қызмет стандартына 5-қосымшаға сәйкес нысан бойынша жұмыс орнынан міндетті зейнетақы жарналарын аудару туралы растау анықтамасын ұсынады.</w:t>
      </w:r>
    </w:p>
    <w:bookmarkEnd w:id="51"/>
    <w:bookmarkStart w:name="z55" w:id="52"/>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bookmarkEnd w:id="52"/>
    <w:bookmarkStart w:name="z56" w:id="53"/>
    <w:p>
      <w:pPr>
        <w:spacing w:after="0"/>
        <w:ind w:left="0"/>
        <w:jc w:val="both"/>
      </w:pPr>
      <w:r>
        <w:rPr>
          <w:rFonts w:ascii="Times New Roman"/>
          <w:b w:val="false"/>
          <w:i w:val="false"/>
          <w:color w:val="000000"/>
          <w:sz w:val="28"/>
        </w:rPr>
        <w:t>
      5) өтініш берушінің еңбек өтілін растайтын құжаттар:</w:t>
      </w:r>
    </w:p>
    <w:bookmarkEnd w:id="53"/>
    <w:bookmarkStart w:name="z57" w:id="54"/>
    <w:p>
      <w:pPr>
        <w:spacing w:after="0"/>
        <w:ind w:left="0"/>
        <w:jc w:val="both"/>
      </w:pPr>
      <w:r>
        <w:rPr>
          <w:rFonts w:ascii="Times New Roman"/>
          <w:b w:val="false"/>
          <w:i w:val="false"/>
          <w:color w:val="000000"/>
          <w:sz w:val="28"/>
        </w:rPr>
        <w:t>
      еңбек кітапшасы;</w:t>
      </w:r>
    </w:p>
    <w:bookmarkEnd w:id="54"/>
    <w:bookmarkStart w:name="z58" w:id="55"/>
    <w:p>
      <w:pPr>
        <w:spacing w:after="0"/>
        <w:ind w:left="0"/>
        <w:jc w:val="both"/>
      </w:pPr>
      <w:r>
        <w:rPr>
          <w:rFonts w:ascii="Times New Roman"/>
          <w:b w:val="false"/>
          <w:i w:val="false"/>
          <w:color w:val="000000"/>
          <w:sz w:val="28"/>
        </w:rPr>
        <w:t>
      еңбек кітапшасы болмаған немесе жарамсыз болған, еңбек кiтапшасында тиісті жазбалар болмаған, түзетулер, дәлсіздіктер болған және әртүрлі оқылған кезде архив мекемелерiнен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bookmarkEnd w:id="55"/>
    <w:bookmarkStart w:name="z59" w:id="56"/>
    <w:p>
      <w:pPr>
        <w:spacing w:after="0"/>
        <w:ind w:left="0"/>
        <w:jc w:val="both"/>
      </w:pPr>
      <w:r>
        <w:rPr>
          <w:rFonts w:ascii="Times New Roman"/>
          <w:b w:val="false"/>
          <w:i w:val="false"/>
          <w:color w:val="000000"/>
          <w:sz w:val="28"/>
        </w:rPr>
        <w:t>
      Болуына қарай мынадай құжаттар ұсынылады:</w:t>
      </w:r>
    </w:p>
    <w:bookmarkEnd w:id="56"/>
    <w:bookmarkStart w:name="z60" w:id="57"/>
    <w:p>
      <w:pPr>
        <w:spacing w:after="0"/>
        <w:ind w:left="0"/>
        <w:jc w:val="both"/>
      </w:pPr>
      <w:r>
        <w:rPr>
          <w:rFonts w:ascii="Times New Roman"/>
          <w:b w:val="false"/>
          <w:i w:val="false"/>
          <w:color w:val="000000"/>
          <w:sz w:val="28"/>
        </w:rPr>
        <w:t>
      бiлiмi туралы құжат;</w:t>
      </w:r>
    </w:p>
    <w:bookmarkEnd w:id="57"/>
    <w:bookmarkStart w:name="z61" w:id="58"/>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bookmarkEnd w:id="58"/>
    <w:bookmarkStart w:name="z62" w:id="59"/>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59"/>
    <w:bookmarkStart w:name="z63" w:id="60"/>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bookmarkEnd w:id="60"/>
    <w:bookmarkStart w:name="z64" w:id="61"/>
    <w:p>
      <w:pPr>
        <w:spacing w:after="0"/>
        <w:ind w:left="0"/>
        <w:jc w:val="both"/>
      </w:pPr>
      <w:r>
        <w:rPr>
          <w:rFonts w:ascii="Times New Roman"/>
          <w:b w:val="false"/>
          <w:i w:val="false"/>
          <w:color w:val="000000"/>
          <w:sz w:val="28"/>
        </w:rPr>
        <w:t>
      ұрыс қимылдарына қатысқаны туралы әскери комиссариаттың анықтамасы;</w:t>
      </w:r>
    </w:p>
    <w:bookmarkEnd w:id="61"/>
    <w:bookmarkStart w:name="z65" w:id="62"/>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bookmarkEnd w:id="62"/>
    <w:bookmarkStart w:name="z66" w:id="63"/>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bookmarkEnd w:id="63"/>
    <w:bookmarkStart w:name="z67" w:id="64"/>
    <w:p>
      <w:pPr>
        <w:spacing w:after="0"/>
        <w:ind w:left="0"/>
        <w:jc w:val="both"/>
      </w:pPr>
      <w:r>
        <w:rPr>
          <w:rFonts w:ascii="Times New Roman"/>
          <w:b w:val="false"/>
          <w:i w:val="false"/>
          <w:color w:val="000000"/>
          <w:sz w:val="28"/>
        </w:rPr>
        <w:t>
      әскери қызметшi,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bookmarkEnd w:id="64"/>
    <w:bookmarkStart w:name="z68" w:id="65"/>
    <w:p>
      <w:pPr>
        <w:spacing w:after="0"/>
        <w:ind w:left="0"/>
        <w:jc w:val="both"/>
      </w:pPr>
      <w:r>
        <w:rPr>
          <w:rFonts w:ascii="Times New Roman"/>
          <w:b w:val="false"/>
          <w:i w:val="false"/>
          <w:color w:val="000000"/>
          <w:sz w:val="28"/>
        </w:rPr>
        <w:t xml:space="preserve">
      Жұмыс істемейтін ананың жас балаларға күтім көрсеткенін растау үшін мына құжаттардың біреуі (болуына қарай) ұсынылады: </w:t>
      </w:r>
    </w:p>
    <w:bookmarkEnd w:id="65"/>
    <w:bookmarkStart w:name="z69" w:id="66"/>
    <w:p>
      <w:pPr>
        <w:spacing w:after="0"/>
        <w:ind w:left="0"/>
        <w:jc w:val="both"/>
      </w:pPr>
      <w:r>
        <w:rPr>
          <w:rFonts w:ascii="Times New Roman"/>
          <w:b w:val="false"/>
          <w:i w:val="false"/>
          <w:color w:val="000000"/>
          <w:sz w:val="28"/>
        </w:rPr>
        <w:t>
      балалардың жеке басын куәландыратын құжат;</w:t>
      </w:r>
    </w:p>
    <w:bookmarkEnd w:id="66"/>
    <w:bookmarkStart w:name="z70" w:id="67"/>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w:t>
      </w:r>
    </w:p>
    <w:bookmarkEnd w:id="67"/>
    <w:bookmarkStart w:name="z71" w:id="68"/>
    <w:p>
      <w:pPr>
        <w:spacing w:after="0"/>
        <w:ind w:left="0"/>
        <w:jc w:val="both"/>
      </w:pPr>
      <w:r>
        <w:rPr>
          <w:rFonts w:ascii="Times New Roman"/>
          <w:b w:val="false"/>
          <w:i w:val="false"/>
          <w:color w:val="000000"/>
          <w:sz w:val="28"/>
        </w:rPr>
        <w:t>
      орта кәсіптік оқу орнын бітіргені туралы аттестат;</w:t>
      </w:r>
    </w:p>
    <w:bookmarkEnd w:id="68"/>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оқитынын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bookmarkStart w:name="z72" w:id="69"/>
    <w:p>
      <w:pPr>
        <w:spacing w:after="0"/>
        <w:ind w:left="0"/>
        <w:jc w:val="both"/>
      </w:pPr>
      <w:r>
        <w:rPr>
          <w:rFonts w:ascii="Times New Roman"/>
          <w:b w:val="false"/>
          <w:i w:val="false"/>
          <w:color w:val="000000"/>
          <w:sz w:val="28"/>
        </w:rPr>
        <w:t>
      6)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bookmarkEnd w:id="69"/>
    <w:bookmarkStart w:name="z73" w:id="70"/>
    <w:p>
      <w:pPr>
        <w:spacing w:after="0"/>
        <w:ind w:left="0"/>
        <w:jc w:val="both"/>
      </w:pPr>
      <w:r>
        <w:rPr>
          <w:rFonts w:ascii="Times New Roman"/>
          <w:b w:val="false"/>
          <w:i w:val="false"/>
          <w:color w:val="000000"/>
          <w:sz w:val="28"/>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bookmarkEnd w:id="70"/>
    <w:bookmarkStart w:name="z74" w:id="71"/>
    <w:p>
      <w:pPr>
        <w:spacing w:after="0"/>
        <w:ind w:left="0"/>
        <w:jc w:val="both"/>
      </w:pPr>
      <w:r>
        <w:rPr>
          <w:rFonts w:ascii="Times New Roman"/>
          <w:b w:val="false"/>
          <w:i w:val="false"/>
          <w:color w:val="000000"/>
          <w:sz w:val="28"/>
        </w:rPr>
        <w:t xml:space="preserve">
      Балаларды сегіз жасқа дейін тәрбиелеу фактісін растау үшін (олардың болуына қарай)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 ұсынылады.</w:t>
      </w:r>
    </w:p>
    <w:bookmarkEnd w:id="71"/>
    <w:bookmarkStart w:name="z75" w:id="72"/>
    <w:p>
      <w:pPr>
        <w:spacing w:after="0"/>
        <w:ind w:left="0"/>
        <w:jc w:val="both"/>
      </w:pPr>
      <w:r>
        <w:rPr>
          <w:rFonts w:ascii="Times New Roman"/>
          <w:b w:val="false"/>
          <w:i w:val="false"/>
          <w:color w:val="000000"/>
          <w:sz w:val="28"/>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bookmarkEnd w:id="72"/>
    <w:bookmarkStart w:name="z76" w:id="73"/>
    <w:p>
      <w:pPr>
        <w:spacing w:after="0"/>
        <w:ind w:left="0"/>
        <w:jc w:val="both"/>
      </w:pP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p>
    <w:bookmarkEnd w:id="73"/>
    <w:bookmarkStart w:name="z77" w:id="74"/>
    <w:p>
      <w:pPr>
        <w:spacing w:after="0"/>
        <w:ind w:left="0"/>
        <w:jc w:val="both"/>
      </w:pP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баланы (балаларды) асырап алу туралы сот шешімін ұсыну талап етілмейді;</w:t>
      </w:r>
    </w:p>
    <w:bookmarkEnd w:id="74"/>
    <w:bookmarkStart w:name="z78" w:id="75"/>
    <w:p>
      <w:pPr>
        <w:spacing w:after="0"/>
        <w:ind w:left="0"/>
        <w:jc w:val="both"/>
      </w:pPr>
      <w:r>
        <w:rPr>
          <w:rFonts w:ascii="Times New Roman"/>
          <w:b w:val="false"/>
          <w:i w:val="false"/>
          <w:color w:val="000000"/>
          <w:sz w:val="28"/>
        </w:rPr>
        <w:t>
      порталға:</w:t>
      </w:r>
    </w:p>
    <w:bookmarkEnd w:id="75"/>
    <w:bookmarkStart w:name="z79" w:id="76"/>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bookmarkEnd w:id="76"/>
    <w:bookmarkStart w:name="z80" w:id="77"/>
    <w:p>
      <w:pPr>
        <w:spacing w:after="0"/>
        <w:ind w:left="0"/>
        <w:jc w:val="both"/>
      </w:pPr>
      <w:r>
        <w:rPr>
          <w:rFonts w:ascii="Times New Roman"/>
          <w:b w:val="false"/>
          <w:i w:val="false"/>
          <w:color w:val="000000"/>
          <w:sz w:val="28"/>
        </w:rPr>
        <w:t>
      Жеке басты куәландыратын құжаттың мәліметтерін көрсетілетін қызметті алушы "электрондық үкімет" шлюзі арқылы тиісті мемлекеттік ақпараттық жүйеден алады.</w:t>
      </w:r>
    </w:p>
    <w:bookmarkEnd w:id="77"/>
    <w:bookmarkStart w:name="z81" w:id="78"/>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78"/>
    <w:bookmarkStart w:name="z82" w:id="7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bookmarkEnd w:id="79"/>
    <w:bookmarkStart w:name="z83" w:id="80"/>
    <w:p>
      <w:pPr>
        <w:spacing w:after="0"/>
        <w:ind w:left="0"/>
        <w:jc w:val="both"/>
      </w:pPr>
      <w:r>
        <w:rPr>
          <w:rFonts w:ascii="Times New Roman"/>
          <w:b w:val="false"/>
          <w:i w:val="false"/>
          <w:color w:val="000000"/>
          <w:sz w:val="28"/>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bookmarkEnd w:id="80"/>
    <w:bookmarkStart w:name="z84" w:id="81"/>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bookmarkEnd w:id="81"/>
    <w:bookmarkStart w:name="z85" w:id="82"/>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қабылданған шешім туралы көрсетілетін қызметті алушыны хабардар етеді.";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87" w:id="83"/>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83"/>
    <w:bookmarkStart w:name="z88" w:id="84"/>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0" w:id="85"/>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bookmarkStart w:name="z92" w:id="8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1-1-қосымшамен толықтырылсын;</w:t>
      </w:r>
    </w:p>
    <w:bookmarkEnd w:id="86"/>
    <w:bookmarkStart w:name="z93" w:id="87"/>
    <w:p>
      <w:pPr>
        <w:spacing w:after="0"/>
        <w:ind w:left="0"/>
        <w:jc w:val="both"/>
      </w:pPr>
      <w:r>
        <w:rPr>
          <w:rFonts w:ascii="Times New Roman"/>
          <w:b w:val="false"/>
          <w:i w:val="false"/>
          <w:color w:val="000000"/>
          <w:sz w:val="28"/>
        </w:rPr>
        <w:t xml:space="preserve">
      көрсетілген бұйрықпен бекітілген "Жерлеуге арналған біржолғы төлем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тақырыбы мынадай редакцияда жазылсын:</w:t>
      </w:r>
    </w:p>
    <w:bookmarkStart w:name="z95" w:id="88"/>
    <w:p>
      <w:pPr>
        <w:spacing w:after="0"/>
        <w:ind w:left="0"/>
        <w:jc w:val="both"/>
      </w:pPr>
      <w:r>
        <w:rPr>
          <w:rFonts w:ascii="Times New Roman"/>
          <w:b w:val="false"/>
          <w:i w:val="false"/>
          <w:color w:val="000000"/>
          <w:sz w:val="28"/>
        </w:rPr>
        <w:t>
      "1-тарау. Жалпы ережелер";</w:t>
      </w:r>
    </w:p>
    <w:bookmarkEnd w:id="88"/>
    <w:bookmarkStart w:name="z96" w:id="89"/>
    <w:p>
      <w:pPr>
        <w:spacing w:after="0"/>
        <w:ind w:left="0"/>
        <w:jc w:val="both"/>
      </w:pPr>
      <w:r>
        <w:rPr>
          <w:rFonts w:ascii="Times New Roman"/>
          <w:b w:val="false"/>
          <w:i w:val="false"/>
          <w:color w:val="000000"/>
          <w:sz w:val="28"/>
        </w:rPr>
        <w:t>
      "2-тарау. Мемлекеттік қызметті көрсету тәртібі";</w:t>
      </w:r>
    </w:p>
    <w:bookmarkEnd w:id="89"/>
    <w:bookmarkStart w:name="z97" w:id="90"/>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9" w:id="91"/>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басшының атына немесе Министрлік, Мемлекеттік корпорация басшысының атына шағым беріледі.</w:t>
      </w:r>
    </w:p>
    <w:bookmarkEnd w:id="91"/>
    <w:bookmarkStart w:name="z100" w:id="9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беріледі.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bookmarkEnd w:id="92"/>
    <w:bookmarkStart w:name="z101" w:id="93"/>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93"/>
    <w:bookmarkStart w:name="z102" w:id="94"/>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94"/>
    <w:bookmarkStart w:name="z103" w:id="9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bookmarkEnd w:id="95"/>
    <w:bookmarkStart w:name="z104" w:id="9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96"/>
    <w:bookmarkStart w:name="z105" w:id="97"/>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7" w:id="9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09" w:id="99"/>
    <w:p>
      <w:pPr>
        <w:spacing w:after="0"/>
        <w:ind w:left="0"/>
        <w:jc w:val="both"/>
      </w:pPr>
      <w:r>
        <w:rPr>
          <w:rFonts w:ascii="Times New Roman"/>
          <w:b w:val="false"/>
          <w:i w:val="false"/>
          <w:color w:val="000000"/>
          <w:sz w:val="28"/>
        </w:rPr>
        <w:t>
      "4-тарау. Мемлекеттік қызметті, оның ішінде Мемлекеттік корпорация арқылы көрсетудің ерекшеліктері ескерілген өзге де талаптар";</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1" w:id="100"/>
    <w:p>
      <w:pPr>
        <w:spacing w:after="0"/>
        <w:ind w:left="0"/>
        <w:jc w:val="both"/>
      </w:pPr>
      <w:r>
        <w:rPr>
          <w:rFonts w:ascii="Times New Roman"/>
          <w:b w:val="false"/>
          <w:i w:val="false"/>
          <w:color w:val="000000"/>
          <w:sz w:val="28"/>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w:t>
      </w:r>
    </w:p>
    <w:bookmarkEnd w:id="100"/>
    <w:bookmarkStart w:name="z112" w:id="101"/>
    <w:p>
      <w:pPr>
        <w:spacing w:after="0"/>
        <w:ind w:left="0"/>
        <w:jc w:val="both"/>
      </w:pPr>
      <w:r>
        <w:rPr>
          <w:rFonts w:ascii="Times New Roman"/>
          <w:b w:val="false"/>
          <w:i w:val="false"/>
          <w:color w:val="000000"/>
          <w:sz w:val="28"/>
        </w:rPr>
        <w:t>
      8-800-080-7777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4" w:id="102"/>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02"/>
    <w:bookmarkStart w:name="z115" w:id="103"/>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03"/>
    <w:bookmarkStart w:name="z116" w:id="104"/>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8" w:id="105"/>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bookmarkStart w:name="z120" w:id="106"/>
    <w:p>
      <w:pPr>
        <w:spacing w:after="0"/>
        <w:ind w:left="0"/>
        <w:jc w:val="both"/>
      </w:pPr>
      <w:r>
        <w:rPr>
          <w:rFonts w:ascii="Times New Roman"/>
          <w:b w:val="false"/>
          <w:i w:val="false"/>
          <w:color w:val="000000"/>
          <w:sz w:val="28"/>
        </w:rPr>
        <w:t xml:space="preserve">
      көрсетілген бұйрықпен бекітілген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6"/>
    <w:bookmarkStart w:name="z121" w:id="107"/>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2-тараулардың</w:t>
      </w:r>
      <w:r>
        <w:rPr>
          <w:rFonts w:ascii="Times New Roman"/>
          <w:b w:val="false"/>
          <w:i w:val="false"/>
          <w:color w:val="000000"/>
          <w:sz w:val="28"/>
        </w:rPr>
        <w:t xml:space="preserve"> тақырыбы мынадай редакцияда жазылсын:</w:t>
      </w:r>
    </w:p>
    <w:bookmarkEnd w:id="107"/>
    <w:bookmarkStart w:name="z122" w:id="108"/>
    <w:p>
      <w:pPr>
        <w:spacing w:after="0"/>
        <w:ind w:left="0"/>
        <w:jc w:val="both"/>
      </w:pPr>
      <w:r>
        <w:rPr>
          <w:rFonts w:ascii="Times New Roman"/>
          <w:b w:val="false"/>
          <w:i w:val="false"/>
          <w:color w:val="000000"/>
          <w:sz w:val="28"/>
        </w:rPr>
        <w:t>
      "1-тарау. Жалпы ережелер";</w:t>
      </w:r>
    </w:p>
    <w:bookmarkEnd w:id="108"/>
    <w:bookmarkStart w:name="z123" w:id="109"/>
    <w:p>
      <w:pPr>
        <w:spacing w:after="0"/>
        <w:ind w:left="0"/>
        <w:jc w:val="both"/>
      </w:pPr>
      <w:r>
        <w:rPr>
          <w:rFonts w:ascii="Times New Roman"/>
          <w:b w:val="false"/>
          <w:i w:val="false"/>
          <w:color w:val="000000"/>
          <w:sz w:val="28"/>
        </w:rPr>
        <w:t>
      "2-тарау. Мемлекеттік қызметті көрсету тәртібі";</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5" w:id="110"/>
    <w:p>
      <w:pPr>
        <w:spacing w:after="0"/>
        <w:ind w:left="0"/>
        <w:jc w:val="both"/>
      </w:pPr>
      <w:r>
        <w:rPr>
          <w:rFonts w:ascii="Times New Roman"/>
          <w:b w:val="false"/>
          <w:i w:val="false"/>
          <w:color w:val="000000"/>
          <w:sz w:val="28"/>
        </w:rPr>
        <w:t>
      "6. Мемлекеттік қызметті көрсету нәтижесі:</w:t>
      </w:r>
    </w:p>
    <w:bookmarkEnd w:id="110"/>
    <w:bookmarkStart w:name="z126" w:id="111"/>
    <w:p>
      <w:pPr>
        <w:spacing w:after="0"/>
        <w:ind w:left="0"/>
        <w:jc w:val="both"/>
      </w:pPr>
      <w:r>
        <w:rPr>
          <w:rFonts w:ascii="Times New Roman"/>
          <w:b w:val="false"/>
          <w:i w:val="false"/>
          <w:color w:val="000000"/>
          <w:sz w:val="28"/>
        </w:rPr>
        <w:t>
      1) көрсетілетін қызметті берушіде:</w:t>
      </w:r>
    </w:p>
    <w:bookmarkEnd w:id="111"/>
    <w:bookmarkStart w:name="z127" w:id="112"/>
    <w:p>
      <w:pPr>
        <w:spacing w:after="0"/>
        <w:ind w:left="0"/>
        <w:jc w:val="both"/>
      </w:pPr>
      <w:r>
        <w:rPr>
          <w:rFonts w:ascii="Times New Roman"/>
          <w:b w:val="false"/>
          <w:i w:val="false"/>
          <w:color w:val="000000"/>
          <w:sz w:val="28"/>
        </w:rPr>
        <w:t xml:space="preserve">
      көрсетілетін қызметті алушыға мүгедектік белгіленген жағдайда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(бұдан әрі - № 44 бұйрық) бекітілген нысан бойынша мүгедектігі туралы анықтама;</w:t>
      </w:r>
    </w:p>
    <w:bookmarkEnd w:id="112"/>
    <w:bookmarkStart w:name="z128" w:id="113"/>
    <w:p>
      <w:pPr>
        <w:spacing w:after="0"/>
        <w:ind w:left="0"/>
        <w:jc w:val="both"/>
      </w:pPr>
      <w:r>
        <w:rPr>
          <w:rFonts w:ascii="Times New Roman"/>
          <w:b w:val="false"/>
          <w:i w:val="false"/>
          <w:color w:val="000000"/>
          <w:sz w:val="28"/>
        </w:rPr>
        <w:t>
      көрсетілетін қызметті алушыға мүгедекті оңалтудың жеке бағдарламасының әлеуметтік және кәсіптік бөлігі әзірленген жағдайда - мүгедекті оңалтудың жеке бағдарламасының әлеуметтік және кәсіптік бөлігінен үзінді көшірме;</w:t>
      </w:r>
    </w:p>
    <w:bookmarkEnd w:id="113"/>
    <w:bookmarkStart w:name="z129" w:id="114"/>
    <w:p>
      <w:pPr>
        <w:spacing w:after="0"/>
        <w:ind w:left="0"/>
        <w:jc w:val="both"/>
      </w:pPr>
      <w:r>
        <w:rPr>
          <w:rFonts w:ascii="Times New Roman"/>
          <w:b w:val="false"/>
          <w:i w:val="false"/>
          <w:color w:val="000000"/>
          <w:sz w:val="28"/>
        </w:rPr>
        <w:t>
      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p>
    <w:bookmarkEnd w:id="114"/>
    <w:bookmarkStart w:name="z130" w:id="115"/>
    <w:p>
      <w:pPr>
        <w:spacing w:after="0"/>
        <w:ind w:left="0"/>
        <w:jc w:val="both"/>
      </w:pPr>
      <w:r>
        <w:rPr>
          <w:rFonts w:ascii="Times New Roman"/>
          <w:b w:val="false"/>
          <w:i w:val="false"/>
          <w:color w:val="000000"/>
          <w:sz w:val="28"/>
        </w:rPr>
        <w:t>
      көрсетілетін қызметті алушыға кәсіптік еңбек ету қабілетінен айырылу дәрежесі белгіленген жағдайда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bookmarkEnd w:id="115"/>
    <w:bookmarkStart w:name="z131" w:id="116"/>
    <w:p>
      <w:pPr>
        <w:spacing w:after="0"/>
        <w:ind w:left="0"/>
        <w:jc w:val="both"/>
      </w:pPr>
      <w:r>
        <w:rPr>
          <w:rFonts w:ascii="Times New Roman"/>
          <w:b w:val="false"/>
          <w:i w:val="false"/>
          <w:color w:val="000000"/>
          <w:sz w:val="28"/>
        </w:rPr>
        <w:t>
      зардап шеккен қызметкердің көмектің қосымша түрлері мен күтімге мұқтаждығы айқындалған жағдайларда - зардап шеккен қызметкердің көмектің қосымша түрлері мен күтімге мұқтаждығы туралы қорытынды;</w:t>
      </w:r>
    </w:p>
    <w:bookmarkEnd w:id="116"/>
    <w:bookmarkStart w:name="z132" w:id="117"/>
    <w:p>
      <w:pPr>
        <w:spacing w:after="0"/>
        <w:ind w:left="0"/>
        <w:jc w:val="both"/>
      </w:pPr>
      <w:r>
        <w:rPr>
          <w:rFonts w:ascii="Times New Roman"/>
          <w:b w:val="false"/>
          <w:i w:val="false"/>
          <w:color w:val="000000"/>
          <w:sz w:val="28"/>
        </w:rPr>
        <w:t>
      кезекті қайта куәландыру кезінде мүгедек болып танылмаған көрсетілетін қызметті алушыға - толық оңалу туралы хабарлама.</w:t>
      </w:r>
    </w:p>
    <w:bookmarkEnd w:id="117"/>
    <w:bookmarkStart w:name="z133" w:id="118"/>
    <w:p>
      <w:pPr>
        <w:spacing w:after="0"/>
        <w:ind w:left="0"/>
        <w:jc w:val="both"/>
      </w:pPr>
      <w:r>
        <w:rPr>
          <w:rFonts w:ascii="Times New Roman"/>
          <w:b w:val="false"/>
          <w:i w:val="false"/>
          <w:color w:val="000000"/>
          <w:sz w:val="28"/>
        </w:rPr>
        <w:t xml:space="preserve">
      Сараптамалық қорытындыны шығару кезінде МӘС бөлімі және (немесе) МӘС әдіснама және бақылау бөлімі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w:t>
      </w:r>
      <w:r>
        <w:rPr>
          <w:rFonts w:ascii="Times New Roman"/>
          <w:b w:val="false"/>
          <w:i w:val="false"/>
          <w:color w:val="000000"/>
          <w:sz w:val="28"/>
        </w:rPr>
        <w:t>088/у нысанындағы</w:t>
      </w:r>
      <w:r>
        <w:rPr>
          <w:rFonts w:ascii="Times New Roman"/>
          <w:b w:val="false"/>
          <w:i w:val="false"/>
          <w:color w:val="000000"/>
          <w:sz w:val="28"/>
        </w:rPr>
        <w:t xml:space="preserve"> МӘС қорытындысы туралы денсаулық сақтау ұйымының хабарламасын амбулаториялық пациенттің медициналық картасына тігу үшін медициналық ұйымға (электрондық немесе қағаз форматта) жібереді.</w:t>
      </w:r>
    </w:p>
    <w:bookmarkEnd w:id="118"/>
    <w:bookmarkStart w:name="z134" w:id="119"/>
    <w:p>
      <w:pPr>
        <w:spacing w:after="0"/>
        <w:ind w:left="0"/>
        <w:jc w:val="both"/>
      </w:pPr>
      <w:r>
        <w:rPr>
          <w:rFonts w:ascii="Times New Roman"/>
          <w:b w:val="false"/>
          <w:i w:val="false"/>
          <w:color w:val="000000"/>
          <w:sz w:val="28"/>
        </w:rPr>
        <w:t>
      Алғашқы куәландыру кезінде мүгедек деп танылмаған жағдайда 088/у нысанындағы МӘС қорытындысы туралы денсаулық сақтау ұйымы хабарламасының телнұсқасы куәландырылатын адамға немесе заңды өкіліне беріледі.</w:t>
      </w:r>
    </w:p>
    <w:bookmarkEnd w:id="119"/>
    <w:bookmarkStart w:name="z135" w:id="120"/>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20"/>
    <w:bookmarkStart w:name="z136" w:id="121"/>
    <w:p>
      <w:pPr>
        <w:spacing w:after="0"/>
        <w:ind w:left="0"/>
        <w:jc w:val="both"/>
      </w:pPr>
      <w:r>
        <w:rPr>
          <w:rFonts w:ascii="Times New Roman"/>
          <w:b w:val="false"/>
          <w:i w:val="false"/>
          <w:color w:val="000000"/>
          <w:sz w:val="28"/>
        </w:rPr>
        <w:t>
      2) порталда мүгедектікті растау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8" w:id="122"/>
    <w:p>
      <w:pPr>
        <w:spacing w:after="0"/>
        <w:ind w:left="0"/>
        <w:jc w:val="both"/>
      </w:pPr>
      <w:r>
        <w:rPr>
          <w:rFonts w:ascii="Times New Roman"/>
          <w:b w:val="false"/>
          <w:i w:val="false"/>
          <w:color w:val="000000"/>
          <w:sz w:val="28"/>
        </w:rPr>
        <w:t>
      "9. Көрсетілетін қызметті алушы мемлекеттік қызметті көрсету үшін жүгінген кезде осы мемлекеттік көрсетілетін қызмет стандартына 1-қосымшаға сәйкес нысан бойынша мүгедектікті және/немесе еңбек ету қабілетінен айырылу дәрежесін белгілеу және/немесе қажетті әлеуметтік қорғау шараларын айқындауға өтінішті және мынадай құжаттарды ұсынады:</w:t>
      </w:r>
    </w:p>
    <w:bookmarkEnd w:id="122"/>
    <w:bookmarkStart w:name="z139" w:id="123"/>
    <w:p>
      <w:pPr>
        <w:spacing w:after="0"/>
        <w:ind w:left="0"/>
        <w:jc w:val="both"/>
      </w:pPr>
      <w:r>
        <w:rPr>
          <w:rFonts w:ascii="Times New Roman"/>
          <w:b w:val="false"/>
          <w:i w:val="false"/>
          <w:color w:val="000000"/>
          <w:sz w:val="28"/>
        </w:rPr>
        <w:t>
      көрсетілетін қызметті берушіге:</w:t>
      </w:r>
    </w:p>
    <w:bookmarkEnd w:id="123"/>
    <w:bookmarkStart w:name="z140" w:id="124"/>
    <w:p>
      <w:pPr>
        <w:spacing w:after="0"/>
        <w:ind w:left="0"/>
        <w:jc w:val="both"/>
      </w:pPr>
      <w:r>
        <w:rPr>
          <w:rFonts w:ascii="Times New Roman"/>
          <w:b w:val="false"/>
          <w:i w:val="false"/>
          <w:color w:val="000000"/>
          <w:sz w:val="28"/>
        </w:rPr>
        <w:t>
      1) жеке басты куәландыратын құжатты (жеке басын сәйкестендіру үшін);</w:t>
      </w:r>
    </w:p>
    <w:bookmarkEnd w:id="124"/>
    <w:bookmarkStart w:name="z141" w:id="125"/>
    <w:p>
      <w:pPr>
        <w:spacing w:after="0"/>
        <w:ind w:left="0"/>
        <w:jc w:val="both"/>
      </w:pPr>
      <w:r>
        <w:rPr>
          <w:rFonts w:ascii="Times New Roman"/>
          <w:b w:val="false"/>
          <w:i w:val="false"/>
          <w:color w:val="000000"/>
          <w:sz w:val="28"/>
        </w:rPr>
        <w:t>
      Өтінішті заңды өкілі берген кезде - заңды өкілінің жеке басын куәландыратын құжатты (сәйкестендіру үшін).</w:t>
      </w:r>
    </w:p>
    <w:bookmarkEnd w:id="125"/>
    <w:bookmarkStart w:name="z142" w:id="126"/>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тұрақты тұрғылықты жері бойынша тіркелгенін растайтын, міндетті әлеуметтік сақтандыру жүйесіне қатысу (немесе қатыспау) фактісін растайтын құжаттар туралы мәліметтерді көрсетілетін қызметті беруші уәкілетті лауазымды адамдардың электрондық-цифрлық қолтаңбасымен куәландырылған электрондық құжаттар нысанында алады;</w:t>
      </w:r>
    </w:p>
    <w:bookmarkEnd w:id="126"/>
    <w:bookmarkStart w:name="z143" w:id="127"/>
    <w:p>
      <w:pPr>
        <w:spacing w:after="0"/>
        <w:ind w:left="0"/>
        <w:jc w:val="both"/>
      </w:pPr>
      <w:r>
        <w:rPr>
          <w:rFonts w:ascii="Times New Roman"/>
          <w:b w:val="false"/>
          <w:i w:val="false"/>
          <w:color w:val="000000"/>
          <w:sz w:val="28"/>
        </w:rPr>
        <w:t>
      2) медициналық-әлеуметтік сараптамаға жолдама (№ 907 бұйрықпен бекітілген 088/у нысаны), онда көрсетілген жіберу күнінен бастап бір айдан кешіктірмей (куәландыру және қайта куәландыру кезінде ұсынылады);</w:t>
      </w:r>
    </w:p>
    <w:bookmarkEnd w:id="127"/>
    <w:bookmarkStart w:name="z144" w:id="128"/>
    <w:p>
      <w:pPr>
        <w:spacing w:after="0"/>
        <w:ind w:left="0"/>
        <w:jc w:val="both"/>
      </w:pPr>
      <w:r>
        <w:rPr>
          <w:rFonts w:ascii="Times New Roman"/>
          <w:b w:val="false"/>
          <w:i w:val="false"/>
          <w:color w:val="000000"/>
          <w:sz w:val="28"/>
        </w:rPr>
        <w:t>
      3) медициналық ұйым пациентті (мүгедекті) оңалтудың жеке бағдарламасын әзірлеген жағдайда № 44 бұйрықпен бекітілген нысан бойынша оның медициналық бөлігінің көшірмесі (бұдан әрі - ОЖБ);</w:t>
      </w:r>
    </w:p>
    <w:bookmarkEnd w:id="128"/>
    <w:bookmarkStart w:name="z145" w:id="129"/>
    <w:p>
      <w:pPr>
        <w:spacing w:after="0"/>
        <w:ind w:left="0"/>
        <w:jc w:val="both"/>
      </w:pPr>
      <w:r>
        <w:rPr>
          <w:rFonts w:ascii="Times New Roman"/>
          <w:b w:val="false"/>
          <w:i w:val="false"/>
          <w:color w:val="000000"/>
          <w:sz w:val="28"/>
        </w:rPr>
        <w:t>
      4) адамды қылмыстық-атқару жүйесінің мекемесінде немесе тергеу изоляторында ұстау фактісін растайтын анықтама (еркін нысанда);</w:t>
      </w:r>
    </w:p>
    <w:bookmarkEnd w:id="129"/>
    <w:bookmarkStart w:name="z146" w:id="130"/>
    <w:p>
      <w:pPr>
        <w:spacing w:after="0"/>
        <w:ind w:left="0"/>
        <w:jc w:val="both"/>
      </w:pPr>
      <w:r>
        <w:rPr>
          <w:rFonts w:ascii="Times New Roman"/>
          <w:b w:val="false"/>
          <w:i w:val="false"/>
          <w:color w:val="000000"/>
          <w:sz w:val="28"/>
        </w:rPr>
        <w:t>
      5) ауру динамикасын талдау үшін амбулаториялық пациенттің медициналық картасы. Болған жағдайда ауру тарихынан үзінді-көшірмелердің, мамандар қорытындыларының және зерттеу нәтижелерінің көшірмелері.</w:t>
      </w:r>
    </w:p>
    <w:bookmarkEnd w:id="130"/>
    <w:bookmarkStart w:name="z147" w:id="131"/>
    <w:p>
      <w:pPr>
        <w:spacing w:after="0"/>
        <w:ind w:left="0"/>
        <w:jc w:val="both"/>
      </w:pPr>
      <w:r>
        <w:rPr>
          <w:rFonts w:ascii="Times New Roman"/>
          <w:b w:val="false"/>
          <w:i w:val="false"/>
          <w:color w:val="000000"/>
          <w:sz w:val="28"/>
        </w:rPr>
        <w:t>
      Бұдан басқа, мынадай құжаттар ұсынылады:</w:t>
      </w:r>
    </w:p>
    <w:bookmarkEnd w:id="131"/>
    <w:bookmarkStart w:name="z148" w:id="132"/>
    <w:p>
      <w:pPr>
        <w:spacing w:after="0"/>
        <w:ind w:left="0"/>
        <w:jc w:val="both"/>
      </w:pPr>
      <w:r>
        <w:rPr>
          <w:rFonts w:ascii="Times New Roman"/>
          <w:b w:val="false"/>
          <w:i w:val="false"/>
          <w:color w:val="000000"/>
          <w:sz w:val="28"/>
        </w:rPr>
        <w:t>
      6) еңбекке уақытша жарамсыздық парағы (анықтамасы) - жұмыс істейтін адам ұсынады;</w:t>
      </w:r>
    </w:p>
    <w:bookmarkEnd w:id="132"/>
    <w:bookmarkStart w:name="z149" w:id="133"/>
    <w:p>
      <w:pPr>
        <w:spacing w:after="0"/>
        <w:ind w:left="0"/>
        <w:jc w:val="both"/>
      </w:pPr>
      <w:r>
        <w:rPr>
          <w:rFonts w:ascii="Times New Roman"/>
          <w:b w:val="false"/>
          <w:i w:val="false"/>
          <w:color w:val="000000"/>
          <w:sz w:val="28"/>
        </w:rPr>
        <w:t>
      7) ресімделген күнінен бастап бір айдан кешіктірілмей ұсынылған дәрігерлік-консультациялық комиссияның (бұдан әрі - ДКК) қорытындысы - консультацияға жіберілген, үйде, стационарда немесе сырттай куәландыру (қайта куәландыру) қажет болған, ОЖБ қалыптастыруға немесе түзетуге жіберілген жағдайларда ұсынылады;</w:t>
      </w:r>
    </w:p>
    <w:bookmarkEnd w:id="133"/>
    <w:bookmarkStart w:name="z150" w:id="134"/>
    <w:p>
      <w:pPr>
        <w:spacing w:after="0"/>
        <w:ind w:left="0"/>
        <w:jc w:val="both"/>
      </w:pPr>
      <w:r>
        <w:rPr>
          <w:rFonts w:ascii="Times New Roman"/>
          <w:b w:val="false"/>
          <w:i w:val="false"/>
          <w:color w:val="000000"/>
          <w:sz w:val="28"/>
        </w:rPr>
        <w:t>
      8) мүгедектің тұрғын үй-тұрмыстық жағдайын тексеру актісі - ОЖБ-ның тұрғын үй-тұрмыстық жағдайларды жақсартуға арналған әлеуметтік және кәсіптік бөлігін әзірлеу үшін мүгедек немесе оның заңды өкілі ұсынады;</w:t>
      </w:r>
    </w:p>
    <w:bookmarkEnd w:id="134"/>
    <w:bookmarkStart w:name="z151" w:id="135"/>
    <w:p>
      <w:pPr>
        <w:spacing w:after="0"/>
        <w:ind w:left="0"/>
        <w:jc w:val="both"/>
      </w:pPr>
      <w:r>
        <w:rPr>
          <w:rFonts w:ascii="Times New Roman"/>
          <w:b w:val="false"/>
          <w:i w:val="false"/>
          <w:color w:val="000000"/>
          <w:sz w:val="28"/>
        </w:rPr>
        <w:t xml:space="preserve">
      9) № 907 </w:t>
      </w:r>
      <w:r>
        <w:rPr>
          <w:rFonts w:ascii="Times New Roman"/>
          <w:b w:val="false"/>
          <w:i w:val="false"/>
          <w:color w:val="000000"/>
          <w:sz w:val="28"/>
        </w:rPr>
        <w:t>бұйрықпен</w:t>
      </w:r>
      <w:r>
        <w:rPr>
          <w:rFonts w:ascii="Times New Roman"/>
          <w:b w:val="false"/>
          <w:i w:val="false"/>
          <w:color w:val="000000"/>
          <w:sz w:val="28"/>
        </w:rPr>
        <w:t xml:space="preserve"> бекітілген медициналық ұйымға бекіту анықтамасының (талонының) көшірмесі - тұрғылықты (тіркелген) жерінен тыс медициналық-санитариялық алғашқы көмек ұйымына бекітілген жағдайда ұсынылады;</w:t>
      </w:r>
    </w:p>
    <w:bookmarkEnd w:id="135"/>
    <w:bookmarkStart w:name="z152" w:id="136"/>
    <w:p>
      <w:pPr>
        <w:spacing w:after="0"/>
        <w:ind w:left="0"/>
        <w:jc w:val="both"/>
      </w:pPr>
      <w:r>
        <w:rPr>
          <w:rFonts w:ascii="Times New Roman"/>
          <w:b w:val="false"/>
          <w:i w:val="false"/>
          <w:color w:val="000000"/>
          <w:sz w:val="28"/>
        </w:rPr>
        <w:t>
      10) еңбек қызметін растайтын құжаттың көшірмесі және (немесе) өндірістегі еңбек сипаты мен еңбек жағдайлары туралы мәліметтер - алғашқы куәландыру кезінде еңбек етуге қабілетті жастағы адам ұсынады (бар болса), өндірістік жарақаттар немесе кәсіптік аурулар болған жағдайларда ұсыну міндетті;</w:t>
      </w:r>
    </w:p>
    <w:bookmarkEnd w:id="136"/>
    <w:bookmarkStart w:name="z153" w:id="137"/>
    <w:p>
      <w:pPr>
        <w:spacing w:after="0"/>
        <w:ind w:left="0"/>
        <w:jc w:val="both"/>
      </w:pPr>
      <w:r>
        <w:rPr>
          <w:rFonts w:ascii="Times New Roman"/>
          <w:b w:val="false"/>
          <w:i w:val="false"/>
          <w:color w:val="000000"/>
          <w:sz w:val="28"/>
        </w:rPr>
        <w:t xml:space="preserve">
      11)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12655 болып тіркелген) бекітілген еңбек қызметіне байланысты жазатайым оқиға туралы актінің көшірмесі және салыстырып тексеру үшін түпнұсқасы - осы жазатайым оқиға бойынша кәсіптік еңбек ету қабілетінен айырылу дәрежесін алғашқы рет белгілеу кезінде өндірістік жарақат алған немесе кәсіптік ауруға шалдыққан адам ұсынады;</w:t>
      </w:r>
    </w:p>
    <w:bookmarkEnd w:id="137"/>
    <w:bookmarkStart w:name="z154" w:id="138"/>
    <w:p>
      <w:pPr>
        <w:spacing w:after="0"/>
        <w:ind w:left="0"/>
        <w:jc w:val="both"/>
      </w:pPr>
      <w:r>
        <w:rPr>
          <w:rFonts w:ascii="Times New Roman"/>
          <w:b w:val="false"/>
          <w:i w:val="false"/>
          <w:color w:val="000000"/>
          <w:sz w:val="28"/>
        </w:rPr>
        <w:t>
      12) себеп-салдарлық байланысты белгілеген тиісті қызмет саласындағы уәкілетті орган берген құжаттың көшірмесі және салыстырып тексеру үшін төлнұсқасы - жараланумен, контузиямен, жарақаттанумен, мертігумен, аурумен байланысты мүгедектіктің себебін айқындау үшін бір рет ұсынылады;</w:t>
      </w:r>
    </w:p>
    <w:bookmarkEnd w:id="138"/>
    <w:bookmarkStart w:name="z155" w:id="139"/>
    <w:p>
      <w:pPr>
        <w:spacing w:after="0"/>
        <w:ind w:left="0"/>
        <w:jc w:val="both"/>
      </w:pPr>
      <w:r>
        <w:rPr>
          <w:rFonts w:ascii="Times New Roman"/>
          <w:b w:val="false"/>
          <w:i w:val="false"/>
          <w:color w:val="000000"/>
          <w:sz w:val="28"/>
        </w:rPr>
        <w:t>
      13) Еңбек гигиенасы мен кәсіптік аурулар ұлттық орталығынан берілгеніне екі жылдан аспаған қорытындының көшірмесі (еркін нысанда) және салыстырып тексеру үшін төлнұсқасы - кәсіптік ауруға шалдыққан адам ұсынады;</w:t>
      </w:r>
    </w:p>
    <w:bookmarkEnd w:id="139"/>
    <w:bookmarkStart w:name="z156" w:id="140"/>
    <w:p>
      <w:pPr>
        <w:spacing w:after="0"/>
        <w:ind w:left="0"/>
        <w:jc w:val="both"/>
      </w:pPr>
      <w:r>
        <w:rPr>
          <w:rFonts w:ascii="Times New Roman"/>
          <w:b w:val="false"/>
          <w:i w:val="false"/>
          <w:color w:val="000000"/>
          <w:sz w:val="28"/>
        </w:rPr>
        <w:t>
      14) алған жарақаттың немесе аурудың еңбек (қызметтік) міндеттерін орындаумен себеп-салдарлық байланысы туралы сот шешімінің көшірмесі және салыстырып тексеру үшін түпнұсқасы - жұмыс беруші-дара кәсіпкердің жұмысы тоқтатылған немесе заңды тұлға жойылған жағдайда өндірістік жарақат алған немесе кәсіптік ауруға шалдыққан адам ұсынады;</w:t>
      </w:r>
    </w:p>
    <w:bookmarkEnd w:id="140"/>
    <w:bookmarkStart w:name="z157" w:id="141"/>
    <w:p>
      <w:pPr>
        <w:spacing w:after="0"/>
        <w:ind w:left="0"/>
        <w:jc w:val="both"/>
      </w:pPr>
      <w:r>
        <w:rPr>
          <w:rFonts w:ascii="Times New Roman"/>
          <w:b w:val="false"/>
          <w:i w:val="false"/>
          <w:color w:val="000000"/>
          <w:sz w:val="28"/>
        </w:rPr>
        <w:t>
      15) қамқоршылықты (қорғаншылықты) белгілеген жағдайда, қамқоршылықты (қорғаншылықты) белгілеуді растайтын құжаттың көшірмесі және салыстырып тексеру үшін төлнұсқасы ұсынылады;</w:t>
      </w:r>
    </w:p>
    <w:bookmarkEnd w:id="141"/>
    <w:bookmarkStart w:name="z158" w:id="142"/>
    <w:p>
      <w:pPr>
        <w:spacing w:after="0"/>
        <w:ind w:left="0"/>
        <w:jc w:val="both"/>
      </w:pPr>
      <w:r>
        <w:rPr>
          <w:rFonts w:ascii="Times New Roman"/>
          <w:b w:val="false"/>
          <w:i w:val="false"/>
          <w:color w:val="000000"/>
          <w:sz w:val="28"/>
        </w:rPr>
        <w:t>
      16) денсаулық жағдайы нашарлаған кезде мүгедектіктің себебін өзгерту мақсатында дәйексіз құжаттарды ұсыну, сараптама қорытындысын негізсіз шығару фактілері анықталған кезде мерзімінен бұрын қайта куәландырған жағдайда - мүгедектігі туралы анықтама және жалпы еңбек ету қабілетінен айырылу дәрежесі туралы анықтама ұсынылады;</w:t>
      </w:r>
    </w:p>
    <w:bookmarkEnd w:id="142"/>
    <w:bookmarkStart w:name="z159" w:id="143"/>
    <w:p>
      <w:pPr>
        <w:spacing w:after="0"/>
        <w:ind w:left="0"/>
        <w:jc w:val="both"/>
      </w:pPr>
      <w:r>
        <w:rPr>
          <w:rFonts w:ascii="Times New Roman"/>
          <w:b w:val="false"/>
          <w:i w:val="false"/>
          <w:color w:val="000000"/>
          <w:sz w:val="28"/>
        </w:rPr>
        <w:t xml:space="preserve">
      17) "Азаматтық хал актілерін мемлекеттік тіркеу актілері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2015 жылғы 12 қаңтардағы № 9 бұйрығымен (Нормативтік құқықтық актілерді мемлекеттік тіркеу тізілімінде № 10173 болып тіркелген) бекітілген нысан бойынша атын, әкесінің атын, тегін ауыстыру туралы куәліктің көшірмесі және салыстырып тексеру үшін төлнұсқасы - куәландырылатын адам атын, әкесінің атын (бар болса), тегін ауыстыруды мемлекеттік тіркеуден өткізген жағдайларда қайта куәладандыру кезінде ұсынылады. </w:t>
      </w:r>
    </w:p>
    <w:bookmarkEnd w:id="143"/>
    <w:bookmarkStart w:name="z160" w:id="144"/>
    <w:p>
      <w:pPr>
        <w:spacing w:after="0"/>
        <w:ind w:left="0"/>
        <w:jc w:val="both"/>
      </w:pPr>
      <w:r>
        <w:rPr>
          <w:rFonts w:ascii="Times New Roman"/>
          <w:b w:val="false"/>
          <w:i w:val="false"/>
          <w:color w:val="000000"/>
          <w:sz w:val="28"/>
        </w:rPr>
        <w:t>
      Құжаттар мемлекеттік және (немесе) орыс тілдерінде ұсынылады.</w:t>
      </w:r>
    </w:p>
    <w:bookmarkEnd w:id="144"/>
    <w:bookmarkStart w:name="z161" w:id="145"/>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17) тармақшаларында көрсетілген құжаттарды ұсыну көрсетілген құжаттарда қамтылған ақпаратты "электрондық үкімет" шлюзі арқылы тиісті мемлекеттік ақпараттық жүйелер растаған (алынған) жағдайда талап етілмейді;</w:t>
      </w:r>
    </w:p>
    <w:bookmarkEnd w:id="145"/>
    <w:bookmarkStart w:name="z162" w:id="146"/>
    <w:p>
      <w:pPr>
        <w:spacing w:after="0"/>
        <w:ind w:left="0"/>
        <w:jc w:val="both"/>
      </w:pPr>
      <w:r>
        <w:rPr>
          <w:rFonts w:ascii="Times New Roman"/>
          <w:b w:val="false"/>
          <w:i w:val="false"/>
          <w:color w:val="000000"/>
          <w:sz w:val="28"/>
        </w:rPr>
        <w:t>
      порталға:</w:t>
      </w:r>
    </w:p>
    <w:bookmarkEnd w:id="146"/>
    <w:bookmarkStart w:name="z163" w:id="147"/>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нөмірін тіркеген және қосқан жағдайда бірреттік парольмен сұрау салу.</w:t>
      </w:r>
    </w:p>
    <w:bookmarkEnd w:id="147"/>
    <w:bookmarkStart w:name="z164" w:id="148"/>
    <w:p>
      <w:pPr>
        <w:spacing w:after="0"/>
        <w:ind w:left="0"/>
        <w:jc w:val="both"/>
      </w:pPr>
      <w:r>
        <w:rPr>
          <w:rFonts w:ascii="Times New Roman"/>
          <w:b w:val="false"/>
          <w:i w:val="false"/>
          <w:color w:val="000000"/>
          <w:sz w:val="28"/>
        </w:rPr>
        <w:t>
      Жеке басты куәландыратын құжаттағы мәліметтерді көрсетілетін қызметті алушы "электрондық үкімет" шлюзі арқылы тиісті мемлекеттік ақпараттық жүйеден алады.</w:t>
      </w:r>
    </w:p>
    <w:bookmarkEnd w:id="148"/>
    <w:bookmarkStart w:name="z165" w:id="149"/>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оның заңды өкілі) келгенде жеке басын куәландыратын құжатты көрсеткен кезде беріледі.";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167" w:id="150"/>
    <w:p>
      <w:pPr>
        <w:spacing w:after="0"/>
        <w:ind w:left="0"/>
        <w:jc w:val="both"/>
      </w:pPr>
      <w:r>
        <w:rPr>
          <w:rFonts w:ascii="Times New Roman"/>
          <w:b w:val="false"/>
          <w:i w:val="false"/>
          <w:color w:val="000000"/>
          <w:sz w:val="28"/>
        </w:rPr>
        <w:t>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50"/>
    <w:bookmarkStart w:name="z168" w:id="151"/>
    <w:p>
      <w:pPr>
        <w:spacing w:after="0"/>
        <w:ind w:left="0"/>
        <w:jc w:val="both"/>
      </w:pPr>
      <w:r>
        <w:rPr>
          <w:rFonts w:ascii="Times New Roman"/>
          <w:b w:val="false"/>
          <w:i w:val="false"/>
          <w:color w:val="000000"/>
          <w:sz w:val="28"/>
        </w:rPr>
        <w:t>
      "4-тарау. Мемлекеттік қызметті, оның ішінде электрондық нысанда көрсету ерекшеліктерін ескере отырып қойылатын өзге де талаптар";</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70" w:id="152"/>
    <w:p>
      <w:pPr>
        <w:spacing w:after="0"/>
        <w:ind w:left="0"/>
        <w:jc w:val="both"/>
      </w:pPr>
      <w:r>
        <w:rPr>
          <w:rFonts w:ascii="Times New Roman"/>
          <w:b w:val="false"/>
          <w:i w:val="false"/>
          <w:color w:val="000000"/>
          <w:sz w:val="28"/>
        </w:rPr>
        <w:t>
      "12. Мемлекеттік қызмет:</w:t>
      </w:r>
    </w:p>
    <w:bookmarkEnd w:id="152"/>
    <w:bookmarkStart w:name="z171" w:id="153"/>
    <w:p>
      <w:pPr>
        <w:spacing w:after="0"/>
        <w:ind w:left="0"/>
        <w:jc w:val="both"/>
      </w:pPr>
      <w:r>
        <w:rPr>
          <w:rFonts w:ascii="Times New Roman"/>
          <w:b w:val="false"/>
          <w:i w:val="false"/>
          <w:color w:val="000000"/>
          <w:sz w:val="28"/>
        </w:rPr>
        <w:t>
      1) тиісті өңірдің МӘС бөлімдері және (немесе) МӘС әдіснама және бақылау бөлімдері орналасқан жерде;</w:t>
      </w:r>
    </w:p>
    <w:bookmarkEnd w:id="153"/>
    <w:bookmarkStart w:name="z172" w:id="154"/>
    <w:p>
      <w:pPr>
        <w:spacing w:after="0"/>
        <w:ind w:left="0"/>
        <w:jc w:val="both"/>
      </w:pPr>
      <w:r>
        <w:rPr>
          <w:rFonts w:ascii="Times New Roman"/>
          <w:b w:val="false"/>
          <w:i w:val="false"/>
          <w:color w:val="000000"/>
          <w:sz w:val="28"/>
        </w:rPr>
        <w:t>
      2) көшпелі отырыстарда:</w:t>
      </w:r>
    </w:p>
    <w:bookmarkEnd w:id="154"/>
    <w:bookmarkStart w:name="z173" w:id="155"/>
    <w:p>
      <w:pPr>
        <w:spacing w:after="0"/>
        <w:ind w:left="0"/>
        <w:jc w:val="both"/>
      </w:pPr>
      <w:r>
        <w:rPr>
          <w:rFonts w:ascii="Times New Roman"/>
          <w:b w:val="false"/>
          <w:i w:val="false"/>
          <w:color w:val="000000"/>
          <w:sz w:val="28"/>
        </w:rPr>
        <w:t>
      көрсетілетін қызметті алушының тұрғылықты (тіркелген) жеріндегі емдеу-профилактикалық мекеме базасында;</w:t>
      </w:r>
    </w:p>
    <w:bookmarkEnd w:id="155"/>
    <w:bookmarkStart w:name="z174" w:id="156"/>
    <w:p>
      <w:pPr>
        <w:spacing w:after="0"/>
        <w:ind w:left="0"/>
        <w:jc w:val="both"/>
      </w:pPr>
      <w:r>
        <w:rPr>
          <w:rFonts w:ascii="Times New Roman"/>
          <w:b w:val="false"/>
          <w:i w:val="false"/>
          <w:color w:val="000000"/>
          <w:sz w:val="28"/>
        </w:rPr>
        <w:t>
      мамандандырылған мекемелерде емделіп жатқан орны бойынша;</w:t>
      </w:r>
    </w:p>
    <w:bookmarkEnd w:id="156"/>
    <w:bookmarkStart w:name="z175" w:id="157"/>
    <w:p>
      <w:pPr>
        <w:spacing w:after="0"/>
        <w:ind w:left="0"/>
        <w:jc w:val="both"/>
      </w:pPr>
      <w:r>
        <w:rPr>
          <w:rFonts w:ascii="Times New Roman"/>
          <w:b w:val="false"/>
          <w:i w:val="false"/>
          <w:color w:val="000000"/>
          <w:sz w:val="28"/>
        </w:rPr>
        <w:t>
      көрсетілетін қызметті алушының барған жері бойынша қылмыстық-атқару жүйесінің мекемелерінде және тергеу изоляторларында;</w:t>
      </w:r>
    </w:p>
    <w:bookmarkEnd w:id="157"/>
    <w:bookmarkStart w:name="z176" w:id="158"/>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bookmarkEnd w:id="158"/>
    <w:bookmarkStart w:name="z177" w:id="159"/>
    <w:p>
      <w:pPr>
        <w:spacing w:after="0"/>
        <w:ind w:left="0"/>
        <w:jc w:val="both"/>
      </w:pPr>
      <w:r>
        <w:rPr>
          <w:rFonts w:ascii="Times New Roman"/>
          <w:b w:val="false"/>
          <w:i w:val="false"/>
          <w:color w:val="000000"/>
          <w:sz w:val="28"/>
        </w:rPr>
        <w:t xml:space="preserve">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құжаттарды ұсыну негізінде көрсетіледі.";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79" w:id="160"/>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туралы ақпаратты "1414", 8-800-080-7777 Бірыңғай байланыс орталығы арқылы алуға мүмкіндігі бар.";</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81" w:id="161"/>
    <w:p>
      <w:pPr>
        <w:spacing w:after="0"/>
        <w:ind w:left="0"/>
        <w:jc w:val="both"/>
      </w:pPr>
      <w:r>
        <w:rPr>
          <w:rFonts w:ascii="Times New Roman"/>
          <w:b w:val="false"/>
          <w:i w:val="false"/>
          <w:color w:val="000000"/>
          <w:sz w:val="28"/>
        </w:rPr>
        <w:t xml:space="preserve">
      көрсетілген бұйрықпен бекітілген "Бірыңғай жинақтаушы зейнетақы қоры салымшысы қаражатының түсуі және қозғалысы туралы ақпарат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2-тараулардың</w:t>
      </w:r>
      <w:r>
        <w:rPr>
          <w:rFonts w:ascii="Times New Roman"/>
          <w:b w:val="false"/>
          <w:i w:val="false"/>
          <w:color w:val="000000"/>
          <w:sz w:val="28"/>
        </w:rPr>
        <w:t xml:space="preserve"> тақырыбы мынадай редакцияда жазылсын:</w:t>
      </w:r>
    </w:p>
    <w:bookmarkStart w:name="z183" w:id="162"/>
    <w:p>
      <w:pPr>
        <w:spacing w:after="0"/>
        <w:ind w:left="0"/>
        <w:jc w:val="both"/>
      </w:pPr>
      <w:r>
        <w:rPr>
          <w:rFonts w:ascii="Times New Roman"/>
          <w:b w:val="false"/>
          <w:i w:val="false"/>
          <w:color w:val="000000"/>
          <w:sz w:val="28"/>
        </w:rPr>
        <w:t>
      "1-тарау. Жалпы ережелер";</w:t>
      </w:r>
    </w:p>
    <w:bookmarkEnd w:id="162"/>
    <w:bookmarkStart w:name="z184" w:id="163"/>
    <w:p>
      <w:pPr>
        <w:spacing w:after="0"/>
        <w:ind w:left="0"/>
        <w:jc w:val="both"/>
      </w:pPr>
      <w:r>
        <w:rPr>
          <w:rFonts w:ascii="Times New Roman"/>
          <w:b w:val="false"/>
          <w:i w:val="false"/>
          <w:color w:val="000000"/>
          <w:sz w:val="28"/>
        </w:rPr>
        <w:t>
      "2-тарау. Мемлекеттік қызметті көрсету тәртібі";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86" w:id="164"/>
    <w:p>
      <w:pPr>
        <w:spacing w:after="0"/>
        <w:ind w:left="0"/>
        <w:jc w:val="both"/>
      </w:pPr>
      <w:r>
        <w:rPr>
          <w:rFonts w:ascii="Times New Roman"/>
          <w:b w:val="false"/>
          <w:i w:val="false"/>
          <w:color w:val="000000"/>
          <w:sz w:val="28"/>
        </w:rPr>
        <w:t xml:space="preserve">
      "9. Көрсетілетін қызметті алушы мемлекеттік қызмет көрсету үшін Мемлекеттік корпорацияға осы меммлекеттік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64"/>
    <w:bookmarkStart w:name="z187" w:id="165"/>
    <w:p>
      <w:pPr>
        <w:spacing w:after="0"/>
        <w:ind w:left="0"/>
        <w:jc w:val="both"/>
      </w:pPr>
      <w:r>
        <w:rPr>
          <w:rFonts w:ascii="Times New Roman"/>
          <w:b w:val="false"/>
          <w:i w:val="false"/>
          <w:color w:val="000000"/>
          <w:sz w:val="28"/>
        </w:rPr>
        <w:t>
      қызметті алушы өзі жүгінген кезде:</w:t>
      </w:r>
    </w:p>
    <w:bookmarkEnd w:id="165"/>
    <w:bookmarkStart w:name="z188" w:id="166"/>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bookmarkEnd w:id="166"/>
    <w:bookmarkStart w:name="z189" w:id="167"/>
    <w:p>
      <w:pPr>
        <w:spacing w:after="0"/>
        <w:ind w:left="0"/>
        <w:jc w:val="both"/>
      </w:pPr>
      <w:r>
        <w:rPr>
          <w:rFonts w:ascii="Times New Roman"/>
          <w:b w:val="false"/>
          <w:i w:val="false"/>
          <w:color w:val="000000"/>
          <w:sz w:val="28"/>
        </w:rPr>
        <w:t>
      сенім білдірілген адам жүгінген кезде:</w:t>
      </w:r>
    </w:p>
    <w:bookmarkEnd w:id="167"/>
    <w:bookmarkStart w:name="z190" w:id="168"/>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bookmarkEnd w:id="168"/>
    <w:bookmarkStart w:name="z191" w:id="169"/>
    <w:p>
      <w:pPr>
        <w:spacing w:after="0"/>
        <w:ind w:left="0"/>
        <w:jc w:val="both"/>
      </w:pPr>
      <w:r>
        <w:rPr>
          <w:rFonts w:ascii="Times New Roman"/>
          <w:b w:val="false"/>
          <w:i w:val="false"/>
          <w:color w:val="000000"/>
          <w:sz w:val="28"/>
        </w:rPr>
        <w:t>
      2) нотариат куәландырған сенімхат - мемлекеттік көрсетілетін қызметті алушының мүддесін үшінші адам білдірген кезде;</w:t>
      </w:r>
    </w:p>
    <w:bookmarkEnd w:id="169"/>
    <w:bookmarkStart w:name="z192" w:id="170"/>
    <w:p>
      <w:pPr>
        <w:spacing w:after="0"/>
        <w:ind w:left="0"/>
        <w:jc w:val="both"/>
      </w:pPr>
      <w:r>
        <w:rPr>
          <w:rFonts w:ascii="Times New Roman"/>
          <w:b w:val="false"/>
          <w:i w:val="false"/>
          <w:color w:val="000000"/>
          <w:sz w:val="28"/>
        </w:rPr>
        <w:t>
      мұрагерлер жүгінген кезде:</w:t>
      </w:r>
    </w:p>
    <w:bookmarkEnd w:id="170"/>
    <w:bookmarkStart w:name="z193" w:id="171"/>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bookmarkEnd w:id="171"/>
    <w:bookmarkStart w:name="z194" w:id="172"/>
    <w:p>
      <w:pPr>
        <w:spacing w:after="0"/>
        <w:ind w:left="0"/>
        <w:jc w:val="both"/>
      </w:pPr>
      <w:r>
        <w:rPr>
          <w:rFonts w:ascii="Times New Roman"/>
          <w:b w:val="false"/>
          <w:i w:val="false"/>
          <w:color w:val="000000"/>
          <w:sz w:val="28"/>
        </w:rPr>
        <w:t>
      2) өсиетхат - өсиетхатта көрсетілген адамдар үшін;</w:t>
      </w:r>
    </w:p>
    <w:bookmarkEnd w:id="172"/>
    <w:bookmarkStart w:name="z195" w:id="173"/>
    <w:p>
      <w:pPr>
        <w:spacing w:after="0"/>
        <w:ind w:left="0"/>
        <w:jc w:val="both"/>
      </w:pPr>
      <w:r>
        <w:rPr>
          <w:rFonts w:ascii="Times New Roman"/>
          <w:b w:val="false"/>
          <w:i w:val="false"/>
          <w:color w:val="000000"/>
          <w:sz w:val="28"/>
        </w:rPr>
        <w:t>
      3) мұраға құқықтылығы туралы куәлiк - куәлікте көрсетілген адамдар үшін;</w:t>
      </w:r>
    </w:p>
    <w:bookmarkEnd w:id="173"/>
    <w:bookmarkStart w:name="z196" w:id="174"/>
    <w:p>
      <w:pPr>
        <w:spacing w:after="0"/>
        <w:ind w:left="0"/>
        <w:jc w:val="both"/>
      </w:pPr>
      <w:r>
        <w:rPr>
          <w:rFonts w:ascii="Times New Roman"/>
          <w:b w:val="false"/>
          <w:i w:val="false"/>
          <w:color w:val="000000"/>
          <w:sz w:val="28"/>
        </w:rPr>
        <w:t>
      нотариустар және шетелдік консулдық мекемелер жүгінген кезде - мұрагерлік іс, қайтыс болуы туралы куәлік;</w:t>
      </w:r>
    </w:p>
    <w:bookmarkEnd w:id="174"/>
    <w:bookmarkStart w:name="z197" w:id="175"/>
    <w:p>
      <w:pPr>
        <w:spacing w:after="0"/>
        <w:ind w:left="0"/>
        <w:jc w:val="both"/>
      </w:pPr>
      <w:r>
        <w:rPr>
          <w:rFonts w:ascii="Times New Roman"/>
          <w:b w:val="false"/>
          <w:i w:val="false"/>
          <w:color w:val="000000"/>
          <w:sz w:val="28"/>
        </w:rPr>
        <w:t>
      соттар жүгінген кезде - олардың өндірісіндегі істер бойынша анықтама.</w:t>
      </w:r>
    </w:p>
    <w:bookmarkEnd w:id="175"/>
    <w:bookmarkStart w:name="z198" w:id="176"/>
    <w:p>
      <w:pPr>
        <w:spacing w:after="0"/>
        <w:ind w:left="0"/>
        <w:jc w:val="both"/>
      </w:pPr>
      <w:r>
        <w:rPr>
          <w:rFonts w:ascii="Times New Roman"/>
          <w:b w:val="false"/>
          <w:i w:val="false"/>
          <w:color w:val="000000"/>
          <w:sz w:val="28"/>
        </w:rPr>
        <w:t>
      Мемлекеттік корпорация электрондық өтініште көрсетілген көрсетілетін қызметті алушының жеке басын куәландыратын құжаттың мәліметтерін "электрондық үкімет" шлюзі арқылы тиісті мемлекеттік ақпараттық жүйеден алады.</w:t>
      </w:r>
    </w:p>
    <w:bookmarkEnd w:id="176"/>
    <w:bookmarkStart w:name="z199" w:id="177"/>
    <w:p>
      <w:pPr>
        <w:spacing w:after="0"/>
        <w:ind w:left="0"/>
        <w:jc w:val="both"/>
      </w:pPr>
      <w:r>
        <w:rPr>
          <w:rFonts w:ascii="Times New Roman"/>
          <w:b w:val="false"/>
          <w:i w:val="false"/>
          <w:color w:val="000000"/>
          <w:sz w:val="28"/>
        </w:rPr>
        <w:t>
      Порталға:</w:t>
      </w:r>
    </w:p>
    <w:bookmarkEnd w:id="177"/>
    <w:bookmarkStart w:name="z200" w:id="178"/>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нөмірін тіркеу және қосу жағдайында бірреттік парольмен сұрау салу.";</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202" w:id="179"/>
    <w:p>
      <w:pPr>
        <w:spacing w:after="0"/>
        <w:ind w:left="0"/>
        <w:jc w:val="both"/>
      </w:pPr>
      <w:r>
        <w:rPr>
          <w:rFonts w:ascii="Times New Roman"/>
          <w:b w:val="false"/>
          <w:i w:val="false"/>
          <w:color w:val="000000"/>
          <w:sz w:val="28"/>
        </w:rPr>
        <w:t>
      "3-тарау. Мемлекеттік қызметтер көрсету мәселелері бойынша Мемлекеттік корпорацияның және (немесе) оның қызметкерлерінің шешімдеріне, әрекеттеріне (әрекетсіздігіне) шағымдану тәртібі";</w:t>
      </w:r>
    </w:p>
    <w:bookmarkEnd w:id="179"/>
    <w:bookmarkStart w:name="z203" w:id="180"/>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05" w:id="181"/>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bookmarkStart w:name="z207" w:id="182"/>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82"/>
    <w:bookmarkStart w:name="z208"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End w:id="183"/>
    <w:bookmarkStart w:name="z209" w:id="184"/>
    <w:p>
      <w:pPr>
        <w:spacing w:after="0"/>
        <w:ind w:left="0"/>
        <w:jc w:val="both"/>
      </w:pPr>
      <w:r>
        <w:rPr>
          <w:rFonts w:ascii="Times New Roman"/>
          <w:b w:val="false"/>
          <w:i w:val="false"/>
          <w:color w:val="000000"/>
          <w:sz w:val="28"/>
        </w:rPr>
        <w:t>
      "1-тарау. Жалпы ережелер";</w:t>
      </w:r>
    </w:p>
    <w:bookmarkEnd w:id="184"/>
    <w:bookmarkStart w:name="z210" w:id="185"/>
    <w:p>
      <w:pPr>
        <w:spacing w:after="0"/>
        <w:ind w:left="0"/>
        <w:jc w:val="both"/>
      </w:pPr>
      <w:r>
        <w:rPr>
          <w:rFonts w:ascii="Times New Roman"/>
          <w:b w:val="false"/>
          <w:i w:val="false"/>
          <w:color w:val="000000"/>
          <w:sz w:val="28"/>
        </w:rPr>
        <w:t>
      "2-тарау. Мемлекеттік қызметті көрсету тәртібі";</w:t>
      </w:r>
    </w:p>
    <w:bookmarkEnd w:id="185"/>
    <w:bookmarkStart w:name="z211" w:id="186"/>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86"/>
    <w:bookmarkStart w:name="z212" w:id="187"/>
    <w:p>
      <w:pPr>
        <w:spacing w:after="0"/>
        <w:ind w:left="0"/>
        <w:jc w:val="both"/>
      </w:pPr>
      <w:r>
        <w:rPr>
          <w:rFonts w:ascii="Times New Roman"/>
          <w:b w:val="false"/>
          <w:i w:val="false"/>
          <w:color w:val="000000"/>
          <w:sz w:val="28"/>
        </w:rPr>
        <w:t>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14" w:id="188"/>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bookmarkStart w:name="z216" w:id="189"/>
    <w:p>
      <w:pPr>
        <w:spacing w:after="0"/>
        <w:ind w:left="0"/>
        <w:jc w:val="both"/>
      </w:pPr>
      <w:r>
        <w:rPr>
          <w:rFonts w:ascii="Times New Roman"/>
          <w:b w:val="false"/>
          <w:i w:val="false"/>
          <w:color w:val="000000"/>
          <w:sz w:val="28"/>
        </w:rPr>
        <w:t xml:space="preserve">
      көрсетілген бұйрықпен бекітілген "Мүгедектігі бойынша және асыраушысынан айырылу жағдайы бойынша мемлекеттік әлеуметтік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9"/>
    <w:bookmarkStart w:name="z217" w:id="1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End w:id="190"/>
    <w:bookmarkStart w:name="z218" w:id="191"/>
    <w:p>
      <w:pPr>
        <w:spacing w:after="0"/>
        <w:ind w:left="0"/>
        <w:jc w:val="both"/>
      </w:pPr>
      <w:r>
        <w:rPr>
          <w:rFonts w:ascii="Times New Roman"/>
          <w:b w:val="false"/>
          <w:i w:val="false"/>
          <w:color w:val="000000"/>
          <w:sz w:val="28"/>
        </w:rPr>
        <w:t>
      "1-тарау. Жалпы ережелер";</w:t>
      </w:r>
    </w:p>
    <w:bookmarkEnd w:id="191"/>
    <w:bookmarkStart w:name="z219" w:id="192"/>
    <w:p>
      <w:pPr>
        <w:spacing w:after="0"/>
        <w:ind w:left="0"/>
        <w:jc w:val="both"/>
      </w:pPr>
      <w:r>
        <w:rPr>
          <w:rFonts w:ascii="Times New Roman"/>
          <w:b w:val="false"/>
          <w:i w:val="false"/>
          <w:color w:val="000000"/>
          <w:sz w:val="28"/>
        </w:rPr>
        <w:t>
      "2-тарау. Мемлекеттік қызметті көрсету тәртібі";</w:t>
      </w:r>
    </w:p>
    <w:bookmarkEnd w:id="192"/>
    <w:bookmarkStart w:name="z220" w:id="193"/>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93"/>
    <w:bookmarkStart w:name="z221" w:id="194"/>
    <w:p>
      <w:pPr>
        <w:spacing w:after="0"/>
        <w:ind w:left="0"/>
        <w:jc w:val="both"/>
      </w:pPr>
      <w:r>
        <w:rPr>
          <w:rFonts w:ascii="Times New Roman"/>
          <w:b w:val="false"/>
          <w:i w:val="false"/>
          <w:color w:val="000000"/>
          <w:sz w:val="28"/>
        </w:rPr>
        <w:t>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23" w:id="195"/>
    <w:p>
      <w:pPr>
        <w:spacing w:after="0"/>
        <w:ind w:left="0"/>
        <w:jc w:val="both"/>
      </w:pPr>
      <w:r>
        <w:rPr>
          <w:rFonts w:ascii="Times New Roman"/>
          <w:b w:val="false"/>
          <w:i w:val="false"/>
          <w:color w:val="000000"/>
          <w:sz w:val="28"/>
        </w:rPr>
        <w:t>
      "17.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bookmarkStart w:name="z225" w:id="196"/>
    <w:p>
      <w:pPr>
        <w:spacing w:after="0"/>
        <w:ind w:left="0"/>
        <w:jc w:val="both"/>
      </w:pPr>
      <w:r>
        <w:rPr>
          <w:rFonts w:ascii="Times New Roman"/>
          <w:b w:val="false"/>
          <w:i w:val="false"/>
          <w:color w:val="000000"/>
          <w:sz w:val="28"/>
        </w:rPr>
        <w:t xml:space="preserve">
      көрсетілген бұйрықпен бекітілген "Мемлекеттік арнайы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227" w:id="197"/>
    <w:p>
      <w:pPr>
        <w:spacing w:after="0"/>
        <w:ind w:left="0"/>
        <w:jc w:val="both"/>
      </w:pPr>
      <w:r>
        <w:rPr>
          <w:rFonts w:ascii="Times New Roman"/>
          <w:b w:val="false"/>
          <w:i w:val="false"/>
          <w:color w:val="000000"/>
          <w:sz w:val="28"/>
        </w:rPr>
        <w:t>
      "1-тарау. Жалпы ережелер";</w:t>
      </w:r>
    </w:p>
    <w:bookmarkEnd w:id="197"/>
    <w:bookmarkStart w:name="z228" w:id="198"/>
    <w:p>
      <w:pPr>
        <w:spacing w:after="0"/>
        <w:ind w:left="0"/>
        <w:jc w:val="both"/>
      </w:pPr>
      <w:r>
        <w:rPr>
          <w:rFonts w:ascii="Times New Roman"/>
          <w:b w:val="false"/>
          <w:i w:val="false"/>
          <w:color w:val="000000"/>
          <w:sz w:val="28"/>
        </w:rPr>
        <w:t>
      "2-тарау. Мемлекеттік қызметті көрсету тәртібі";</w:t>
      </w:r>
    </w:p>
    <w:bookmarkEnd w:id="198"/>
    <w:bookmarkStart w:name="z229" w:id="199"/>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99"/>
    <w:bookmarkStart w:name="z230" w:id="200"/>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32" w:id="201"/>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bookmarkStart w:name="z234" w:id="202"/>
    <w:p>
      <w:pPr>
        <w:spacing w:after="0"/>
        <w:ind w:left="0"/>
        <w:jc w:val="both"/>
      </w:pPr>
      <w:r>
        <w:rPr>
          <w:rFonts w:ascii="Times New Roman"/>
          <w:b w:val="false"/>
          <w:i w:val="false"/>
          <w:color w:val="000000"/>
          <w:sz w:val="28"/>
        </w:rPr>
        <w:t xml:space="preserve">
      көрсетілген бұйрықпен бекітілген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36" w:id="203"/>
    <w:p>
      <w:pPr>
        <w:spacing w:after="0"/>
        <w:ind w:left="0"/>
        <w:jc w:val="both"/>
      </w:pPr>
      <w:r>
        <w:rPr>
          <w:rFonts w:ascii="Times New Roman"/>
          <w:b w:val="false"/>
          <w:i w:val="false"/>
          <w:color w:val="000000"/>
          <w:sz w:val="28"/>
        </w:rPr>
        <w:t>
      "1-тарау. Жалпы ережелер";</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8" w:id="204"/>
    <w:p>
      <w:pPr>
        <w:spacing w:after="0"/>
        <w:ind w:left="0"/>
        <w:jc w:val="both"/>
      </w:pPr>
      <w:r>
        <w:rPr>
          <w:rFonts w:ascii="Times New Roman"/>
          <w:b w:val="false"/>
          <w:i w:val="false"/>
          <w:color w:val="000000"/>
          <w:sz w:val="28"/>
        </w:rPr>
        <w:t>
      "3. Мемлекеттік қызметті "Мемлекеттік әлеуметтік сақтандыру қоры" АҚ-ның филиалдары (бұдан әрі - көрсетілетін қызметті беруші) көрсетеді.</w:t>
      </w:r>
    </w:p>
    <w:bookmarkEnd w:id="204"/>
    <w:bookmarkStart w:name="z239" w:id="205"/>
    <w:p>
      <w:pPr>
        <w:spacing w:after="0"/>
        <w:ind w:left="0"/>
        <w:jc w:val="both"/>
      </w:pPr>
      <w:r>
        <w:rPr>
          <w:rFonts w:ascii="Times New Roman"/>
          <w:b w:val="false"/>
          <w:i w:val="false"/>
          <w:color w:val="000000"/>
          <w:sz w:val="28"/>
        </w:rPr>
        <w:t>
      Мемлекеттік қызметті көрсетуге өтінішті қабылдау:</w:t>
      </w:r>
    </w:p>
    <w:bookmarkEnd w:id="205"/>
    <w:bookmarkStart w:name="z240" w:id="206"/>
    <w:p>
      <w:pPr>
        <w:spacing w:after="0"/>
        <w:ind w:left="0"/>
        <w:jc w:val="both"/>
      </w:pPr>
      <w:r>
        <w:rPr>
          <w:rFonts w:ascii="Times New Roman"/>
          <w:b w:val="false"/>
          <w:i w:val="false"/>
          <w:color w:val="000000"/>
          <w:sz w:val="28"/>
        </w:rPr>
        <w:t>
      1) еңбек ету қабілетінен айырылу (егер жүгінген кезде адамға еңбек ету қабілетінен айырылу дәрежесі белгіленсе), асыраушысынан айырылу, жұмысынан айырылу (жұмыссыз ретінде тіркелу туралы анықтамасы болғанда), жүктілікке және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жағдайларына әлеуметтік төлем тағайындау үшін - "Азаматтарға арналған үкімет" мемлекеттік корпорациясы" коммерциялық емес акционерлік қоғамы (бұдан әрі - Мемлекеттік корпорация);</w:t>
      </w:r>
    </w:p>
    <w:bookmarkEnd w:id="206"/>
    <w:bookmarkStart w:name="z241" w:id="207"/>
    <w:p>
      <w:pPr>
        <w:spacing w:after="0"/>
        <w:ind w:left="0"/>
        <w:jc w:val="both"/>
      </w:pPr>
      <w:r>
        <w:rPr>
          <w:rFonts w:ascii="Times New Roman"/>
          <w:b w:val="false"/>
          <w:i w:val="false"/>
          <w:color w:val="000000"/>
          <w:sz w:val="28"/>
        </w:rPr>
        <w:t>
      2) жұмыссыз статусын алған кезде жұмысынан айырылу жағдайына әлеуметтік төлем тағайындау үшін - Астана, Алматы және Шымкент қалаларының, аудандардың және облыстық маңызы бар қалалардың жергілікті атқарушы органдары (бұдан әрі - ЖАО);</w:t>
      </w:r>
    </w:p>
    <w:bookmarkEnd w:id="207"/>
    <w:bookmarkStart w:name="z242" w:id="208"/>
    <w:p>
      <w:pPr>
        <w:spacing w:after="0"/>
        <w:ind w:left="0"/>
        <w:jc w:val="both"/>
      </w:pPr>
      <w:r>
        <w:rPr>
          <w:rFonts w:ascii="Times New Roman"/>
          <w:b w:val="false"/>
          <w:i w:val="false"/>
          <w:color w:val="000000"/>
          <w:sz w:val="28"/>
        </w:rPr>
        <w:t>
      3) жалпы еңбек ету қабілетінен айырылу дәрежесі алғаш рет белгіленген кезде еңбек ету қабілетінен айырылу жағдайына әлеуметтік төлем тағайындау үшін - Министрліктің Еңбек, әлеуметтік қорғау және көші-қон комитетінің аумақтық бөлімшелері (бұдан әрі - МӘС бөлімшесі);</w:t>
      </w:r>
    </w:p>
    <w:bookmarkEnd w:id="208"/>
    <w:bookmarkStart w:name="z243" w:id="209"/>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жұмысынан айрылған адамдарды қоспағанда, жұмысынан айрылу (жұмыссыз ретінде тіркелгені туралы мәліметтер болған кезде), бала бір жасқа толғанға дейін оның күтіміне байланысты табысынан айырылу жағдайларына әлеуметтік төлем тағайындау кезінде - www.egov.kz "электрондық үкімет" веб-порталы (бұдан әрі - портал) арқылы жүзеге асырылады.</w:t>
      </w:r>
    </w:p>
    <w:bookmarkEnd w:id="209"/>
    <w:bookmarkStart w:name="z244" w:id="210"/>
    <w:p>
      <w:pPr>
        <w:spacing w:after="0"/>
        <w:ind w:left="0"/>
        <w:jc w:val="both"/>
      </w:pPr>
      <w:r>
        <w:rPr>
          <w:rFonts w:ascii="Times New Roman"/>
          <w:b w:val="false"/>
          <w:i w:val="false"/>
          <w:color w:val="000000"/>
          <w:sz w:val="28"/>
        </w:rPr>
        <w:t>
      Мемлекеттік қызметті көрсету нәтижесін беру:</w:t>
      </w:r>
    </w:p>
    <w:bookmarkEnd w:id="210"/>
    <w:bookmarkStart w:name="z245" w:id="211"/>
    <w:p>
      <w:pPr>
        <w:spacing w:after="0"/>
        <w:ind w:left="0"/>
        <w:jc w:val="both"/>
      </w:pPr>
      <w:r>
        <w:rPr>
          <w:rFonts w:ascii="Times New Roman"/>
          <w:b w:val="false"/>
          <w:i w:val="false"/>
          <w:color w:val="000000"/>
          <w:sz w:val="28"/>
        </w:rPr>
        <w:t>
      1) әлеуметтік төлемді тағайындау үшін Мемлекеттік корпорация, МӘС бөлімшесі және ЖАО арқылы жүгінген жағдайда - Мемлекеттік корпорация;</w:t>
      </w:r>
    </w:p>
    <w:bookmarkEnd w:id="211"/>
    <w:bookmarkStart w:name="z246" w:id="212"/>
    <w:p>
      <w:pPr>
        <w:spacing w:after="0"/>
        <w:ind w:left="0"/>
        <w:jc w:val="both"/>
      </w:pPr>
      <w:r>
        <w:rPr>
          <w:rFonts w:ascii="Times New Roman"/>
          <w:b w:val="false"/>
          <w:i w:val="false"/>
          <w:color w:val="000000"/>
          <w:sz w:val="28"/>
        </w:rPr>
        <w:t>
      2) жұмысынан айырылу, бала бір жасқа толғанға дейін оның күтіміне байланысты табысынан айырылу жағдайларына әлеуметтік төлемдер тағайындауға портал арқылы жүгінген жағдайда - портал арқылы жүзеге асырылады.";</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48" w:id="213"/>
    <w:p>
      <w:pPr>
        <w:spacing w:after="0"/>
        <w:ind w:left="0"/>
        <w:jc w:val="both"/>
      </w:pPr>
      <w:r>
        <w:rPr>
          <w:rFonts w:ascii="Times New Roman"/>
          <w:b w:val="false"/>
          <w:i w:val="false"/>
          <w:color w:val="000000"/>
          <w:sz w:val="28"/>
        </w:rPr>
        <w:t>
      "2-тарау. Мемлекеттік қызметті көрсету тәртібі";</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0" w:id="214"/>
    <w:p>
      <w:pPr>
        <w:spacing w:after="0"/>
        <w:ind w:left="0"/>
        <w:jc w:val="both"/>
      </w:pPr>
      <w:r>
        <w:rPr>
          <w:rFonts w:ascii="Times New Roman"/>
          <w:b w:val="false"/>
          <w:i w:val="false"/>
          <w:color w:val="000000"/>
          <w:sz w:val="28"/>
        </w:rPr>
        <w:t>
      "4. Мемлекеттік қызметті көрсету мерзімі:</w:t>
      </w:r>
    </w:p>
    <w:bookmarkEnd w:id="214"/>
    <w:bookmarkStart w:name="z251" w:id="215"/>
    <w:p>
      <w:pPr>
        <w:spacing w:after="0"/>
        <w:ind w:left="0"/>
        <w:jc w:val="both"/>
      </w:pPr>
      <w:r>
        <w:rPr>
          <w:rFonts w:ascii="Times New Roman"/>
          <w:b w:val="false"/>
          <w:i w:val="false"/>
          <w:color w:val="000000"/>
          <w:sz w:val="28"/>
        </w:rPr>
        <w:t>
      1) Мемлекеттік корпорацияға, МӘС бөлімшесіне, ЖАО-ға, сондай-ақ порталға жүгінген кезде - Мемлекеттік корпорацияда құжаттардың топтамасын тіркеген сәттен бастап - 8 (сегіз) жұмыс күні.</w:t>
      </w:r>
    </w:p>
    <w:bookmarkEnd w:id="215"/>
    <w:bookmarkStart w:name="z252" w:id="216"/>
    <w:p>
      <w:pPr>
        <w:spacing w:after="0"/>
        <w:ind w:left="0"/>
        <w:jc w:val="both"/>
      </w:pPr>
      <w:r>
        <w:rPr>
          <w:rFonts w:ascii="Times New Roman"/>
          <w:b w:val="false"/>
          <w:i w:val="false"/>
          <w:color w:val="000000"/>
          <w:sz w:val="28"/>
        </w:rPr>
        <w:t xml:space="preserve">
      Мемлекеттік қызметті көрсету мерзімі: </w:t>
      </w:r>
    </w:p>
    <w:bookmarkEnd w:id="216"/>
    <w:bookmarkStart w:name="z253" w:id="217"/>
    <w:p>
      <w:pPr>
        <w:spacing w:after="0"/>
        <w:ind w:left="0"/>
        <w:jc w:val="both"/>
      </w:pPr>
      <w:r>
        <w:rPr>
          <w:rFonts w:ascii="Times New Roman"/>
          <w:b w:val="false"/>
          <w:i w:val="false"/>
          <w:color w:val="000000"/>
          <w:sz w:val="28"/>
        </w:rPr>
        <w:t>
      іс макетін жете ресімдеу қажет болған жағдайларда әлеуметтік төлемдерді тағайындау үшін ұсынылған құжаттың (құжаттардың) (мәліметтердің) дәйектілігін тексеру немесе қосымша құжат (құжаттар) (мәліметтер)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bookmarkEnd w:id="217"/>
    <w:bookmarkStart w:name="z254" w:id="218"/>
    <w:p>
      <w:pPr>
        <w:spacing w:after="0"/>
        <w:ind w:left="0"/>
        <w:jc w:val="both"/>
      </w:pPr>
      <w:r>
        <w:rPr>
          <w:rFonts w:ascii="Times New Roman"/>
          <w:b w:val="false"/>
          <w:i w:val="false"/>
          <w:color w:val="000000"/>
          <w:sz w:val="28"/>
        </w:rPr>
        <w:t>
      МӘС бөлімшесіне, ЖАО-ға жүгінген кезде - қабылдау күні мемлекеттік қызмет көрсету мерзіміне кірмейді;</w:t>
      </w:r>
    </w:p>
    <w:bookmarkEnd w:id="218"/>
    <w:bookmarkStart w:name="z255" w:id="219"/>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МӘС бөлімшесінде және ЖАО-да күтуге уақыт талап етілмейді;</w:t>
      </w:r>
    </w:p>
    <w:bookmarkEnd w:id="219"/>
    <w:bookmarkStart w:name="z256" w:id="220"/>
    <w:p>
      <w:pPr>
        <w:spacing w:after="0"/>
        <w:ind w:left="0"/>
        <w:jc w:val="both"/>
      </w:pPr>
      <w:r>
        <w:rPr>
          <w:rFonts w:ascii="Times New Roman"/>
          <w:b w:val="false"/>
          <w:i w:val="false"/>
          <w:color w:val="000000"/>
          <w:sz w:val="28"/>
        </w:rPr>
        <w:t>
      3) МӘС бөлімшесінде және ЖАО-да көрсетілетін қызметті алушыға қызмет көрсетудің рұқсат етілген ең ұзақ уақыты - 30 минут, Мемлекеттік корпорацияда - 20 минут.";</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8" w:id="221"/>
    <w:p>
      <w:pPr>
        <w:spacing w:after="0"/>
        <w:ind w:left="0"/>
        <w:jc w:val="both"/>
      </w:pPr>
      <w:r>
        <w:rPr>
          <w:rFonts w:ascii="Times New Roman"/>
          <w:b w:val="false"/>
          <w:i w:val="false"/>
          <w:color w:val="000000"/>
          <w:sz w:val="28"/>
        </w:rPr>
        <w:t xml:space="preserve">
      "9. Көрсетілетін қызметті алушы (немесе нотариат куәландырылған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МӘС бөлімшесіне жүгінген кезде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ЖАО-ға жүгінген кезде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221"/>
    <w:bookmarkStart w:name="z259" w:id="222"/>
    <w:p>
      <w:pPr>
        <w:spacing w:after="0"/>
        <w:ind w:left="0"/>
        <w:jc w:val="both"/>
      </w:pPr>
      <w:r>
        <w:rPr>
          <w:rFonts w:ascii="Times New Roman"/>
          <w:b w:val="false"/>
          <w:i w:val="false"/>
          <w:color w:val="000000"/>
          <w:sz w:val="28"/>
        </w:rPr>
        <w:t>
      еңбек ету қабілетінен айрылу жағдайына әлеуметтік төлем тағайындау үшін:</w:t>
      </w:r>
    </w:p>
    <w:bookmarkEnd w:id="222"/>
    <w:bookmarkStart w:name="z260" w:id="223"/>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w:t>
      </w:r>
    </w:p>
    <w:bookmarkEnd w:id="223"/>
    <w:bookmarkStart w:name="z261" w:id="224"/>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224"/>
    <w:bookmarkStart w:name="z262" w:id="225"/>
    <w:p>
      <w:pPr>
        <w:spacing w:after="0"/>
        <w:ind w:left="0"/>
        <w:jc w:val="both"/>
      </w:pPr>
      <w:r>
        <w:rPr>
          <w:rFonts w:ascii="Times New Roman"/>
          <w:b w:val="false"/>
          <w:i w:val="false"/>
          <w:color w:val="000000"/>
          <w:sz w:val="28"/>
        </w:rPr>
        <w:t>
      3) жалпы еңбек ету қабілетінен айрылу дәрежесін белгілеуді растайтын құжат;</w:t>
      </w:r>
    </w:p>
    <w:bookmarkEnd w:id="225"/>
    <w:bookmarkStart w:name="z263" w:id="226"/>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226"/>
    <w:bookmarkStart w:name="z264" w:id="227"/>
    <w:p>
      <w:pPr>
        <w:spacing w:after="0"/>
        <w:ind w:left="0"/>
        <w:jc w:val="both"/>
      </w:pPr>
      <w:r>
        <w:rPr>
          <w:rFonts w:ascii="Times New Roman"/>
          <w:b w:val="false"/>
          <w:i w:val="false"/>
          <w:color w:val="000000"/>
          <w:sz w:val="28"/>
        </w:rPr>
        <w:t>
      асыраушысынан айрылу жағдайына әлеуметтік төлем тағайындау үшін:</w:t>
      </w:r>
    </w:p>
    <w:bookmarkEnd w:id="227"/>
    <w:bookmarkStart w:name="z265" w:id="228"/>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w:t>
      </w:r>
    </w:p>
    <w:bookmarkEnd w:id="228"/>
    <w:bookmarkStart w:name="z266" w:id="229"/>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229"/>
    <w:bookmarkStart w:name="z267" w:id="230"/>
    <w:p>
      <w:pPr>
        <w:spacing w:after="0"/>
        <w:ind w:left="0"/>
        <w:jc w:val="both"/>
      </w:pPr>
      <w:r>
        <w:rPr>
          <w:rFonts w:ascii="Times New Roman"/>
          <w:b w:val="false"/>
          <w:i w:val="false"/>
          <w:color w:val="000000"/>
          <w:sz w:val="28"/>
        </w:rPr>
        <w:t>
      3) асыраушының қайтыс болу туралы куәлігі немесе адамды хабар-ошарсыз кетті деп танығаны туралы немесе қайтыс болды деп жариялағаны туралы соттың шешімі;</w:t>
      </w:r>
    </w:p>
    <w:bookmarkEnd w:id="230"/>
    <w:bookmarkStart w:name="z268" w:id="231"/>
    <w:p>
      <w:pPr>
        <w:spacing w:after="0"/>
        <w:ind w:left="0"/>
        <w:jc w:val="both"/>
      </w:pPr>
      <w:r>
        <w:rPr>
          <w:rFonts w:ascii="Times New Roman"/>
          <w:b w:val="false"/>
          <w:i w:val="false"/>
          <w:color w:val="000000"/>
          <w:sz w:val="28"/>
        </w:rPr>
        <w:t>
      4) қайтыс болған (сот хабар-ошарсыз кетті деп таныған немесе қайтыс болды деп жариялаған) адаммен туыстық қатынастарды растайтын құжаттар, неке қию (ерлі-зайыпты болу) туралы, некені (ерлі-зайыптылықты) бұзу туралы, қайтыс болған асыраушының балаларының туу туралы, асырап алу туралы, әке екенін (ана екенін) белгілеу туралы куәліктер;</w:t>
      </w:r>
    </w:p>
    <w:bookmarkEnd w:id="231"/>
    <w:bookmarkStart w:name="z269" w:id="232"/>
    <w:p>
      <w:pPr>
        <w:spacing w:after="0"/>
        <w:ind w:left="0"/>
        <w:jc w:val="both"/>
      </w:pPr>
      <w:r>
        <w:rPr>
          <w:rFonts w:ascii="Times New Roman"/>
          <w:b w:val="false"/>
          <w:i w:val="false"/>
          <w:color w:val="000000"/>
          <w:sz w:val="28"/>
        </w:rPr>
        <w:t>
      5) № 236 бұйрықпен бекітілген нысан бойынша отбасы мүшелерi күндізгі оқу нысанында білім алатын оқушылар немесе студенттер болып табылатыны туралы жалпы орта, техникалық және кәсіптік, орта білімнен кейінгі және жоғары және (немесе) жоғары оқу орнынан кейінгі білім беру ұйымдарынан алынған анықтамалар (жыл сайын жаңартылады);</w:t>
      </w:r>
    </w:p>
    <w:bookmarkEnd w:id="232"/>
    <w:bookmarkStart w:name="z270" w:id="233"/>
    <w:p>
      <w:pPr>
        <w:spacing w:after="0"/>
        <w:ind w:left="0"/>
        <w:jc w:val="both"/>
      </w:pPr>
      <w:r>
        <w:rPr>
          <w:rFonts w:ascii="Times New Roman"/>
          <w:b w:val="false"/>
          <w:i w:val="false"/>
          <w:color w:val="000000"/>
          <w:sz w:val="28"/>
        </w:rPr>
        <w:t>
      6)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233"/>
    <w:bookmarkStart w:name="z271" w:id="234"/>
    <w:p>
      <w:pPr>
        <w:spacing w:after="0"/>
        <w:ind w:left="0"/>
        <w:jc w:val="both"/>
      </w:pPr>
      <w:r>
        <w:rPr>
          <w:rFonts w:ascii="Times New Roman"/>
          <w:b w:val="false"/>
          <w:i w:val="false"/>
          <w:color w:val="000000"/>
          <w:sz w:val="28"/>
        </w:rPr>
        <w:t xml:space="preserve">
      он сегiз жасқа толмаған және осы жастан асқан балалары, оның iшiнде асырап алған балалары, аға-iнiлерi, апа-сiңлiлерi мен немерелерi бала кезiнен І немесе ІІ топтағы мүгедектер деп танылған жағдайда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мүгедектік туралы анықтама;</w:t>
      </w:r>
    </w:p>
    <w:bookmarkEnd w:id="234"/>
    <w:bookmarkStart w:name="z272" w:id="235"/>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белгіленгенін растайтын құжат ұсынылады;</w:t>
      </w:r>
    </w:p>
    <w:bookmarkEnd w:id="235"/>
    <w:bookmarkStart w:name="z273" w:id="236"/>
    <w:p>
      <w:pPr>
        <w:spacing w:after="0"/>
        <w:ind w:left="0"/>
        <w:jc w:val="both"/>
      </w:pPr>
      <w:r>
        <w:rPr>
          <w:rFonts w:ascii="Times New Roman"/>
          <w:b w:val="false"/>
          <w:i w:val="false"/>
          <w:color w:val="000000"/>
          <w:sz w:val="28"/>
        </w:rPr>
        <w:t>
      жұмысынан айрылу жағдайына әлеуметтік төлем тағайындау үшін:</w:t>
      </w:r>
    </w:p>
    <w:bookmarkEnd w:id="236"/>
    <w:bookmarkStart w:name="z274" w:id="237"/>
    <w:p>
      <w:pPr>
        <w:spacing w:after="0"/>
        <w:ind w:left="0"/>
        <w:jc w:val="both"/>
      </w:pPr>
      <w:r>
        <w:rPr>
          <w:rFonts w:ascii="Times New Roman"/>
          <w:b w:val="false"/>
          <w:i w:val="false"/>
          <w:color w:val="000000"/>
          <w:sz w:val="28"/>
        </w:rPr>
        <w:t xml:space="preserve">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 </w:t>
      </w:r>
    </w:p>
    <w:bookmarkEnd w:id="237"/>
    <w:bookmarkStart w:name="z275" w:id="238"/>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238"/>
    <w:bookmarkStart w:name="z276" w:id="239"/>
    <w:p>
      <w:pPr>
        <w:spacing w:after="0"/>
        <w:ind w:left="0"/>
        <w:jc w:val="both"/>
      </w:pPr>
      <w:r>
        <w:rPr>
          <w:rFonts w:ascii="Times New Roman"/>
          <w:b w:val="false"/>
          <w:i w:val="false"/>
          <w:color w:val="000000"/>
          <w:sz w:val="28"/>
        </w:rPr>
        <w:t>
      3) жұмыссыз ретінде тіркелгені туралы жұмыспен қамту орталығының анықтамасы;</w:t>
      </w:r>
    </w:p>
    <w:bookmarkEnd w:id="239"/>
    <w:bookmarkStart w:name="z277" w:id="240"/>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еңбек қатынастарының бұзылғанын растайтын жұмыс берушінің актісінен куәландырылған үзінді көшірме немесе көшірмесі немесе еңбек кітапшасы;</w:t>
      </w:r>
    </w:p>
    <w:bookmarkEnd w:id="240"/>
    <w:bookmarkStart w:name="z278" w:id="241"/>
    <w:p>
      <w:pPr>
        <w:spacing w:after="0"/>
        <w:ind w:left="0"/>
        <w:jc w:val="both"/>
      </w:pP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241"/>
    <w:bookmarkStart w:name="z279" w:id="242"/>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табысынан айрылу жағдайларына әлеуметтік төлем тағайындау үшін:</w:t>
      </w:r>
    </w:p>
    <w:bookmarkEnd w:id="242"/>
    <w:bookmarkStart w:name="z280" w:id="243"/>
    <w:p>
      <w:pPr>
        <w:spacing w:after="0"/>
        <w:ind w:left="0"/>
        <w:jc w:val="both"/>
      </w:pPr>
      <w:r>
        <w:rPr>
          <w:rFonts w:ascii="Times New Roman"/>
          <w:b w:val="false"/>
          <w:i w:val="false"/>
          <w:color w:val="000000"/>
          <w:sz w:val="28"/>
        </w:rPr>
        <w:t xml:space="preserve">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 </w:t>
      </w:r>
    </w:p>
    <w:bookmarkEnd w:id="243"/>
    <w:bookmarkStart w:name="z281" w:id="244"/>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244"/>
    <w:bookmarkStart w:name="z282" w:id="245"/>
    <w:p>
      <w:pPr>
        <w:spacing w:after="0"/>
        <w:ind w:left="0"/>
        <w:jc w:val="both"/>
      </w:pPr>
      <w:r>
        <w:rPr>
          <w:rFonts w:ascii="Times New Roman"/>
          <w:b w:val="false"/>
          <w:i w:val="false"/>
          <w:color w:val="000000"/>
          <w:sz w:val="28"/>
        </w:rPr>
        <w:t>
      3) жүктiлiкке және босануға, жаңа туған баланы (балаларды) асырап алуға байланысты берілген еңбекке уақытша жарамсыздық парағы (парақтары);</w:t>
      </w:r>
    </w:p>
    <w:bookmarkEnd w:id="245"/>
    <w:bookmarkStart w:name="z283" w:id="246"/>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246"/>
    <w:bookmarkStart w:name="z284" w:id="247"/>
    <w:p>
      <w:pPr>
        <w:spacing w:after="0"/>
        <w:ind w:left="0"/>
        <w:jc w:val="both"/>
      </w:pPr>
      <w:r>
        <w:rPr>
          <w:rFonts w:ascii="Times New Roman"/>
          <w:b w:val="false"/>
          <w:i w:val="false"/>
          <w:color w:val="000000"/>
          <w:sz w:val="28"/>
        </w:rPr>
        <w:t xml:space="preserve">
      дара кәсіпкерлер, жекеше нотариустар, жеке сот орындаушылары, адвокаттар, кәсіпқой медиаторлар, сондай-ақ шаруа немесе фермер қожалықтары үшін қосымша: </w:t>
      </w:r>
    </w:p>
    <w:bookmarkEnd w:id="247"/>
    <w:bookmarkStart w:name="z285" w:id="248"/>
    <w:p>
      <w:pPr>
        <w:spacing w:after="0"/>
        <w:ind w:left="0"/>
        <w:jc w:val="both"/>
      </w:pPr>
      <w:r>
        <w:rPr>
          <w:rFonts w:ascii="Times New Roman"/>
          <w:b w:val="false"/>
          <w:i w:val="false"/>
          <w:color w:val="000000"/>
          <w:sz w:val="28"/>
        </w:rPr>
        <w:t>
      1) дара кәсіпкер ретінде мемлекеттік тіркеу туралы куәлік;</w:t>
      </w:r>
    </w:p>
    <w:bookmarkEnd w:id="248"/>
    <w:bookmarkStart w:name="z286" w:id="249"/>
    <w:p>
      <w:pPr>
        <w:spacing w:after="0"/>
        <w:ind w:left="0"/>
        <w:jc w:val="both"/>
      </w:pPr>
      <w:r>
        <w:rPr>
          <w:rFonts w:ascii="Times New Roman"/>
          <w:b w:val="false"/>
          <w:i w:val="false"/>
          <w:color w:val="000000"/>
          <w:sz w:val="28"/>
        </w:rPr>
        <w:t xml:space="preserve">
      2)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бекітілген Жеке шоттарын жүргізу қағидаларына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мемлекеттік кірістер органдары берген бюджетпен есеп айырысулардың жай-күйі туралы, сондай-ақ әлеуметтік аударымдар бойынша салық төлеушінің жеке шотынан үзінді көшірме;</w:t>
      </w:r>
    </w:p>
    <w:bookmarkEnd w:id="249"/>
    <w:bookmarkStart w:name="z287" w:id="250"/>
    <w:p>
      <w:pPr>
        <w:spacing w:after="0"/>
        <w:ind w:left="0"/>
        <w:jc w:val="both"/>
      </w:pPr>
      <w:r>
        <w:rPr>
          <w:rFonts w:ascii="Times New Roman"/>
          <w:b w:val="false"/>
          <w:i w:val="false"/>
          <w:color w:val="000000"/>
          <w:sz w:val="28"/>
        </w:rPr>
        <w:t xml:space="preserve">
      бала бір жасқа толғанға дейін оның күтіміне байланысты табысынан айрылу жағдайына әлеуметтік төлем тағайындау үшін: </w:t>
      </w:r>
    </w:p>
    <w:bookmarkEnd w:id="250"/>
    <w:bookmarkStart w:name="z288" w:id="251"/>
    <w:p>
      <w:pPr>
        <w:spacing w:after="0"/>
        <w:ind w:left="0"/>
        <w:jc w:val="both"/>
      </w:pPr>
      <w:r>
        <w:rPr>
          <w:rFonts w:ascii="Times New Roman"/>
          <w:b w:val="false"/>
          <w:i w:val="false"/>
          <w:color w:val="000000"/>
          <w:sz w:val="28"/>
        </w:rPr>
        <w:t xml:space="preserve">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 </w:t>
      </w:r>
    </w:p>
    <w:bookmarkEnd w:id="251"/>
    <w:bookmarkStart w:name="z289" w:id="252"/>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252"/>
    <w:bookmarkStart w:name="z290" w:id="253"/>
    <w:p>
      <w:pPr>
        <w:spacing w:after="0"/>
        <w:ind w:left="0"/>
        <w:jc w:val="both"/>
      </w:pPr>
      <w:r>
        <w:rPr>
          <w:rFonts w:ascii="Times New Roman"/>
          <w:b w:val="false"/>
          <w:i w:val="false"/>
          <w:color w:val="000000"/>
          <w:sz w:val="28"/>
        </w:rPr>
        <w:t>
      3) баланың (балалардың) туу туралы куәлігі (куәліктері) (немесе азаматтық хал актілерінің жазбаларынан туу туралы мәліметтерді қамтитын анықтама);</w:t>
      </w:r>
    </w:p>
    <w:bookmarkEnd w:id="253"/>
    <w:bookmarkStart w:name="z291" w:id="254"/>
    <w:p>
      <w:pPr>
        <w:spacing w:after="0"/>
        <w:ind w:left="0"/>
        <w:jc w:val="both"/>
      </w:pPr>
      <w:r>
        <w:rPr>
          <w:rFonts w:ascii="Times New Roman"/>
          <w:b w:val="false"/>
          <w:i w:val="false"/>
          <w:color w:val="000000"/>
          <w:sz w:val="28"/>
        </w:rPr>
        <w:t>
      3-1) баланың (балалардың) қайтыс болғаны туралы куәлiк (куәліктері) (немесе азаматтық хал актілерінің жазбаларынан қайтыс болғаны туралы мәліметтерді қамтитын анықтама);</w:t>
      </w:r>
    </w:p>
    <w:bookmarkEnd w:id="254"/>
    <w:bookmarkStart w:name="z292" w:id="255"/>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bookmarkEnd w:id="255"/>
    <w:bookmarkStart w:name="z293" w:id="256"/>
    <w:p>
      <w:pPr>
        <w:spacing w:after="0"/>
        <w:ind w:left="0"/>
        <w:jc w:val="both"/>
      </w:pPr>
      <w:r>
        <w:rPr>
          <w:rFonts w:ascii="Times New Roman"/>
          <w:b w:val="false"/>
          <w:i w:val="false"/>
          <w:color w:val="000000"/>
          <w:sz w:val="28"/>
        </w:rPr>
        <w:t>
      бір жасқа толмаған баланы (балаларды) асырап алған жағдайларда - қорғаншылық немесе қамқоршылық жөніндегі функцияларды жүзеге асыратын орган берген баланы (балаларды) асырап алу туралы сот шешімінен үзінді көшірме;</w:t>
      </w:r>
    </w:p>
    <w:bookmarkEnd w:id="256"/>
    <w:bookmarkStart w:name="z294" w:id="257"/>
    <w:p>
      <w:pPr>
        <w:spacing w:after="0"/>
        <w:ind w:left="0"/>
        <w:jc w:val="both"/>
      </w:pPr>
      <w:r>
        <w:rPr>
          <w:rFonts w:ascii="Times New Roman"/>
          <w:b w:val="false"/>
          <w:i w:val="false"/>
          <w:color w:val="000000"/>
          <w:sz w:val="28"/>
        </w:rPr>
        <w:t>
      қорғаншылық (қамқоршылық) белгіленген жағдайда, балаға қорғаншылық (қамқоршылық) белгіленгенін растайтын құжат ұсынылады.</w:t>
      </w:r>
    </w:p>
    <w:bookmarkEnd w:id="257"/>
    <w:bookmarkStart w:name="z295" w:id="258"/>
    <w:p>
      <w:pPr>
        <w:spacing w:after="0"/>
        <w:ind w:left="0"/>
        <w:jc w:val="both"/>
      </w:pPr>
      <w:r>
        <w:rPr>
          <w:rFonts w:ascii="Times New Roman"/>
          <w:b w:val="false"/>
          <w:i w:val="false"/>
          <w:color w:val="000000"/>
          <w:sz w:val="28"/>
        </w:rPr>
        <w:t xml:space="preserve">
      Көрсетілген құжаттардағы ақпарат мемлекеттік ақпараттық жүйелерде расталған кезде жеке басты куәландыратын құжатты, баланың (балалардың) туу туралы куәлігін (не азаматтық хал актілерінің жазбаларынан туу туралы мәліметтерді қамтитын анықтаманы) (Қазақстан Республикасының аумағында 2007 жылғы 13 тамыздан кейін жүргізілген тіркеулер бойынша), жалпы еңбек ету қабілетінен айырылу дәрежесін белгілеуді растайтын құжатты, мүгедектік туралы анықтаманы, қайтыс болғаны туралы куәлікті (немесе қайтыс болғаны туралы актілік жазбадан үзінді көшірмені не азаматтық хал актілерін тіркеу бөлімдері берген азаматтық хал актілерін тіркеу туралы анықтаманы), тұрғылықты тұратын жерінде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қамқоршылықты белгілеу туралы құжатты, жұмыссыз ретінде тіркеу туралы жұмыспен қамту орталығының анықтамасын, банктерде және (немесе) банк операцияларының жекелеген түрлерін жүзеге асыратын ұйымдарда ашылған банк шотының нөмірі туралы құжатты, соттың хабар-ошарсыз кетті (қайтыс болды) деп тану туралы, баланы (балаларды) асырап алу туралы шешімдерін, дара кәсіпкер ретінде мемлекеттік тіркелу туралы куәлікті ұсыну талап етілмейді. </w:t>
      </w:r>
    </w:p>
    <w:bookmarkEnd w:id="258"/>
    <w:bookmarkStart w:name="z296" w:id="259"/>
    <w:p>
      <w:pPr>
        <w:spacing w:after="0"/>
        <w:ind w:left="0"/>
        <w:jc w:val="both"/>
      </w:pPr>
      <w:r>
        <w:rPr>
          <w:rFonts w:ascii="Times New Roman"/>
          <w:b w:val="false"/>
          <w:i w:val="false"/>
          <w:color w:val="000000"/>
          <w:sz w:val="28"/>
        </w:rPr>
        <w:t>
      Порталға:</w:t>
      </w:r>
    </w:p>
    <w:bookmarkEnd w:id="259"/>
    <w:bookmarkStart w:name="z297" w:id="260"/>
    <w:p>
      <w:pPr>
        <w:spacing w:after="0"/>
        <w:ind w:left="0"/>
        <w:jc w:val="both"/>
      </w:pPr>
      <w:r>
        <w:rPr>
          <w:rFonts w:ascii="Times New Roman"/>
          <w:b w:val="false"/>
          <w:i w:val="false"/>
          <w:color w:val="000000"/>
          <w:sz w:val="28"/>
        </w:rPr>
        <w:t>
      жұмысынан айрылу жағдайына, бала бір жасқа толғанға дейін оның күтіміне байланысты табысынан айрылу жағдайына әлеуметтік төлемдер тағайындау үшін - осы мемлекеттік көрсетілетін қызмет стандартына 5-қосымшаға сәйкес көрсетілетін қызметті алушының ЭЦҚ-сымен куәландырылған электрондық құжат нысанындағы ЭҮП арқылы әлеуметтік төлемдер тағайындауға өтінішті және мынадай мәліметтерді ұсынады:</w:t>
      </w:r>
    </w:p>
    <w:bookmarkEnd w:id="260"/>
    <w:bookmarkStart w:name="z298" w:id="261"/>
    <w:p>
      <w:pPr>
        <w:spacing w:after="0"/>
        <w:ind w:left="0"/>
        <w:jc w:val="both"/>
      </w:pPr>
      <w:r>
        <w:rPr>
          <w:rFonts w:ascii="Times New Roman"/>
          <w:b w:val="false"/>
          <w:i w:val="false"/>
          <w:color w:val="000000"/>
          <w:sz w:val="28"/>
        </w:rPr>
        <w:t>
      жұмысынан айрылу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жұмыссыз ретінде тіркеу туралы ЖАО анықтамасының мәліметтерін, банк шотының нөмірі туралы мәліметтерді;</w:t>
      </w:r>
    </w:p>
    <w:bookmarkEnd w:id="261"/>
    <w:bookmarkStart w:name="z299" w:id="262"/>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мәліметтерін, банк шотының нөмірі туралы, баланың (балалардың) туу туралы куәлігінің немесе туу туралы актілік жазбадан үзінді көшірменің (Қазақстан Республикасының аумағында 2007 жылғы 13 тамыздан кейін жүргізілген тіркеулер бойынша), қамқоршылық (қорғаншылық) белгілеу туралы құжаттың мәліметтерін көрсетілетін қызметті алушы "электрондық үкімет" шлюзі арқылы тиісті мемлекеттік ақпараттық жүйелерден алады.</w:t>
      </w:r>
    </w:p>
    <w:bookmarkEnd w:id="262"/>
    <w:bookmarkStart w:name="z300" w:id="263"/>
    <w:p>
      <w:pPr>
        <w:spacing w:after="0"/>
        <w:ind w:left="0"/>
        <w:jc w:val="both"/>
      </w:pPr>
      <w:r>
        <w:rPr>
          <w:rFonts w:ascii="Times New Roman"/>
          <w:b w:val="false"/>
          <w:i w:val="false"/>
          <w:color w:val="000000"/>
          <w:sz w:val="28"/>
        </w:rPr>
        <w:t>
      Мемлекеттік корпорацияның, МӘС бөлімшесінің, ЖАО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263"/>
    <w:bookmarkStart w:name="z301" w:id="264"/>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bookmarkEnd w:id="264"/>
    <w:bookmarkStart w:name="z302" w:id="265"/>
    <w:p>
      <w:pPr>
        <w:spacing w:after="0"/>
        <w:ind w:left="0"/>
        <w:jc w:val="both"/>
      </w:pPr>
      <w:r>
        <w:rPr>
          <w:rFonts w:ascii="Times New Roman"/>
          <w:b w:val="false"/>
          <w:i w:val="false"/>
          <w:color w:val="000000"/>
          <w:sz w:val="28"/>
        </w:rPr>
        <w:t>
      МӘС бөлімшесінде, ЖАО-да - тіркелген күні мен мемлекеттік қызметті алатын күні, құжаттарды қабылдаған адамның тегі мен аты-жөні көрсетілген өтініштің үзбелі талоны;</w:t>
      </w:r>
    </w:p>
    <w:bookmarkEnd w:id="265"/>
    <w:bookmarkStart w:name="z303" w:id="266"/>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End w:id="266"/>
    <w:bookmarkStart w:name="z304" w:id="267"/>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bookmarkEnd w:id="267"/>
    <w:bookmarkStart w:name="z305" w:id="268"/>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немесе оралман мәртебесі бар адамдар үшін оралман куәлігін көрсеткен кезде Мемлекеттік корпорацияда тиісті құжаттардың қабылданғаны туралы қолхат немесе өтініштің үзбелі талоны негізінде беріледі.</w:t>
      </w:r>
    </w:p>
    <w:bookmarkEnd w:id="268"/>
    <w:bookmarkStart w:name="z306" w:id="269"/>
    <w:p>
      <w:pPr>
        <w:spacing w:after="0"/>
        <w:ind w:left="0"/>
        <w:jc w:val="both"/>
      </w:pPr>
      <w:r>
        <w:rPr>
          <w:rFonts w:ascii="Times New Roman"/>
          <w:b w:val="false"/>
          <w:i w:val="false"/>
          <w:color w:val="000000"/>
          <w:sz w:val="28"/>
        </w:rPr>
        <w:t>
      Мемлекеттік корпорация көрсетілетін қызметті алушы өзі жүгінген кезде хабарлама беру немесе ұялы телефонына sms-хабарлама жіберу арқылы көрсетілетін қызметті алушыны қабылданған шешім туралы хабардар етеді.";</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308" w:id="270"/>
    <w:p>
      <w:pPr>
        <w:spacing w:after="0"/>
        <w:ind w:left="0"/>
        <w:jc w:val="both"/>
      </w:pPr>
      <w:r>
        <w:rPr>
          <w:rFonts w:ascii="Times New Roman"/>
          <w:b w:val="false"/>
          <w:i w:val="false"/>
          <w:color w:val="000000"/>
          <w:sz w:val="28"/>
        </w:rPr>
        <w:t>
      "10-1. Көрсетілетін қызметті беруші мынадай негіздер:</w:t>
      </w:r>
    </w:p>
    <w:bookmarkEnd w:id="270"/>
    <w:bookmarkStart w:name="z309" w:id="27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анықтау;</w:t>
      </w:r>
    </w:p>
    <w:bookmarkEnd w:id="271"/>
    <w:bookmarkStart w:name="z310" w:id="27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17 сәуірдегі № 236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11224 болып тіркелген) бекітілген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қағидаларында талаптарға сәйкес келмеуі бойынша мемлекеттік қызметтерді көрсетуден бас тартады.";</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12" w:id="273"/>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және жергілікті мемлекеттік органдардың,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14" w:id="274"/>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МӘС бөлімшесінің, ЖАО-ның және (немесе) олардың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Мемлекеттік корпорация не Министрлік басшысының атына, жергілікті атқарушы орган басшысының не Астана, Алматы және Шымкент қалалары, аудандар және облыстық маңызы бар қалалар әкімдерінің (бұдан әрі - әкім) атына шағым беріледі.</w:t>
      </w:r>
    </w:p>
    <w:bookmarkEnd w:id="274"/>
    <w:bookmarkStart w:name="z315" w:id="27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Министрліктің не Астана, Алматы және Шымкент қалалары, аудандар және облыстық маңызы бар қалалар әкімдіктерінің (бұдан әрі - әкімдік) кеңсесі арқылы қолма-қол беріледі.</w:t>
      </w:r>
    </w:p>
    <w:bookmarkEnd w:id="275"/>
    <w:bookmarkStart w:name="z316" w:id="276"/>
    <w:p>
      <w:pPr>
        <w:spacing w:after="0"/>
        <w:ind w:left="0"/>
        <w:jc w:val="both"/>
      </w:pPr>
      <w:r>
        <w:rPr>
          <w:rFonts w:ascii="Times New Roman"/>
          <w:b w:val="false"/>
          <w:i w:val="false"/>
          <w:color w:val="000000"/>
          <w:sz w:val="28"/>
        </w:rPr>
        <w:t>
      Көрсетілетін қызметті берушінің, ЖАО-ның,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276"/>
    <w:bookmarkStart w:name="z317" w:id="277"/>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277"/>
    <w:bookmarkStart w:name="z318" w:id="27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жаңарып отыратын (жеткізілгені, тіркелгені, орындалғаны туралы белгі, қарау немесе қараудан бас тарту туралы жауап) өтініш туралы ақпарат қолжетімді болады.</w:t>
      </w:r>
    </w:p>
    <w:bookmarkEnd w:id="278"/>
    <w:bookmarkStart w:name="z319" w:id="279"/>
    <w:p>
      <w:pPr>
        <w:spacing w:after="0"/>
        <w:ind w:left="0"/>
        <w:jc w:val="both"/>
      </w:pPr>
      <w:r>
        <w:rPr>
          <w:rFonts w:ascii="Times New Roman"/>
          <w:b w:val="false"/>
          <w:i w:val="false"/>
          <w:color w:val="000000"/>
          <w:sz w:val="28"/>
        </w:rPr>
        <w:t>
      Көрсетілетін қызметті берушінің, Мемлекеттік корпорацияның, ЖАО-ның,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Мемлекеттік корпорацияның, Министрліктің кеңсесінде қолма-қол беріледі.</w:t>
      </w:r>
    </w:p>
    <w:bookmarkEnd w:id="279"/>
    <w:bookmarkStart w:name="z320" w:id="280"/>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280"/>
    <w:bookmarkStart w:name="z321" w:id="281"/>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23" w:id="282"/>
    <w:p>
      <w:pPr>
        <w:spacing w:after="0"/>
        <w:ind w:left="0"/>
        <w:jc w:val="both"/>
      </w:pPr>
      <w:r>
        <w:rPr>
          <w:rFonts w:ascii="Times New Roman"/>
          <w:b w:val="false"/>
          <w:i w:val="false"/>
          <w:color w:val="000000"/>
          <w:sz w:val="28"/>
        </w:rPr>
        <w:t>
      "4-тарау.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25" w:id="283"/>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327" w:id="284"/>
    <w:p>
      <w:pPr>
        <w:spacing w:after="0"/>
        <w:ind w:left="0"/>
        <w:jc w:val="both"/>
      </w:pPr>
      <w:r>
        <w:rPr>
          <w:rFonts w:ascii="Times New Roman"/>
          <w:b w:val="false"/>
          <w:i w:val="false"/>
          <w:color w:val="000000"/>
          <w:sz w:val="28"/>
        </w:rPr>
        <w:t xml:space="preserve">
      көрсетілген бұйрықпен бекітілген "Бала туғанда берілетін және бала күтімі бойынша жәрдемақыларды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84"/>
    <w:bookmarkStart w:name="z328" w:id="2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End w:id="285"/>
    <w:bookmarkStart w:name="z329" w:id="286"/>
    <w:p>
      <w:pPr>
        <w:spacing w:after="0"/>
        <w:ind w:left="0"/>
        <w:jc w:val="both"/>
      </w:pPr>
      <w:r>
        <w:rPr>
          <w:rFonts w:ascii="Times New Roman"/>
          <w:b w:val="false"/>
          <w:i w:val="false"/>
          <w:color w:val="000000"/>
          <w:sz w:val="28"/>
        </w:rPr>
        <w:t>
      "1-тарау. Жалпы ережелер";</w:t>
      </w:r>
    </w:p>
    <w:bookmarkEnd w:id="286"/>
    <w:bookmarkStart w:name="z330" w:id="287"/>
    <w:p>
      <w:pPr>
        <w:spacing w:after="0"/>
        <w:ind w:left="0"/>
        <w:jc w:val="both"/>
      </w:pPr>
      <w:r>
        <w:rPr>
          <w:rFonts w:ascii="Times New Roman"/>
          <w:b w:val="false"/>
          <w:i w:val="false"/>
          <w:color w:val="000000"/>
          <w:sz w:val="28"/>
        </w:rPr>
        <w:t>
      "2-тарау. Мемлекеттік қызметті көрсету тәртібі";</w:t>
      </w:r>
    </w:p>
    <w:bookmarkEnd w:id="287"/>
    <w:bookmarkStart w:name="z331" w:id="288"/>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88"/>
    <w:bookmarkStart w:name="z332" w:id="289"/>
    <w:p>
      <w:pPr>
        <w:spacing w:after="0"/>
        <w:ind w:left="0"/>
        <w:jc w:val="both"/>
      </w:pPr>
      <w:r>
        <w:rPr>
          <w:rFonts w:ascii="Times New Roman"/>
          <w:b w:val="false"/>
          <w:i w:val="false"/>
          <w:color w:val="000000"/>
          <w:sz w:val="28"/>
        </w:rPr>
        <w:t>
      "4-тарау.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34" w:id="290"/>
    <w:p>
      <w:pPr>
        <w:spacing w:after="0"/>
        <w:ind w:left="0"/>
        <w:jc w:val="both"/>
      </w:pPr>
      <w:r>
        <w:rPr>
          <w:rFonts w:ascii="Times New Roman"/>
          <w:b w:val="false"/>
          <w:i w:val="false"/>
          <w:color w:val="000000"/>
          <w:sz w:val="28"/>
        </w:rPr>
        <w:t>
      "15. Көрсетілетін қызметті алушының ЭЦҚ-сы болған жағдайда жәрдемақылар тағайындау туралы ақпаратты портал арқылы электрондық нысанда алуға мүмкіндігі бар.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336" w:id="291"/>
    <w:p>
      <w:pPr>
        <w:spacing w:after="0"/>
        <w:ind w:left="0"/>
        <w:jc w:val="both"/>
      </w:pPr>
      <w:r>
        <w:rPr>
          <w:rFonts w:ascii="Times New Roman"/>
          <w:b w:val="false"/>
          <w:i w:val="false"/>
          <w:color w:val="000000"/>
          <w:sz w:val="28"/>
        </w:rPr>
        <w:t xml:space="preserve">
      көрсетілген бұйрықпен бекітілген "Мүгедек баланы тәрбиелеп отырған анаға немесе әкеге, бала асырап алушыға, қорғаншыға (қамқоршыға)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38" w:id="292"/>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292"/>
    <w:bookmarkStart w:name="z339" w:id="29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293"/>
    <w:bookmarkStart w:name="z340" w:id="29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94"/>
    <w:bookmarkStart w:name="z341" w:id="295"/>
    <w:p>
      <w:pPr>
        <w:spacing w:after="0"/>
        <w:ind w:left="0"/>
        <w:jc w:val="both"/>
      </w:pPr>
      <w:r>
        <w:rPr>
          <w:rFonts w:ascii="Times New Roman"/>
          <w:b w:val="false"/>
          <w:i w:val="false"/>
          <w:color w:val="000000"/>
          <w:sz w:val="28"/>
        </w:rPr>
        <w:t>
      2) көрсетілетін қызметті беруші;</w:t>
      </w:r>
    </w:p>
    <w:bookmarkEnd w:id="295"/>
    <w:bookmarkStart w:name="z342" w:id="296"/>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296"/>
    <w:bookmarkStart w:name="z343" w:id="297"/>
    <w:p>
      <w:pPr>
        <w:spacing w:after="0"/>
        <w:ind w:left="0"/>
        <w:jc w:val="both"/>
      </w:pPr>
      <w:r>
        <w:rPr>
          <w:rFonts w:ascii="Times New Roman"/>
          <w:b w:val="false"/>
          <w:i w:val="false"/>
          <w:color w:val="000000"/>
          <w:sz w:val="28"/>
        </w:rPr>
        <w:t>
      4. Мемлекеттік қызметті көрсету мерзімі:</w:t>
      </w:r>
    </w:p>
    <w:bookmarkEnd w:id="297"/>
    <w:bookmarkStart w:name="z344" w:id="298"/>
    <w:p>
      <w:pPr>
        <w:spacing w:after="0"/>
        <w:ind w:left="0"/>
        <w:jc w:val="both"/>
      </w:pPr>
      <w:r>
        <w:rPr>
          <w:rFonts w:ascii="Times New Roman"/>
          <w:b w:val="false"/>
          <w:i w:val="false"/>
          <w:color w:val="000000"/>
          <w:sz w:val="28"/>
        </w:rPr>
        <w:t>
      1) Мемлекеттік корпорацияға, көрсетілетін қызметті берушіге, сондай-ақ порталға жүгінген кезде - 7 (жеті) жұмыс күні;</w:t>
      </w:r>
    </w:p>
    <w:bookmarkEnd w:id="298"/>
    <w:bookmarkStart w:name="z345" w:id="299"/>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ұсынады.</w:t>
      </w:r>
    </w:p>
    <w:bookmarkEnd w:id="299"/>
    <w:bookmarkStart w:name="z346" w:id="300"/>
    <w:p>
      <w:pPr>
        <w:spacing w:after="0"/>
        <w:ind w:left="0"/>
        <w:jc w:val="both"/>
      </w:pPr>
      <w:r>
        <w:rPr>
          <w:rFonts w:ascii="Times New Roman"/>
          <w:b w:val="false"/>
          <w:i w:val="false"/>
          <w:color w:val="000000"/>
          <w:sz w:val="28"/>
        </w:rPr>
        <w:t>
      Мемлекеттік қызметті көрсету мерзімі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Мемлекеттік корпорацияға қосымша құжатты (құжаттарды) ұсынған күннен бастап 7 (жеті)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bookmarkEnd w:id="300"/>
    <w:bookmarkStart w:name="z347" w:id="301"/>
    <w:p>
      <w:pPr>
        <w:spacing w:after="0"/>
        <w:ind w:left="0"/>
        <w:jc w:val="both"/>
      </w:pPr>
      <w:r>
        <w:rPr>
          <w:rFonts w:ascii="Times New Roman"/>
          <w:b w:val="false"/>
          <w:i w:val="false"/>
          <w:color w:val="000000"/>
          <w:sz w:val="28"/>
        </w:rPr>
        <w:t>
      2) Мемлекеттік корпорацияға, көрсетілетін қызметті берушіге құжаттардың топтамасын тапсыру үшін күтудің рұқсат етілген ең ұзақ уақыты - 15 минут;</w:t>
      </w:r>
    </w:p>
    <w:bookmarkEnd w:id="301"/>
    <w:bookmarkStart w:name="z348" w:id="302"/>
    <w:p>
      <w:pPr>
        <w:spacing w:after="0"/>
        <w:ind w:left="0"/>
        <w:jc w:val="both"/>
      </w:pPr>
      <w:r>
        <w:rPr>
          <w:rFonts w:ascii="Times New Roman"/>
          <w:b w:val="false"/>
          <w:i w:val="false"/>
          <w:color w:val="000000"/>
          <w:sz w:val="28"/>
        </w:rPr>
        <w:t>
      3) Мемлекеттік корпорацияда, көрсетілетін қызметті берушіде қызмет көрсетудің рұқсат етілген ең ұзақ уақыты - 20 минут.";</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50" w:id="303"/>
    <w:p>
      <w:pPr>
        <w:spacing w:after="0"/>
        <w:ind w:left="0"/>
        <w:jc w:val="both"/>
      </w:pPr>
      <w:r>
        <w:rPr>
          <w:rFonts w:ascii="Times New Roman"/>
          <w:b w:val="false"/>
          <w:i w:val="false"/>
          <w:color w:val="000000"/>
          <w:sz w:val="28"/>
        </w:rPr>
        <w:t>
      "8. Жұмыс кестесі:</w:t>
      </w:r>
    </w:p>
    <w:bookmarkEnd w:id="303"/>
    <w:bookmarkStart w:name="z351" w:id="304"/>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304"/>
    <w:bookmarkStart w:name="z352" w:id="305"/>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End w:id="305"/>
    <w:bookmarkStart w:name="z353" w:id="306"/>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306"/>
    <w:bookmarkStart w:name="z354" w:id="30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кестесі: сағат 13.00-ден 14.30-ға дейін түскі үзіліспен сағат 9.00-ден 17.30-ға дейін.</w:t>
      </w:r>
    </w:p>
    <w:bookmarkEnd w:id="307"/>
    <w:bookmarkStart w:name="z355" w:id="308"/>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308"/>
    <w:bookmarkStart w:name="z356" w:id="309"/>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 жүзеге асырылады).";</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358" w:id="310"/>
    <w:p>
      <w:pPr>
        <w:spacing w:after="0"/>
        <w:ind w:left="0"/>
        <w:jc w:val="both"/>
      </w:pPr>
      <w:r>
        <w:rPr>
          <w:rFonts w:ascii="Times New Roman"/>
          <w:b w:val="false"/>
          <w:i w:val="false"/>
          <w:color w:val="000000"/>
          <w:sz w:val="28"/>
        </w:rPr>
        <w:t xml:space="preserve">
      көрсетілген бұйрықпен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10"/>
    <w:bookmarkStart w:name="z359" w:id="311"/>
    <w:p>
      <w:pPr>
        <w:spacing w:after="0"/>
        <w:ind w:left="0"/>
        <w:jc w:val="both"/>
      </w:pPr>
      <w:r>
        <w:rPr>
          <w:rFonts w:ascii="Times New Roman"/>
          <w:b w:val="false"/>
          <w:i w:val="false"/>
          <w:color w:val="000000"/>
          <w:sz w:val="28"/>
        </w:rPr>
        <w:t>
      1-тараудың тақырыбы мынадай редакцияда жазылсын:</w:t>
      </w:r>
    </w:p>
    <w:bookmarkEnd w:id="311"/>
    <w:bookmarkStart w:name="z360" w:id="312"/>
    <w:p>
      <w:pPr>
        <w:spacing w:after="0"/>
        <w:ind w:left="0"/>
        <w:jc w:val="both"/>
      </w:pPr>
      <w:r>
        <w:rPr>
          <w:rFonts w:ascii="Times New Roman"/>
          <w:b w:val="false"/>
          <w:i w:val="false"/>
          <w:color w:val="000000"/>
          <w:sz w:val="28"/>
        </w:rPr>
        <w:t>
      "1-тарау. Жалпы ережелер";</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62" w:id="313"/>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13"/>
    <w:bookmarkStart w:name="z363" w:id="314"/>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314"/>
    <w:bookmarkStart w:name="z364" w:id="315"/>
    <w:p>
      <w:pPr>
        <w:spacing w:after="0"/>
        <w:ind w:left="0"/>
        <w:jc w:val="both"/>
      </w:pPr>
      <w:r>
        <w:rPr>
          <w:rFonts w:ascii="Times New Roman"/>
          <w:b w:val="false"/>
          <w:i w:val="false"/>
          <w:color w:val="000000"/>
          <w:sz w:val="28"/>
        </w:rPr>
        <w:t>
      1) көрсетілетін қызметті беруші;</w:t>
      </w:r>
    </w:p>
    <w:bookmarkEnd w:id="315"/>
    <w:bookmarkStart w:name="z365" w:id="31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67" w:id="317"/>
    <w:p>
      <w:pPr>
        <w:spacing w:after="0"/>
        <w:ind w:left="0"/>
        <w:jc w:val="both"/>
      </w:pPr>
      <w:r>
        <w:rPr>
          <w:rFonts w:ascii="Times New Roman"/>
          <w:b w:val="false"/>
          <w:i w:val="false"/>
          <w:color w:val="000000"/>
          <w:sz w:val="28"/>
        </w:rPr>
        <w:t>
      "2-тарау. Мемлекеттік қызметті көрсету тәртібі";</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69" w:id="318"/>
    <w:p>
      <w:pPr>
        <w:spacing w:after="0"/>
        <w:ind w:left="0"/>
        <w:jc w:val="both"/>
      </w:pPr>
      <w:r>
        <w:rPr>
          <w:rFonts w:ascii="Times New Roman"/>
          <w:b w:val="false"/>
          <w:i w:val="false"/>
          <w:color w:val="000000"/>
          <w:sz w:val="28"/>
        </w:rPr>
        <w:t>
      "4. Мемлекеттік қызметті көрсету мерзімдері:</w:t>
      </w:r>
    </w:p>
    <w:bookmarkEnd w:id="318"/>
    <w:bookmarkStart w:name="z370" w:id="319"/>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 көрсетілетін қызметті беруші құжаттардың топтамасын тіркеген сәттен бастап:</w:t>
      </w:r>
    </w:p>
    <w:bookmarkEnd w:id="319"/>
    <w:bookmarkStart w:name="z371" w:id="320"/>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қабылдау - өтінішті тіркеген күннен бастап 20 (жиырма) жұмыс күні;</w:t>
      </w:r>
    </w:p>
    <w:bookmarkEnd w:id="320"/>
    <w:bookmarkStart w:name="z372" w:id="321"/>
    <w:p>
      <w:pPr>
        <w:spacing w:after="0"/>
        <w:ind w:left="0"/>
        <w:jc w:val="both"/>
      </w:pPr>
      <w:r>
        <w:rPr>
          <w:rFonts w:ascii="Times New Roman"/>
          <w:b w:val="false"/>
          <w:i w:val="false"/>
          <w:color w:val="000000"/>
          <w:sz w:val="28"/>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5 (бес) жұмыс күні ішінде;</w:t>
      </w:r>
    </w:p>
    <w:bookmarkEnd w:id="321"/>
    <w:bookmarkStart w:name="z373" w:id="322"/>
    <w:p>
      <w:pPr>
        <w:spacing w:after="0"/>
        <w:ind w:left="0"/>
        <w:jc w:val="both"/>
      </w:pPr>
      <w:r>
        <w:rPr>
          <w:rFonts w:ascii="Times New Roman"/>
          <w:b w:val="false"/>
          <w:i w:val="false"/>
          <w:color w:val="000000"/>
          <w:sz w:val="28"/>
        </w:rPr>
        <w:t>
      куәліктің телнұсқасын беру - көрсетілетін қызметті алушының өтініші тіркелген күннен бастап 5 (бес) жұмыс күні;</w:t>
      </w:r>
    </w:p>
    <w:bookmarkEnd w:id="322"/>
    <w:bookmarkStart w:name="z374" w:id="323"/>
    <w:p>
      <w:pPr>
        <w:spacing w:after="0"/>
        <w:ind w:left="0"/>
        <w:jc w:val="both"/>
      </w:pPr>
      <w:r>
        <w:rPr>
          <w:rFonts w:ascii="Times New Roman"/>
          <w:b w:val="false"/>
          <w:i w:val="false"/>
          <w:color w:val="000000"/>
          <w:sz w:val="28"/>
        </w:rPr>
        <w:t>
      облыстардың, Астана, Алматы және Шымкент қалаларының бөлінісінде өтемақы төлеу кестесіне сәйкес біржолғы мемлекеттік ақшалай өтемақыны (бұдан әрі - өтемақы) төлеу.</w:t>
      </w:r>
    </w:p>
    <w:bookmarkEnd w:id="323"/>
    <w:bookmarkStart w:name="z375" w:id="324"/>
    <w:p>
      <w:pPr>
        <w:spacing w:after="0"/>
        <w:ind w:left="0"/>
        <w:jc w:val="both"/>
      </w:pPr>
      <w:r>
        <w:rPr>
          <w:rFonts w:ascii="Times New Roman"/>
          <w:b w:val="false"/>
          <w:i w:val="false"/>
          <w:color w:val="000000"/>
          <w:sz w:val="28"/>
        </w:rPr>
        <w:t>
      Мемлекеттік қызмет көрсету мерзімі мемлекеттік қызмет көрсету туралы шешімді қабылдау үшін қосымша сұрау салу, тексеру жүргізу қажет болған жағдайларда 1 (бір) айға ұзартылады;</w:t>
      </w:r>
    </w:p>
    <w:bookmarkEnd w:id="324"/>
    <w:bookmarkStart w:name="z376" w:id="325"/>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325"/>
    <w:bookmarkStart w:name="z377" w:id="326"/>
    <w:p>
      <w:pPr>
        <w:spacing w:after="0"/>
        <w:ind w:left="0"/>
        <w:jc w:val="both"/>
      </w:pPr>
      <w:r>
        <w:rPr>
          <w:rFonts w:ascii="Times New Roman"/>
          <w:b w:val="false"/>
          <w:i w:val="false"/>
          <w:color w:val="000000"/>
          <w:sz w:val="28"/>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bookmarkEnd w:id="326"/>
    <w:bookmarkStart w:name="z378" w:id="327"/>
    <w:p>
      <w:pPr>
        <w:spacing w:after="0"/>
        <w:ind w:left="0"/>
        <w:jc w:val="both"/>
      </w:pPr>
      <w:r>
        <w:rPr>
          <w:rFonts w:ascii="Times New Roman"/>
          <w:b w:val="false"/>
          <w:i w:val="false"/>
          <w:color w:val="000000"/>
          <w:sz w:val="28"/>
        </w:rPr>
        <w:t>
      3) көрсетілетін қызметті берушіде қызмет көрсетудің рұқсат етілген ең ұзақ уақыты - 30 минут, Мемлекеттік корпорацияда - 20 минут.";</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0" w:id="328"/>
    <w:p>
      <w:pPr>
        <w:spacing w:after="0"/>
        <w:ind w:left="0"/>
        <w:jc w:val="both"/>
      </w:pPr>
      <w:r>
        <w:rPr>
          <w:rFonts w:ascii="Times New Roman"/>
          <w:b w:val="false"/>
          <w:i w:val="false"/>
          <w:color w:val="000000"/>
          <w:sz w:val="28"/>
        </w:rPr>
        <w:t>
      "8. Жұмыс кестесі:</w:t>
      </w:r>
    </w:p>
    <w:bookmarkEnd w:id="328"/>
    <w:bookmarkStart w:name="z381" w:id="329"/>
    <w:p>
      <w:pPr>
        <w:spacing w:after="0"/>
        <w:ind w:left="0"/>
        <w:jc w:val="both"/>
      </w:pPr>
      <w:r>
        <w:rPr>
          <w:rFonts w:ascii="Times New Roman"/>
          <w:b w:val="false"/>
          <w:i w:val="false"/>
          <w:color w:val="000000"/>
          <w:sz w:val="28"/>
        </w:rPr>
        <w:t>
      1) көрсетілетін қызметті берушінің - www.enbek.gov.kz интернет-ресурсында, "Мемлекеттік көрсетілетін қызмет" бөлімінде орналастырылған.</w:t>
      </w:r>
    </w:p>
    <w:bookmarkEnd w:id="329"/>
    <w:bookmarkStart w:name="z382" w:id="330"/>
    <w:p>
      <w:pPr>
        <w:spacing w:after="0"/>
        <w:ind w:left="0"/>
        <w:jc w:val="both"/>
      </w:pPr>
      <w:r>
        <w:rPr>
          <w:rFonts w:ascii="Times New Roman"/>
          <w:b w:val="false"/>
          <w:i w:val="false"/>
          <w:color w:val="000000"/>
          <w:sz w:val="28"/>
        </w:rPr>
        <w:t>
      Мемлекеттік қызметті көрсетуге өтініштер мен мемлекеттік қызмет көрсету нәтижелерін беру кестесі 13.00-ден 14.30-ға дейінгі түскі үзіліспен сағат 9.00-ден 17.30-ға дейін.</w:t>
      </w:r>
    </w:p>
    <w:bookmarkEnd w:id="330"/>
    <w:bookmarkStart w:name="z383" w:id="33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электрондық кезек тәртібінде жүзеге асырылады;</w:t>
      </w:r>
    </w:p>
    <w:bookmarkEnd w:id="331"/>
    <w:bookmarkStart w:name="z384" w:id="332"/>
    <w:p>
      <w:pPr>
        <w:spacing w:after="0"/>
        <w:ind w:left="0"/>
        <w:jc w:val="both"/>
      </w:pPr>
      <w:r>
        <w:rPr>
          <w:rFonts w:ascii="Times New Roman"/>
          <w:b w:val="false"/>
          <w:i w:val="false"/>
          <w:color w:val="000000"/>
          <w:sz w:val="28"/>
        </w:rPr>
        <w:t xml:space="preserve">
      2)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332"/>
    <w:bookmarkStart w:name="z385" w:id="333"/>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87" w:id="334"/>
    <w:p>
      <w:pPr>
        <w:spacing w:after="0"/>
        <w:ind w:left="0"/>
        <w:jc w:val="both"/>
      </w:pPr>
      <w:r>
        <w:rPr>
          <w:rFonts w:ascii="Times New Roman"/>
          <w:b w:val="false"/>
          <w:i w:val="false"/>
          <w:color w:val="000000"/>
          <w:sz w:val="28"/>
        </w:rPr>
        <w:t>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89" w:id="335"/>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Алматы және Шымкент қалалары, аудандар және облыстық маңызы бар қалалар әкімдерінің (бұдан әрі - әкім) атына беріледі.</w:t>
      </w:r>
    </w:p>
    <w:bookmarkEnd w:id="335"/>
    <w:bookmarkStart w:name="z390" w:id="33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Алматы және Шымкент қалалары, аудандар және облыстық маңызы бар қалалар әкімдіктерінің (бұдан әрі - әкімдік) кеңсесі арқылы қолма-қол қабылданады.</w:t>
      </w:r>
    </w:p>
    <w:bookmarkEnd w:id="336"/>
    <w:bookmarkStart w:name="z391" w:id="337"/>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337"/>
    <w:bookmarkStart w:name="z392" w:id="338"/>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338"/>
    <w:bookmarkStart w:name="z393" w:id="339"/>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bookmarkEnd w:id="339"/>
    <w:bookmarkStart w:name="z394" w:id="340"/>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340"/>
    <w:bookmarkStart w:name="z395" w:id="341"/>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97" w:id="342"/>
    <w:p>
      <w:pPr>
        <w:spacing w:after="0"/>
        <w:ind w:left="0"/>
        <w:jc w:val="both"/>
      </w:pPr>
      <w:r>
        <w:rPr>
          <w:rFonts w:ascii="Times New Roman"/>
          <w:b w:val="false"/>
          <w:i w:val="false"/>
          <w:color w:val="000000"/>
          <w:sz w:val="28"/>
        </w:rPr>
        <w:t>
      "4-тарау. Мемлекеттік қызметті, оның ішінде Мемлекеттік корпорация арқылы көрсетудің ерекшеліктері ескерілген өзге де талаптар";</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99" w:id="343"/>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алу мүмкіндігі бар.";</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401" w:id="344"/>
    <w:p>
      <w:pPr>
        <w:spacing w:after="0"/>
        <w:ind w:left="0"/>
        <w:jc w:val="both"/>
      </w:pPr>
      <w:r>
        <w:rPr>
          <w:rFonts w:ascii="Times New Roman"/>
          <w:b w:val="false"/>
          <w:i w:val="false"/>
          <w:color w:val="000000"/>
          <w:sz w:val="28"/>
        </w:rPr>
        <w:t xml:space="preserve">
      көрсетілген бұйрықпен бекітілген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03" w:id="345"/>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45"/>
    <w:bookmarkStart w:name="z404" w:id="34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46"/>
    <w:bookmarkStart w:name="z405" w:id="34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47"/>
    <w:bookmarkStart w:name="z406" w:id="348"/>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408" w:id="349"/>
    <w:p>
      <w:pPr>
        <w:spacing w:after="0"/>
        <w:ind w:left="0"/>
        <w:jc w:val="both"/>
      </w:pPr>
      <w:r>
        <w:rPr>
          <w:rFonts w:ascii="Times New Roman"/>
          <w:b w:val="false"/>
          <w:i w:val="false"/>
          <w:color w:val="000000"/>
          <w:sz w:val="28"/>
        </w:rPr>
        <w:t xml:space="preserve">
      көрсетілген бұйрықпен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0" w:id="350"/>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50"/>
    <w:bookmarkStart w:name="z411" w:id="351"/>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51"/>
    <w:bookmarkStart w:name="z412" w:id="35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52"/>
    <w:bookmarkStart w:name="z413" w:id="353"/>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15" w:id="354"/>
    <w:p>
      <w:pPr>
        <w:spacing w:after="0"/>
        <w:ind w:left="0"/>
        <w:jc w:val="both"/>
      </w:pPr>
      <w:r>
        <w:rPr>
          <w:rFonts w:ascii="Times New Roman"/>
          <w:b w:val="false"/>
          <w:i w:val="false"/>
          <w:color w:val="000000"/>
          <w:sz w:val="28"/>
        </w:rPr>
        <w:t>
      "6. Мемлекеттік қызметті көрсету нәтижесі: есту аппараттарын таңдау мен теңшеуді қоса алғанда, мүгедектерге сурдо-тифлотехникалық және міндетті гигиеналық құралдар ұсыну мерзімдері көрсетілген құжаттарды ресімдеу, соңдай-ақ сервистік қызмет көрсету туралы хабарлама.</w:t>
      </w:r>
    </w:p>
    <w:bookmarkEnd w:id="354"/>
    <w:bookmarkStart w:name="z416" w:id="35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Start w:name="z418" w:id="356"/>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көмекті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20" w:id="357"/>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57"/>
    <w:bookmarkStart w:name="z421" w:id="358"/>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End w:id="358"/>
    <w:bookmarkStart w:name="z422" w:id="359"/>
    <w:p>
      <w:pPr>
        <w:spacing w:after="0"/>
        <w:ind w:left="0"/>
        <w:jc w:val="both"/>
      </w:pPr>
      <w:r>
        <w:rPr>
          <w:rFonts w:ascii="Times New Roman"/>
          <w:b w:val="false"/>
          <w:i w:val="false"/>
          <w:color w:val="000000"/>
          <w:sz w:val="28"/>
        </w:rPr>
        <w:t>
      1) "Халықты жұмыспен қамту орталығы" коммуналдық мемлекеттік мекемесі (бұдан әрі - Орталық);</w:t>
      </w:r>
    </w:p>
    <w:bookmarkEnd w:id="359"/>
    <w:bookmarkStart w:name="z423" w:id="360"/>
    <w:p>
      <w:pPr>
        <w:spacing w:after="0"/>
        <w:ind w:left="0"/>
        <w:jc w:val="both"/>
      </w:pPr>
      <w:r>
        <w:rPr>
          <w:rFonts w:ascii="Times New Roman"/>
          <w:b w:val="false"/>
          <w:i w:val="false"/>
          <w:color w:val="000000"/>
          <w:sz w:val="28"/>
        </w:rPr>
        <w:t>
      2) тұрғылықты жері бойынша Орталық болмаған жағдайда - кент, ауыл, ауылдық округ әкімі (бұдан әрі - ауылдық округ әкімі) арқылы жүзеге асырылады.";</w:t>
      </w:r>
    </w:p>
    <w:bookmarkEnd w:id="360"/>
    <w:bookmarkStart w:name="z424" w:id="361"/>
    <w:p>
      <w:pPr>
        <w:spacing w:after="0"/>
        <w:ind w:left="0"/>
        <w:jc w:val="both"/>
      </w:pPr>
      <w:r>
        <w:rPr>
          <w:rFonts w:ascii="Times New Roman"/>
          <w:b w:val="false"/>
          <w:i w:val="false"/>
          <w:color w:val="000000"/>
          <w:sz w:val="28"/>
        </w:rPr>
        <w:t xml:space="preserve">
      көрсетілген бұйрықпен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26" w:id="362"/>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62"/>
    <w:bookmarkStart w:name="z427" w:id="36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63"/>
    <w:bookmarkStart w:name="z428" w:id="36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64"/>
    <w:bookmarkStart w:name="z429" w:id="365"/>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w:t>
      </w:r>
    </w:p>
    <w:bookmarkStart w:name="z431" w:id="366"/>
    <w:p>
      <w:pPr>
        <w:spacing w:after="0"/>
        <w:ind w:left="0"/>
        <w:jc w:val="both"/>
      </w:pPr>
      <w:r>
        <w:rPr>
          <w:rFonts w:ascii="Times New Roman"/>
          <w:b w:val="false"/>
          <w:i w:val="false"/>
          <w:color w:val="000000"/>
          <w:sz w:val="28"/>
        </w:rPr>
        <w:t xml:space="preserve">
      көрсетілген бұйрықпен бекітілген "Мүгедектерге кресло-арбалар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33" w:id="367"/>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67"/>
    <w:bookmarkStart w:name="z434" w:id="36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68"/>
    <w:bookmarkStart w:name="z435" w:id="36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69"/>
    <w:bookmarkStart w:name="z436" w:id="370"/>
    <w:p>
      <w:pPr>
        <w:spacing w:after="0"/>
        <w:ind w:left="0"/>
        <w:jc w:val="both"/>
      </w:pPr>
      <w:r>
        <w:rPr>
          <w:rFonts w:ascii="Times New Roman"/>
          <w:b w:val="false"/>
          <w:i w:val="false"/>
          <w:color w:val="000000"/>
          <w:sz w:val="28"/>
        </w:rPr>
        <w:t xml:space="preserve">
      2) көрсетілетін қызметті беруші арқылы жүзеге асырылады."; </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жазылсын;</w:t>
      </w:r>
    </w:p>
    <w:bookmarkStart w:name="z438" w:id="371"/>
    <w:p>
      <w:pPr>
        <w:spacing w:after="0"/>
        <w:ind w:left="0"/>
        <w:jc w:val="both"/>
      </w:pPr>
      <w:r>
        <w:rPr>
          <w:rFonts w:ascii="Times New Roman"/>
          <w:b w:val="false"/>
          <w:i w:val="false"/>
          <w:color w:val="000000"/>
          <w:sz w:val="28"/>
        </w:rPr>
        <w:t xml:space="preserve">
      көрсетілген бұйрықпен бекітілген "Мүгедектерді санаторий-курорттық емдеумен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40" w:id="372"/>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72"/>
    <w:bookmarkStart w:name="z441" w:id="373"/>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End w:id="373"/>
    <w:bookmarkStart w:name="z442" w:id="37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74"/>
    <w:bookmarkStart w:name="z443" w:id="375"/>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жаңа редакцияда жазылсын;</w:t>
      </w:r>
    </w:p>
    <w:bookmarkStart w:name="z445" w:id="376"/>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мекемелерде (ұйымдарда) арнаулы әлеуметтік қызмет көрсетуге құжаттар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47" w:id="377"/>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77"/>
    <w:bookmarkStart w:name="z448" w:id="378"/>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End w:id="378"/>
    <w:bookmarkStart w:name="z449" w:id="37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79"/>
    <w:bookmarkStart w:name="z450" w:id="380"/>
    <w:p>
      <w:pPr>
        <w:spacing w:after="0"/>
        <w:ind w:left="0"/>
        <w:jc w:val="both"/>
      </w:pPr>
      <w:r>
        <w:rPr>
          <w:rFonts w:ascii="Times New Roman"/>
          <w:b w:val="false"/>
          <w:i w:val="false"/>
          <w:color w:val="000000"/>
          <w:sz w:val="28"/>
        </w:rPr>
        <w:t>
      2) қызметті беруші арқылы жүзеге асырылады.";</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Start w:name="z452" w:id="381"/>
    <w:p>
      <w:pPr>
        <w:spacing w:after="0"/>
        <w:ind w:left="0"/>
        <w:jc w:val="both"/>
      </w:pPr>
      <w:r>
        <w:rPr>
          <w:rFonts w:ascii="Times New Roman"/>
          <w:b w:val="false"/>
          <w:i w:val="false"/>
          <w:color w:val="000000"/>
          <w:sz w:val="28"/>
        </w:rPr>
        <w:t xml:space="preserve">
      көрсетілген бұйрықпен бекітілген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54" w:id="382"/>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82"/>
    <w:bookmarkStart w:name="z455" w:id="383"/>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End w:id="383"/>
    <w:bookmarkStart w:name="z456" w:id="38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84"/>
    <w:bookmarkStart w:name="z457" w:id="385"/>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Start w:name="z459" w:id="386"/>
    <w:p>
      <w:pPr>
        <w:spacing w:after="0"/>
        <w:ind w:left="0"/>
        <w:jc w:val="both"/>
      </w:pPr>
      <w:r>
        <w:rPr>
          <w:rFonts w:ascii="Times New Roman"/>
          <w:b w:val="false"/>
          <w:i w:val="false"/>
          <w:color w:val="000000"/>
          <w:sz w:val="28"/>
        </w:rPr>
        <w:t xml:space="preserve">
      көрсетілген бұйрықпен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86"/>
    <w:bookmarkStart w:name="z460" w:id="387"/>
    <w:p>
      <w:pPr>
        <w:spacing w:after="0"/>
        <w:ind w:left="0"/>
        <w:jc w:val="both"/>
      </w:pPr>
      <w:r>
        <w:rPr>
          <w:rFonts w:ascii="Times New Roman"/>
          <w:b w:val="false"/>
          <w:i w:val="false"/>
          <w:color w:val="000000"/>
          <w:sz w:val="28"/>
        </w:rPr>
        <w:t>
      1-тараудың тақырыбы мынадай редакцияда жазылсын:</w:t>
      </w:r>
    </w:p>
    <w:bookmarkEnd w:id="387"/>
    <w:bookmarkStart w:name="z461" w:id="388"/>
    <w:p>
      <w:pPr>
        <w:spacing w:after="0"/>
        <w:ind w:left="0"/>
        <w:jc w:val="both"/>
      </w:pPr>
      <w:r>
        <w:rPr>
          <w:rFonts w:ascii="Times New Roman"/>
          <w:b w:val="false"/>
          <w:i w:val="false"/>
          <w:color w:val="000000"/>
          <w:sz w:val="28"/>
        </w:rPr>
        <w:t>
      "1-тарау. Жалпы ережелер";</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63" w:id="389"/>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89"/>
    <w:bookmarkStart w:name="z464" w:id="39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390"/>
    <w:bookmarkStart w:name="z465" w:id="391"/>
    <w:p>
      <w:pPr>
        <w:spacing w:after="0"/>
        <w:ind w:left="0"/>
        <w:jc w:val="both"/>
      </w:pPr>
      <w:r>
        <w:rPr>
          <w:rFonts w:ascii="Times New Roman"/>
          <w:b w:val="false"/>
          <w:i w:val="false"/>
          <w:color w:val="000000"/>
          <w:sz w:val="28"/>
        </w:rPr>
        <w:t>
      1) көрсетілетін қызметті беруші;</w:t>
      </w:r>
    </w:p>
    <w:bookmarkEnd w:id="391"/>
    <w:bookmarkStart w:name="z466" w:id="392"/>
    <w:p>
      <w:pPr>
        <w:spacing w:after="0"/>
        <w:ind w:left="0"/>
        <w:jc w:val="both"/>
      </w:pPr>
      <w:r>
        <w:rPr>
          <w:rFonts w:ascii="Times New Roman"/>
          <w:b w:val="false"/>
          <w:i w:val="false"/>
          <w:color w:val="000000"/>
          <w:sz w:val="28"/>
        </w:rPr>
        <w:t>
      2) кент, ауыл, ауылдық округ әкімі (бұдан әрі - ауылдық округ әкімі);</w:t>
      </w:r>
    </w:p>
    <w:bookmarkEnd w:id="392"/>
    <w:bookmarkStart w:name="z467" w:id="393"/>
    <w:p>
      <w:pPr>
        <w:spacing w:after="0"/>
        <w:ind w:left="0"/>
        <w:jc w:val="both"/>
      </w:pPr>
      <w:r>
        <w:rPr>
          <w:rFonts w:ascii="Times New Roman"/>
          <w:b w:val="false"/>
          <w:i w:val="false"/>
          <w:color w:val="000000"/>
          <w:sz w:val="28"/>
        </w:rPr>
        <w:t>
      3) мүгедектер мен әлеуметтік маңызды аурулары бар адамдар - www.egov.kz "электрондық үкімет" веб-порталы (бұдан әрі - портал) арқылы жүзеге асырады.";</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тақырыбы мынадай редакцияда жазылсын:</w:t>
      </w:r>
    </w:p>
    <w:bookmarkStart w:name="z469" w:id="394"/>
    <w:p>
      <w:pPr>
        <w:spacing w:after="0"/>
        <w:ind w:left="0"/>
        <w:jc w:val="both"/>
      </w:pPr>
      <w:r>
        <w:rPr>
          <w:rFonts w:ascii="Times New Roman"/>
          <w:b w:val="false"/>
          <w:i w:val="false"/>
          <w:color w:val="000000"/>
          <w:sz w:val="28"/>
        </w:rPr>
        <w:t>
      "2-тарау. Мемлекеттік қызметті көрсету тәртібі";</w:t>
      </w:r>
    </w:p>
    <w:bookmarkEnd w:id="394"/>
    <w:bookmarkStart w:name="z470" w:id="395"/>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72" w:id="396"/>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Алматы және Шымкент қалалары, аудандар және облыстық маңызы бар қалалар әкімдерінің (бұдан әрі - әкім) атына беріледі.</w:t>
      </w:r>
    </w:p>
    <w:bookmarkEnd w:id="396"/>
    <w:bookmarkStart w:name="z473" w:id="39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Алматы және Шымкент қалалары, аудандар және облыстық маңызы бар қалалар әкімдіктерінің (бұдан әрі - әкімдік) кеңсесі арқылы қолма-қол беріледі.</w:t>
      </w:r>
    </w:p>
    <w:bookmarkEnd w:id="397"/>
    <w:bookmarkStart w:name="z474" w:id="398"/>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398"/>
    <w:bookmarkStart w:name="z475" w:id="399"/>
    <w:p>
      <w:pPr>
        <w:spacing w:after="0"/>
        <w:ind w:left="0"/>
        <w:jc w:val="both"/>
      </w:pP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оны тіркеген күннен бастап 5 (бес) жұмыс күні ішінде қаралуға тиіс.</w:t>
      </w:r>
    </w:p>
    <w:bookmarkEnd w:id="399"/>
    <w:bookmarkStart w:name="z476" w:id="400"/>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400"/>
    <w:bookmarkStart w:name="z477" w:id="401"/>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401"/>
    <w:bookmarkStart w:name="z478" w:id="402"/>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bookmarkStart w:name="z480" w:id="403"/>
    <w:p>
      <w:pPr>
        <w:spacing w:after="0"/>
        <w:ind w:left="0"/>
        <w:jc w:val="both"/>
      </w:pPr>
      <w:r>
        <w:rPr>
          <w:rFonts w:ascii="Times New Roman"/>
          <w:b w:val="false"/>
          <w:i w:val="false"/>
          <w:color w:val="000000"/>
          <w:sz w:val="28"/>
        </w:rPr>
        <w:t>
      "4-тарау. Мемлекеттік қызметті, оның ішінде электрондық нысанда көрсету ерекшеліктерін ескере отырып қойылатын өзге де талаптар";</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82" w:id="404"/>
    <w:p>
      <w:pPr>
        <w:spacing w:after="0"/>
        <w:ind w:left="0"/>
        <w:jc w:val="both"/>
      </w:pPr>
      <w:r>
        <w:rPr>
          <w:rFonts w:ascii="Times New Roman"/>
          <w:b w:val="false"/>
          <w:i w:val="false"/>
          <w:color w:val="000000"/>
          <w:sz w:val="28"/>
        </w:rPr>
        <w:t>
      "14. Көрсетілетін қызметті алушының мемлекеттік қызмет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bookmarkStart w:name="z484" w:id="405"/>
    <w:p>
      <w:pPr>
        <w:spacing w:after="0"/>
        <w:ind w:left="0"/>
        <w:jc w:val="both"/>
      </w:pPr>
      <w:r>
        <w:rPr>
          <w:rFonts w:ascii="Times New Roman"/>
          <w:b w:val="false"/>
          <w:i w:val="false"/>
          <w:color w:val="000000"/>
          <w:sz w:val="28"/>
        </w:rPr>
        <w:t xml:space="preserve">
      көрсетілген бұйрықпен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86" w:id="406"/>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06"/>
    <w:bookmarkStart w:name="z487" w:id="40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407"/>
    <w:bookmarkStart w:name="z488" w:id="40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08"/>
    <w:bookmarkStart w:name="z489" w:id="409"/>
    <w:p>
      <w:pPr>
        <w:spacing w:after="0"/>
        <w:ind w:left="0"/>
        <w:jc w:val="both"/>
      </w:pPr>
      <w:r>
        <w:rPr>
          <w:rFonts w:ascii="Times New Roman"/>
          <w:b w:val="false"/>
          <w:i w:val="false"/>
          <w:color w:val="000000"/>
          <w:sz w:val="28"/>
        </w:rPr>
        <w:t>
      2) мүгедек балаларды үйде оқытуға жұмсалған шығындарды өтеуді тағайындау, сондай-ақ мүгедек балаларды үйде оқытуға жұмсалған шығындарды өтеуді (бұдан әрі - жәрдемақы) тағайындау туралы ақпарат алу кезінде www.egov.kz "электрондық үкімет" веб-порталы (бұдан әрі - портал) арқылы жүзеге асырылады.";</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91" w:id="410"/>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не Астана, Алматы және Шымкент қалаларының, аудандар мен облыстық маңызы бар қалалар әкімдерінің (бұдан әрі - әкім) атына беріледі.</w:t>
      </w:r>
    </w:p>
    <w:bookmarkEnd w:id="410"/>
    <w:bookmarkStart w:name="z492" w:id="41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Алматы және Шымкент қалалары, аудандар және облыстық маңызы бар қалалар әкімдіктерінің (бұдан әрі - әкімдік) кеңсесіне қолма-қол беріледі.</w:t>
      </w:r>
    </w:p>
    <w:bookmarkEnd w:id="411"/>
    <w:bookmarkStart w:name="z493" w:id="412"/>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мен күні) оның қабылданғанын растау болып табылады.</w:t>
      </w:r>
    </w:p>
    <w:bookmarkEnd w:id="412"/>
    <w:bookmarkStart w:name="z494" w:id="413"/>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413"/>
    <w:bookmarkStart w:name="z495" w:id="414"/>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414"/>
    <w:bookmarkStart w:name="z496" w:id="41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bookmarkEnd w:id="415"/>
    <w:bookmarkStart w:name="z497" w:id="41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416"/>
    <w:bookmarkStart w:name="z498" w:id="417"/>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00" w:id="418"/>
    <w:p>
      <w:pPr>
        <w:spacing w:after="0"/>
        <w:ind w:left="0"/>
        <w:jc w:val="both"/>
      </w:pPr>
      <w:r>
        <w:rPr>
          <w:rFonts w:ascii="Times New Roman"/>
          <w:b w:val="false"/>
          <w:i w:val="false"/>
          <w:color w:val="000000"/>
          <w:sz w:val="28"/>
        </w:rPr>
        <w:t>
      "16.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8-800-080-7777 Бірыңғай байланыс орталығы арқылы алуға мүмкіндігі бар.";</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bookmarkStart w:name="z502" w:id="419"/>
    <w:p>
      <w:pPr>
        <w:spacing w:after="0"/>
        <w:ind w:left="0"/>
        <w:jc w:val="both"/>
      </w:pPr>
      <w:r>
        <w:rPr>
          <w:rFonts w:ascii="Times New Roman"/>
          <w:b w:val="false"/>
          <w:i w:val="false"/>
          <w:color w:val="000000"/>
          <w:sz w:val="28"/>
        </w:rPr>
        <w:t xml:space="preserve">
      көрсетілген бұйрықпен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504" w:id="420"/>
    <w:p>
      <w:pPr>
        <w:spacing w:after="0"/>
        <w:ind w:left="0"/>
        <w:jc w:val="both"/>
      </w:pPr>
      <w:r>
        <w:rPr>
          <w:rFonts w:ascii="Times New Roman"/>
          <w:b w:val="false"/>
          <w:i w:val="false"/>
          <w:color w:val="000000"/>
          <w:sz w:val="28"/>
        </w:rPr>
        <w:t>
      "1-тарау. Жалпы ережелер";</w:t>
      </w:r>
    </w:p>
    <w:bookmarkEnd w:id="420"/>
    <w:bookmarkStart w:name="z505" w:id="421"/>
    <w:p>
      <w:pPr>
        <w:spacing w:after="0"/>
        <w:ind w:left="0"/>
        <w:jc w:val="both"/>
      </w:pPr>
      <w:r>
        <w:rPr>
          <w:rFonts w:ascii="Times New Roman"/>
          <w:b w:val="false"/>
          <w:i w:val="false"/>
          <w:color w:val="000000"/>
          <w:sz w:val="28"/>
        </w:rPr>
        <w:t>
      "2-тарау. Мемлекеттік қызметті көрсету тәртібі";</w:t>
      </w:r>
    </w:p>
    <w:bookmarkEnd w:id="421"/>
    <w:bookmarkStart w:name="z506" w:id="422"/>
    <w:p>
      <w:pPr>
        <w:spacing w:after="0"/>
        <w:ind w:left="0"/>
        <w:jc w:val="both"/>
      </w:pPr>
      <w:r>
        <w:rPr>
          <w:rFonts w:ascii="Times New Roman"/>
          <w:b w:val="false"/>
          <w:i w:val="false"/>
          <w:color w:val="000000"/>
          <w:sz w:val="28"/>
        </w:rPr>
        <w:t>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22"/>
    <w:bookmarkStart w:name="z507" w:id="423"/>
    <w:p>
      <w:pPr>
        <w:spacing w:after="0"/>
        <w:ind w:left="0"/>
        <w:jc w:val="both"/>
      </w:pPr>
      <w:r>
        <w:rPr>
          <w:rFonts w:ascii="Times New Roman"/>
          <w:b w:val="false"/>
          <w:i w:val="false"/>
          <w:color w:val="000000"/>
          <w:sz w:val="28"/>
        </w:rPr>
        <w:t>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423"/>
    <w:bookmarkStart w:name="z508" w:id="424"/>
    <w:p>
      <w:pPr>
        <w:spacing w:after="0"/>
        <w:ind w:left="0"/>
        <w:jc w:val="both"/>
      </w:pPr>
      <w:r>
        <w:rPr>
          <w:rFonts w:ascii="Times New Roman"/>
          <w:b w:val="false"/>
          <w:i w:val="false"/>
          <w:color w:val="000000"/>
          <w:sz w:val="28"/>
        </w:rPr>
        <w:t>
      15-тармақ мынадай редакцияда жазылсын:</w:t>
      </w:r>
    </w:p>
    <w:bookmarkEnd w:id="424"/>
    <w:bookmarkStart w:name="z509" w:id="425"/>
    <w:p>
      <w:pPr>
        <w:spacing w:after="0"/>
        <w:ind w:left="0"/>
        <w:jc w:val="both"/>
      </w:pPr>
      <w:r>
        <w:rPr>
          <w:rFonts w:ascii="Times New Roman"/>
          <w:b w:val="false"/>
          <w:i w:val="false"/>
          <w:color w:val="000000"/>
          <w:sz w:val="28"/>
        </w:rPr>
        <w:t>
      "15. Көрсетілетін қызметті алушының мемлекеттік қызмет көрсетудің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511" w:id="426"/>
    <w:p>
      <w:pPr>
        <w:spacing w:after="0"/>
        <w:ind w:left="0"/>
        <w:jc w:val="both"/>
      </w:pPr>
      <w:r>
        <w:rPr>
          <w:rFonts w:ascii="Times New Roman"/>
          <w:b w:val="false"/>
          <w:i w:val="false"/>
          <w:color w:val="000000"/>
          <w:sz w:val="28"/>
        </w:rPr>
        <w:t xml:space="preserve">
      көрсетілген бұйрықпен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13" w:id="427"/>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және кент, ауыл, ауылдық округ әкімдері (бұдан әрі - көрсетілетін қызметті беруші) көрсетеді.</w:t>
      </w:r>
    </w:p>
    <w:bookmarkEnd w:id="427"/>
    <w:bookmarkStart w:name="z514" w:id="42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428"/>
    <w:bookmarkStart w:name="z515" w:id="42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29"/>
    <w:bookmarkStart w:name="z516" w:id="430"/>
    <w:p>
      <w:pPr>
        <w:spacing w:after="0"/>
        <w:ind w:left="0"/>
        <w:jc w:val="both"/>
      </w:pPr>
      <w:r>
        <w:rPr>
          <w:rFonts w:ascii="Times New Roman"/>
          <w:b w:val="false"/>
          <w:i w:val="false"/>
          <w:color w:val="000000"/>
          <w:sz w:val="28"/>
        </w:rPr>
        <w:t>
      2) көрсетілетін қызметті беруші;</w:t>
      </w:r>
    </w:p>
    <w:bookmarkEnd w:id="430"/>
    <w:bookmarkStart w:name="z517" w:id="431"/>
    <w:p>
      <w:pPr>
        <w:spacing w:after="0"/>
        <w:ind w:left="0"/>
        <w:jc w:val="both"/>
      </w:pPr>
      <w:r>
        <w:rPr>
          <w:rFonts w:ascii="Times New Roman"/>
          <w:b w:val="false"/>
          <w:i w:val="false"/>
          <w:color w:val="000000"/>
          <w:sz w:val="28"/>
        </w:rPr>
        <w:t>
      3) www.egov.kz "электрондық үкімет" веб-порталы (бұдан әрі - портал);</w:t>
      </w:r>
    </w:p>
    <w:bookmarkEnd w:id="431"/>
    <w:bookmarkStart w:name="z518" w:id="432"/>
    <w:p>
      <w:pPr>
        <w:spacing w:after="0"/>
        <w:ind w:left="0"/>
        <w:jc w:val="both"/>
      </w:pPr>
      <w:r>
        <w:rPr>
          <w:rFonts w:ascii="Times New Roman"/>
          <w:b w:val="false"/>
          <w:i w:val="false"/>
          <w:color w:val="000000"/>
          <w:sz w:val="28"/>
        </w:rPr>
        <w:t>
      4) "Халықты жұмыспен қамту орталығы" коммуналдық мемлекеттік мекемесі (бұдан әрі - Орталық) арқылы жүзеге асырылады.";</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20" w:id="433"/>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433"/>
    <w:bookmarkStart w:name="z521" w:id="434"/>
    <w:p>
      <w:pPr>
        <w:spacing w:after="0"/>
        <w:ind w:left="0"/>
        <w:jc w:val="both"/>
      </w:pPr>
      <w:r>
        <w:rPr>
          <w:rFonts w:ascii="Times New Roman"/>
          <w:b w:val="false"/>
          <w:i w:val="false"/>
          <w:color w:val="000000"/>
          <w:sz w:val="28"/>
        </w:rPr>
        <w:t>
      көрсетілетін қызметті берушіге, Орталыққа не Мемлекеттік корпорацияға: көрсетілетін қызметті алушының жеке басын куәландыратын құжат (жеке басын сәйкестендіру үшін).</w:t>
      </w:r>
    </w:p>
    <w:bookmarkEnd w:id="434"/>
    <w:bookmarkStart w:name="z522" w:id="435"/>
    <w:p>
      <w:pPr>
        <w:spacing w:after="0"/>
        <w:ind w:left="0"/>
        <w:jc w:val="both"/>
      </w:pPr>
      <w:r>
        <w:rPr>
          <w:rFonts w:ascii="Times New Roman"/>
          <w:b w:val="false"/>
          <w:i w:val="false"/>
          <w:color w:val="000000"/>
          <w:sz w:val="28"/>
        </w:rPr>
        <w:t>
      Көрсетілген құжатта қамтылған ақпаратты мемлекеттік ақпараттық жүйе растаған кезде көрсетілетін қызметті алушының жеке басын куәландыратын құжатты ұсыну талап етілмейді.</w:t>
      </w:r>
    </w:p>
    <w:bookmarkEnd w:id="435"/>
    <w:bookmarkStart w:name="z523" w:id="436"/>
    <w:p>
      <w:pPr>
        <w:spacing w:after="0"/>
        <w:ind w:left="0"/>
        <w:jc w:val="both"/>
      </w:pPr>
      <w:r>
        <w:rPr>
          <w:rFonts w:ascii="Times New Roman"/>
          <w:b w:val="false"/>
          <w:i w:val="false"/>
          <w:color w:val="000000"/>
          <w:sz w:val="28"/>
        </w:rPr>
        <w:t>
      Порталға:</w:t>
      </w:r>
    </w:p>
    <w:bookmarkEnd w:id="436"/>
    <w:bookmarkStart w:name="z524" w:id="437"/>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нөмірін тіркеген және қосқан жағдайда бірреттік парольмен сұрау салу;</w:t>
      </w:r>
    </w:p>
    <w:bookmarkEnd w:id="437"/>
    <w:bookmarkStart w:name="z525" w:id="438"/>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болған жағдайда, сондай-ақ субъектінің "электрондық үкімет" веб-порталында тіркелген ұялы байланысының абоненттік нөмірі арқылы бірреттік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bookmarkEnd w:id="438"/>
    <w:bookmarkStart w:name="z526" w:id="439"/>
    <w:p>
      <w:pPr>
        <w:spacing w:after="0"/>
        <w:ind w:left="0"/>
        <w:jc w:val="both"/>
      </w:pPr>
      <w:r>
        <w:rPr>
          <w:rFonts w:ascii="Times New Roman"/>
          <w:b w:val="false"/>
          <w:i w:val="false"/>
          <w:color w:val="000000"/>
          <w:sz w:val="28"/>
        </w:rPr>
        <w:t>
      Сұрау салуда көрсетілген жеке басты куәландыратын құжаттың мәліметтерін көрсетілетін қызметті алушы "электрондық үкімет" шлюзі арқылы тиісті мемлекеттік ақпараттық жүйелерден алады.</w:t>
      </w:r>
    </w:p>
    <w:bookmarkEnd w:id="439"/>
    <w:bookmarkStart w:name="z527" w:id="440"/>
    <w:p>
      <w:pPr>
        <w:spacing w:after="0"/>
        <w:ind w:left="0"/>
        <w:jc w:val="both"/>
      </w:pPr>
      <w:r>
        <w:rPr>
          <w:rFonts w:ascii="Times New Roman"/>
          <w:b w:val="false"/>
          <w:i w:val="false"/>
          <w:color w:val="000000"/>
          <w:sz w:val="28"/>
        </w:rPr>
        <w:t>
      Көрсетілетін қызметті беруші,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440"/>
    <w:bookmarkStart w:name="z528" w:id="441"/>
    <w:p>
      <w:pPr>
        <w:spacing w:after="0"/>
        <w:ind w:left="0"/>
        <w:jc w:val="both"/>
      </w:pPr>
      <w:r>
        <w:rPr>
          <w:rFonts w:ascii="Times New Roman"/>
          <w:b w:val="false"/>
          <w:i w:val="false"/>
          <w:color w:val="000000"/>
          <w:sz w:val="28"/>
        </w:rPr>
        <w:t>
      Портал арқылы сұрау салған кезде - көрсетілетін қызметті алушының "жеке кабинетінде" мемлекеттік қызметті көрсету үшін сұрау салудың қабылданғаны туралы статус көрінеді.";</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30" w:id="442"/>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Орталықтың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442"/>
    <w:bookmarkStart w:name="z531" w:id="443"/>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Астана, Алматы және Шымкент қалалары, аудандар және облыстық маңызы бар қалалар әкімдіктерінің (бұдан әрі - әкімдік) кеңсесі арқылы қолма-қол беріледі.</w:t>
      </w:r>
    </w:p>
    <w:bookmarkEnd w:id="443"/>
    <w:bookmarkStart w:name="z532" w:id="444"/>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444"/>
    <w:bookmarkStart w:name="z533" w:id="445"/>
    <w:p>
      <w:pPr>
        <w:spacing w:after="0"/>
        <w:ind w:left="0"/>
        <w:jc w:val="both"/>
      </w:pPr>
      <w:r>
        <w:rPr>
          <w:rFonts w:ascii="Times New Roman"/>
          <w:b w:val="false"/>
          <w:i w:val="false"/>
          <w:color w:val="000000"/>
          <w:sz w:val="28"/>
        </w:rPr>
        <w:t>
      Мемлекеттік корпорация, Орталық қызметкері дөрекі қызмет көрсеткен жағдайда шағым Мемлекеттік корпорация, Орталық басшысының атына беріледі. Мемлекеттік корпорация кеңсесіне қолма-қол да, почта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w:t>
      </w:r>
    </w:p>
    <w:bookmarkEnd w:id="445"/>
    <w:bookmarkStart w:name="z534" w:id="446"/>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446"/>
    <w:bookmarkStart w:name="z535" w:id="447"/>
    <w:p>
      <w:pPr>
        <w:spacing w:after="0"/>
        <w:ind w:left="0"/>
        <w:jc w:val="both"/>
      </w:pPr>
      <w:r>
        <w:rPr>
          <w:rFonts w:ascii="Times New Roman"/>
          <w:b w:val="false"/>
          <w:i w:val="false"/>
          <w:color w:val="000000"/>
          <w:sz w:val="28"/>
        </w:rPr>
        <w:t>
      Көрсетілетін қызметті берушінің, Министрліктің, Орталықтың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Орталықтың немесе Мемлекеттік корпорацияның кеңсесінде қолма-қол беріледі.</w:t>
      </w:r>
    </w:p>
    <w:bookmarkEnd w:id="447"/>
    <w:bookmarkStart w:name="z536" w:id="448"/>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bookmarkEnd w:id="448"/>
    <w:bookmarkStart w:name="z537" w:id="449"/>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39" w:id="450"/>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алу мүмкіндігі бар.";</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541" w:id="451"/>
    <w:p>
      <w:pPr>
        <w:spacing w:after="0"/>
        <w:ind w:left="0"/>
        <w:jc w:val="both"/>
      </w:pPr>
      <w:r>
        <w:rPr>
          <w:rFonts w:ascii="Times New Roman"/>
          <w:b w:val="false"/>
          <w:i w:val="false"/>
          <w:color w:val="000000"/>
          <w:sz w:val="28"/>
        </w:rPr>
        <w:t xml:space="preserve">
      көрсетілген бұйрықпен бекітілген "Адамдарға жұмыспен қамтуға жәрдемдесудің белсенді шараларына қатысуға жолдамалар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43" w:id="452"/>
    <w:p>
      <w:pPr>
        <w:spacing w:after="0"/>
        <w:ind w:left="0"/>
        <w:jc w:val="both"/>
      </w:pPr>
      <w:r>
        <w:rPr>
          <w:rFonts w:ascii="Times New Roman"/>
          <w:b w:val="false"/>
          <w:i w:val="false"/>
          <w:color w:val="000000"/>
          <w:sz w:val="28"/>
        </w:rPr>
        <w:t>
      "3. Мемлекеттік қызметті Халықты жұмыспен қамту орталығы (бұдан әрі - көрсетілетін қызметті беруші) көрсетеді.</w:t>
      </w:r>
    </w:p>
    <w:bookmarkEnd w:id="452"/>
    <w:bookmarkStart w:name="z544" w:id="453"/>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453"/>
    <w:bookmarkStart w:name="z545" w:id="454"/>
    <w:p>
      <w:pPr>
        <w:spacing w:after="0"/>
        <w:ind w:left="0"/>
        <w:jc w:val="both"/>
      </w:pPr>
      <w:r>
        <w:rPr>
          <w:rFonts w:ascii="Times New Roman"/>
          <w:b w:val="false"/>
          <w:i w:val="false"/>
          <w:color w:val="000000"/>
          <w:sz w:val="28"/>
        </w:rPr>
        <w:t>
      1) көрсетілетін қызметті беруші;</w:t>
      </w:r>
    </w:p>
    <w:bookmarkEnd w:id="454"/>
    <w:bookmarkStart w:name="z546" w:id="45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48" w:id="456"/>
    <w:p>
      <w:pPr>
        <w:spacing w:after="0"/>
        <w:ind w:left="0"/>
        <w:jc w:val="both"/>
      </w:pPr>
      <w:r>
        <w:rPr>
          <w:rFonts w:ascii="Times New Roman"/>
          <w:b w:val="false"/>
          <w:i w:val="false"/>
          <w:color w:val="000000"/>
          <w:sz w:val="28"/>
        </w:rPr>
        <w:t>
      "8. Жұмыс кестесі:</w:t>
      </w:r>
    </w:p>
    <w:bookmarkEnd w:id="456"/>
    <w:bookmarkStart w:name="z549" w:id="457"/>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сағат 12.30, 13.00-ден 14.00, 14.30-ға дейін түскі үзіліспен сағат 08.30, 9.00-ден 18.00, 18.30-ға дейін.</w:t>
      </w:r>
    </w:p>
    <w:bookmarkEnd w:id="457"/>
    <w:bookmarkStart w:name="z550" w:id="458"/>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12.30, 13.00-ден 14.00, 14.30-ға дейін түскі үзіліспен сағат 9.00, 9.30-дан 17.30, 18.00-ге дейін.</w:t>
      </w:r>
    </w:p>
    <w:bookmarkEnd w:id="458"/>
    <w:bookmarkStart w:name="z551" w:id="459"/>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459"/>
    <w:bookmarkStart w:name="z552" w:id="460"/>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54" w:id="461"/>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Алматы және Шымкент қалалары, аудандар және облыстық маңызы бар қалалар әкімдерінің (бұдан әрі - әкім) атына беріледі.</w:t>
      </w:r>
    </w:p>
    <w:bookmarkEnd w:id="461"/>
    <w:bookmarkStart w:name="z555" w:id="46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462"/>
    <w:bookmarkStart w:name="z556" w:id="463"/>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bookmarkEnd w:id="463"/>
    <w:bookmarkStart w:name="z557" w:id="464"/>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w:t>
      </w:r>
    </w:p>
    <w:bookmarkEnd w:id="464"/>
    <w:bookmarkStart w:name="z558" w:id="465"/>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қаралуға тиіс.</w:t>
      </w:r>
    </w:p>
    <w:bookmarkEnd w:id="465"/>
    <w:bookmarkStart w:name="z559" w:id="466"/>
    <w:p>
      <w:pPr>
        <w:spacing w:after="0"/>
        <w:ind w:left="0"/>
        <w:jc w:val="both"/>
      </w:pPr>
      <w:r>
        <w:rPr>
          <w:rFonts w:ascii="Times New Roman"/>
          <w:b w:val="false"/>
          <w:i w:val="false"/>
          <w:color w:val="000000"/>
          <w:sz w:val="28"/>
        </w:rPr>
        <w:t xml:space="preserve">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 </w:t>
      </w:r>
    </w:p>
    <w:bookmarkEnd w:id="466"/>
    <w:bookmarkStart w:name="z560" w:id="467"/>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арқылы алуға болады.</w:t>
      </w:r>
    </w:p>
    <w:bookmarkEnd w:id="467"/>
    <w:bookmarkStart w:name="z561" w:id="46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ақпарат (жеткізілгені, тіркелгені, орындалғаны туралы белгілер, қарау немесе қараудан бас тарту туралы жауап) қолжетімді болады.</w:t>
      </w:r>
    </w:p>
    <w:bookmarkEnd w:id="468"/>
    <w:bookmarkStart w:name="z562" w:id="46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469"/>
    <w:bookmarkStart w:name="z563" w:id="470"/>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мекенжайына келіп түскен шағымы, оны тіркеген күннен бастап он бес жұмыс күні ішінде қаралуға тиіс.";</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65" w:id="471"/>
    <w:p>
      <w:pPr>
        <w:spacing w:after="0"/>
        <w:ind w:left="0"/>
        <w:jc w:val="both"/>
      </w:pPr>
      <w:r>
        <w:rPr>
          <w:rFonts w:ascii="Times New Roman"/>
          <w:b w:val="false"/>
          <w:i w:val="false"/>
          <w:color w:val="000000"/>
          <w:sz w:val="28"/>
        </w:rPr>
        <w:t>
      "15. Көрсетілетін қызметті берушінің мемлекеттік қызметті көрсету мәселелері жөніндегі анықтама қызметтерінің байланыс телефондары www.enbek.gov.kz интернет-ресурсында көрсетілген.</w:t>
      </w:r>
    </w:p>
    <w:bookmarkEnd w:id="471"/>
    <w:bookmarkStart w:name="z566" w:id="472"/>
    <w:p>
      <w:pPr>
        <w:spacing w:after="0"/>
        <w:ind w:left="0"/>
        <w:jc w:val="both"/>
      </w:pPr>
      <w:r>
        <w:rPr>
          <w:rFonts w:ascii="Times New Roman"/>
          <w:b w:val="false"/>
          <w:i w:val="false"/>
          <w:color w:val="000000"/>
          <w:sz w:val="28"/>
        </w:rPr>
        <w:t>
      Бірыңғай байланыс орталығы: "1414", 8-800-080-7777.";</w:t>
      </w:r>
    </w:p>
    <w:bookmarkEnd w:id="472"/>
    <w:bookmarkStart w:name="z567" w:id="473"/>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73"/>
    <w:bookmarkStart w:name="z568" w:id="474"/>
    <w:p>
      <w:pPr>
        <w:spacing w:after="0"/>
        <w:ind w:left="0"/>
        <w:jc w:val="both"/>
      </w:pPr>
      <w:r>
        <w:rPr>
          <w:rFonts w:ascii="Times New Roman"/>
          <w:b w:val="false"/>
          <w:i w:val="false"/>
          <w:color w:val="000000"/>
          <w:sz w:val="28"/>
        </w:rPr>
        <w:t>
      тақырып мынадай редакцияда жазылсын:</w:t>
      </w:r>
    </w:p>
    <w:bookmarkEnd w:id="474"/>
    <w:bookmarkStart w:name="z569" w:id="475"/>
    <w:p>
      <w:pPr>
        <w:spacing w:after="0"/>
        <w:ind w:left="0"/>
        <w:jc w:val="both"/>
      </w:pPr>
      <w:r>
        <w:rPr>
          <w:rFonts w:ascii="Times New Roman"/>
          <w:b w:val="false"/>
          <w:i w:val="false"/>
          <w:color w:val="000000"/>
          <w:sz w:val="28"/>
        </w:rPr>
        <w:t>
      ""Оралман мәртебесін беру немесе ұзарту" мемлекеттік көрсетілетін қызмет стандарты";</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1" w:id="476"/>
    <w:p>
      <w:pPr>
        <w:spacing w:after="0"/>
        <w:ind w:left="0"/>
        <w:jc w:val="both"/>
      </w:pPr>
      <w:r>
        <w:rPr>
          <w:rFonts w:ascii="Times New Roman"/>
          <w:b w:val="false"/>
          <w:i w:val="false"/>
          <w:color w:val="000000"/>
          <w:sz w:val="28"/>
        </w:rPr>
        <w:t>
      "1. "Оралман мәртебесін беру немесе ұзарту" мемлекеттік көрсетілетін қызметі (бұдан әрі - мемлекеттік көрсетілетін қызмет).";</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73" w:id="477"/>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477"/>
    <w:bookmarkStart w:name="z574" w:id="47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478"/>
    <w:bookmarkStart w:name="z575" w:id="479"/>
    <w:p>
      <w:pPr>
        <w:spacing w:after="0"/>
        <w:ind w:left="0"/>
        <w:jc w:val="both"/>
      </w:pPr>
      <w:r>
        <w:rPr>
          <w:rFonts w:ascii="Times New Roman"/>
          <w:b w:val="false"/>
          <w:i w:val="false"/>
          <w:color w:val="000000"/>
          <w:sz w:val="28"/>
        </w:rPr>
        <w:t>
      1) көрсетілетін қызметті беруші;</w:t>
      </w:r>
    </w:p>
    <w:bookmarkEnd w:id="479"/>
    <w:bookmarkStart w:name="z576" w:id="48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80"/>
    <w:bookmarkStart w:name="z577" w:id="481"/>
    <w:p>
      <w:pPr>
        <w:spacing w:after="0"/>
        <w:ind w:left="0"/>
        <w:jc w:val="both"/>
      </w:pPr>
      <w:r>
        <w:rPr>
          <w:rFonts w:ascii="Times New Roman"/>
          <w:b w:val="false"/>
          <w:i w:val="false"/>
          <w:color w:val="000000"/>
          <w:sz w:val="28"/>
        </w:rPr>
        <w:t>
      4. Мемлекеттік қызметті көрсету мерзімі:</w:t>
      </w:r>
    </w:p>
    <w:bookmarkEnd w:id="481"/>
    <w:bookmarkStart w:name="z578" w:id="482"/>
    <w:p>
      <w:pPr>
        <w:spacing w:after="0"/>
        <w:ind w:left="0"/>
        <w:jc w:val="both"/>
      </w:pPr>
      <w:r>
        <w:rPr>
          <w:rFonts w:ascii="Times New Roman"/>
          <w:b w:val="false"/>
          <w:i w:val="false"/>
          <w:color w:val="000000"/>
          <w:sz w:val="28"/>
        </w:rPr>
        <w:t>
      1) көрсетілетін қызметті берушіге не Мемлекеттік корпорацияға жүгінген кезде - көрсетілетін қызметті беруші құжаттардың толық топтамасын тіркеген күннен бастап - 5 (бес) жұмыс күні;</w:t>
      </w:r>
    </w:p>
    <w:bookmarkEnd w:id="482"/>
    <w:bookmarkStart w:name="z579" w:id="483"/>
    <w:p>
      <w:pPr>
        <w:spacing w:after="0"/>
        <w:ind w:left="0"/>
        <w:jc w:val="both"/>
      </w:pPr>
      <w:r>
        <w:rPr>
          <w:rFonts w:ascii="Times New Roman"/>
          <w:b w:val="false"/>
          <w:i w:val="false"/>
          <w:color w:val="000000"/>
          <w:sz w:val="28"/>
        </w:rPr>
        <w:t>
      Мемлекеттік корпорацияның аудандық (қалалық) бөлімшелеріне курьердің құжаттар топтамасын жеткізуді қамтамасыз етуі және мемлекеттік қызметті көрсету нәтижесі үшін - 5 (бес) жұмыс күні;</w:t>
      </w:r>
    </w:p>
    <w:bookmarkEnd w:id="483"/>
    <w:bookmarkStart w:name="z580" w:id="48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484"/>
    <w:bookmarkStart w:name="z581" w:id="485"/>
    <w:p>
      <w:pPr>
        <w:spacing w:after="0"/>
        <w:ind w:left="0"/>
        <w:jc w:val="both"/>
      </w:pPr>
      <w:r>
        <w:rPr>
          <w:rFonts w:ascii="Times New Roman"/>
          <w:b w:val="false"/>
          <w:i w:val="false"/>
          <w:color w:val="000000"/>
          <w:sz w:val="28"/>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bookmarkEnd w:id="485"/>
    <w:bookmarkStart w:name="z582" w:id="486"/>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- 30 минут, Мемлекеттік корпорацияда - 20 минут.";</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584" w:id="487"/>
    <w:p>
      <w:pPr>
        <w:spacing w:after="0"/>
        <w:ind w:left="0"/>
        <w:jc w:val="both"/>
      </w:pPr>
      <w:r>
        <w:rPr>
          <w:rFonts w:ascii="Times New Roman"/>
          <w:b w:val="false"/>
          <w:i w:val="false"/>
          <w:color w:val="000000"/>
          <w:sz w:val="28"/>
        </w:rPr>
        <w:t>
      "8. Жұмыс кестесі:</w:t>
      </w:r>
    </w:p>
    <w:bookmarkEnd w:id="487"/>
    <w:bookmarkStart w:name="z585" w:id="488"/>
    <w:p>
      <w:pPr>
        <w:spacing w:after="0"/>
        <w:ind w:left="0"/>
        <w:jc w:val="both"/>
      </w:pPr>
      <w:r>
        <w:rPr>
          <w:rFonts w:ascii="Times New Roman"/>
          <w:b w:val="false"/>
          <w:i w:val="false"/>
          <w:color w:val="000000"/>
          <w:sz w:val="28"/>
        </w:rPr>
        <w:t>
      1) көрсетілетін қызметті берушіде - www.enbek.gov.kz интернет-ресурсында, "Мемлекеттік қызметтер" бөлімінде орналастырылған.</w:t>
      </w:r>
    </w:p>
    <w:bookmarkEnd w:id="488"/>
    <w:bookmarkStart w:name="z586" w:id="489"/>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bookmarkEnd w:id="489"/>
    <w:bookmarkStart w:name="z587" w:id="490"/>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490"/>
    <w:bookmarkStart w:name="z588" w:id="491"/>
    <w:p>
      <w:pPr>
        <w:spacing w:after="0"/>
        <w:ind w:left="0"/>
        <w:jc w:val="both"/>
      </w:pPr>
      <w:r>
        <w:rPr>
          <w:rFonts w:ascii="Times New Roman"/>
          <w:b w:val="false"/>
          <w:i w:val="false"/>
          <w:color w:val="000000"/>
          <w:sz w:val="28"/>
        </w:rPr>
        <w:t xml:space="preserve">
      2)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сенбіні қоса алғанда, түскі үзіліссіз сағат 9.00-ден 20.00-ге дейін.</w:t>
      </w:r>
    </w:p>
    <w:bookmarkEnd w:id="491"/>
    <w:bookmarkStart w:name="z589" w:id="492"/>
    <w:p>
      <w:pPr>
        <w:spacing w:after="0"/>
        <w:ind w:left="0"/>
        <w:jc w:val="both"/>
      </w:pPr>
      <w:r>
        <w:rPr>
          <w:rFonts w:ascii="Times New Roman"/>
          <w:b w:val="false"/>
          <w:i w:val="false"/>
          <w:color w:val="000000"/>
          <w:sz w:val="28"/>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bookmarkEnd w:id="492"/>
    <w:bookmarkStart w:name="z590" w:id="493"/>
    <w:p>
      <w:pPr>
        <w:spacing w:after="0"/>
        <w:ind w:left="0"/>
        <w:jc w:val="both"/>
      </w:pPr>
      <w:r>
        <w:rPr>
          <w:rFonts w:ascii="Times New Roman"/>
          <w:b w:val="false"/>
          <w:i w:val="false"/>
          <w:color w:val="000000"/>
          <w:sz w:val="28"/>
        </w:rPr>
        <w:t>
      9.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 1-қосымшаға сәйкес оралман мәртебесін беру туралы өтініш пен мынадай құжаттарды ұсынады:</w:t>
      </w:r>
    </w:p>
    <w:bookmarkEnd w:id="493"/>
    <w:bookmarkStart w:name="z591" w:id="494"/>
    <w:p>
      <w:pPr>
        <w:spacing w:after="0"/>
        <w:ind w:left="0"/>
        <w:jc w:val="both"/>
      </w:pPr>
      <w:r>
        <w:rPr>
          <w:rFonts w:ascii="Times New Roman"/>
          <w:b w:val="false"/>
          <w:i w:val="false"/>
          <w:color w:val="000000"/>
          <w:sz w:val="28"/>
        </w:rPr>
        <w:t xml:space="preserve">
      1) өмірбаян (еркін нысанда); </w:t>
      </w:r>
    </w:p>
    <w:bookmarkEnd w:id="494"/>
    <w:bookmarkStart w:name="z592" w:id="495"/>
    <w:p>
      <w:pPr>
        <w:spacing w:after="0"/>
        <w:ind w:left="0"/>
        <w:jc w:val="both"/>
      </w:pPr>
      <w:r>
        <w:rPr>
          <w:rFonts w:ascii="Times New Roman"/>
          <w:b w:val="false"/>
          <w:i w:val="false"/>
          <w:color w:val="000000"/>
          <w:sz w:val="28"/>
        </w:rPr>
        <w:t>
      2) өтініш берушіге, сондай-ақ отбасы мүшелерінің әрқайсысына (бар болса) 3x4 сантиметр екі фотосурет;</w:t>
      </w:r>
    </w:p>
    <w:bookmarkEnd w:id="495"/>
    <w:bookmarkStart w:name="z593" w:id="496"/>
    <w:p>
      <w:pPr>
        <w:spacing w:after="0"/>
        <w:ind w:left="0"/>
        <w:jc w:val="both"/>
      </w:pPr>
      <w:r>
        <w:rPr>
          <w:rFonts w:ascii="Times New Roman"/>
          <w:b w:val="false"/>
          <w:i w:val="false"/>
          <w:color w:val="000000"/>
          <w:sz w:val="28"/>
        </w:rPr>
        <w:t>
      3) қазақ немесе орыс тілдеріндегі нотариат куәландырған аудармасымен өтініш берушінің және оның отбасы мүшелерінің (бар болса) жеке басын куәландыратын құжаттардың көшірмелері;</w:t>
      </w:r>
    </w:p>
    <w:bookmarkEnd w:id="496"/>
    <w:bookmarkStart w:name="z594" w:id="497"/>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2013 жылғы 22 шілдедегі № 329-ӨМ-нің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8624 болып тіркелген) бекітілген Оралман мәртебесін беру қағидаларының 2-тармағының 1) тармақшасында көрсетілген талаптарға өтініш берушінің сәйкестігін белгілейтін құжаттардың көшірмелері.</w:t>
      </w:r>
    </w:p>
    <w:bookmarkEnd w:id="497"/>
    <w:bookmarkStart w:name="z595" w:id="498"/>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(өмірбаян мен фотосуреттерді қоспағанда) көрсетілетін қызметті алушыға қайтарылады.</w:t>
      </w:r>
    </w:p>
    <w:bookmarkEnd w:id="498"/>
    <w:bookmarkStart w:name="z596" w:id="499"/>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 тиісті құжаттардың қабылданғаны туралы қолхат беріледі.</w:t>
      </w:r>
    </w:p>
    <w:bookmarkEnd w:id="499"/>
    <w:bookmarkStart w:name="z597" w:id="500"/>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500"/>
    <w:bookmarkStart w:name="z598" w:id="501"/>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501"/>
    <w:bookmarkStart w:name="z599" w:id="502"/>
    <w:p>
      <w:pPr>
        <w:spacing w:after="0"/>
        <w:ind w:left="0"/>
        <w:jc w:val="both"/>
      </w:pPr>
      <w:r>
        <w:rPr>
          <w:rFonts w:ascii="Times New Roman"/>
          <w:b w:val="false"/>
          <w:i w:val="false"/>
          <w:color w:val="000000"/>
          <w:sz w:val="28"/>
        </w:rPr>
        <w:t>
      Дайын құжаттарды беру жеке басты куәландыратын құжаттарды көрсеткен кезде (не құзыретін растайтын құжат бойынша оның өкілі) қолхат негізінде жүзеге асырылады.</w:t>
      </w:r>
    </w:p>
    <w:bookmarkEnd w:id="502"/>
    <w:bookmarkStart w:name="z600" w:id="503"/>
    <w:p>
      <w:pPr>
        <w:spacing w:after="0"/>
        <w:ind w:left="0"/>
        <w:jc w:val="both"/>
      </w:pPr>
      <w:r>
        <w:rPr>
          <w:rFonts w:ascii="Times New Roman"/>
          <w:b w:val="false"/>
          <w:i w:val="false"/>
          <w:color w:val="000000"/>
          <w:sz w:val="28"/>
        </w:rPr>
        <w:t>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жеткізуді қамтамасыз етеді.</w:t>
      </w:r>
    </w:p>
    <w:bookmarkEnd w:id="503"/>
    <w:bookmarkStart w:name="z601" w:id="504"/>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03" w:id="505"/>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облыстар, Астана, Алматы және Шымкент қалалары әкімдерінің (бұдан әрі - әкім) атына беріледі.</w:t>
      </w:r>
    </w:p>
    <w:bookmarkEnd w:id="505"/>
    <w:bookmarkStart w:name="z604" w:id="50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облыстар, Астана, Алматы және Шымкент қалалары әкімдіктерінің (бұдан әрі - әкімдік) кеңсесі арқылы беріледі.</w:t>
      </w:r>
    </w:p>
    <w:bookmarkEnd w:id="506"/>
    <w:bookmarkStart w:name="z605" w:id="507"/>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507"/>
    <w:bookmarkStart w:name="z606" w:id="508"/>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пошта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508"/>
    <w:bookmarkStart w:name="z607" w:id="509"/>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тиіс. Шағымды қарау нәтижелері бойынша дәлелді жауап көрсетілетін қызметті алушыға почталық байланыс жолымен немесе қолына көрсетілетін қызмет беруші, әкімдік немесе Мемлекеттік корпорацияның кеңсесінде беріледі.</w:t>
      </w:r>
    </w:p>
    <w:bookmarkEnd w:id="509"/>
    <w:bookmarkStart w:name="z608" w:id="51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510"/>
    <w:bookmarkStart w:name="z609" w:id="511"/>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тиіс.";</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611" w:id="512"/>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туралы ақпаратты "1414", 8-800-080-7777 Бірыңғай байланыс орталығы арқылы алуға мүмкіндігі бар.";</w:t>
      </w:r>
    </w:p>
    <w:bookmarkEnd w:id="512"/>
    <w:bookmarkStart w:name="z612" w:id="513"/>
    <w:p>
      <w:pPr>
        <w:spacing w:after="0"/>
        <w:ind w:left="0"/>
        <w:jc w:val="both"/>
      </w:pPr>
      <w:r>
        <w:rPr>
          <w:rFonts w:ascii="Times New Roman"/>
          <w:b w:val="false"/>
          <w:i w:val="false"/>
          <w:color w:val="000000"/>
          <w:sz w:val="28"/>
        </w:rPr>
        <w:t xml:space="preserve">
      1 және 2-қосымшалар осы бұйрыққа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жаңа редакцияда жазылсын;</w:t>
      </w:r>
    </w:p>
    <w:bookmarkEnd w:id="513"/>
    <w:bookmarkStart w:name="z613" w:id="514"/>
    <w:p>
      <w:pPr>
        <w:spacing w:after="0"/>
        <w:ind w:left="0"/>
        <w:jc w:val="both"/>
      </w:pPr>
      <w:r>
        <w:rPr>
          <w:rFonts w:ascii="Times New Roman"/>
          <w:b w:val="false"/>
          <w:i w:val="false"/>
          <w:color w:val="000000"/>
          <w:sz w:val="28"/>
        </w:rPr>
        <w:t xml:space="preserve">
      көрсетілген бұйрықпен бекітілген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15" w:id="515"/>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515"/>
    <w:bookmarkStart w:name="z616" w:id="516"/>
    <w:p>
      <w:pPr>
        <w:spacing w:after="0"/>
        <w:ind w:left="0"/>
        <w:jc w:val="both"/>
      </w:pPr>
      <w:r>
        <w:rPr>
          <w:rFonts w:ascii="Times New Roman"/>
          <w:b w:val="false"/>
          <w:i w:val="false"/>
          <w:color w:val="000000"/>
          <w:sz w:val="28"/>
        </w:rPr>
        <w:t>
      Көрсетілетін қызметті алушыдан (жұмыс берушіден) өтінішті қабылдау және мемлекеттік қызметті көрсету нәтижесін беру:</w:t>
      </w:r>
    </w:p>
    <w:bookmarkEnd w:id="516"/>
    <w:bookmarkStart w:name="z617" w:id="517"/>
    <w:p>
      <w:pPr>
        <w:spacing w:after="0"/>
        <w:ind w:left="0"/>
        <w:jc w:val="both"/>
      </w:pPr>
      <w:r>
        <w:rPr>
          <w:rFonts w:ascii="Times New Roman"/>
          <w:b w:val="false"/>
          <w:i w:val="false"/>
          <w:color w:val="000000"/>
          <w:sz w:val="28"/>
        </w:rPr>
        <w:t xml:space="preserve">
      1) көрсетілетін қызметті берушінің кеңсесі; </w:t>
      </w:r>
    </w:p>
    <w:bookmarkEnd w:id="517"/>
    <w:bookmarkStart w:name="z618" w:id="518"/>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20" w:id="519"/>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519"/>
    <w:bookmarkStart w:name="z621" w:id="520"/>
    <w:p>
      <w:pPr>
        <w:spacing w:after="0"/>
        <w:ind w:left="0"/>
        <w:jc w:val="both"/>
      </w:pPr>
      <w:r>
        <w:rPr>
          <w:rFonts w:ascii="Times New Roman"/>
          <w:b w:val="false"/>
          <w:i w:val="false"/>
          <w:color w:val="000000"/>
          <w:sz w:val="28"/>
        </w:rPr>
        <w:t>
      1) шетелдік жұмыс күшін тартуға рұқсат алу немесе қайта ресімдеу үшін:</w:t>
      </w:r>
    </w:p>
    <w:bookmarkEnd w:id="520"/>
    <w:bookmarkStart w:name="z622" w:id="521"/>
    <w:p>
      <w:pPr>
        <w:spacing w:after="0"/>
        <w:ind w:left="0"/>
        <w:jc w:val="both"/>
      </w:pPr>
      <w:r>
        <w:rPr>
          <w:rFonts w:ascii="Times New Roman"/>
          <w:b w:val="false"/>
          <w:i w:val="false"/>
          <w:color w:val="000000"/>
          <w:sz w:val="28"/>
        </w:rPr>
        <w:t>
      маусымдық шетелдік жұмыскерлерді тартқан кезде көрсетілетін қызметті берушіге:</w:t>
      </w:r>
    </w:p>
    <w:bookmarkEnd w:id="521"/>
    <w:bookmarkStart w:name="z623" w:id="52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(бұдан әрі - өтініш);</w:t>
      </w:r>
    </w:p>
    <w:bookmarkEnd w:id="522"/>
    <w:bookmarkStart w:name="z624" w:id="523"/>
    <w:p>
      <w:pPr>
        <w:spacing w:after="0"/>
        <w:ind w:left="0"/>
        <w:jc w:val="both"/>
      </w:pPr>
      <w:r>
        <w:rPr>
          <w:rFonts w:ascii="Times New Roman"/>
          <w:b w:val="false"/>
          <w:i w:val="false"/>
          <w:color w:val="000000"/>
          <w:sz w:val="28"/>
        </w:rPr>
        <w:t xml:space="preserve">
      тегі, аты, әкесінің аты (бар болса) (оның ішінде латын әріптерімен), туған күні, айы мен жылы, азаматтығы, паспортының (жеке басын куәландыратын құжатының) нөмірі, берілген күні және берген орган, тұрақты тұратын елі, шығу елі, білімі, Кодекстің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Қазақстан Республикасында қолданылатын кәсіптік стандарттарға,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(бұдан әрі - Біліктілік талаптары) мамандығының, біліктілігінің (лауазымының) атауы көрсетіле отырып, тартылатын шетелдік жұмыскерлер туралы мәліметтер (бұдан әрі - тартылатын шетелдік жұмыскерлер туралы мәліметтер);</w:t>
      </w:r>
    </w:p>
    <w:bookmarkEnd w:id="523"/>
    <w:bookmarkStart w:name="z625" w:id="524"/>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524"/>
    <w:bookmarkStart w:name="z626" w:id="525"/>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525"/>
    <w:bookmarkStart w:name="z627" w:id="526"/>
    <w:p>
      <w:pPr>
        <w:spacing w:after="0"/>
        <w:ind w:left="0"/>
        <w:jc w:val="both"/>
      </w:pPr>
      <w:r>
        <w:rPr>
          <w:rFonts w:ascii="Times New Roman"/>
          <w:b w:val="false"/>
          <w:i w:val="false"/>
          <w:color w:val="000000"/>
          <w:sz w:val="28"/>
        </w:rPr>
        <w:t xml:space="preserve">
      шетелдік жұмыскерлерді бірінші, екінші, үшінші және төртінші санаттар бойынша тартқан кезде: </w:t>
      </w:r>
    </w:p>
    <w:bookmarkEnd w:id="526"/>
    <w:bookmarkStart w:name="z628" w:id="527"/>
    <w:p>
      <w:pPr>
        <w:spacing w:after="0"/>
        <w:ind w:left="0"/>
        <w:jc w:val="both"/>
      </w:pPr>
      <w:r>
        <w:rPr>
          <w:rFonts w:ascii="Times New Roman"/>
          <w:b w:val="false"/>
          <w:i w:val="false"/>
          <w:color w:val="000000"/>
          <w:sz w:val="28"/>
        </w:rPr>
        <w:t>
      тартылатын шетелдік жұмыскерлер туралы мәліметтер;</w:t>
      </w:r>
    </w:p>
    <w:bookmarkEnd w:id="527"/>
    <w:bookmarkStart w:name="z629" w:id="528"/>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көшiрмелері және аудармалары (егер құжат мемлекеттік немесе орыс тілінде толтырылмаған болса);</w:t>
      </w:r>
    </w:p>
    <w:bookmarkEnd w:id="528"/>
    <w:bookmarkStart w:name="z630" w:id="529"/>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35-бабына</w:t>
      </w:r>
      <w:r>
        <w:rPr>
          <w:rFonts w:ascii="Times New Roman"/>
          <w:b w:val="false"/>
          <w:i w:val="false"/>
          <w:color w:val="000000"/>
          <w:sz w:val="28"/>
        </w:rPr>
        <w:t xml:space="preserve"> сәйкес жұмыскер бұрын істеген жұмыс берушінің ресми бланкісіндегі жұмыскердің еңбек қызметі туралы жазбаша растау немесе Қазақстан Республикасында танылатын өзге де растаушы құжаттар қоса берілген жұмыскердің еңбек қызметі туралы ақпаратты қамтитын құжат (тиісті кәсіп бойынша жұмыс өтілі жөнінде біліктілік талаптары болған кезде) (бұдан әрі - жұмыскердің еңбек қызметі туралы ақпаратты қамтитын құжат);</w:t>
      </w:r>
    </w:p>
    <w:bookmarkEnd w:id="529"/>
    <w:bookmarkStart w:name="z631" w:id="530"/>
    <w:p>
      <w:pPr>
        <w:spacing w:after="0"/>
        <w:ind w:left="0"/>
        <w:jc w:val="both"/>
      </w:pPr>
      <w:r>
        <w:rPr>
          <w:rFonts w:ascii="Times New Roman"/>
          <w:b w:val="false"/>
          <w:i w:val="false"/>
          <w:color w:val="000000"/>
          <w:sz w:val="28"/>
        </w:rPr>
        <w:t xml:space="preserve">
      осы мемлекеттік көрсетілетін қызмет стандартына 3-қосымшаға сәйкес нысан бойынша кадрлардағы жергілікті қамту туралы ақпарат (шағын кәсікерлік субъектілерін, мемлекеттік мекемелер мен кәсіпорындарды, шетелдік заңды тұлғалардың жұмыскерлерінің саны 30 адамнан аспайтын өкілдіктері мен филиалдарын,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14149 тіркелген) сәйкес осы стандартқа 4-қосымшадағы нысан бойынша жұмыспен қамту мәселелері жөніндегі уәкілетті орган беретін шығу елдері бойынша квота шеңберіндегі рұқсаттармен өз бетінше жұмысқа орналасу үшін Қазақстан Республикасына келген шетелдік жұмыскерлерді қоспағанда) (бұдан әрі - басымды жобалар үшін кадрлардағы жергілікті қамту бойынша шарттар туралы құжаттың нотариат куәландырған көшірмесі);</w:t>
      </w:r>
    </w:p>
    <w:bookmarkEnd w:id="530"/>
    <w:bookmarkStart w:name="z632" w:id="531"/>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31-тармағына сәйкес филиал, өкілдік құрмай жүзеге асырған жағдайда);</w:t>
      </w:r>
    </w:p>
    <w:bookmarkEnd w:id="531"/>
    <w:bookmarkStart w:name="z633" w:id="532"/>
    <w:p>
      <w:pPr>
        <w:spacing w:after="0"/>
        <w:ind w:left="0"/>
        <w:jc w:val="both"/>
      </w:pPr>
      <w:r>
        <w:rPr>
          <w:rFonts w:ascii="Times New Roman"/>
          <w:b w:val="false"/>
          <w:i w:val="false"/>
          <w:color w:val="000000"/>
          <w:sz w:val="28"/>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bookmarkEnd w:id="532"/>
    <w:bookmarkStart w:name="z634" w:id="533"/>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533"/>
    <w:bookmarkStart w:name="z635" w:id="534"/>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534"/>
    <w:bookmarkStart w:name="z636" w:id="535"/>
    <w:p>
      <w:pPr>
        <w:spacing w:after="0"/>
        <w:ind w:left="0"/>
        <w:jc w:val="both"/>
      </w:pPr>
      <w:r>
        <w:rPr>
          <w:rFonts w:ascii="Times New Roman"/>
          <w:b w:val="false"/>
          <w:i w:val="false"/>
          <w:color w:val="000000"/>
          <w:sz w:val="28"/>
        </w:rPr>
        <w:t xml:space="preserve">
      маусымдық шетелдік жұмыскерлерді тартқан кезде портал арқылы: </w:t>
      </w:r>
    </w:p>
    <w:bookmarkEnd w:id="535"/>
    <w:bookmarkStart w:name="z637" w:id="536"/>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өтініш;</w:t>
      </w:r>
    </w:p>
    <w:bookmarkEnd w:id="536"/>
    <w:bookmarkStart w:name="z638" w:id="537"/>
    <w:p>
      <w:pPr>
        <w:spacing w:after="0"/>
        <w:ind w:left="0"/>
        <w:jc w:val="both"/>
      </w:pPr>
      <w:r>
        <w:rPr>
          <w:rFonts w:ascii="Times New Roman"/>
          <w:b w:val="false"/>
          <w:i w:val="false"/>
          <w:color w:val="000000"/>
          <w:sz w:val="28"/>
        </w:rPr>
        <w:t>
      тартылатын шетелдік жұмыскерлер туралы мәліметтер;</w:t>
      </w:r>
    </w:p>
    <w:bookmarkEnd w:id="537"/>
    <w:bookmarkStart w:name="z639" w:id="538"/>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538"/>
    <w:bookmarkStart w:name="z640" w:id="539"/>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539"/>
    <w:bookmarkStart w:name="z641" w:id="540"/>
    <w:p>
      <w:pPr>
        <w:spacing w:after="0"/>
        <w:ind w:left="0"/>
        <w:jc w:val="both"/>
      </w:pPr>
      <w:r>
        <w:rPr>
          <w:rFonts w:ascii="Times New Roman"/>
          <w:b w:val="false"/>
          <w:i w:val="false"/>
          <w:color w:val="000000"/>
          <w:sz w:val="28"/>
        </w:rPr>
        <w:t>
      шетелдік жұмыскерлерді бірінші, екінші, үшінші және төртінші санаттар бойынша тартқан кезде:</w:t>
      </w:r>
    </w:p>
    <w:bookmarkEnd w:id="540"/>
    <w:bookmarkStart w:name="z642" w:id="541"/>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bookmarkEnd w:id="541"/>
    <w:bookmarkStart w:name="z643" w:id="542"/>
    <w:p>
      <w:pPr>
        <w:spacing w:after="0"/>
        <w:ind w:left="0"/>
        <w:jc w:val="both"/>
      </w:pPr>
      <w:r>
        <w:rPr>
          <w:rFonts w:ascii="Times New Roman"/>
          <w:b w:val="false"/>
          <w:i w:val="false"/>
          <w:color w:val="000000"/>
          <w:sz w:val="28"/>
        </w:rPr>
        <w:t>
      тартылатын шетелдік жұмыскерлер туралы мәліметтер;</w:t>
      </w:r>
    </w:p>
    <w:bookmarkEnd w:id="542"/>
    <w:bookmarkStart w:name="z644" w:id="543"/>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және нотариат куәландырған аудармаларының электрондық көшiрмелері (егер құжат мемлекеттік немесе орыс тілінде толтырылмаған болса);</w:t>
      </w:r>
    </w:p>
    <w:bookmarkEnd w:id="543"/>
    <w:bookmarkStart w:name="z645" w:id="544"/>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электрондық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31-тармағына сәйкес филиал, өкілдік құрмай жүзеге асырған жағдайда);</w:t>
      </w:r>
    </w:p>
    <w:bookmarkEnd w:id="544"/>
    <w:bookmarkStart w:name="z646" w:id="545"/>
    <w:p>
      <w:pPr>
        <w:spacing w:after="0"/>
        <w:ind w:left="0"/>
        <w:jc w:val="both"/>
      </w:pPr>
      <w:r>
        <w:rPr>
          <w:rFonts w:ascii="Times New Roman"/>
          <w:b w:val="false"/>
          <w:i w:val="false"/>
          <w:color w:val="000000"/>
          <w:sz w:val="28"/>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электрондық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bookmarkEnd w:id="545"/>
    <w:bookmarkStart w:name="z647" w:id="546"/>
    <w:p>
      <w:pPr>
        <w:spacing w:after="0"/>
        <w:ind w:left="0"/>
        <w:jc w:val="both"/>
      </w:pPr>
      <w:r>
        <w:rPr>
          <w:rFonts w:ascii="Times New Roman"/>
          <w:b w:val="false"/>
          <w:i w:val="false"/>
          <w:color w:val="000000"/>
          <w:sz w:val="28"/>
        </w:rPr>
        <w:t xml:space="preserve">
      жұмыскердің еңбек қызметі туралы ақпаратты қамтитын құжаттың электрондық көшірмесі; </w:t>
      </w:r>
    </w:p>
    <w:bookmarkEnd w:id="546"/>
    <w:bookmarkStart w:name="z648" w:id="547"/>
    <w:p>
      <w:pPr>
        <w:spacing w:after="0"/>
        <w:ind w:left="0"/>
        <w:jc w:val="both"/>
      </w:pPr>
      <w:r>
        <w:rPr>
          <w:rFonts w:ascii="Times New Roman"/>
          <w:b w:val="false"/>
          <w:i w:val="false"/>
          <w:color w:val="000000"/>
          <w:sz w:val="28"/>
        </w:rPr>
        <w:t xml:space="preserve">
      кадрлардағы жергілікті қамту туралы ақпарат; </w:t>
      </w:r>
    </w:p>
    <w:bookmarkEnd w:id="547"/>
    <w:bookmarkStart w:name="z649" w:id="548"/>
    <w:p>
      <w:pPr>
        <w:spacing w:after="0"/>
        <w:ind w:left="0"/>
        <w:jc w:val="both"/>
      </w:pPr>
      <w:r>
        <w:rPr>
          <w:rFonts w:ascii="Times New Roman"/>
          <w:b w:val="false"/>
          <w:i w:val="false"/>
          <w:color w:val="000000"/>
          <w:sz w:val="28"/>
        </w:rPr>
        <w:t>
      басымды жобалар үшін кадрлардағы жергілікті қамту жөніндегі шарттар туралы нотариат куәландырған құжаттың электрондық көшірмесі;</w:t>
      </w:r>
    </w:p>
    <w:bookmarkEnd w:id="548"/>
    <w:bookmarkStart w:name="z650" w:id="549"/>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549"/>
    <w:bookmarkStart w:name="z651" w:id="550"/>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550"/>
    <w:bookmarkStart w:name="z652" w:id="551"/>
    <w:p>
      <w:pPr>
        <w:spacing w:after="0"/>
        <w:ind w:left="0"/>
        <w:jc w:val="both"/>
      </w:pPr>
      <w:r>
        <w:rPr>
          <w:rFonts w:ascii="Times New Roman"/>
          <w:b w:val="false"/>
          <w:i w:val="false"/>
          <w:color w:val="000000"/>
          <w:sz w:val="28"/>
        </w:rPr>
        <w:t xml:space="preserve">
      2) шетелдік жұмыс күшін тартуға рұқсатты ұзарту үшін: </w:t>
      </w:r>
    </w:p>
    <w:bookmarkEnd w:id="551"/>
    <w:bookmarkStart w:name="z653" w:id="552"/>
    <w:p>
      <w:pPr>
        <w:spacing w:after="0"/>
        <w:ind w:left="0"/>
        <w:jc w:val="both"/>
      </w:pPr>
      <w:r>
        <w:rPr>
          <w:rFonts w:ascii="Times New Roman"/>
          <w:b w:val="false"/>
          <w:i w:val="false"/>
          <w:color w:val="000000"/>
          <w:sz w:val="28"/>
        </w:rPr>
        <w:t>
      көрсетілетін қызметті берушіге:</w:t>
      </w:r>
    </w:p>
    <w:bookmarkEnd w:id="552"/>
    <w:bookmarkStart w:name="z654" w:id="553"/>
    <w:p>
      <w:pPr>
        <w:spacing w:after="0"/>
        <w:ind w:left="0"/>
        <w:jc w:val="both"/>
      </w:pPr>
      <w:r>
        <w:rPr>
          <w:rFonts w:ascii="Times New Roman"/>
          <w:b w:val="false"/>
          <w:i w:val="false"/>
          <w:color w:val="000000"/>
          <w:sz w:val="28"/>
        </w:rPr>
        <w:t>
      өтініш;</w:t>
      </w:r>
    </w:p>
    <w:bookmarkEnd w:id="553"/>
    <w:bookmarkStart w:name="z655" w:id="554"/>
    <w:p>
      <w:pPr>
        <w:spacing w:after="0"/>
        <w:ind w:left="0"/>
        <w:jc w:val="both"/>
      </w:pPr>
      <w:r>
        <w:rPr>
          <w:rFonts w:ascii="Times New Roman"/>
          <w:b w:val="false"/>
          <w:i w:val="false"/>
          <w:color w:val="000000"/>
          <w:sz w:val="28"/>
        </w:rPr>
        <w:t xml:space="preserve">
      тартылатын шетелдік жұмыскерлер туралы мәліметтер; </w:t>
      </w:r>
    </w:p>
    <w:bookmarkEnd w:id="554"/>
    <w:bookmarkStart w:name="z656" w:id="555"/>
    <w:p>
      <w:pPr>
        <w:spacing w:after="0"/>
        <w:ind w:left="0"/>
        <w:jc w:val="both"/>
      </w:pPr>
      <w:r>
        <w:rPr>
          <w:rFonts w:ascii="Times New Roman"/>
          <w:b w:val="false"/>
          <w:i w:val="false"/>
          <w:color w:val="000000"/>
          <w:sz w:val="28"/>
        </w:rPr>
        <w:t xml:space="preserve">
      кадрлардағы жергілікті қамту туралы ақпарат; </w:t>
      </w:r>
    </w:p>
    <w:bookmarkEnd w:id="555"/>
    <w:bookmarkStart w:name="z657" w:id="556"/>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bookmarkEnd w:id="556"/>
    <w:bookmarkStart w:name="z658" w:id="557"/>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bookmarkEnd w:id="557"/>
    <w:bookmarkStart w:name="z659" w:id="558"/>
    <w:p>
      <w:pPr>
        <w:spacing w:after="0"/>
        <w:ind w:left="0"/>
        <w:jc w:val="both"/>
      </w:pPr>
      <w:r>
        <w:rPr>
          <w:rFonts w:ascii="Times New Roman"/>
          <w:b w:val="false"/>
          <w:i w:val="false"/>
          <w:color w:val="000000"/>
          <w:sz w:val="28"/>
        </w:rPr>
        <w:t>
      порталға:</w:t>
      </w:r>
    </w:p>
    <w:bookmarkEnd w:id="558"/>
    <w:bookmarkStart w:name="z660" w:id="559"/>
    <w:p>
      <w:pPr>
        <w:spacing w:after="0"/>
        <w:ind w:left="0"/>
        <w:jc w:val="both"/>
      </w:pPr>
      <w:r>
        <w:rPr>
          <w:rFonts w:ascii="Times New Roman"/>
          <w:b w:val="false"/>
          <w:i w:val="false"/>
          <w:color w:val="000000"/>
          <w:sz w:val="28"/>
        </w:rPr>
        <w:t xml:space="preserve">
      көрсетілетін қызметті алушының ЭЦҚ-сымен куәландырылған өтініш; </w:t>
      </w:r>
    </w:p>
    <w:bookmarkEnd w:id="559"/>
    <w:bookmarkStart w:name="z661" w:id="560"/>
    <w:p>
      <w:pPr>
        <w:spacing w:after="0"/>
        <w:ind w:left="0"/>
        <w:jc w:val="both"/>
      </w:pPr>
      <w:r>
        <w:rPr>
          <w:rFonts w:ascii="Times New Roman"/>
          <w:b w:val="false"/>
          <w:i w:val="false"/>
          <w:color w:val="000000"/>
          <w:sz w:val="28"/>
        </w:rPr>
        <w:t xml:space="preserve">
      тартылатын шетелдік жұмыскерлер туралы мәліметтер; </w:t>
      </w:r>
    </w:p>
    <w:bookmarkEnd w:id="560"/>
    <w:bookmarkStart w:name="z662" w:id="561"/>
    <w:p>
      <w:pPr>
        <w:spacing w:after="0"/>
        <w:ind w:left="0"/>
        <w:jc w:val="both"/>
      </w:pPr>
      <w:r>
        <w:rPr>
          <w:rFonts w:ascii="Times New Roman"/>
          <w:b w:val="false"/>
          <w:i w:val="false"/>
          <w:color w:val="000000"/>
          <w:sz w:val="28"/>
        </w:rPr>
        <w:t xml:space="preserve">
      кадрлардағы жергілікті қамту туралы ақпарат; </w:t>
      </w:r>
    </w:p>
    <w:bookmarkEnd w:id="561"/>
    <w:bookmarkStart w:name="z663" w:id="562"/>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bookmarkEnd w:id="562"/>
    <w:bookmarkStart w:name="z664" w:id="563"/>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bookmarkEnd w:id="563"/>
    <w:bookmarkStart w:name="z665" w:id="564"/>
    <w:p>
      <w:pPr>
        <w:spacing w:after="0"/>
        <w:ind w:left="0"/>
        <w:jc w:val="both"/>
      </w:pPr>
      <w:r>
        <w:rPr>
          <w:rFonts w:ascii="Times New Roman"/>
          <w:b w:val="false"/>
          <w:i w:val="false"/>
          <w:color w:val="000000"/>
          <w:sz w:val="28"/>
        </w:rPr>
        <w:t xml:space="preserve">
      3) корпоративішілік ауыстыру шеңберінде шетелдік жұмыс күшін тартуға рұқсатты алу немесе қайта ресімдеу үшін: </w:t>
      </w:r>
    </w:p>
    <w:bookmarkEnd w:id="564"/>
    <w:bookmarkStart w:name="z666" w:id="565"/>
    <w:p>
      <w:pPr>
        <w:spacing w:after="0"/>
        <w:ind w:left="0"/>
        <w:jc w:val="both"/>
      </w:pPr>
      <w:r>
        <w:rPr>
          <w:rFonts w:ascii="Times New Roman"/>
          <w:b w:val="false"/>
          <w:i w:val="false"/>
          <w:color w:val="000000"/>
          <w:sz w:val="28"/>
        </w:rPr>
        <w:t>
      көрсетілетін қызметті берушіге:</w:t>
      </w:r>
    </w:p>
    <w:bookmarkEnd w:id="565"/>
    <w:bookmarkStart w:name="z667" w:id="566"/>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566"/>
    <w:bookmarkStart w:name="z668" w:id="567"/>
    <w:p>
      <w:pPr>
        <w:spacing w:after="0"/>
        <w:ind w:left="0"/>
        <w:jc w:val="both"/>
      </w:pPr>
      <w:r>
        <w:rPr>
          <w:rFonts w:ascii="Times New Roman"/>
          <w:b w:val="false"/>
          <w:i w:val="false"/>
          <w:color w:val="000000"/>
          <w:sz w:val="28"/>
        </w:rPr>
        <w:t>
      2)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Қазақстан Республикасында құрылған/есептік тіркеуден өткен аталған заңды тұлғаның филиалымен, өкілдігімен, аффилиирленген тұлғасымен жасалған корпоративішілік ауыстыру туралы хаттың немесе келісімнің нотариат куәландырған аудармасы (бұдан әрі - еңбек шартының немесе хаттың немесе келісімнің нотариат куәландырған аудармасы) (құжат қазақ немесе орыс тілінде толтырылмаған болса);</w:t>
      </w:r>
    </w:p>
    <w:bookmarkEnd w:id="567"/>
    <w:bookmarkStart w:name="z669" w:id="568"/>
    <w:p>
      <w:pPr>
        <w:spacing w:after="0"/>
        <w:ind w:left="0"/>
        <w:jc w:val="both"/>
      </w:pPr>
      <w:r>
        <w:rPr>
          <w:rFonts w:ascii="Times New Roman"/>
          <w:b w:val="false"/>
          <w:i w:val="false"/>
          <w:color w:val="000000"/>
          <w:sz w:val="28"/>
        </w:rPr>
        <w:t xml:space="preserve">
      3) өткен және ағымдағы күнтізбелік жылдар үшін берілген рұқсаттардың орындалу мерзімі (бар болса) келген ерекше шарттарды орындау туралы ақпарат (еркін нысанда) (бұдан әрі - ерекше шарттарды орындау туралы ақпарат); </w:t>
      </w:r>
    </w:p>
    <w:bookmarkEnd w:id="568"/>
    <w:bookmarkStart w:name="z670" w:id="569"/>
    <w:p>
      <w:pPr>
        <w:spacing w:after="0"/>
        <w:ind w:left="0"/>
        <w:jc w:val="both"/>
      </w:pPr>
      <w:r>
        <w:rPr>
          <w:rFonts w:ascii="Times New Roman"/>
          <w:b w:val="false"/>
          <w:i w:val="false"/>
          <w:color w:val="000000"/>
          <w:sz w:val="28"/>
        </w:rPr>
        <w:t>
      4) шетелдік заңды тұлғаның-жұмыс берушінің корпоративішілік ауыстыру жүзеге асырылатын лаузымға шетелдік жұмыскердің біліктілігі мен кәсіби тәжірибесі сәйкес келетіні туралы хаты, сондай-ақ қабылдаушы тараптың жұмыскердің қажетті біліктілігі мен кәсіби жұмыс тәжірибесі бар екенін растайтын хаты;</w:t>
      </w:r>
    </w:p>
    <w:bookmarkEnd w:id="569"/>
    <w:bookmarkStart w:name="z671" w:id="570"/>
    <w:p>
      <w:pPr>
        <w:spacing w:after="0"/>
        <w:ind w:left="0"/>
        <w:jc w:val="both"/>
      </w:pPr>
      <w:r>
        <w:rPr>
          <w:rFonts w:ascii="Times New Roman"/>
          <w:b w:val="false"/>
          <w:i w:val="false"/>
          <w:color w:val="000000"/>
          <w:sz w:val="28"/>
        </w:rPr>
        <w:t xml:space="preserve">
      5)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корпоративішілік ауыстыру шеңберінде шетелдік жұмыскерлерді тартқан кезде кадрлардағы жергілікті қамту туралы ақпарат (бұдан әрі - КІА шеңберінде кадрлардағы жергілікті қамту туралы ақпарат); </w:t>
      </w:r>
    </w:p>
    <w:bookmarkEnd w:id="570"/>
    <w:bookmarkStart w:name="z672" w:id="571"/>
    <w:p>
      <w:pPr>
        <w:spacing w:after="0"/>
        <w:ind w:left="0"/>
        <w:jc w:val="both"/>
      </w:pPr>
      <w:r>
        <w:rPr>
          <w:rFonts w:ascii="Times New Roman"/>
          <w:b w:val="false"/>
          <w:i w:val="false"/>
          <w:color w:val="000000"/>
          <w:sz w:val="28"/>
        </w:rPr>
        <w:t xml:space="preserve">
      6)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рұқсаттарды алу және ұзарту үшін қабылданатын ерекше шарттар туралы ақпарат (бұдан әрі - қабылданатын ерекше шарттар туралы ақпарат);</w:t>
      </w:r>
    </w:p>
    <w:bookmarkEnd w:id="571"/>
    <w:bookmarkStart w:name="z673" w:id="572"/>
    <w:p>
      <w:pPr>
        <w:spacing w:after="0"/>
        <w:ind w:left="0"/>
        <w:jc w:val="both"/>
      </w:pPr>
      <w:r>
        <w:rPr>
          <w:rFonts w:ascii="Times New Roman"/>
          <w:b w:val="false"/>
          <w:i w:val="false"/>
          <w:color w:val="000000"/>
          <w:sz w:val="28"/>
        </w:rPr>
        <w:t>
      7)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 туралы құжаттың көшірмесі;</w:t>
      </w:r>
    </w:p>
    <w:bookmarkEnd w:id="572"/>
    <w:bookmarkStart w:name="z674" w:id="573"/>
    <w:p>
      <w:pPr>
        <w:spacing w:after="0"/>
        <w:ind w:left="0"/>
        <w:jc w:val="both"/>
      </w:pPr>
      <w:r>
        <w:rPr>
          <w:rFonts w:ascii="Times New Roman"/>
          <w:b w:val="false"/>
          <w:i w:val="false"/>
          <w:color w:val="000000"/>
          <w:sz w:val="28"/>
        </w:rPr>
        <w:t>
      8) кадрлардағы жергілікті қамтуды ұлғайту жөніндегі бағдарламаның көшірмесі (бар болса);</w:t>
      </w:r>
    </w:p>
    <w:bookmarkEnd w:id="573"/>
    <w:bookmarkStart w:name="z675" w:id="574"/>
    <w:p>
      <w:pPr>
        <w:spacing w:after="0"/>
        <w:ind w:left="0"/>
        <w:jc w:val="both"/>
      </w:pPr>
      <w:r>
        <w:rPr>
          <w:rFonts w:ascii="Times New Roman"/>
          <w:b w:val="false"/>
          <w:i w:val="false"/>
          <w:color w:val="000000"/>
          <w:sz w:val="28"/>
        </w:rPr>
        <w:t>
      9) шетелдік жұмыскердің жеке басын куәландыратын құжаттың көшірмесі.</w:t>
      </w:r>
    </w:p>
    <w:bookmarkEnd w:id="574"/>
    <w:p>
      <w:pPr>
        <w:spacing w:after="0"/>
        <w:ind w:left="0"/>
        <w:jc w:val="both"/>
      </w:pPr>
      <w:r>
        <w:rPr>
          <w:rFonts w:ascii="Times New Roman"/>
          <w:b w:val="false"/>
          <w:i w:val="false"/>
          <w:color w:val="000000"/>
          <w:sz w:val="28"/>
        </w:rPr>
        <w:t>
      порталға:</w:t>
      </w:r>
    </w:p>
    <w:bookmarkStart w:name="z676" w:id="575"/>
    <w:p>
      <w:pPr>
        <w:spacing w:after="0"/>
        <w:ind w:left="0"/>
        <w:jc w:val="both"/>
      </w:pPr>
      <w:r>
        <w:rPr>
          <w:rFonts w:ascii="Times New Roman"/>
          <w:b w:val="false"/>
          <w:i w:val="false"/>
          <w:color w:val="000000"/>
          <w:sz w:val="28"/>
        </w:rPr>
        <w:t xml:space="preserve">
      1) көрсетілетін қызметті алушының ЭЦҚ-сымен куәландырылған өтініш; </w:t>
      </w:r>
    </w:p>
    <w:bookmarkEnd w:id="575"/>
    <w:bookmarkStart w:name="z677" w:id="576"/>
    <w:p>
      <w:pPr>
        <w:spacing w:after="0"/>
        <w:ind w:left="0"/>
        <w:jc w:val="both"/>
      </w:pPr>
      <w:r>
        <w:rPr>
          <w:rFonts w:ascii="Times New Roman"/>
          <w:b w:val="false"/>
          <w:i w:val="false"/>
          <w:color w:val="000000"/>
          <w:sz w:val="28"/>
        </w:rPr>
        <w:t>
      2) еңбек шартының немесе хаттың немесе келісімнің нотариат куәландырған аудармасының электрондық көшірмесі;</w:t>
      </w:r>
    </w:p>
    <w:bookmarkEnd w:id="576"/>
    <w:bookmarkStart w:name="z678" w:id="577"/>
    <w:p>
      <w:pPr>
        <w:spacing w:after="0"/>
        <w:ind w:left="0"/>
        <w:jc w:val="both"/>
      </w:pPr>
      <w:r>
        <w:rPr>
          <w:rFonts w:ascii="Times New Roman"/>
          <w:b w:val="false"/>
          <w:i w:val="false"/>
          <w:color w:val="000000"/>
          <w:sz w:val="28"/>
        </w:rPr>
        <w:t xml:space="preserve">
      3) ерекше шарттарды орындау туралы ақпарат; </w:t>
      </w:r>
    </w:p>
    <w:bookmarkEnd w:id="577"/>
    <w:bookmarkStart w:name="z679" w:id="578"/>
    <w:p>
      <w:pPr>
        <w:spacing w:after="0"/>
        <w:ind w:left="0"/>
        <w:jc w:val="both"/>
      </w:pPr>
      <w:r>
        <w:rPr>
          <w:rFonts w:ascii="Times New Roman"/>
          <w:b w:val="false"/>
          <w:i w:val="false"/>
          <w:color w:val="000000"/>
          <w:sz w:val="28"/>
        </w:rPr>
        <w:t>
      4) шетелдік заңды тұлғаның ̶ жұмыс берушінің корпоративішілік ауыстыру жүзеге асырылатын лауазымға шетелдік жұмыскердің біліктілігі мен кәсіби тәжірибесі сәйкес келетіні туралы хаты, сондай-ақ қабылдаушы тараптың жұмыскердің қажетті біліктілігі мен кәсіби жұмыс тәжірибесі бар екенін растайтын хаттың электрондық көшірмесі;</w:t>
      </w:r>
    </w:p>
    <w:bookmarkEnd w:id="578"/>
    <w:bookmarkStart w:name="z680" w:id="579"/>
    <w:p>
      <w:pPr>
        <w:spacing w:after="0"/>
        <w:ind w:left="0"/>
        <w:jc w:val="both"/>
      </w:pPr>
      <w:r>
        <w:rPr>
          <w:rFonts w:ascii="Times New Roman"/>
          <w:b w:val="false"/>
          <w:i w:val="false"/>
          <w:color w:val="000000"/>
          <w:sz w:val="28"/>
        </w:rPr>
        <w:t>
      5) КІА шеңберінде кадрлардағы жергілікті қамту туралы ақпарат;</w:t>
      </w:r>
    </w:p>
    <w:bookmarkEnd w:id="579"/>
    <w:bookmarkStart w:name="z681" w:id="580"/>
    <w:p>
      <w:pPr>
        <w:spacing w:after="0"/>
        <w:ind w:left="0"/>
        <w:jc w:val="both"/>
      </w:pPr>
      <w:r>
        <w:rPr>
          <w:rFonts w:ascii="Times New Roman"/>
          <w:b w:val="false"/>
          <w:i w:val="false"/>
          <w:color w:val="000000"/>
          <w:sz w:val="28"/>
        </w:rPr>
        <w:t>
      6) қабылданатын ерекше шарттар туралы ақпарат;</w:t>
      </w:r>
    </w:p>
    <w:bookmarkEnd w:id="580"/>
    <w:bookmarkStart w:name="z682" w:id="581"/>
    <w:p>
      <w:pPr>
        <w:spacing w:after="0"/>
        <w:ind w:left="0"/>
        <w:jc w:val="both"/>
      </w:pPr>
      <w:r>
        <w:rPr>
          <w:rFonts w:ascii="Times New Roman"/>
          <w:b w:val="false"/>
          <w:i w:val="false"/>
          <w:color w:val="000000"/>
          <w:sz w:val="28"/>
        </w:rPr>
        <w:t>
      7)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жібергенін растайтын құжаттың электрондық көшірмесі;</w:t>
      </w:r>
    </w:p>
    <w:bookmarkEnd w:id="581"/>
    <w:bookmarkStart w:name="z683" w:id="582"/>
    <w:p>
      <w:pPr>
        <w:spacing w:after="0"/>
        <w:ind w:left="0"/>
        <w:jc w:val="both"/>
      </w:pPr>
      <w:r>
        <w:rPr>
          <w:rFonts w:ascii="Times New Roman"/>
          <w:b w:val="false"/>
          <w:i w:val="false"/>
          <w:color w:val="000000"/>
          <w:sz w:val="28"/>
        </w:rPr>
        <w:t>
      8) кадрлардағы жергілікті қамтуды ұлғайту жөніндегі бағдарламаның электрондық көшірмесі (бар болса);</w:t>
      </w:r>
    </w:p>
    <w:bookmarkEnd w:id="582"/>
    <w:bookmarkStart w:name="z684" w:id="583"/>
    <w:p>
      <w:pPr>
        <w:spacing w:after="0"/>
        <w:ind w:left="0"/>
        <w:jc w:val="both"/>
      </w:pPr>
      <w:r>
        <w:rPr>
          <w:rFonts w:ascii="Times New Roman"/>
          <w:b w:val="false"/>
          <w:i w:val="false"/>
          <w:color w:val="000000"/>
          <w:sz w:val="28"/>
        </w:rPr>
        <w:t>
      9) шетелдік жұмыскердің жеке басын куәландыратын құжаттың электрондық көшірмесі.</w:t>
      </w:r>
    </w:p>
    <w:bookmarkEnd w:id="583"/>
    <w:bookmarkStart w:name="z685" w:id="584"/>
    <w:p>
      <w:pPr>
        <w:spacing w:after="0"/>
        <w:ind w:left="0"/>
        <w:jc w:val="both"/>
      </w:pPr>
      <w:r>
        <w:rPr>
          <w:rFonts w:ascii="Times New Roman"/>
          <w:b w:val="false"/>
          <w:i w:val="false"/>
          <w:color w:val="000000"/>
          <w:sz w:val="28"/>
        </w:rPr>
        <w:t>
      4) корпоративішілік ауыстыру шеңберінде шетелдік жұмыс күшін тартуға рұқсатты ұзарту үшін:</w:t>
      </w:r>
    </w:p>
    <w:bookmarkEnd w:id="584"/>
    <w:bookmarkStart w:name="z686" w:id="585"/>
    <w:p>
      <w:pPr>
        <w:spacing w:after="0"/>
        <w:ind w:left="0"/>
        <w:jc w:val="both"/>
      </w:pPr>
      <w:r>
        <w:rPr>
          <w:rFonts w:ascii="Times New Roman"/>
          <w:b w:val="false"/>
          <w:i w:val="false"/>
          <w:color w:val="000000"/>
          <w:sz w:val="28"/>
        </w:rPr>
        <w:t>
      көрсетілетін қызметті берушіге:</w:t>
      </w:r>
    </w:p>
    <w:bookmarkEnd w:id="585"/>
    <w:bookmarkStart w:name="z687" w:id="586"/>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586"/>
    <w:bookmarkStart w:name="z688" w:id="587"/>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 (бар болса) орындау туралы ақпарат; </w:t>
      </w:r>
    </w:p>
    <w:bookmarkEnd w:id="587"/>
    <w:bookmarkStart w:name="z689" w:id="588"/>
    <w:p>
      <w:pPr>
        <w:spacing w:after="0"/>
        <w:ind w:left="0"/>
        <w:jc w:val="both"/>
      </w:pPr>
      <w:r>
        <w:rPr>
          <w:rFonts w:ascii="Times New Roman"/>
          <w:b w:val="false"/>
          <w:i w:val="false"/>
          <w:color w:val="000000"/>
          <w:sz w:val="28"/>
        </w:rPr>
        <w:t>
      3) корпоративішілік ауыстыру шеңберінде шетелдік жұмыс күшін тартқан кезде кадрлардағы жергілікті қамту туралы ақпарат;</w:t>
      </w:r>
    </w:p>
    <w:bookmarkEnd w:id="588"/>
    <w:bookmarkStart w:name="z690" w:id="589"/>
    <w:p>
      <w:pPr>
        <w:spacing w:after="0"/>
        <w:ind w:left="0"/>
        <w:jc w:val="both"/>
      </w:pPr>
      <w:r>
        <w:rPr>
          <w:rFonts w:ascii="Times New Roman"/>
          <w:b w:val="false"/>
          <w:i w:val="false"/>
          <w:color w:val="000000"/>
          <w:sz w:val="28"/>
        </w:rPr>
        <w:t>
      4) рұқсаттардың мерзімін ұзартудың негіздемесі;</w:t>
      </w:r>
    </w:p>
    <w:bookmarkEnd w:id="589"/>
    <w:bookmarkStart w:name="z691" w:id="590"/>
    <w:p>
      <w:pPr>
        <w:spacing w:after="0"/>
        <w:ind w:left="0"/>
        <w:jc w:val="both"/>
      </w:pPr>
      <w:r>
        <w:rPr>
          <w:rFonts w:ascii="Times New Roman"/>
          <w:b w:val="false"/>
          <w:i w:val="false"/>
          <w:color w:val="000000"/>
          <w:sz w:val="28"/>
        </w:rPr>
        <w:t>
      5) шетелдік жұмыскердің жеке басын куәландыратын құжаттың көшірмесі;</w:t>
      </w:r>
    </w:p>
    <w:bookmarkEnd w:id="590"/>
    <w:bookmarkStart w:name="z692" w:id="591"/>
    <w:p>
      <w:pPr>
        <w:spacing w:after="0"/>
        <w:ind w:left="0"/>
        <w:jc w:val="both"/>
      </w:pPr>
      <w:r>
        <w:rPr>
          <w:rFonts w:ascii="Times New Roman"/>
          <w:b w:val="false"/>
          <w:i w:val="false"/>
          <w:color w:val="000000"/>
          <w:sz w:val="28"/>
        </w:rPr>
        <w:t>
      6) қабылданатын ерекше шарттар туралы ақпарат.</w:t>
      </w:r>
    </w:p>
    <w:bookmarkEnd w:id="591"/>
    <w:p>
      <w:pPr>
        <w:spacing w:after="0"/>
        <w:ind w:left="0"/>
        <w:jc w:val="both"/>
      </w:pPr>
      <w:r>
        <w:rPr>
          <w:rFonts w:ascii="Times New Roman"/>
          <w:b w:val="false"/>
          <w:i w:val="false"/>
          <w:color w:val="000000"/>
          <w:sz w:val="28"/>
        </w:rPr>
        <w:t>
      порталға:</w:t>
      </w:r>
    </w:p>
    <w:bookmarkStart w:name="z693" w:id="592"/>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өтініш; </w:t>
      </w:r>
    </w:p>
    <w:bookmarkEnd w:id="592"/>
    <w:bookmarkStart w:name="z694" w:id="593"/>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 (бар болса) орындау туралы ақпарат; </w:t>
      </w:r>
    </w:p>
    <w:bookmarkEnd w:id="593"/>
    <w:bookmarkStart w:name="z695" w:id="594"/>
    <w:p>
      <w:pPr>
        <w:spacing w:after="0"/>
        <w:ind w:left="0"/>
        <w:jc w:val="both"/>
      </w:pPr>
      <w:r>
        <w:rPr>
          <w:rFonts w:ascii="Times New Roman"/>
          <w:b w:val="false"/>
          <w:i w:val="false"/>
          <w:color w:val="000000"/>
          <w:sz w:val="28"/>
        </w:rPr>
        <w:t>
      3) корпоративішілік ауыстыру шеңберінде шетелдік жұмыс күшін тартқан кезде кадрлардағы жергілікті қамту туралы ақпарат;</w:t>
      </w:r>
    </w:p>
    <w:bookmarkEnd w:id="594"/>
    <w:bookmarkStart w:name="z696" w:id="595"/>
    <w:p>
      <w:pPr>
        <w:spacing w:after="0"/>
        <w:ind w:left="0"/>
        <w:jc w:val="both"/>
      </w:pPr>
      <w:r>
        <w:rPr>
          <w:rFonts w:ascii="Times New Roman"/>
          <w:b w:val="false"/>
          <w:i w:val="false"/>
          <w:color w:val="000000"/>
          <w:sz w:val="28"/>
        </w:rPr>
        <w:t>
      4) рұқсаттардың мерзімін ұзартудың негіздемесі;</w:t>
      </w:r>
    </w:p>
    <w:bookmarkEnd w:id="595"/>
    <w:bookmarkStart w:name="z697" w:id="596"/>
    <w:p>
      <w:pPr>
        <w:spacing w:after="0"/>
        <w:ind w:left="0"/>
        <w:jc w:val="both"/>
      </w:pPr>
      <w:r>
        <w:rPr>
          <w:rFonts w:ascii="Times New Roman"/>
          <w:b w:val="false"/>
          <w:i w:val="false"/>
          <w:color w:val="000000"/>
          <w:sz w:val="28"/>
        </w:rPr>
        <w:t>
      5) шетелдік жұмыскердің жеке басын куәландыратын құжаттың көшірмесі;</w:t>
      </w:r>
    </w:p>
    <w:bookmarkEnd w:id="596"/>
    <w:bookmarkStart w:name="z698" w:id="597"/>
    <w:p>
      <w:pPr>
        <w:spacing w:after="0"/>
        <w:ind w:left="0"/>
        <w:jc w:val="both"/>
      </w:pPr>
      <w:r>
        <w:rPr>
          <w:rFonts w:ascii="Times New Roman"/>
          <w:b w:val="false"/>
          <w:i w:val="false"/>
          <w:color w:val="000000"/>
          <w:sz w:val="28"/>
        </w:rPr>
        <w:t>
      6) қабылданатын ерекше шарттар туралы ақпарат.</w:t>
      </w:r>
    </w:p>
    <w:bookmarkEnd w:id="597"/>
    <w:bookmarkStart w:name="z699" w:id="598"/>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 жазбаша келісімін береді. </w:t>
      </w:r>
    </w:p>
    <w:bookmarkEnd w:id="598"/>
    <w:bookmarkStart w:name="z700" w:id="599"/>
    <w:p>
      <w:pPr>
        <w:spacing w:after="0"/>
        <w:ind w:left="0"/>
        <w:jc w:val="both"/>
      </w:pPr>
      <w:r>
        <w:rPr>
          <w:rFonts w:ascii="Times New Roman"/>
          <w:b w:val="false"/>
          <w:i w:val="false"/>
          <w:color w:val="000000"/>
          <w:sz w:val="28"/>
        </w:rPr>
        <w:t xml:space="preserve">
      Көрсетілетін қызметті алушы құжаттарды берген кезде: </w:t>
      </w:r>
    </w:p>
    <w:bookmarkEnd w:id="599"/>
    <w:bookmarkStart w:name="z701" w:id="600"/>
    <w:p>
      <w:pPr>
        <w:spacing w:after="0"/>
        <w:ind w:left="0"/>
        <w:jc w:val="both"/>
      </w:pPr>
      <w:r>
        <w:rPr>
          <w:rFonts w:ascii="Times New Roman"/>
          <w:b w:val="false"/>
          <w:i w:val="false"/>
          <w:color w:val="000000"/>
          <w:sz w:val="28"/>
        </w:rPr>
        <w:t xml:space="preserve">
      көрсетілетін қызметті алушыға - тіркелген күні және мемлекеттік қызметті алатын күні, құжаттарды қабылдаған адамның тегі мен аты-жөні көрсетілген өтініштің үзбелі талоны және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қолхат беріледі; </w:t>
      </w:r>
    </w:p>
    <w:bookmarkEnd w:id="600"/>
    <w:bookmarkStart w:name="z702" w:id="601"/>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алатын күні көрсетіле отырып, мемлекеттік қызметті көрсету үшін сұрау салудың қабылданғаны туралы статус көрінеді.";</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04" w:id="602"/>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басшының не облыстар, Астана, Алматы және Шымкент қалалары әкімдерінің атына беріледі. </w:t>
      </w:r>
    </w:p>
    <w:bookmarkEnd w:id="602"/>
    <w:bookmarkStart w:name="z705" w:id="603"/>
    <w:p>
      <w:pPr>
        <w:spacing w:after="0"/>
        <w:ind w:left="0"/>
        <w:jc w:val="both"/>
      </w:pPr>
      <w:r>
        <w:rPr>
          <w:rFonts w:ascii="Times New Roman"/>
          <w:b w:val="false"/>
          <w:i w:val="false"/>
          <w:color w:val="000000"/>
          <w:sz w:val="28"/>
        </w:rPr>
        <w:t>
      Шағым жазбаша және электрондық нысанда пошта арқылы не көрсетілетін қызметті берушінің немесе облыстар, Астана, Алматы және Шымкент қалалары әкімдіктерінің (бұдан әрі - әкімдік) кеңсесі арқылы қолма-қол беріледі.</w:t>
      </w:r>
    </w:p>
    <w:bookmarkEnd w:id="603"/>
    <w:bookmarkStart w:name="z706" w:id="604"/>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604"/>
    <w:bookmarkStart w:name="z707" w:id="605"/>
    <w:p>
      <w:pPr>
        <w:spacing w:after="0"/>
        <w:ind w:left="0"/>
        <w:jc w:val="both"/>
      </w:pPr>
      <w:r>
        <w:rPr>
          <w:rFonts w:ascii="Times New Roman"/>
          <w:b w:val="false"/>
          <w:i w:val="false"/>
          <w:color w:val="000000"/>
          <w:sz w:val="28"/>
        </w:rPr>
        <w:t>
      Көрсетілетін қызметті берушінің немесе әкімдіктің мекенжайына келіп түскен көрсетілетін қызметті алушының шағымы оны тіркеген күннен бастап 5 (бес) жұмыс күні ішінде қаралуға тиіс.</w:t>
      </w:r>
    </w:p>
    <w:bookmarkEnd w:id="605"/>
    <w:bookmarkStart w:name="z708" w:id="606"/>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"1414", 8-800-080-7777 Бірыңғай байланыс-орталығы арқылы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(жеткізілгені, тіркелгені, орындалғаны туралы белгілер, қарау немесе қараудан бас тарту туралы жауап) қолжетімді болады. </w:t>
      </w:r>
    </w:p>
    <w:bookmarkEnd w:id="606"/>
    <w:bookmarkStart w:name="z709" w:id="607"/>
    <w:p>
      <w:pPr>
        <w:spacing w:after="0"/>
        <w:ind w:left="0"/>
        <w:jc w:val="both"/>
      </w:pPr>
      <w:r>
        <w:rPr>
          <w:rFonts w:ascii="Times New Roman"/>
          <w:b w:val="false"/>
          <w:i w:val="false"/>
          <w:color w:val="000000"/>
          <w:sz w:val="28"/>
        </w:rPr>
        <w:t xml:space="preserve">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bookmarkEnd w:id="607"/>
    <w:bookmarkStart w:name="z710" w:id="608"/>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22-қосымшаларға</w:t>
      </w:r>
      <w:r>
        <w:rPr>
          <w:rFonts w:ascii="Times New Roman"/>
          <w:b w:val="false"/>
          <w:i w:val="false"/>
          <w:color w:val="000000"/>
          <w:sz w:val="28"/>
        </w:rPr>
        <w:t xml:space="preserve"> сәйкес жаңа редакцияда жазылсын;</w:t>
      </w:r>
    </w:p>
    <w:bookmarkStart w:name="z712" w:id="609"/>
    <w:p>
      <w:pPr>
        <w:spacing w:after="0"/>
        <w:ind w:left="0"/>
        <w:jc w:val="both"/>
      </w:pPr>
      <w:r>
        <w:rPr>
          <w:rFonts w:ascii="Times New Roman"/>
          <w:b w:val="false"/>
          <w:i w:val="false"/>
          <w:color w:val="000000"/>
          <w:sz w:val="28"/>
        </w:rPr>
        <w:t xml:space="preserve">
      көрсетілген бұйрықпен бекітілген "Ақталған адамға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14" w:id="610"/>
    <w:p>
      <w:pPr>
        <w:spacing w:after="0"/>
        <w:ind w:left="0"/>
        <w:jc w:val="both"/>
      </w:pPr>
      <w:r>
        <w:rPr>
          <w:rFonts w:ascii="Times New Roman"/>
          <w:b w:val="false"/>
          <w:i w:val="false"/>
          <w:color w:val="000000"/>
          <w:sz w:val="28"/>
        </w:rPr>
        <w:t>
      "1-тарау. Жалпы ережелер";</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16" w:id="611"/>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11"/>
    <w:bookmarkStart w:name="z717" w:id="612"/>
    <w:p>
      <w:pPr>
        <w:spacing w:after="0"/>
        <w:ind w:left="0"/>
        <w:jc w:val="both"/>
      </w:pPr>
      <w:r>
        <w:rPr>
          <w:rFonts w:ascii="Times New Roman"/>
          <w:b w:val="false"/>
          <w:i w:val="false"/>
          <w:color w:val="000000"/>
          <w:sz w:val="28"/>
        </w:rPr>
        <w:t>
      Өтінішті қабылдау мен мемлекеттік қызметті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bookmarkEnd w:id="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19" w:id="613"/>
    <w:p>
      <w:pPr>
        <w:spacing w:after="0"/>
        <w:ind w:left="0"/>
        <w:jc w:val="both"/>
      </w:pPr>
      <w:r>
        <w:rPr>
          <w:rFonts w:ascii="Times New Roman"/>
          <w:b w:val="false"/>
          <w:i w:val="false"/>
          <w:color w:val="000000"/>
          <w:sz w:val="28"/>
        </w:rPr>
        <w:t>
      "2-тарау. Мемлекеттік қызметті көрсету тәртібі";</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21" w:id="614"/>
    <w:p>
      <w:pPr>
        <w:spacing w:after="0"/>
        <w:ind w:left="0"/>
        <w:jc w:val="both"/>
      </w:pPr>
      <w:r>
        <w:rPr>
          <w:rFonts w:ascii="Times New Roman"/>
          <w:b w:val="false"/>
          <w:i w:val="false"/>
          <w:color w:val="000000"/>
          <w:sz w:val="28"/>
        </w:rPr>
        <w:t>
      "4. Мемлекеттік қызметті көрсету мерзімі:</w:t>
      </w:r>
    </w:p>
    <w:bookmarkEnd w:id="614"/>
    <w:bookmarkStart w:name="z722" w:id="615"/>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w:t>
      </w:r>
    </w:p>
    <w:bookmarkEnd w:id="615"/>
    <w:bookmarkStart w:name="z723" w:id="616"/>
    <w:p>
      <w:pPr>
        <w:spacing w:after="0"/>
        <w:ind w:left="0"/>
        <w:jc w:val="both"/>
      </w:pPr>
      <w:r>
        <w:rPr>
          <w:rFonts w:ascii="Times New Roman"/>
          <w:b w:val="false"/>
          <w:i w:val="false"/>
          <w:color w:val="000000"/>
          <w:sz w:val="28"/>
        </w:rPr>
        <w:t>
      куәлік (куәлік телнұсқасын) беру - 5 (бес) жұмыс күні;</w:t>
      </w:r>
    </w:p>
    <w:bookmarkEnd w:id="616"/>
    <w:bookmarkStart w:name="z724" w:id="617"/>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617"/>
    <w:bookmarkStart w:name="z725" w:id="618"/>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- 15 минут;</w:t>
      </w:r>
    </w:p>
    <w:bookmarkEnd w:id="618"/>
    <w:bookmarkStart w:name="z726" w:id="619"/>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728" w:id="620"/>
    <w:p>
      <w:pPr>
        <w:spacing w:after="0"/>
        <w:ind w:left="0"/>
        <w:jc w:val="both"/>
      </w:pPr>
      <w:r>
        <w:rPr>
          <w:rFonts w:ascii="Times New Roman"/>
          <w:b w:val="false"/>
          <w:i w:val="false"/>
          <w:color w:val="000000"/>
          <w:sz w:val="28"/>
        </w:rPr>
        <w:t xml:space="preserve">
      "8. Мемлекеттік корпорацияның жұмыс кестесі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620"/>
    <w:bookmarkStart w:name="z729" w:id="621"/>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тұратын жері бойынша жеделдетіп қызмет көрсетусіз жүзеге асырылады, электрондық кезекті портал арқылы броньдауға болады.</w:t>
      </w:r>
    </w:p>
    <w:bookmarkEnd w:id="621"/>
    <w:bookmarkStart w:name="z730" w:id="622"/>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осы мемлекеттік көрсетілетін қызмет стандартына 1-қосымшаға сәйкес нысан бойынша ақталған адамға куәлік (телнұсқасын) беру туралы өтінішті және мынадай құжаттарды ұсынады:</w:t>
      </w:r>
    </w:p>
    <w:bookmarkEnd w:id="622"/>
    <w:bookmarkStart w:name="z731" w:id="623"/>
    <w:p>
      <w:pPr>
        <w:spacing w:after="0"/>
        <w:ind w:left="0"/>
        <w:jc w:val="both"/>
      </w:pPr>
      <w:r>
        <w:rPr>
          <w:rFonts w:ascii="Times New Roman"/>
          <w:b w:val="false"/>
          <w:i w:val="false"/>
          <w:color w:val="000000"/>
          <w:sz w:val="28"/>
        </w:rPr>
        <w:t>
      1) жеке басын куәландыратын құжат (жеке басын сәйкестендіру үшін қажет);</w:t>
      </w:r>
    </w:p>
    <w:bookmarkEnd w:id="623"/>
    <w:bookmarkStart w:name="z732" w:id="624"/>
    <w:p>
      <w:pPr>
        <w:spacing w:after="0"/>
        <w:ind w:left="0"/>
        <w:jc w:val="both"/>
      </w:pPr>
      <w:r>
        <w:rPr>
          <w:rFonts w:ascii="Times New Roman"/>
          <w:b w:val="false"/>
          <w:i w:val="false"/>
          <w:color w:val="000000"/>
          <w:sz w:val="28"/>
        </w:rPr>
        <w:t>
      2) ақтау туралы анықтама не сот ұйғарымының (қаулысының) көшірмесі.</w:t>
      </w:r>
    </w:p>
    <w:bookmarkEnd w:id="624"/>
    <w:bookmarkStart w:name="z733" w:id="625"/>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p>
    <w:bookmarkEnd w:id="625"/>
    <w:bookmarkStart w:name="z734" w:id="626"/>
    <w:p>
      <w:pPr>
        <w:spacing w:after="0"/>
        <w:ind w:left="0"/>
        <w:jc w:val="both"/>
      </w:pPr>
      <w:r>
        <w:rPr>
          <w:rFonts w:ascii="Times New Roman"/>
          <w:b w:val="false"/>
          <w:i w:val="false"/>
          <w:color w:val="000000"/>
          <w:sz w:val="28"/>
        </w:rPr>
        <w:t>
      Көрсетілетін қызметті алушы барлық қажетті құжаттарды ұсынған кезде көрсетілетін қызметті беруші тіркелген күні және мемлекеттік қызметті алатын күні, құжаттарды қабылдаған адамның тегі мен аты-жөні көрсетілген үзбелі талон береді.</w:t>
      </w:r>
    </w:p>
    <w:bookmarkEnd w:id="626"/>
    <w:bookmarkStart w:name="z735" w:id="627"/>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келіп жеке басын куәландыратын құжатты көрсеткен кезде өтініштің үзбелі талонының негізінде беріледі.</w:t>
      </w:r>
    </w:p>
    <w:bookmarkEnd w:id="627"/>
    <w:bookmarkStart w:name="z736" w:id="628"/>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28"/>
    <w:bookmarkStart w:name="z737" w:id="629"/>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629"/>
    <w:bookmarkStart w:name="z738" w:id="630"/>
    <w:p>
      <w:pPr>
        <w:spacing w:after="0"/>
        <w:ind w:left="0"/>
        <w:jc w:val="both"/>
      </w:pPr>
      <w:r>
        <w:rPr>
          <w:rFonts w:ascii="Times New Roman"/>
          <w:b w:val="false"/>
          <w:i w:val="false"/>
          <w:color w:val="000000"/>
          <w:sz w:val="28"/>
        </w:rPr>
        <w:t>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жеткізуді қамтамасыз етеді.</w:t>
      </w:r>
    </w:p>
    <w:bookmarkEnd w:id="630"/>
    <w:bookmarkStart w:name="z739" w:id="631"/>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End w:id="631"/>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осы тармағында көзделген тізбеге сәйкес құжаттардың толық емес топтамасын ұсынған жағдайда, Мемлекеттік корпорацияның маманы осы мемлекеттік көрсетілетін қызмет стандартына 2-қосымшаға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41" w:id="632"/>
    <w:p>
      <w:pPr>
        <w:spacing w:after="0"/>
        <w:ind w:left="0"/>
        <w:jc w:val="both"/>
      </w:pPr>
      <w:r>
        <w:rPr>
          <w:rFonts w:ascii="Times New Roman"/>
          <w:b w:val="false"/>
          <w:i w:val="false"/>
          <w:color w:val="000000"/>
          <w:sz w:val="28"/>
        </w:rPr>
        <w:t>
      "3-тарау. Мемлекеттік қызметті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43" w:id="633"/>
    <w:p>
      <w:pPr>
        <w:spacing w:after="0"/>
        <w:ind w:left="0"/>
        <w:jc w:val="both"/>
      </w:pPr>
      <w:r>
        <w:rPr>
          <w:rFonts w:ascii="Times New Roman"/>
          <w:b w:val="false"/>
          <w:i w:val="false"/>
          <w:color w:val="000000"/>
          <w:sz w:val="28"/>
        </w:rPr>
        <w:t xml:space="preserve">
      "10. Мемлекеттік қызметтерді көрсету мәселелері бойынша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Алматы және Шымкент қалалары, аудандар және облыстық маңызы бар қалалар әкімдерінің (бұдан әрі - әкім) атына беріледі.</w:t>
      </w:r>
    </w:p>
    <w:bookmarkEnd w:id="633"/>
    <w:bookmarkStart w:name="z744" w:id="634"/>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Астана, Алматы және Шымкент қалалары, аудандар және облыстық маңызы бар қалалар әкімдіктерінің (бұдан әрі - әкімдік) кеңсесі арқылы жұмыс күндері қолма-қол беріледі.</w:t>
      </w:r>
    </w:p>
    <w:bookmarkEnd w:id="634"/>
    <w:bookmarkStart w:name="z745" w:id="635"/>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635"/>
    <w:bookmarkStart w:name="z746" w:id="636"/>
    <w:p>
      <w:pPr>
        <w:spacing w:after="0"/>
        <w:ind w:left="0"/>
        <w:jc w:val="both"/>
      </w:pP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5 (бес) жұмыс күні ішінде қаралуға тиіс.</w:t>
      </w:r>
    </w:p>
    <w:bookmarkEnd w:id="636"/>
    <w:bookmarkStart w:name="z747" w:id="637"/>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bookmarkEnd w:id="637"/>
    <w:bookmarkStart w:name="z748" w:id="638"/>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750" w:id="639"/>
    <w:p>
      <w:pPr>
        <w:spacing w:after="0"/>
        <w:ind w:left="0"/>
        <w:jc w:val="both"/>
      </w:pPr>
      <w:r>
        <w:rPr>
          <w:rFonts w:ascii="Times New Roman"/>
          <w:b w:val="false"/>
          <w:i w:val="false"/>
          <w:color w:val="000000"/>
          <w:sz w:val="28"/>
        </w:rPr>
        <w:t>
      "4-тарау. Мемлекеттік қызметті көрсету ерекшеліктерін ескере отырып қойылатын өзге де талаптар";</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52" w:id="640"/>
    <w:p>
      <w:pPr>
        <w:spacing w:after="0"/>
        <w:ind w:left="0"/>
        <w:jc w:val="both"/>
      </w:pPr>
      <w:r>
        <w:rPr>
          <w:rFonts w:ascii="Times New Roman"/>
          <w:b w:val="false"/>
          <w:i w:val="false"/>
          <w:color w:val="000000"/>
          <w:sz w:val="28"/>
        </w:rPr>
        <w:t>
      "13. Көрсетілетін қызметті алушының мемлекеттік қызмет көрсетудің тәртібі мен статусы туралы ақпаратты көрсетілетін қызметті берушінің анықтамалық қызметтері, "1414", 8-800-080-7777 Бірыңғай байланыс орталығы арқылы алуға мүмкіндігі бар.";</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bookmarkStart w:name="z754" w:id="641"/>
    <w:p>
      <w:pPr>
        <w:spacing w:after="0"/>
        <w:ind w:left="0"/>
        <w:jc w:val="both"/>
      </w:pPr>
      <w:r>
        <w:rPr>
          <w:rFonts w:ascii="Times New Roman"/>
          <w:b w:val="false"/>
          <w:i w:val="false"/>
          <w:color w:val="000000"/>
          <w:sz w:val="28"/>
        </w:rPr>
        <w:t xml:space="preserve">
      осы бұйрыққа 23-қосымшаға сәйкес 2-қосымшамен толықтырылысын; </w:t>
      </w:r>
    </w:p>
    <w:bookmarkEnd w:id="641"/>
    <w:bookmarkStart w:name="z755" w:id="642"/>
    <w:p>
      <w:pPr>
        <w:spacing w:after="0"/>
        <w:ind w:left="0"/>
        <w:jc w:val="both"/>
      </w:pPr>
      <w:r>
        <w:rPr>
          <w:rFonts w:ascii="Times New Roman"/>
          <w:b w:val="false"/>
          <w:i w:val="false"/>
          <w:color w:val="000000"/>
          <w:sz w:val="28"/>
        </w:rPr>
        <w:t xml:space="preserve">
      көрсетілген бұйрықпен бекітілген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757" w:id="643"/>
    <w:p>
      <w:pPr>
        <w:spacing w:after="0"/>
        <w:ind w:left="0"/>
        <w:jc w:val="both"/>
      </w:pPr>
      <w:r>
        <w:rPr>
          <w:rFonts w:ascii="Times New Roman"/>
          <w:b w:val="false"/>
          <w:i w:val="false"/>
          <w:color w:val="000000"/>
          <w:sz w:val="28"/>
        </w:rPr>
        <w:t>
      "1 тарау. Жалпы ережелер";</w:t>
      </w:r>
    </w:p>
    <w:bookmarkEnd w:id="643"/>
    <w:bookmarkStart w:name="z758" w:id="644"/>
    <w:p>
      <w:pPr>
        <w:spacing w:after="0"/>
        <w:ind w:left="0"/>
        <w:jc w:val="both"/>
      </w:pPr>
      <w:r>
        <w:rPr>
          <w:rFonts w:ascii="Times New Roman"/>
          <w:b w:val="false"/>
          <w:i w:val="false"/>
          <w:color w:val="000000"/>
          <w:sz w:val="28"/>
        </w:rPr>
        <w:t>
      "2-тарау. Мемлекеттік қызметті көрсету тәртібі";</w:t>
      </w:r>
    </w:p>
    <w:bookmarkEnd w:id="644"/>
    <w:bookmarkStart w:name="z759" w:id="645"/>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645"/>
    <w:bookmarkStart w:name="z760" w:id="646"/>
    <w:p>
      <w:pPr>
        <w:spacing w:after="0"/>
        <w:ind w:left="0"/>
        <w:jc w:val="both"/>
      </w:pPr>
      <w:r>
        <w:rPr>
          <w:rFonts w:ascii="Times New Roman"/>
          <w:b w:val="false"/>
          <w:i w:val="false"/>
          <w:color w:val="000000"/>
          <w:sz w:val="28"/>
        </w:rPr>
        <w:t>
      "4-тарау. Мемлекеттік қызметті, оның ішінде Мемлекеттік корпорация арқылы көрсетудің ерекшеліктері ескерілген өзге де талаптар";</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762" w:id="647"/>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8-800-080-7777 Бірыңғай байланыс орталығы арқылы алуға мүмкіндігі бар.";</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764" w:id="648"/>
    <w:p>
      <w:pPr>
        <w:spacing w:after="0"/>
        <w:ind w:left="0"/>
        <w:jc w:val="both"/>
      </w:pPr>
      <w:r>
        <w:rPr>
          <w:rFonts w:ascii="Times New Roman"/>
          <w:b w:val="false"/>
          <w:i w:val="false"/>
          <w:color w:val="000000"/>
          <w:sz w:val="28"/>
        </w:rPr>
        <w:t xml:space="preserve">
      көрсетілген бұйрықпен бекітілген "Өз бетінше жұмысқа орналасуы үшін шетелдікке немесе азаматтығы жоқ адамға біліктілігінің сәйкестігі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48"/>
    <w:bookmarkStart w:name="z765" w:id="649"/>
    <w:p>
      <w:pPr>
        <w:spacing w:after="0"/>
        <w:ind w:left="0"/>
        <w:jc w:val="both"/>
      </w:pPr>
      <w:r>
        <w:rPr>
          <w:rFonts w:ascii="Times New Roman"/>
          <w:b w:val="false"/>
          <w:i w:val="false"/>
          <w:color w:val="000000"/>
          <w:sz w:val="28"/>
        </w:rPr>
        <w:t>
      тақырып мынадай редакцияда жазылсын:</w:t>
      </w:r>
    </w:p>
    <w:bookmarkEnd w:id="649"/>
    <w:bookmarkStart w:name="z766" w:id="650"/>
    <w:p>
      <w:pPr>
        <w:spacing w:after="0"/>
        <w:ind w:left="0"/>
        <w:jc w:val="both"/>
      </w:pPr>
      <w:r>
        <w:rPr>
          <w:rFonts w:ascii="Times New Roman"/>
          <w:b w:val="false"/>
          <w:i w:val="false"/>
          <w:color w:val="000000"/>
          <w:sz w:val="28"/>
        </w:rPr>
        <w:t>
      ""Өз бетінше жұмысқа орналасуы үшін шетелдікке немесе азаматтығы жоқ адамға біліктілігінің сәйкестігі туралы анықтама беру немесе ұзарту" мемлекеттік көрсетілетін қызмет стандарты";</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68" w:id="651"/>
    <w:p>
      <w:pPr>
        <w:spacing w:after="0"/>
        <w:ind w:left="0"/>
        <w:jc w:val="both"/>
      </w:pPr>
      <w:r>
        <w:rPr>
          <w:rFonts w:ascii="Times New Roman"/>
          <w:b w:val="false"/>
          <w:i w:val="false"/>
          <w:color w:val="000000"/>
          <w:sz w:val="28"/>
        </w:rPr>
        <w:t>
      "1. "Өз бетінше жұмысқа орналасуы үшін шетелдікке немесе азаматтығы жоқ адамға біліктілігінің сәйкестігі туралы анықтама беру немесе ұзарту" мемлекеттік көрсетілетін қызметі (бұдан әрі - мемлекеттік көрсетілетін қызмет).";</w:t>
      </w:r>
    </w:p>
    <w:bookmarkEnd w:id="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жаңа редакцияда жазылсын;</w:t>
      </w:r>
    </w:p>
    <w:bookmarkStart w:name="z770" w:id="652"/>
    <w:p>
      <w:pPr>
        <w:spacing w:after="0"/>
        <w:ind w:left="0"/>
        <w:jc w:val="both"/>
      </w:pPr>
      <w:r>
        <w:rPr>
          <w:rFonts w:ascii="Times New Roman"/>
          <w:b w:val="false"/>
          <w:i w:val="false"/>
          <w:color w:val="000000"/>
          <w:sz w:val="28"/>
        </w:rPr>
        <w:t xml:space="preserve">
      көрсетілген бұйрықпен бекітілген "Жұмыс іздеп жүрген адамдарды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772" w:id="653"/>
    <w:p>
      <w:pPr>
        <w:spacing w:after="0"/>
        <w:ind w:left="0"/>
        <w:jc w:val="both"/>
      </w:pPr>
      <w:r>
        <w:rPr>
          <w:rFonts w:ascii="Times New Roman"/>
          <w:b w:val="false"/>
          <w:i w:val="false"/>
          <w:color w:val="000000"/>
          <w:sz w:val="28"/>
        </w:rPr>
        <w:t>
      "3. Мемлекеттік қызметті Халықты жұмыспен қамту орталығы (бұдан әрі - көрсетілетін қызметті беруші) көрсетеді.</w:t>
      </w:r>
    </w:p>
    <w:bookmarkEnd w:id="653"/>
    <w:bookmarkStart w:name="z773" w:id="6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654"/>
    <w:bookmarkStart w:name="z774" w:id="655"/>
    <w:p>
      <w:pPr>
        <w:spacing w:after="0"/>
        <w:ind w:left="0"/>
        <w:jc w:val="both"/>
      </w:pPr>
      <w:r>
        <w:rPr>
          <w:rFonts w:ascii="Times New Roman"/>
          <w:b w:val="false"/>
          <w:i w:val="false"/>
          <w:color w:val="000000"/>
          <w:sz w:val="28"/>
        </w:rPr>
        <w:t xml:space="preserve">
      1) көрсетілетін қызметті беруші; </w:t>
      </w:r>
    </w:p>
    <w:bookmarkEnd w:id="655"/>
    <w:bookmarkStart w:name="z775" w:id="65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қоғамындағы көрсетілетін қызметті беруші (бұдан әрі - Мемлекеттік корпорация);</w:t>
      </w:r>
    </w:p>
    <w:bookmarkEnd w:id="656"/>
    <w:bookmarkStart w:name="z776" w:id="657"/>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657"/>
    <w:bookmarkStart w:name="z777" w:id="658"/>
    <w:p>
      <w:pPr>
        <w:spacing w:after="0"/>
        <w:ind w:left="0"/>
        <w:jc w:val="both"/>
      </w:pPr>
      <w:r>
        <w:rPr>
          <w:rFonts w:ascii="Times New Roman"/>
          <w:b w:val="false"/>
          <w:i w:val="false"/>
          <w:color w:val="000000"/>
          <w:sz w:val="28"/>
        </w:rPr>
        <w:t>
      4. Мемлекеттік қызметті көрсету мерзімі:</w:t>
      </w:r>
    </w:p>
    <w:bookmarkEnd w:id="658"/>
    <w:bookmarkStart w:name="z778" w:id="659"/>
    <w:p>
      <w:pPr>
        <w:spacing w:after="0"/>
        <w:ind w:left="0"/>
        <w:jc w:val="both"/>
      </w:pPr>
      <w:r>
        <w:rPr>
          <w:rFonts w:ascii="Times New Roman"/>
          <w:b w:val="false"/>
          <w:i w:val="false"/>
          <w:color w:val="000000"/>
          <w:sz w:val="28"/>
        </w:rPr>
        <w:t>
      1) Мемлекеттік корпорацияға, көрсетілетін қызметті берушіге құжаттар топтамасын тапсырған сәттен бастап, сондай-ақ порталға жүгінген кезде - 1 (бір) жұмыс күні;</w:t>
      </w:r>
    </w:p>
    <w:bookmarkEnd w:id="659"/>
    <w:bookmarkStart w:name="z779" w:id="660"/>
    <w:p>
      <w:pPr>
        <w:spacing w:after="0"/>
        <w:ind w:left="0"/>
        <w:jc w:val="both"/>
      </w:pPr>
      <w:r>
        <w:rPr>
          <w:rFonts w:ascii="Times New Roman"/>
          <w:b w:val="false"/>
          <w:i w:val="false"/>
          <w:color w:val="000000"/>
          <w:sz w:val="28"/>
        </w:rPr>
        <w:t>
      2) көрсетілетін қызметті алушының Мемлекеттік корпорацияға, көрсетілетін қызметті берушіге құжаттар топтамасын тапсыру үшін күтудің рұқсат етілген ең ұзақ уақыты - 30 минут;</w:t>
      </w:r>
    </w:p>
    <w:bookmarkEnd w:id="660"/>
    <w:bookmarkStart w:name="z780" w:id="661"/>
    <w:p>
      <w:pPr>
        <w:spacing w:after="0"/>
        <w:ind w:left="0"/>
        <w:jc w:val="both"/>
      </w:pPr>
      <w:r>
        <w:rPr>
          <w:rFonts w:ascii="Times New Roman"/>
          <w:b w:val="false"/>
          <w:i w:val="false"/>
          <w:color w:val="000000"/>
          <w:sz w:val="28"/>
        </w:rPr>
        <w:t>
      3) көрсетілетін қызметті берушіде, Мемлекеттік корпорацияда көрсетілетін қызметті алушыға қызмет көрсетудің рұқсат етілген ең ұзақ уақыты - 20 минут.";</w:t>
      </w:r>
    </w:p>
    <w:bookmarkEnd w:id="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82" w:id="662"/>
    <w:p>
      <w:pPr>
        <w:spacing w:after="0"/>
        <w:ind w:left="0"/>
        <w:jc w:val="both"/>
      </w:pPr>
      <w:r>
        <w:rPr>
          <w:rFonts w:ascii="Times New Roman"/>
          <w:b w:val="false"/>
          <w:i w:val="false"/>
          <w:color w:val="000000"/>
          <w:sz w:val="28"/>
        </w:rPr>
        <w:t xml:space="preserve">
      "6. Мемлекеттік қызметті көрсету нәтижесі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жұмыс іздеп жүрген адам ретінде тіркеу туралы қағаз немесе электрондық түрдегі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іздеп жүрген адам ретінде тіркеуден бас тарту туралы қағаз немесе электрондық түрдегі хабарлама.";</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785" w:id="663"/>
    <w:p>
      <w:pPr>
        <w:spacing w:after="0"/>
        <w:ind w:left="0"/>
        <w:jc w:val="both"/>
      </w:pPr>
      <w:r>
        <w:rPr>
          <w:rFonts w:ascii="Times New Roman"/>
          <w:b w:val="false"/>
          <w:i w:val="false"/>
          <w:color w:val="000000"/>
          <w:sz w:val="28"/>
        </w:rPr>
        <w:t>
      "8. Жұмыс кестесі:</w:t>
      </w:r>
    </w:p>
    <w:bookmarkEnd w:id="663"/>
    <w:bookmarkStart w:name="z786" w:id="664"/>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 қоспағанда, сағат 12.30, 13.00-ден 14.00, 14.30-ға дейін түскі үзіліспен сағат 08.30, 9.00-ден 18.00, 18.30-ға дейін.</w:t>
      </w:r>
    </w:p>
    <w:bookmarkEnd w:id="664"/>
    <w:bookmarkStart w:name="z787" w:id="66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12.30, 13.00-ден 14.00, 14-30-ға дейін түскі үзіліспен сағат 9.00, 9.30-дан 17.30, 18.00-ге дейін.</w:t>
      </w:r>
    </w:p>
    <w:bookmarkEnd w:id="665"/>
    <w:bookmarkStart w:name="z788" w:id="666"/>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666"/>
    <w:bookmarkStart w:name="z789" w:id="667"/>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заңнамасында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bookmarkEnd w:id="667"/>
    <w:bookmarkStart w:name="z790" w:id="668"/>
    <w:p>
      <w:pPr>
        <w:spacing w:after="0"/>
        <w:ind w:left="0"/>
        <w:jc w:val="both"/>
      </w:pPr>
      <w:r>
        <w:rPr>
          <w:rFonts w:ascii="Times New Roman"/>
          <w:b w:val="false"/>
          <w:i w:val="false"/>
          <w:color w:val="000000"/>
          <w:sz w:val="28"/>
        </w:rPr>
        <w:t>
      9. Көрсетілетін қызметті алушы мемлекеттік қызмет көрсету үшін жүгінген кезде қажетті құжаттардың тізбесі:</w:t>
      </w:r>
    </w:p>
    <w:bookmarkEnd w:id="668"/>
    <w:bookmarkStart w:name="z791" w:id="669"/>
    <w:p>
      <w:pPr>
        <w:spacing w:after="0"/>
        <w:ind w:left="0"/>
        <w:jc w:val="both"/>
      </w:pPr>
      <w:r>
        <w:rPr>
          <w:rFonts w:ascii="Times New Roman"/>
          <w:b w:val="false"/>
          <w:i w:val="false"/>
          <w:color w:val="000000"/>
          <w:sz w:val="28"/>
        </w:rPr>
        <w:t>
      көрсетілетін қызметті берушіге:</w:t>
      </w:r>
    </w:p>
    <w:bookmarkEnd w:id="669"/>
    <w:bookmarkStart w:name="z792" w:id="670"/>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өтініш;</w:t>
      </w:r>
    </w:p>
    <w:bookmarkEnd w:id="670"/>
    <w:bookmarkStart w:name="z793" w:id="671"/>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w:t>
      </w:r>
    </w:p>
    <w:bookmarkEnd w:id="671"/>
    <w:bookmarkStart w:name="z794" w:id="672"/>
    <w:p>
      <w:pPr>
        <w:spacing w:after="0"/>
        <w:ind w:left="0"/>
        <w:jc w:val="both"/>
      </w:pPr>
      <w:r>
        <w:rPr>
          <w:rFonts w:ascii="Times New Roman"/>
          <w:b w:val="false"/>
          <w:i w:val="false"/>
          <w:color w:val="000000"/>
          <w:sz w:val="28"/>
        </w:rPr>
        <w:t>
      еңбек қызметін растайтын құжат (бар болса);</w:t>
      </w:r>
    </w:p>
    <w:bookmarkEnd w:id="672"/>
    <w:bookmarkStart w:name="z795" w:id="673"/>
    <w:p>
      <w:pPr>
        <w:spacing w:after="0"/>
        <w:ind w:left="0"/>
        <w:jc w:val="both"/>
      </w:pPr>
      <w:r>
        <w:rPr>
          <w:rFonts w:ascii="Times New Roman"/>
          <w:b w:val="false"/>
          <w:i w:val="false"/>
          <w:color w:val="000000"/>
          <w:sz w:val="28"/>
        </w:rPr>
        <w:t xml:space="preserve">
      білімі, біліктілігі, арнайы білімінің болуы немесе кәсіптік дайындығы туралы құжат (бар болса); </w:t>
      </w:r>
    </w:p>
    <w:bookmarkEnd w:id="673"/>
    <w:bookmarkStart w:name="z796" w:id="674"/>
    <w:p>
      <w:pPr>
        <w:spacing w:after="0"/>
        <w:ind w:left="0"/>
        <w:jc w:val="both"/>
      </w:pPr>
      <w:r>
        <w:rPr>
          <w:rFonts w:ascii="Times New Roman"/>
          <w:b w:val="false"/>
          <w:i w:val="false"/>
          <w:color w:val="000000"/>
          <w:sz w:val="28"/>
        </w:rPr>
        <w:t>
      порталға:</w:t>
      </w:r>
    </w:p>
    <w:bookmarkEnd w:id="674"/>
    <w:bookmarkStart w:name="z797" w:id="675"/>
    <w:p>
      <w:pPr>
        <w:spacing w:after="0"/>
        <w:ind w:left="0"/>
        <w:jc w:val="both"/>
      </w:pPr>
      <w:r>
        <w:rPr>
          <w:rFonts w:ascii="Times New Roman"/>
          <w:b w:val="false"/>
          <w:i w:val="false"/>
          <w:color w:val="000000"/>
          <w:sz w:val="28"/>
        </w:rPr>
        <w:t>
      осы стандартқа 3-қосымшаға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bookmarkEnd w:id="675"/>
    <w:bookmarkStart w:name="z798" w:id="676"/>
    <w:p>
      <w:pPr>
        <w:spacing w:after="0"/>
        <w:ind w:left="0"/>
        <w:jc w:val="both"/>
      </w:pPr>
      <w:r>
        <w:rPr>
          <w:rFonts w:ascii="Times New Roman"/>
          <w:b w:val="false"/>
          <w:i w:val="false"/>
          <w:color w:val="000000"/>
          <w:sz w:val="28"/>
        </w:rPr>
        <w:t>
      көрсетiлетiн қызметтi алушының электрондық цифрлық қолтаңбасымен куәландырылған электрондық құжат нысанындағы осы мемлекеттік көрсетілетін қызмет стандартына 4-қосымшаға сәйкес жұмыс іздеп жүрген адам ретінде тіркеу үшін мәліметтер нысаны;</w:t>
      </w:r>
    </w:p>
    <w:bookmarkEnd w:id="676"/>
    <w:bookmarkStart w:name="z799" w:id="677"/>
    <w:p>
      <w:pPr>
        <w:spacing w:after="0"/>
        <w:ind w:left="0"/>
        <w:jc w:val="both"/>
      </w:pPr>
      <w:r>
        <w:rPr>
          <w:rFonts w:ascii="Times New Roman"/>
          <w:b w:val="false"/>
          <w:i w:val="false"/>
          <w:color w:val="000000"/>
          <w:sz w:val="28"/>
        </w:rPr>
        <w:t>
      еңбек қызметін растайтын құжаттың электрондық көшірмесі (бар болса);</w:t>
      </w:r>
    </w:p>
    <w:bookmarkEnd w:id="677"/>
    <w:bookmarkStart w:name="z800" w:id="678"/>
    <w:p>
      <w:pPr>
        <w:spacing w:after="0"/>
        <w:ind w:left="0"/>
        <w:jc w:val="both"/>
      </w:pPr>
      <w:r>
        <w:rPr>
          <w:rFonts w:ascii="Times New Roman"/>
          <w:b w:val="false"/>
          <w:i w:val="false"/>
          <w:color w:val="000000"/>
          <w:sz w:val="28"/>
        </w:rPr>
        <w:t>
      білімі, біліктілігі, арнайы білімінің болуы немесе кәсіптік дайындығы туралы құжат (бар болса).</w:t>
      </w:r>
    </w:p>
    <w:bookmarkEnd w:id="678"/>
    <w:bookmarkStart w:name="z801" w:id="679"/>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мемлекеттік көрсетілетін қызмет нәтижесін алу күнін көрсету арқылы өтінішті қабылдау туралы хабарлама жолданады. </w:t>
      </w:r>
    </w:p>
    <w:bookmarkEnd w:id="679"/>
    <w:bookmarkStart w:name="z802" w:id="680"/>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алушы "электрондық үкімет" шлюзі арқылы тиісті мемлекеттік ақпараттық жүйелерден алады.</w:t>
      </w:r>
    </w:p>
    <w:bookmarkEnd w:id="680"/>
    <w:bookmarkStart w:name="z803" w:id="681"/>
    <w:p>
      <w:pPr>
        <w:spacing w:after="0"/>
        <w:ind w:left="0"/>
        <w:jc w:val="both"/>
      </w:pPr>
      <w:r>
        <w:rPr>
          <w:rFonts w:ascii="Times New Roman"/>
          <w:b w:val="false"/>
          <w:i w:val="false"/>
          <w:color w:val="000000"/>
          <w:sz w:val="28"/>
        </w:rPr>
        <w:t>
      Осы мемлекеттік көрсетілетін қызмет стандартының 9-тармағында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немесе Мемлекеттік корпорация қызметкері өтінішті қабылдаудан бас тартады";</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05" w:id="682"/>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тәртібі";</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07" w:id="683"/>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Алматы және Шымкент қалалары, аудандар және облыстық маңызы бар қалалар әкімдерінің (бұдан әрі - әкім) атына беріледі.</w:t>
      </w:r>
    </w:p>
    <w:bookmarkEnd w:id="683"/>
    <w:bookmarkStart w:name="z808" w:id="68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684"/>
    <w:bookmarkStart w:name="z809" w:id="685"/>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bookmarkEnd w:id="685"/>
    <w:bookmarkStart w:name="z810" w:id="686"/>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686"/>
    <w:bookmarkStart w:name="z811" w:id="687"/>
    <w:p>
      <w:pPr>
        <w:spacing w:after="0"/>
        <w:ind w:left="0"/>
        <w:jc w:val="both"/>
      </w:pPr>
      <w:r>
        <w:rPr>
          <w:rFonts w:ascii="Times New Roman"/>
          <w:b w:val="false"/>
          <w:i w:val="false"/>
          <w:color w:val="000000"/>
          <w:sz w:val="28"/>
        </w:rPr>
        <w:t>
      Портал арқылы жүгінген кезде шағымдану туралы ақпаратты "1414", 8-800-080-7777 Бірыңғай байланыс орталығы арқылы алуға болады.</w:t>
      </w:r>
    </w:p>
    <w:bookmarkEnd w:id="687"/>
    <w:bookmarkStart w:name="z812" w:id="68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жүгіну туралы ақпарат (жеткізілгені, тіркелгені, орындалғаны туралы белгі, қарау немесе қараудан бас тарту туралы жауап) қолжетімді болады.</w:t>
      </w:r>
    </w:p>
    <w:bookmarkEnd w:id="688"/>
    <w:bookmarkStart w:name="z813" w:id="689"/>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оны тіркеген күннен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689"/>
    <w:bookmarkStart w:name="z814" w:id="690"/>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690"/>
    <w:bookmarkStart w:name="z815" w:id="691"/>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817" w:id="692"/>
    <w:p>
      <w:pPr>
        <w:spacing w:after="0"/>
        <w:ind w:left="0"/>
        <w:jc w:val="both"/>
      </w:pPr>
      <w:r>
        <w:rPr>
          <w:rFonts w:ascii="Times New Roman"/>
          <w:b w:val="false"/>
          <w:i w:val="false"/>
          <w:color w:val="000000"/>
          <w:sz w:val="28"/>
        </w:rPr>
        <w:t>
      "13. Халықты жұмыспен қамту орталығы жұмыс іздеп жүрген адамды тіркеген күннен бастап он жұмыс күні ішінде лайықты жұмыс таңдау арқылы өтеусіз негізде оны бос жұмыс орны туындаған күннен бастап үш жұмыс күні ішінде ақпараттық-коммуникациялық технологиялар және (немесе) ұялы байланыс желісінің абоненттік құралы арқылы тиісті жұмыстың болуы туралы хабарландыру арқылы оған жұмысқа орналасуға жәрдемдеседі, сондай-ақ әлеуметтік кәсіптік бағдарлау бойынша қызметтерді көрсетеді.</w:t>
      </w:r>
    </w:p>
    <w:bookmarkEnd w:id="692"/>
    <w:bookmarkStart w:name="z818" w:id="693"/>
    <w:p>
      <w:pPr>
        <w:spacing w:after="0"/>
        <w:ind w:left="0"/>
        <w:jc w:val="both"/>
      </w:pPr>
      <w:r>
        <w:rPr>
          <w:rFonts w:ascii="Times New Roman"/>
          <w:b w:val="false"/>
          <w:i w:val="false"/>
          <w:color w:val="000000"/>
          <w:sz w:val="28"/>
        </w:rPr>
        <w:t>
      14. Жұмыс іздеп жүрген адам халықты жұмыспен қамту орталығынан (кент, ауыл, ауылдық округ әкімінен) лайықты жұмыстың бар екендігі туралы ұсыныстарды алғаннан кейін үш жұмыс күні ішінде халықты жұмыспен қамту орталығына, ал ауылдық елді мекендерде тұратындар - кент, ауыл, ауылдық округ әкіміне барып немесе ақпараттық-коммуникациялық технологиялар және (немесе) ұялы байланыс желісінің абоненттік құрылғысы арқылы хабардар ете отырып, жұмыс іздеуге, сондай-ақ кәсіптік оқытуға қатысуға мүдделілік білдіруге тиіс.";</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Start w:name="z820" w:id="694"/>
    <w:p>
      <w:pPr>
        <w:spacing w:after="0"/>
        <w:ind w:left="0"/>
        <w:jc w:val="both"/>
      </w:pPr>
      <w:r>
        <w:rPr>
          <w:rFonts w:ascii="Times New Roman"/>
          <w:b w:val="false"/>
          <w:i w:val="false"/>
          <w:color w:val="000000"/>
          <w:sz w:val="28"/>
        </w:rPr>
        <w:t>
      "18. Көрсетілетін қызметті берушінің мемлекеттік қызметті көрсету мәселелері жөніндегі анықтама қызметінің байланыс телефондары www.enbek.gov.kz интернет-ресурсында көрсетілген.</w:t>
      </w:r>
    </w:p>
    <w:bookmarkEnd w:id="694"/>
    <w:bookmarkStart w:name="z821" w:id="695"/>
    <w:p>
      <w:pPr>
        <w:spacing w:after="0"/>
        <w:ind w:left="0"/>
        <w:jc w:val="both"/>
      </w:pPr>
      <w:r>
        <w:rPr>
          <w:rFonts w:ascii="Times New Roman"/>
          <w:b w:val="false"/>
          <w:i w:val="false"/>
          <w:color w:val="000000"/>
          <w:sz w:val="28"/>
        </w:rPr>
        <w:t>
      Бірыңғай байланыс орталығы: 1414, 8-800-080-7777.";</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жаңа редакцияда жазылсын;</w:t>
      </w:r>
    </w:p>
    <w:bookmarkStart w:name="z823" w:id="69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xml:space="preserve"> сәйкес 3 және 4-қосымшалармен толықтырылсын;</w:t>
      </w:r>
    </w:p>
    <w:bookmarkEnd w:id="696"/>
    <w:bookmarkStart w:name="z824" w:id="697"/>
    <w:p>
      <w:pPr>
        <w:spacing w:after="0"/>
        <w:ind w:left="0"/>
        <w:jc w:val="both"/>
      </w:pPr>
      <w:r>
        <w:rPr>
          <w:rFonts w:ascii="Times New Roman"/>
          <w:b w:val="false"/>
          <w:i w:val="false"/>
          <w:color w:val="000000"/>
          <w:sz w:val="28"/>
        </w:rPr>
        <w:t xml:space="preserve">
      көрсетілген бұйрықпен бекітілген "Жұмыссыз ретінде жұмыс іздеп жүрген адамдарды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97"/>
    <w:bookmarkStart w:name="z825" w:id="698"/>
    <w:p>
      <w:pPr>
        <w:spacing w:after="0"/>
        <w:ind w:left="0"/>
        <w:jc w:val="both"/>
      </w:pPr>
      <w:r>
        <w:rPr>
          <w:rFonts w:ascii="Times New Roman"/>
          <w:b w:val="false"/>
          <w:i w:val="false"/>
          <w:color w:val="000000"/>
          <w:sz w:val="28"/>
        </w:rPr>
        <w:t xml:space="preserve">
      тақырыбы мынадай редакцияда жазылсын: </w:t>
      </w:r>
    </w:p>
    <w:bookmarkEnd w:id="698"/>
    <w:bookmarkStart w:name="z826" w:id="699"/>
    <w:p>
      <w:pPr>
        <w:spacing w:after="0"/>
        <w:ind w:left="0"/>
        <w:jc w:val="both"/>
      </w:pPr>
      <w:r>
        <w:rPr>
          <w:rFonts w:ascii="Times New Roman"/>
          <w:b w:val="false"/>
          <w:i w:val="false"/>
          <w:color w:val="000000"/>
          <w:sz w:val="28"/>
        </w:rPr>
        <w:t>
      ""Жұмыссыздар ретінде жұмыс іздеп жүрген адамдарды тіркеу" мемлекеттік көрсетілетін қызмет стандарты";</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28" w:id="700"/>
    <w:p>
      <w:pPr>
        <w:spacing w:after="0"/>
        <w:ind w:left="0"/>
        <w:jc w:val="both"/>
      </w:pPr>
      <w:r>
        <w:rPr>
          <w:rFonts w:ascii="Times New Roman"/>
          <w:b w:val="false"/>
          <w:i w:val="false"/>
          <w:color w:val="000000"/>
          <w:sz w:val="28"/>
        </w:rPr>
        <w:t>
      "1. "Жұмыссыздар ретінде жұмыс іздеп жүрген адамдарды тіркеу" мемлекеттік көрсетілетін қызметі (бұдан әрі - мемлекеттік көрсетілетін қызмет).";</w:t>
      </w:r>
    </w:p>
    <w:bookmarkEnd w:id="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830" w:id="701"/>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жүзеге асырады.</w:t>
      </w:r>
    </w:p>
    <w:bookmarkEnd w:id="701"/>
    <w:bookmarkStart w:name="z831" w:id="70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Халықты жұмыспен қамту орталығы арқылы жүзеге асырылады.</w:t>
      </w:r>
    </w:p>
    <w:bookmarkEnd w:id="702"/>
    <w:bookmarkStart w:name="z832" w:id="703"/>
    <w:p>
      <w:pPr>
        <w:spacing w:after="0"/>
        <w:ind w:left="0"/>
        <w:jc w:val="both"/>
      </w:pPr>
      <w:r>
        <w:rPr>
          <w:rFonts w:ascii="Times New Roman"/>
          <w:b w:val="false"/>
          <w:i w:val="false"/>
          <w:color w:val="000000"/>
          <w:sz w:val="28"/>
        </w:rPr>
        <w:t>
      4. Мемлекеттік қызметті көрсету мерзімі:</w:t>
      </w:r>
    </w:p>
    <w:bookmarkEnd w:id="703"/>
    <w:bookmarkStart w:name="z833" w:id="704"/>
    <w:p>
      <w:pPr>
        <w:spacing w:after="0"/>
        <w:ind w:left="0"/>
        <w:jc w:val="both"/>
      </w:pPr>
      <w:r>
        <w:rPr>
          <w:rFonts w:ascii="Times New Roman"/>
          <w:b w:val="false"/>
          <w:i w:val="false"/>
          <w:color w:val="000000"/>
          <w:sz w:val="28"/>
        </w:rPr>
        <w:t>
      1) халықты жұмыспен қамту мәселелері жөніндегі жергілікті орган жұмыссыздар ретінде жұмыс іздеп жүрген адамдарды тіркеу туралы шешім қабылдаған күннен бастап - 2 (екі) жұмыс күні ішінде;</w:t>
      </w:r>
    </w:p>
    <w:bookmarkEnd w:id="704"/>
    <w:bookmarkStart w:name="z834" w:id="705"/>
    <w:p>
      <w:pPr>
        <w:spacing w:after="0"/>
        <w:ind w:left="0"/>
        <w:jc w:val="both"/>
      </w:pPr>
      <w:r>
        <w:rPr>
          <w:rFonts w:ascii="Times New Roman"/>
          <w:b w:val="false"/>
          <w:i w:val="false"/>
          <w:color w:val="000000"/>
          <w:sz w:val="28"/>
        </w:rPr>
        <w:t>
      2) көрсетілетін қызметті алушыға Халықты жұмыспен қамту орталығында құжаттар топтамасын тапсыру үшін күтудің рұқсат етілген ең ұзақ уақыты - 30 минут;</w:t>
      </w:r>
    </w:p>
    <w:bookmarkEnd w:id="705"/>
    <w:bookmarkStart w:name="z835" w:id="706"/>
    <w:p>
      <w:pPr>
        <w:spacing w:after="0"/>
        <w:ind w:left="0"/>
        <w:jc w:val="both"/>
      </w:pPr>
      <w:r>
        <w:rPr>
          <w:rFonts w:ascii="Times New Roman"/>
          <w:b w:val="false"/>
          <w:i w:val="false"/>
          <w:color w:val="000000"/>
          <w:sz w:val="28"/>
        </w:rPr>
        <w:t>
      3) көрсетілетін қызметті алушыға Халықты жұмыспен қамту орталығында қызмет көрсетудің рұқсат етілген ең ұзақ уақыты - 20 минут.";</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37" w:id="707"/>
    <w:p>
      <w:pPr>
        <w:spacing w:after="0"/>
        <w:ind w:left="0"/>
        <w:jc w:val="both"/>
      </w:pPr>
      <w:r>
        <w:rPr>
          <w:rFonts w:ascii="Times New Roman"/>
          <w:b w:val="false"/>
          <w:i w:val="false"/>
          <w:color w:val="000000"/>
          <w:sz w:val="28"/>
        </w:rPr>
        <w:t xml:space="preserve">
      "6. Мемлекеттік көрсетілетін қызмет нәтижесі - көрсетілетін қызметті алушыны жұмыспен қамту орталығының ақпараттық-коммуникациялық технологиялар және (немесе) ұялы байланыс желісінің абоненттік құрылғысы арқылы жұмыссыз ретінде тіркеу күні туралы хабарландыруы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осы Стандартқа 10-қосымшаға сәйкес немесе ақпараттық-коммуникациялық технологиялар және (немесе) ұялы байланыс желісінің абоненттік құрылғысы арқылы жұмыссыз ретінде жұмыс іздеп жүген адамды тіркеуден бас тарту туралы хабарлама.</w:t>
      </w:r>
    </w:p>
    <w:bookmarkEnd w:id="707"/>
    <w:bookmarkStart w:name="z838" w:id="708"/>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p>
    <w:bookmarkStart w:name="z840" w:id="709"/>
    <w:p>
      <w:pPr>
        <w:spacing w:after="0"/>
        <w:ind w:left="0"/>
        <w:jc w:val="both"/>
      </w:pPr>
      <w:r>
        <w:rPr>
          <w:rFonts w:ascii="Times New Roman"/>
          <w:b w:val="false"/>
          <w:i w:val="false"/>
          <w:color w:val="000000"/>
          <w:sz w:val="28"/>
        </w:rPr>
        <w:t xml:space="preserve">
      "8. Халықты жұмыспен қамту орталығының жұмыс кестесі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12.30, 13.00-ден 14.00, 14.30-ға дейін түскі үзіліспен сағат 08.30, 9.00-ден 18.00, 18.30-ға дейін;</w:t>
      </w:r>
    </w:p>
    <w:bookmarkEnd w:id="709"/>
    <w:bookmarkStart w:name="z841" w:id="71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12.30, 13.00-ден 14.30-ға дейін түскі үзіліспен сағат 9.00, 9.30-дан 17.30-ға дейін.</w:t>
      </w:r>
    </w:p>
    <w:bookmarkEnd w:id="710"/>
    <w:bookmarkStart w:name="z842" w:id="71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711"/>
    <w:bookmarkStart w:name="z843" w:id="712"/>
    <w:p>
      <w:pPr>
        <w:spacing w:after="0"/>
        <w:ind w:left="0"/>
        <w:jc w:val="both"/>
      </w:pPr>
      <w:r>
        <w:rPr>
          <w:rFonts w:ascii="Times New Roman"/>
          <w:b w:val="false"/>
          <w:i w:val="false"/>
          <w:color w:val="000000"/>
          <w:sz w:val="28"/>
        </w:rPr>
        <w:t>
      9. Көрсетілетін қызметті алушы мемлекеттік қызмет көрсету үшін Халықты жұмыспен қамту орталығына жүгінген кезде қажетті құжаттардың тізбесі:</w:t>
      </w:r>
    </w:p>
    <w:bookmarkEnd w:id="712"/>
    <w:bookmarkStart w:name="z844" w:id="713"/>
    <w:p>
      <w:pPr>
        <w:spacing w:after="0"/>
        <w:ind w:left="0"/>
        <w:jc w:val="both"/>
      </w:pPr>
      <w:r>
        <w:rPr>
          <w:rFonts w:ascii="Times New Roman"/>
          <w:b w:val="false"/>
          <w:i w:val="false"/>
          <w:color w:val="000000"/>
          <w:sz w:val="28"/>
        </w:rPr>
        <w:t>
      көрсетілетін қызметті алушының жеке басын куәландыратын құжат (сәйкестендіру үшін).</w:t>
      </w:r>
    </w:p>
    <w:bookmarkEnd w:id="713"/>
    <w:bookmarkStart w:name="z845" w:id="714"/>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714"/>
    <w:bookmarkStart w:name="z846" w:id="715"/>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848" w:id="716"/>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халықты жұмыспен қамту орталығының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Алматы және Шымкент қалалары, аудандар және облыстық маңызы бар қалалар әкімдерінің (бұдан әрі - әкім) атына беріледі.</w:t>
      </w:r>
    </w:p>
    <w:bookmarkEnd w:id="716"/>
    <w:bookmarkStart w:name="z849" w:id="717"/>
    <w:p>
      <w:pPr>
        <w:spacing w:after="0"/>
        <w:ind w:left="0"/>
        <w:jc w:val="both"/>
      </w:pPr>
      <w:r>
        <w:rPr>
          <w:rFonts w:ascii="Times New Roman"/>
          <w:b w:val="false"/>
          <w:i w:val="false"/>
          <w:color w:val="000000"/>
          <w:sz w:val="28"/>
        </w:rPr>
        <w:t>
      Шағым жазбаша нысанда почта арқылы не халықты жұмыспен қамту орталығы немесе әкімдіктің кеңсесі арқылы қолма-қол беріледі.</w:t>
      </w:r>
    </w:p>
    <w:bookmarkEnd w:id="717"/>
    <w:bookmarkStart w:name="z850" w:id="718"/>
    <w:p>
      <w:pPr>
        <w:spacing w:after="0"/>
        <w:ind w:left="0"/>
        <w:jc w:val="both"/>
      </w:pPr>
      <w:r>
        <w:rPr>
          <w:rFonts w:ascii="Times New Roman"/>
          <w:b w:val="false"/>
          <w:i w:val="false"/>
          <w:color w:val="000000"/>
          <w:sz w:val="28"/>
        </w:rPr>
        <w:t>
      Халықты жұмыспен қамту орталығының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718"/>
    <w:bookmarkStart w:name="z851" w:id="719"/>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 нөмірлері арқылы алуға болады.</w:t>
      </w:r>
    </w:p>
    <w:bookmarkEnd w:id="719"/>
    <w:bookmarkStart w:name="z852" w:id="720"/>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720"/>
    <w:bookmarkStart w:name="z853" w:id="721"/>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мекенжайына келіп түскен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721"/>
    <w:bookmarkStart w:name="z854" w:id="722"/>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722"/>
    <w:bookmarkStart w:name="z855" w:id="723"/>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7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57" w:id="724"/>
    <w:p>
      <w:pPr>
        <w:spacing w:after="0"/>
        <w:ind w:left="0"/>
        <w:jc w:val="both"/>
      </w:pPr>
      <w:r>
        <w:rPr>
          <w:rFonts w:ascii="Times New Roman"/>
          <w:b w:val="false"/>
          <w:i w:val="false"/>
          <w:color w:val="000000"/>
          <w:sz w:val="28"/>
        </w:rPr>
        <w:t>
      "13. Халықты жұмыспен қамту мәселелері жөніндегі жергілікті органда тiркелген жұмыссыздар халықты жұмыспен қамту орталығынан лайықты жұмыс туралы ұсыныстар алғаннан кейін үш жұмыс күні ішінде халықты жұмыспен қамту орталығын, ал ауылдық елдi мекендерде тұратын жұмыссыздар - кент, ауыл, ауылдық округ әкiмiн ұсынылған лайықты жұмысқа келісетіні немесе одан бас тартатыны туралы жеке өзі жүгініп немесе ақпараттық-коммуникациялық технологиялар және (немесе) ұялы байланыс желісінің абоненттік құрылғысы арқылы хабардар етуге тиіс.";</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жаңа редакцияда жазылсын;</w:t>
      </w:r>
    </w:p>
    <w:bookmarkStart w:name="z859" w:id="725"/>
    <w:p>
      <w:pPr>
        <w:spacing w:after="0"/>
        <w:ind w:left="0"/>
        <w:jc w:val="both"/>
      </w:pPr>
      <w:r>
        <w:rPr>
          <w:rFonts w:ascii="Times New Roman"/>
          <w:b w:val="false"/>
          <w:i w:val="false"/>
          <w:color w:val="000000"/>
          <w:sz w:val="28"/>
        </w:rPr>
        <w:t xml:space="preserve">
      көрсетілген бұйрықпен бекітілген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861" w:id="726"/>
    <w:p>
      <w:pPr>
        <w:spacing w:after="0"/>
        <w:ind w:left="0"/>
        <w:jc w:val="both"/>
      </w:pPr>
      <w:r>
        <w:rPr>
          <w:rFonts w:ascii="Times New Roman"/>
          <w:b w:val="false"/>
          <w:i w:val="false"/>
          <w:color w:val="000000"/>
          <w:sz w:val="28"/>
        </w:rPr>
        <w:t>
      "5. Мемлекеттік қызметті көрсету мерзімі - Қазақстан Республикасының Ұлттық экономика министрлігі Статистика комитетінің ресми интернет-ресурсында инфляция деңгейі туралы ақпарат болған кезде Мемлекеттік корпорацияда құжаттар топтамасын тіркеген сәттен бастап 15 (он бес) жұмыс күні ішінде.</w:t>
      </w:r>
    </w:p>
    <w:bookmarkEnd w:id="726"/>
    <w:bookmarkStart w:name="z862" w:id="727"/>
    <w:p>
      <w:pPr>
        <w:spacing w:after="0"/>
        <w:ind w:left="0"/>
        <w:jc w:val="both"/>
      </w:pPr>
      <w:r>
        <w:rPr>
          <w:rFonts w:ascii="Times New Roman"/>
          <w:b w:val="false"/>
          <w:i w:val="false"/>
          <w:color w:val="000000"/>
          <w:sz w:val="28"/>
        </w:rPr>
        <w:t xml:space="preserve">
      Мемлекеттік қызметті проактивті көрсету кезіндегі көрсетілетін қызметті тағайындау мерзімі Заңның </w:t>
      </w:r>
      <w:r>
        <w:rPr>
          <w:rFonts w:ascii="Times New Roman"/>
          <w:b w:val="false"/>
          <w:i w:val="false"/>
          <w:color w:val="000000"/>
          <w:sz w:val="28"/>
        </w:rPr>
        <w:t>11-бабы</w:t>
      </w:r>
      <w:r>
        <w:rPr>
          <w:rFonts w:ascii="Times New Roman"/>
          <w:b w:val="false"/>
          <w:i w:val="false"/>
          <w:color w:val="000000"/>
          <w:sz w:val="28"/>
        </w:rPr>
        <w:t xml:space="preserve"> 1-тармақшасына сәйкес зейнеткерлік жасқа толған күні инфляция деңгейі туралы ақпарат болған кезде базалық зейнетақы төлемі тағайындалған күннен кейінгі күннен, бірақ Заңның </w:t>
      </w:r>
      <w:r>
        <w:rPr>
          <w:rFonts w:ascii="Times New Roman"/>
          <w:b w:val="false"/>
          <w:i w:val="false"/>
          <w:color w:val="000000"/>
          <w:sz w:val="28"/>
        </w:rPr>
        <w:t>11-бабы</w:t>
      </w:r>
      <w:r>
        <w:rPr>
          <w:rFonts w:ascii="Times New Roman"/>
          <w:b w:val="false"/>
          <w:i w:val="false"/>
          <w:color w:val="000000"/>
          <w:sz w:val="28"/>
        </w:rPr>
        <w:t xml:space="preserve"> 1-тармақшасына сәйкес зейнеткерлік жасқа толған күніне инфляция деңгейі туралы ақпарат болмаған кезде оны тағайындаған күннен кейінгі күнтізбелік 30 (отыз) күннен кешіктірмей басталады.</w:t>
      </w:r>
    </w:p>
    <w:bookmarkEnd w:id="727"/>
    <w:bookmarkStart w:name="z863" w:id="728"/>
    <w:p>
      <w:pPr>
        <w:spacing w:after="0"/>
        <w:ind w:left="0"/>
        <w:jc w:val="both"/>
      </w:pPr>
      <w:r>
        <w:rPr>
          <w:rFonts w:ascii="Times New Roman"/>
          <w:b w:val="false"/>
          <w:i w:val="false"/>
          <w:color w:val="000000"/>
          <w:sz w:val="28"/>
        </w:rPr>
        <w:t>
      Мемлекеттік қызметті көрсету мерзімі:</w:t>
      </w:r>
    </w:p>
    <w:bookmarkEnd w:id="728"/>
    <w:bookmarkStart w:name="z864" w:id="729"/>
    <w:p>
      <w:pPr>
        <w:spacing w:after="0"/>
        <w:ind w:left="0"/>
        <w:jc w:val="both"/>
      </w:pPr>
      <w:r>
        <w:rPr>
          <w:rFonts w:ascii="Times New Roman"/>
          <w:b w:val="false"/>
          <w:i w:val="false"/>
          <w:color w:val="000000"/>
          <w:sz w:val="28"/>
        </w:rPr>
        <w:t>
      ұсынылған құжаттардың дәйектілігін тексеру үшін негіз болған кезде, оның ішінде ақпараттық жүйелерден - 10 (он) жұмыс күніне;</w:t>
      </w:r>
    </w:p>
    <w:bookmarkEnd w:id="729"/>
    <w:bookmarkStart w:name="z865" w:id="730"/>
    <w:p>
      <w:pPr>
        <w:spacing w:after="0"/>
        <w:ind w:left="0"/>
        <w:jc w:val="both"/>
      </w:pPr>
      <w:r>
        <w:rPr>
          <w:rFonts w:ascii="Times New Roman"/>
          <w:b w:val="false"/>
          <w:i w:val="false"/>
          <w:color w:val="000000"/>
          <w:sz w:val="28"/>
        </w:rPr>
        <w:t>
      Қазақстан Республикасының Ұлттық экономика министрлігі Статистика комитетінің ресми интернет-ресурсында инфляция деңгейі туралы ақпарат болмаған кезде - 25 (жиырма бес) жұмыс күніне дейін (проактивті қағидат бойынша қызмет көрсетілетін адамдарды қоспағанда);</w:t>
      </w:r>
    </w:p>
    <w:bookmarkEnd w:id="730"/>
    <w:bookmarkStart w:name="z866" w:id="731"/>
    <w:p>
      <w:pPr>
        <w:spacing w:after="0"/>
        <w:ind w:left="0"/>
        <w:jc w:val="both"/>
      </w:pPr>
      <w:r>
        <w:rPr>
          <w:rFonts w:ascii="Times New Roman"/>
          <w:b w:val="false"/>
          <w:i w:val="false"/>
          <w:color w:val="000000"/>
          <w:sz w:val="28"/>
        </w:rPr>
        <w:t>
      бірыңғай жинақтаушы зейнетақы қорындағы (бұдан әрі - БЖЗҚ) көрсетілетін қызметті алушының жеке зейнетақы шоты бойынша мәліметтерді қайта сұрату үшін негіз болған кезде - 25 (жиырма бес) жұмыс күніне дейін ұзартылады.</w:t>
      </w:r>
    </w:p>
    <w:bookmarkEnd w:id="731"/>
    <w:bookmarkStart w:name="z867" w:id="732"/>
    <w:p>
      <w:pPr>
        <w:spacing w:after="0"/>
        <w:ind w:left="0"/>
        <w:jc w:val="both"/>
      </w:pPr>
      <w:r>
        <w:rPr>
          <w:rFonts w:ascii="Times New Roman"/>
          <w:b w:val="false"/>
          <w:i w:val="false"/>
          <w:color w:val="000000"/>
          <w:sz w:val="28"/>
        </w:rPr>
        <w:t>
      Мемлекеттік корпорацияның бөлімшесі қызмет көрсету мерзімін ұзартады және өтініш берушіге осы мемлекеттік көрсетілетін қызмет стандартына 1-қосымшаға сәйкес нысан бойынша қызмет көрсету мерзімін ұзарту қажеттігі туралы хабарлама береді.</w:t>
      </w:r>
    </w:p>
    <w:bookmarkEnd w:id="732"/>
    <w:bookmarkStart w:name="z868" w:id="733"/>
    <w:p>
      <w:pPr>
        <w:spacing w:after="0"/>
        <w:ind w:left="0"/>
        <w:jc w:val="both"/>
      </w:pPr>
      <w:r>
        <w:rPr>
          <w:rFonts w:ascii="Times New Roman"/>
          <w:b w:val="false"/>
          <w:i w:val="false"/>
          <w:color w:val="000000"/>
          <w:sz w:val="28"/>
        </w:rPr>
        <w:t xml:space="preserve">
      Проактивті қағидат бойынша қызмет көрсетілген кезде қызмет көрсету мерзімін ұзарту қажеттігі туралы хабарлама берілмейді."; </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870" w:id="734"/>
    <w:p>
      <w:pPr>
        <w:spacing w:after="0"/>
        <w:ind w:left="0"/>
        <w:jc w:val="both"/>
      </w:pPr>
      <w:r>
        <w:rPr>
          <w:rFonts w:ascii="Times New Roman"/>
          <w:b w:val="false"/>
          <w:i w:val="false"/>
          <w:color w:val="000000"/>
          <w:sz w:val="28"/>
        </w:rPr>
        <w:t>
      "9. Көрсетілетін қызметті алушы (немесе нотариат куәландырған сенiмхат бойынша оның өкілі) Мемлекеттік корпорацияға жүгінген кезде осы мемлекеттік көрсетілетін қызмет стандартына 2-қосымшаға сәйкес нысан бойынша өтінішті ұсынады.</w:t>
      </w:r>
    </w:p>
    <w:bookmarkEnd w:id="734"/>
    <w:bookmarkStart w:name="z871" w:id="735"/>
    <w:p>
      <w:pPr>
        <w:spacing w:after="0"/>
        <w:ind w:left="0"/>
        <w:jc w:val="both"/>
      </w:pPr>
      <w:r>
        <w:rPr>
          <w:rFonts w:ascii="Times New Roman"/>
          <w:b w:val="false"/>
          <w:i w:val="false"/>
          <w:color w:val="000000"/>
          <w:sz w:val="28"/>
        </w:rPr>
        <w:t xml:space="preserve">
      Заңның 11-бабы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және бұл ретте зейнетақы мен өзге де әлеуметтік төлемдер алушылар болып табылатын Қазақстан Республикасының азаматтары, шетелдіктер мен азаматтығы жоқ адамдар осы тармақтың үшінші бөлігі 1)-3)-тармақшаларында көзделген өтініш пен құжаттарды ұсынбайды. Адамдардың осы санатына мемлекеттік қызмет проактивті қағидат бойынша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 көрсетіледі.</w:t>
      </w:r>
    </w:p>
    <w:bookmarkEnd w:id="735"/>
    <w:bookmarkStart w:name="z872" w:id="736"/>
    <w:p>
      <w:pPr>
        <w:spacing w:after="0"/>
        <w:ind w:left="0"/>
        <w:jc w:val="both"/>
      </w:pPr>
      <w:r>
        <w:rPr>
          <w:rFonts w:ascii="Times New Roman"/>
          <w:b w:val="false"/>
          <w:i w:val="false"/>
          <w:color w:val="000000"/>
          <w:sz w:val="28"/>
        </w:rPr>
        <w:t>
      Өтінішті қабылдау кезінде жеке басты куәландыратын құжат туралы, тұрғылықты тұратын жері бойынша тіркелгені туралы, мүгедектік туралы анықтаманың мәліметтері тиісті мемлекеттік ақпараттық жүйелерден "электрондық үкімет" шлюзі (бұдан әрі - ақпараттық жүйелер) арқылы алынады.</w:t>
      </w:r>
    </w:p>
    <w:bookmarkEnd w:id="736"/>
    <w:bookmarkStart w:name="z873" w:id="737"/>
    <w:p>
      <w:pPr>
        <w:spacing w:after="0"/>
        <w:ind w:left="0"/>
        <w:jc w:val="both"/>
      </w:pPr>
      <w:r>
        <w:rPr>
          <w:rFonts w:ascii="Times New Roman"/>
          <w:b w:val="false"/>
          <w:i w:val="false"/>
          <w:color w:val="000000"/>
          <w:sz w:val="28"/>
        </w:rPr>
        <w:t>
      Ақпараттық жүйелерде мәліметтер болмаған кезде өтінішке:</w:t>
      </w:r>
    </w:p>
    <w:bookmarkEnd w:id="737"/>
    <w:bookmarkStart w:name="z874" w:id="738"/>
    <w:p>
      <w:pPr>
        <w:spacing w:after="0"/>
        <w:ind w:left="0"/>
        <w:jc w:val="both"/>
      </w:pPr>
      <w:r>
        <w:rPr>
          <w:rFonts w:ascii="Times New Roman"/>
          <w:b w:val="false"/>
          <w:i w:val="false"/>
          <w:color w:val="000000"/>
          <w:sz w:val="28"/>
        </w:rPr>
        <w:t>
      жеке жүгінген кезде:</w:t>
      </w:r>
    </w:p>
    <w:bookmarkEnd w:id="738"/>
    <w:bookmarkStart w:name="z875" w:id="739"/>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(бұдан әрі - Заң)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Қазақстан Республикасының азаматтары, шетелдіктер және азаматтығы жоқ адамдар үшін:</w:t>
      </w:r>
    </w:p>
    <w:bookmarkEnd w:id="739"/>
    <w:bookmarkStart w:name="z876" w:id="740"/>
    <w:p>
      <w:pPr>
        <w:spacing w:after="0"/>
        <w:ind w:left="0"/>
        <w:jc w:val="both"/>
      </w:pPr>
      <w:r>
        <w:rPr>
          <w:rFonts w:ascii="Times New Roman"/>
          <w:b w:val="false"/>
          <w:i w:val="false"/>
          <w:color w:val="000000"/>
          <w:sz w:val="28"/>
        </w:rPr>
        <w:t xml:space="preserve">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шетелдiктің тұруға ықтиярхаты); </w:t>
      </w:r>
    </w:p>
    <w:bookmarkEnd w:id="740"/>
    <w:bookmarkStart w:name="z877" w:id="741"/>
    <w:p>
      <w:pPr>
        <w:spacing w:after="0"/>
        <w:ind w:left="0"/>
        <w:jc w:val="both"/>
      </w:pPr>
      <w:r>
        <w:rPr>
          <w:rFonts w:ascii="Times New Roman"/>
          <w:b w:val="false"/>
          <w:i w:val="false"/>
          <w:color w:val="000000"/>
          <w:sz w:val="28"/>
        </w:rPr>
        <w:t xml:space="preserve">
      2) тұрғылықты тұратын жері бойынша тіркелгенін растайтын </w:t>
      </w:r>
    </w:p>
    <w:bookmarkEnd w:id="741"/>
    <w:bookmarkStart w:name="z878" w:id="742"/>
    <w:p>
      <w:pPr>
        <w:spacing w:after="0"/>
        <w:ind w:left="0"/>
        <w:jc w:val="both"/>
      </w:pPr>
      <w:r>
        <w:rPr>
          <w:rFonts w:ascii="Times New Roman"/>
          <w:b w:val="false"/>
          <w:i w:val="false"/>
          <w:color w:val="000000"/>
          <w:sz w:val="28"/>
        </w:rPr>
        <w:t xml:space="preserve">
      құжат (мекенжай анықтамасы немесе ауыл әкімінің анықтамасы, </w:t>
      </w:r>
    </w:p>
    <w:bookmarkEnd w:id="742"/>
    <w:bookmarkStart w:name="z879" w:id="743"/>
    <w:p>
      <w:pPr>
        <w:spacing w:after="0"/>
        <w:ind w:left="0"/>
        <w:jc w:val="both"/>
      </w:pPr>
      <w:r>
        <w:rPr>
          <w:rFonts w:ascii="Times New Roman"/>
          <w:b w:val="false"/>
          <w:i w:val="false"/>
          <w:color w:val="000000"/>
          <w:sz w:val="28"/>
        </w:rPr>
        <w:t>
      Байқоңыр қаласының тұрғындары үшін - тұрғын үй шаруашылығының азаматтарды есепке алу және тіркеу жөніндегі бөлімінің анықтамасы);</w:t>
      </w:r>
    </w:p>
    <w:bookmarkEnd w:id="743"/>
    <w:bookmarkStart w:name="z880" w:id="744"/>
    <w:p>
      <w:pPr>
        <w:spacing w:after="0"/>
        <w:ind w:left="0"/>
        <w:jc w:val="both"/>
      </w:pPr>
      <w:r>
        <w:rPr>
          <w:rFonts w:ascii="Times New Roman"/>
          <w:b w:val="false"/>
          <w:i w:val="false"/>
          <w:color w:val="000000"/>
          <w:sz w:val="28"/>
        </w:rPr>
        <w:t>
      3) алушының екінші деңгейдегі банктерде немесе банк операцияларының жекелеген түрлерін жүзеге асыратын ұйымдарда ашқан банк шотының нөмірі туралы мәліметтер қоса беріледі.</w:t>
      </w:r>
    </w:p>
    <w:bookmarkEnd w:id="744"/>
    <w:bookmarkStart w:name="z881" w:id="745"/>
    <w:p>
      <w:pPr>
        <w:spacing w:after="0"/>
        <w:ind w:left="0"/>
        <w:jc w:val="both"/>
      </w:pPr>
      <w:r>
        <w:rPr>
          <w:rFonts w:ascii="Times New Roman"/>
          <w:b w:val="false"/>
          <w:i w:val="false"/>
          <w:color w:val="000000"/>
          <w:sz w:val="28"/>
        </w:rPr>
        <w:t>
      Айырма төлеміне құқығы бар және Қазақстан Республикасынан тыс жерге тұрақты тұруға кеткен, міндетті зейнетақы жарналары, міндетті кәсіптік зейнетақы жарналары есебінен зейнетақы жинақтарының алушылары болып табылатын шетелдіктердің өтінішіне:</w:t>
      </w:r>
    </w:p>
    <w:bookmarkEnd w:id="745"/>
    <w:bookmarkStart w:name="z882" w:id="746"/>
    <w:p>
      <w:pPr>
        <w:spacing w:after="0"/>
        <w:ind w:left="0"/>
        <w:jc w:val="both"/>
      </w:pPr>
      <w:r>
        <w:rPr>
          <w:rFonts w:ascii="Times New Roman"/>
          <w:b w:val="false"/>
          <w:i w:val="false"/>
          <w:color w:val="000000"/>
          <w:sz w:val="28"/>
        </w:rPr>
        <w:t>
      алушы өзі жүгінген кезде:</w:t>
      </w:r>
    </w:p>
    <w:bookmarkEnd w:id="746"/>
    <w:bookmarkStart w:name="z883" w:id="747"/>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шетелдік паспорт (сенім білдірілген адам жүгінген жағдайда нотариат куәландырған көшірмесі);</w:t>
      </w:r>
    </w:p>
    <w:bookmarkEnd w:id="747"/>
    <w:bookmarkStart w:name="z884" w:id="748"/>
    <w:p>
      <w:pPr>
        <w:spacing w:after="0"/>
        <w:ind w:left="0"/>
        <w:jc w:val="both"/>
      </w:pPr>
      <w:r>
        <w:rPr>
          <w:rFonts w:ascii="Times New Roman"/>
          <w:b w:val="false"/>
          <w:i w:val="false"/>
          <w:color w:val="000000"/>
          <w:sz w:val="28"/>
        </w:rPr>
        <w:t>
      екінші деңгейдегі банктерде немесе Қазақстан Республикасының аумағында банк операцияларының жекелеген түрлерін жүзеге асыратын ұйымдарда ашылған банк шотының нөмірі туралы мәліметтер қоса беріледі.";</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886" w:id="749"/>
    <w:p>
      <w:pPr>
        <w:spacing w:after="0"/>
        <w:ind w:left="0"/>
        <w:jc w:val="both"/>
      </w:pPr>
      <w:r>
        <w:rPr>
          <w:rFonts w:ascii="Times New Roman"/>
          <w:b w:val="false"/>
          <w:i w:val="false"/>
          <w:color w:val="000000"/>
          <w:sz w:val="28"/>
        </w:rPr>
        <w:t xml:space="preserve">
      "10. Сенім білдірілген адам алушының атынан айырма төлемін тағайындау туралы өтінішпен жүгінген кезде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құжаттардан басқа:</w:t>
      </w:r>
    </w:p>
    <w:bookmarkEnd w:id="749"/>
    <w:bookmarkStart w:name="z887" w:id="750"/>
    <w:p>
      <w:pPr>
        <w:spacing w:after="0"/>
        <w:ind w:left="0"/>
        <w:jc w:val="both"/>
      </w:pPr>
      <w:r>
        <w:rPr>
          <w:rFonts w:ascii="Times New Roman"/>
          <w:b w:val="false"/>
          <w:i w:val="false"/>
          <w:color w:val="000000"/>
          <w:sz w:val="28"/>
        </w:rPr>
        <w:t xml:space="preserve">
      1) жеке басты куәландыратын құжатты (жеке басын сәйкестендіру үшін); </w:t>
      </w:r>
    </w:p>
    <w:bookmarkEnd w:id="750"/>
    <w:bookmarkStart w:name="z888" w:id="751"/>
    <w:p>
      <w:pPr>
        <w:spacing w:after="0"/>
        <w:ind w:left="0"/>
        <w:jc w:val="both"/>
      </w:pPr>
      <w:r>
        <w:rPr>
          <w:rFonts w:ascii="Times New Roman"/>
          <w:b w:val="false"/>
          <w:i w:val="false"/>
          <w:color w:val="000000"/>
          <w:sz w:val="28"/>
        </w:rPr>
        <w:t xml:space="preserve">
      2) сенімхаттың түпнұсқасын немесе оның нотариат куәландырған көшірмесін (егер сенімхатта сенім білдірілген адамның мүдделерін бір уақытта бірнеше ұйымда білдіру өкілеттіктері қамтылса) ұсынады. </w:t>
      </w:r>
    </w:p>
    <w:bookmarkEnd w:id="751"/>
    <w:bookmarkStart w:name="z889" w:id="752"/>
    <w:p>
      <w:pPr>
        <w:spacing w:after="0"/>
        <w:ind w:left="0"/>
        <w:jc w:val="both"/>
      </w:pPr>
      <w:r>
        <w:rPr>
          <w:rFonts w:ascii="Times New Roman"/>
          <w:b w:val="false"/>
          <w:i w:val="false"/>
          <w:color w:val="000000"/>
          <w:sz w:val="28"/>
        </w:rPr>
        <w:t>
      Мұрагер:</w:t>
      </w:r>
    </w:p>
    <w:bookmarkEnd w:id="752"/>
    <w:bookmarkStart w:name="z890" w:id="7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w:t>
      </w:r>
    </w:p>
    <w:bookmarkEnd w:id="753"/>
    <w:bookmarkStart w:name="z891" w:id="754"/>
    <w:p>
      <w:pPr>
        <w:spacing w:after="0"/>
        <w:ind w:left="0"/>
        <w:jc w:val="both"/>
      </w:pPr>
      <w:r>
        <w:rPr>
          <w:rFonts w:ascii="Times New Roman"/>
          <w:b w:val="false"/>
          <w:i w:val="false"/>
          <w:color w:val="000000"/>
          <w:sz w:val="28"/>
        </w:rPr>
        <w:t>
      2) жеке басты кәуландыратын құжатты (жеке басын сәйкестендіру үшін);</w:t>
      </w:r>
    </w:p>
    <w:bookmarkEnd w:id="754"/>
    <w:bookmarkStart w:name="z892" w:id="755"/>
    <w:p>
      <w:pPr>
        <w:spacing w:after="0"/>
        <w:ind w:left="0"/>
        <w:jc w:val="both"/>
      </w:pPr>
      <w:r>
        <w:rPr>
          <w:rFonts w:ascii="Times New Roman"/>
          <w:b w:val="false"/>
          <w:i w:val="false"/>
          <w:color w:val="000000"/>
          <w:sz w:val="28"/>
        </w:rPr>
        <w:t>
      3) айырма төлеміне құқығы бар адамның қайтыс болуы туралы куәліктің нотариат куәландырған көшірмесін;</w:t>
      </w:r>
    </w:p>
    <w:bookmarkEnd w:id="755"/>
    <w:bookmarkStart w:name="z893" w:id="756"/>
    <w:p>
      <w:pPr>
        <w:spacing w:after="0"/>
        <w:ind w:left="0"/>
        <w:jc w:val="both"/>
      </w:pPr>
      <w:r>
        <w:rPr>
          <w:rFonts w:ascii="Times New Roman"/>
          <w:b w:val="false"/>
          <w:i w:val="false"/>
          <w:color w:val="000000"/>
          <w:sz w:val="28"/>
        </w:rPr>
        <w:t>
      4) мұраға құқық туралы куәліктің түпнұсқасын немесе нотариат куәландырған көшірмесін не мұраға берілетін мүлікті бөлу туралы келісімнің түпнұсқасын немесе нотариат куәландырған көшірмесін, заңды күшіне енген сот шешімін;</w:t>
      </w:r>
    </w:p>
    <w:bookmarkEnd w:id="756"/>
    <w:bookmarkStart w:name="z894" w:id="757"/>
    <w:p>
      <w:pPr>
        <w:spacing w:after="0"/>
        <w:ind w:left="0"/>
        <w:jc w:val="both"/>
      </w:pPr>
      <w:r>
        <w:rPr>
          <w:rFonts w:ascii="Times New Roman"/>
          <w:b w:val="false"/>
          <w:i w:val="false"/>
          <w:color w:val="000000"/>
          <w:sz w:val="28"/>
        </w:rPr>
        <w:t xml:space="preserve">
      5) мұрагердің банк шотының нөмірі туралы мәліметтерді ұсынады. </w:t>
      </w:r>
    </w:p>
    <w:bookmarkEnd w:id="757"/>
    <w:bookmarkStart w:name="z895" w:id="758"/>
    <w:p>
      <w:pPr>
        <w:spacing w:after="0"/>
        <w:ind w:left="0"/>
        <w:jc w:val="both"/>
      </w:pPr>
      <w:r>
        <w:rPr>
          <w:rFonts w:ascii="Times New Roman"/>
          <w:b w:val="false"/>
          <w:i w:val="false"/>
          <w:color w:val="000000"/>
          <w:sz w:val="28"/>
        </w:rPr>
        <w:t>
      Сот шешімімен әрекетке қабілетсіз немесе әрекетке қабілеті шектеулі деп танылған және қамқоршылыққа немесе қорғаншылыққа мұқтаж адамдарға айырма төлемін тағайындау үшін олардың қамқоршылары немесе қорғаншылары:</w:t>
      </w:r>
    </w:p>
    <w:bookmarkEnd w:id="758"/>
    <w:bookmarkStart w:name="z896" w:id="7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w:t>
      </w:r>
    </w:p>
    <w:bookmarkEnd w:id="759"/>
    <w:bookmarkStart w:name="z897" w:id="760"/>
    <w:p>
      <w:pPr>
        <w:spacing w:after="0"/>
        <w:ind w:left="0"/>
        <w:jc w:val="both"/>
      </w:pPr>
      <w:r>
        <w:rPr>
          <w:rFonts w:ascii="Times New Roman"/>
          <w:b w:val="false"/>
          <w:i w:val="false"/>
          <w:color w:val="000000"/>
          <w:sz w:val="28"/>
        </w:rPr>
        <w:t>
      2) қамқоршының немесе қорғаншының жеке басын куәландыратын құжатты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w:t>
      </w:r>
    </w:p>
    <w:bookmarkEnd w:id="760"/>
    <w:bookmarkStart w:name="z898" w:id="761"/>
    <w:p>
      <w:pPr>
        <w:spacing w:after="0"/>
        <w:ind w:left="0"/>
        <w:jc w:val="both"/>
      </w:pPr>
      <w:r>
        <w:rPr>
          <w:rFonts w:ascii="Times New Roman"/>
          <w:b w:val="false"/>
          <w:i w:val="false"/>
          <w:color w:val="000000"/>
          <w:sz w:val="28"/>
        </w:rPr>
        <w:t>
      3) қамқоршылықтың немесе қорғаншылықтың белгіленгенін растайтын құжатты;</w:t>
      </w:r>
    </w:p>
    <w:bookmarkEnd w:id="761"/>
    <w:bookmarkStart w:name="z899" w:id="762"/>
    <w:p>
      <w:pPr>
        <w:spacing w:after="0"/>
        <w:ind w:left="0"/>
        <w:jc w:val="both"/>
      </w:pPr>
      <w:r>
        <w:rPr>
          <w:rFonts w:ascii="Times New Roman"/>
          <w:b w:val="false"/>
          <w:i w:val="false"/>
          <w:color w:val="000000"/>
          <w:sz w:val="28"/>
        </w:rPr>
        <w:t xml:space="preserve">
      4)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762"/>
    <w:bookmarkStart w:name="z900" w:id="763"/>
    <w:p>
      <w:pPr>
        <w:spacing w:after="0"/>
        <w:ind w:left="0"/>
        <w:jc w:val="both"/>
      </w:pPr>
      <w:r>
        <w:rPr>
          <w:rFonts w:ascii="Times New Roman"/>
          <w:b w:val="false"/>
          <w:i w:val="false"/>
          <w:color w:val="000000"/>
          <w:sz w:val="28"/>
        </w:rPr>
        <w:t>
      Мемлекеттік корпорация қабылданған шешім туралы көрсетілетін қызметті алушының өтінішінде көрсетілген Қазақстан Республикасының аумағында тіркелген мобильді телефонына sms-хабар жіберу арқылы көрсетілетін қызметті алушыны хабардар етеді.";</w:t>
      </w:r>
    </w:p>
    <w:bookmarkEnd w:id="763"/>
    <w:bookmarkStart w:name="z901" w:id="76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35, 36, 37-қосымшалармен толықтырылсын.</w:t>
      </w:r>
    </w:p>
    <w:bookmarkEnd w:id="764"/>
    <w:bookmarkStart w:name="z902" w:id="76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Стратегиялық даму департаменті заңнамада белгіленген тәртіппен:</w:t>
      </w:r>
    </w:p>
    <w:bookmarkEnd w:id="765"/>
    <w:bookmarkStart w:name="z903" w:id="76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66"/>
    <w:bookmarkStart w:name="z904" w:id="76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67"/>
    <w:bookmarkStart w:name="z905" w:id="768"/>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768"/>
    <w:bookmarkStart w:name="z906" w:id="769"/>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769"/>
    <w:bookmarkStart w:name="z907" w:id="770"/>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 Д. Құрманғалиеваға жүктелсін.</w:t>
      </w:r>
    </w:p>
    <w:bookmarkEnd w:id="770"/>
    <w:bookmarkStart w:name="z908" w:id="77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2018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Ауданның коды __________________ </w:t>
      </w:r>
    </w:p>
    <w:p>
      <w:pPr>
        <w:spacing w:after="0"/>
        <w:ind w:left="0"/>
        <w:jc w:val="both"/>
      </w:pPr>
      <w:r>
        <w:rPr>
          <w:rFonts w:ascii="Times New Roman"/>
          <w:b w:val="false"/>
          <w:i w:val="false"/>
          <w:color w:val="000000"/>
          <w:sz w:val="28"/>
        </w:rPr>
        <w:t xml:space="preserve">
      Қазақстан Республикасы Еңбек, әлеуметтiк қорғау және көші-қон комитетінің </w:t>
      </w:r>
    </w:p>
    <w:p>
      <w:pPr>
        <w:spacing w:after="0"/>
        <w:ind w:left="0"/>
        <w:jc w:val="both"/>
      </w:pPr>
      <w:r>
        <w:rPr>
          <w:rFonts w:ascii="Times New Roman"/>
          <w:b w:val="false"/>
          <w:i w:val="false"/>
          <w:color w:val="000000"/>
          <w:sz w:val="28"/>
        </w:rPr>
        <w:t xml:space="preserve">
      ___________________ облысы (қаласы) бойынша департаменті "Бірыңғай жинақтаушы </w:t>
      </w:r>
    </w:p>
    <w:p>
      <w:pPr>
        <w:spacing w:after="0"/>
        <w:ind w:left="0"/>
        <w:jc w:val="both"/>
      </w:pPr>
      <w:r>
        <w:rPr>
          <w:rFonts w:ascii="Times New Roman"/>
          <w:b w:val="false"/>
          <w:i w:val="false"/>
          <w:color w:val="000000"/>
          <w:sz w:val="28"/>
        </w:rPr>
        <w:t>
      зейнетақы қоры" АҚ (бұдан әрі - БЖЗҚ)</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күнi: ______ жылғы "___" ____________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Құжаттың сериясы: _________ құжаттың нөмірі: ________ кім берген: ____________________</w:t>
      </w:r>
    </w:p>
    <w:p>
      <w:pPr>
        <w:spacing w:after="0"/>
        <w:ind w:left="0"/>
        <w:jc w:val="both"/>
      </w:pPr>
      <w:r>
        <w:rPr>
          <w:rFonts w:ascii="Times New Roman"/>
          <w:b w:val="false"/>
          <w:i w:val="false"/>
          <w:color w:val="000000"/>
          <w:sz w:val="28"/>
        </w:rPr>
        <w:t xml:space="preserve">
      Берілген күні: _______ жылғы "___" ____________ </w:t>
      </w:r>
    </w:p>
    <w:p>
      <w:pPr>
        <w:spacing w:after="0"/>
        <w:ind w:left="0"/>
        <w:jc w:val="both"/>
      </w:pPr>
      <w:r>
        <w:rPr>
          <w:rFonts w:ascii="Times New Roman"/>
          <w:b w:val="false"/>
          <w:i w:val="false"/>
          <w:color w:val="000000"/>
          <w:sz w:val="28"/>
        </w:rPr>
        <w:t xml:space="preserve">
      Тұрғылықты тұратын жерінің мекенжайы: </w:t>
      </w:r>
    </w:p>
    <w:p>
      <w:pPr>
        <w:spacing w:after="0"/>
        <w:ind w:left="0"/>
        <w:jc w:val="both"/>
      </w:pPr>
      <w:r>
        <w:rPr>
          <w:rFonts w:ascii="Times New Roman"/>
          <w:b w:val="false"/>
          <w:i w:val="false"/>
          <w:color w:val="000000"/>
          <w:sz w:val="28"/>
        </w:rPr>
        <w:t xml:space="preserve">
      _________________________ облысы _________________________ қаласы </w:t>
      </w:r>
    </w:p>
    <w:p>
      <w:pPr>
        <w:spacing w:after="0"/>
        <w:ind w:left="0"/>
        <w:jc w:val="both"/>
      </w:pPr>
      <w:r>
        <w:rPr>
          <w:rFonts w:ascii="Times New Roman"/>
          <w:b w:val="false"/>
          <w:i w:val="false"/>
          <w:color w:val="000000"/>
          <w:sz w:val="28"/>
        </w:rPr>
        <w:t>
      (ауданы) ________________________ ауылы ______________________ көшесі</w:t>
      </w:r>
    </w:p>
    <w:p>
      <w:pPr>
        <w:spacing w:after="0"/>
        <w:ind w:left="0"/>
        <w:jc w:val="both"/>
      </w:pPr>
      <w:r>
        <w:rPr>
          <w:rFonts w:ascii="Times New Roman"/>
          <w:b w:val="false"/>
          <w:i w:val="false"/>
          <w:color w:val="000000"/>
          <w:sz w:val="28"/>
        </w:rPr>
        <w:t xml:space="preserve">
      (шағын ауданы) _____ үй _____ пәтер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xml:space="preserve">
      Резиденттік: резидент бейрезидент </w:t>
      </w:r>
    </w:p>
    <w:p>
      <w:pPr>
        <w:spacing w:after="0"/>
        <w:ind w:left="0"/>
        <w:jc w:val="both"/>
      </w:pPr>
      <w:r>
        <w:rPr>
          <w:rFonts w:ascii="Times New Roman"/>
          <w:b w:val="false"/>
          <w:i w:val="false"/>
          <w:color w:val="000000"/>
          <w:sz w:val="28"/>
        </w:rPr>
        <w:t xml:space="preserve">
      Маған зейнеткерлік жасқа толуыма байланысты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(жасына байланысты зейнетақы төлемдерін; мемлекеттік базалық зейнетақы төлемін; </w:t>
      </w:r>
    </w:p>
    <w:p>
      <w:pPr>
        <w:spacing w:after="0"/>
        <w:ind w:left="0"/>
        <w:jc w:val="both"/>
      </w:pPr>
      <w:r>
        <w:rPr>
          <w:rFonts w:ascii="Times New Roman"/>
          <w:b w:val="false"/>
          <w:i w:val="false"/>
          <w:color w:val="000000"/>
          <w:sz w:val="28"/>
        </w:rPr>
        <w:t>
      БЖЗҚ-дан төленетін зейнетақы төлемдерін) тағайындауды сұраймын.</w:t>
      </w:r>
    </w:p>
    <w:p>
      <w:pPr>
        <w:spacing w:after="0"/>
        <w:ind w:left="0"/>
        <w:jc w:val="both"/>
      </w:pPr>
      <w:r>
        <w:rPr>
          <w:rFonts w:ascii="Times New Roman"/>
          <w:b w:val="false"/>
          <w:i w:val="false"/>
          <w:color w:val="000000"/>
          <w:sz w:val="28"/>
        </w:rPr>
        <w:t>
      Бұдан бұрын маған зейнетақы төлемдері тағайындалған / тағайындалмаған (қажет емесі сызылып тасталсын).</w:t>
      </w:r>
    </w:p>
    <w:p>
      <w:pPr>
        <w:spacing w:after="0"/>
        <w:ind w:left="0"/>
        <w:jc w:val="both"/>
      </w:pPr>
      <w:r>
        <w:rPr>
          <w:rFonts w:ascii="Times New Roman"/>
          <w:b w:val="false"/>
          <w:i w:val="false"/>
          <w:color w:val="000000"/>
          <w:sz w:val="28"/>
        </w:rPr>
        <w:t xml:space="preserve">
      БЖЗҚ-дан зейнетақы төлемдері төленген кезде БЖЗҚ-дан берілетін зейнетақы </w:t>
      </w:r>
    </w:p>
    <w:p>
      <w:pPr>
        <w:spacing w:after="0"/>
        <w:ind w:left="0"/>
        <w:jc w:val="both"/>
      </w:pPr>
      <w:r>
        <w:rPr>
          <w:rFonts w:ascii="Times New Roman"/>
          <w:b w:val="false"/>
          <w:i w:val="false"/>
          <w:color w:val="000000"/>
          <w:sz w:val="28"/>
        </w:rPr>
        <w:t xml:space="preserve">
      төлемдері түріндегі менің табысыма БЖЗҚ-дан төлем берілген күніне, бірақ Қазақстан </w:t>
      </w:r>
    </w:p>
    <w:p>
      <w:pPr>
        <w:spacing w:after="0"/>
        <w:ind w:left="0"/>
        <w:jc w:val="both"/>
      </w:pPr>
      <w:r>
        <w:rPr>
          <w:rFonts w:ascii="Times New Roman"/>
          <w:b w:val="false"/>
          <w:i w:val="false"/>
          <w:color w:val="000000"/>
          <w:sz w:val="28"/>
        </w:rPr>
        <w:t xml:space="preserve">
      Республикасының салық заңнамасында белгіленген шектерден асырмай есептелген салықтық </w:t>
      </w:r>
    </w:p>
    <w:p>
      <w:pPr>
        <w:spacing w:after="0"/>
        <w:ind w:left="0"/>
        <w:jc w:val="both"/>
      </w:pPr>
      <w:r>
        <w:rPr>
          <w:rFonts w:ascii="Times New Roman"/>
          <w:b w:val="false"/>
          <w:i w:val="false"/>
          <w:color w:val="000000"/>
          <w:sz w:val="28"/>
        </w:rPr>
        <w:t xml:space="preserve">
      шегерімді қолдануды сұраймын. </w:t>
      </w:r>
    </w:p>
    <w:p>
      <w:pPr>
        <w:spacing w:after="0"/>
        <w:ind w:left="0"/>
        <w:jc w:val="both"/>
      </w:pPr>
      <w:r>
        <w:rPr>
          <w:rFonts w:ascii="Times New Roman"/>
          <w:b w:val="false"/>
          <w:i w:val="false"/>
          <w:color w:val="000000"/>
          <w:sz w:val="28"/>
        </w:rPr>
        <w:t xml:space="preserve">
      Жеке табыс салығымен салық салуға жататын БЖЗҚ-дан берілетін зейнетақы төлемдері </w:t>
      </w:r>
    </w:p>
    <w:p>
      <w:pPr>
        <w:spacing w:after="0"/>
        <w:ind w:left="0"/>
        <w:jc w:val="both"/>
      </w:pPr>
      <w:r>
        <w:rPr>
          <w:rFonts w:ascii="Times New Roman"/>
          <w:b w:val="false"/>
          <w:i w:val="false"/>
          <w:color w:val="000000"/>
          <w:sz w:val="28"/>
        </w:rPr>
        <w:t xml:space="preserve">
      түріндегі менің табысыма салықтық шегерімнің қолданылуы салықтық шегерімге құқықтың </w:t>
      </w:r>
    </w:p>
    <w:p>
      <w:pPr>
        <w:spacing w:after="0"/>
        <w:ind w:left="0"/>
        <w:jc w:val="both"/>
      </w:pPr>
      <w:r>
        <w:rPr>
          <w:rFonts w:ascii="Times New Roman"/>
          <w:b w:val="false"/>
          <w:i w:val="false"/>
          <w:color w:val="000000"/>
          <w:sz w:val="28"/>
        </w:rPr>
        <w:t xml:space="preserve">
      қолданылу мерзімі ішінде қолданылатынына келісемін. </w:t>
      </w:r>
    </w:p>
    <w:p>
      <w:pPr>
        <w:spacing w:after="0"/>
        <w:ind w:left="0"/>
        <w:jc w:val="both"/>
      </w:pPr>
      <w:r>
        <w:rPr>
          <w:rFonts w:ascii="Times New Roman"/>
          <w:b w:val="false"/>
          <w:i w:val="false"/>
          <w:color w:val="000000"/>
          <w:sz w:val="28"/>
        </w:rPr>
        <w:t xml:space="preserve">
      Төленетін зейнетақы төлемдері мөлшерлерінің өзгеруіне әкеп соғатын барлық </w:t>
      </w:r>
    </w:p>
    <w:p>
      <w:pPr>
        <w:spacing w:after="0"/>
        <w:ind w:left="0"/>
        <w:jc w:val="both"/>
      </w:pPr>
      <w:r>
        <w:rPr>
          <w:rFonts w:ascii="Times New Roman"/>
          <w:b w:val="false"/>
          <w:i w:val="false"/>
          <w:color w:val="000000"/>
          <w:sz w:val="28"/>
        </w:rPr>
        <w:t xml:space="preserve">
      өзгерістерді, сондай-ақ тұрғылықты жерімнің (оның ішінде Қазақстан Республикасының </w:t>
      </w:r>
    </w:p>
    <w:p>
      <w:pPr>
        <w:spacing w:after="0"/>
        <w:ind w:left="0"/>
        <w:jc w:val="both"/>
      </w:pPr>
      <w:r>
        <w:rPr>
          <w:rFonts w:ascii="Times New Roman"/>
          <w:b w:val="false"/>
          <w:i w:val="false"/>
          <w:color w:val="000000"/>
          <w:sz w:val="28"/>
        </w:rPr>
        <w:t xml:space="preserve">
      шегінен тыс жерлерге кету), анкета деректерінің, банк деректемелерінің өзгергенін </w:t>
      </w:r>
    </w:p>
    <w:p>
      <w:pPr>
        <w:spacing w:after="0"/>
        <w:ind w:left="0"/>
        <w:jc w:val="both"/>
      </w:pPr>
      <w:r>
        <w:rPr>
          <w:rFonts w:ascii="Times New Roman"/>
          <w:b w:val="false"/>
          <w:i w:val="false"/>
          <w:color w:val="000000"/>
          <w:sz w:val="28"/>
        </w:rPr>
        <w:t>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Зейнетақы төлемдерін, мемлекеттік базалық зейнетақы төлемін, </w:t>
      </w:r>
    </w:p>
    <w:p>
      <w:pPr>
        <w:spacing w:after="0"/>
        <w:ind w:left="0"/>
        <w:jc w:val="both"/>
      </w:pPr>
      <w:r>
        <w:rPr>
          <w:rFonts w:ascii="Times New Roman"/>
          <w:b w:val="false"/>
          <w:i w:val="false"/>
          <w:color w:val="000000"/>
          <w:sz w:val="28"/>
        </w:rPr>
        <w:t xml:space="preserve">
      БЖЗҚ-дан берілетін зейнетақы төлемдерін тағайындау (тағайындаудан бас тарту) </w:t>
      </w:r>
    </w:p>
    <w:p>
      <w:pPr>
        <w:spacing w:after="0"/>
        <w:ind w:left="0"/>
        <w:jc w:val="both"/>
      </w:pPr>
      <w:r>
        <w:rPr>
          <w:rFonts w:ascii="Times New Roman"/>
          <w:b w:val="false"/>
          <w:i w:val="false"/>
          <w:color w:val="000000"/>
          <w:sz w:val="28"/>
        </w:rPr>
        <w:t>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 үй телефоны _______________</w:t>
      </w:r>
    </w:p>
    <w:p>
      <w:pPr>
        <w:spacing w:after="0"/>
        <w:ind w:left="0"/>
        <w:jc w:val="both"/>
      </w:pPr>
      <w:r>
        <w:rPr>
          <w:rFonts w:ascii="Times New Roman"/>
          <w:b w:val="false"/>
          <w:i w:val="false"/>
          <w:color w:val="000000"/>
          <w:sz w:val="28"/>
        </w:rPr>
        <w:t xml:space="preserve">
      ұялы телефон _______________ Е-mail ______________ </w:t>
      </w:r>
    </w:p>
    <w:p>
      <w:pPr>
        <w:spacing w:after="0"/>
        <w:ind w:left="0"/>
        <w:jc w:val="both"/>
      </w:pPr>
      <w:r>
        <w:rPr>
          <w:rFonts w:ascii="Times New Roman"/>
          <w:b w:val="false"/>
          <w:i w:val="false"/>
          <w:color w:val="000000"/>
          <w:sz w:val="28"/>
        </w:rPr>
        <w:t xml:space="preserve">
      өтініш берген күні: 20__ жылғы "___" ____________ </w:t>
      </w:r>
    </w:p>
    <w:p>
      <w:pPr>
        <w:spacing w:after="0"/>
        <w:ind w:left="0"/>
        <w:jc w:val="both"/>
      </w:pPr>
      <w:r>
        <w:rPr>
          <w:rFonts w:ascii="Times New Roman"/>
          <w:b w:val="false"/>
          <w:i w:val="false"/>
          <w:color w:val="000000"/>
          <w:sz w:val="28"/>
        </w:rPr>
        <w:t xml:space="preserve">
      Өтініш берушінің қолы _____________ </w:t>
      </w:r>
    </w:p>
    <w:p>
      <w:pPr>
        <w:spacing w:after="0"/>
        <w:ind w:left="0"/>
        <w:jc w:val="both"/>
      </w:pPr>
      <w:r>
        <w:rPr>
          <w:rFonts w:ascii="Times New Roman"/>
          <w:b w:val="false"/>
          <w:i w:val="false"/>
          <w:color w:val="000000"/>
          <w:sz w:val="28"/>
        </w:rPr>
        <w:t>
      Азамат__________________________________________________________________________</w:t>
      </w:r>
    </w:p>
    <w:p>
      <w:pPr>
        <w:spacing w:after="0"/>
        <w:ind w:left="0"/>
        <w:jc w:val="both"/>
      </w:pPr>
      <w:r>
        <w:rPr>
          <w:rFonts w:ascii="Times New Roman"/>
          <w:b w:val="false"/>
          <w:i w:val="false"/>
          <w:color w:val="000000"/>
          <w:sz w:val="28"/>
        </w:rPr>
        <w:t xml:space="preserve">
      өтініші № _____________ болып тіркелді. </w:t>
      </w:r>
    </w:p>
    <w:p>
      <w:pPr>
        <w:spacing w:after="0"/>
        <w:ind w:left="0"/>
        <w:jc w:val="both"/>
      </w:pPr>
      <w:r>
        <w:rPr>
          <w:rFonts w:ascii="Times New Roman"/>
          <w:b w:val="false"/>
          <w:i w:val="false"/>
          <w:color w:val="000000"/>
          <w:sz w:val="28"/>
        </w:rPr>
        <w:t xml:space="preserve">
      Құжаттар қабылданған күн: 20__ жылғы "___" 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Мемлекеттік корпорация қызметкерінің лауазымы және қолы, тегі,</w:t>
      </w:r>
    </w:p>
    <w:p>
      <w:pPr>
        <w:spacing w:after="0"/>
        <w:ind w:left="0"/>
        <w:jc w:val="both"/>
      </w:pPr>
      <w:r>
        <w:rPr>
          <w:rFonts w:ascii="Times New Roman"/>
          <w:b w:val="false"/>
          <w:i w:val="false"/>
          <w:color w:val="000000"/>
          <w:sz w:val="28"/>
        </w:rPr>
        <w:t>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"Мүгедектікті және/немесе</w:t>
            </w:r>
            <w:r>
              <w:br/>
            </w:r>
            <w:r>
              <w:rPr>
                <w:rFonts w:ascii="Times New Roman"/>
                <w:b w:val="false"/>
                <w:i w:val="false"/>
                <w:color w:val="000000"/>
                <w:sz w:val="20"/>
              </w:rPr>
              <w:t>еңбек ету қабілетінен айырылу</w:t>
            </w:r>
            <w:r>
              <w:br/>
            </w:r>
            <w:r>
              <w:rPr>
                <w:rFonts w:ascii="Times New Roman"/>
                <w:b w:val="false"/>
                <w:i w:val="false"/>
                <w:color w:val="000000"/>
                <w:sz w:val="20"/>
              </w:rPr>
              <w:t>дәрежесін белгілеу және/немесе</w:t>
            </w:r>
            <w:r>
              <w:br/>
            </w:r>
            <w:r>
              <w:rPr>
                <w:rFonts w:ascii="Times New Roman"/>
                <w:b w:val="false"/>
                <w:i w:val="false"/>
                <w:color w:val="000000"/>
                <w:sz w:val="20"/>
              </w:rPr>
              <w:t>қажетті әлеуметтік қорғау</w:t>
            </w:r>
            <w:r>
              <w:br/>
            </w:r>
            <w:r>
              <w:rPr>
                <w:rFonts w:ascii="Times New Roman"/>
                <w:b w:val="false"/>
                <w:i w:val="false"/>
                <w:color w:val="000000"/>
                <w:sz w:val="20"/>
              </w:rPr>
              <w:t>шараларын айқындау"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913" w:id="772"/>
    <w:p>
      <w:pPr>
        <w:spacing w:after="0"/>
        <w:ind w:left="0"/>
        <w:jc w:val="left"/>
      </w:pPr>
      <w:r>
        <w:rPr>
          <w:rFonts w:ascii="Times New Roman"/>
          <w:b/>
          <w:i w:val="false"/>
          <w:color w:val="000000"/>
        </w:rPr>
        <w:t xml:space="preserve"> Мүгедектікті және/немесе еңбек ету қабілетінен айырылу дәрежесін белгілеу және/немесе қажетті әлеуметтік қорғау шараларын айқындауға өтініш</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Еңбек, әлеуметтік қорғау және көші-қон комитетінің ______________ облысы (қаласы) </w:t>
      </w:r>
    </w:p>
    <w:p>
      <w:pPr>
        <w:spacing w:after="0"/>
        <w:ind w:left="0"/>
        <w:jc w:val="both"/>
      </w:pPr>
      <w:r>
        <w:rPr>
          <w:rFonts w:ascii="Times New Roman"/>
          <w:b w:val="false"/>
          <w:i w:val="false"/>
          <w:color w:val="000000"/>
          <w:sz w:val="28"/>
        </w:rPr>
        <w:t>
      бойынша департаменті, ______ бөлімі</w:t>
      </w:r>
    </w:p>
    <w:p>
      <w:pPr>
        <w:spacing w:after="0"/>
        <w:ind w:left="0"/>
        <w:jc w:val="both"/>
      </w:pPr>
      <w:r>
        <w:rPr>
          <w:rFonts w:ascii="Times New Roman"/>
          <w:b w:val="false"/>
          <w:i w:val="false"/>
          <w:color w:val="000000"/>
          <w:sz w:val="28"/>
        </w:rPr>
        <w:t>
      ЖСН:_____________________________________________________________________</w:t>
      </w:r>
    </w:p>
    <w:p>
      <w:pPr>
        <w:spacing w:after="0"/>
        <w:ind w:left="0"/>
        <w:jc w:val="both"/>
      </w:pPr>
      <w:r>
        <w:rPr>
          <w:rFonts w:ascii="Times New Roman"/>
          <w:b w:val="false"/>
          <w:i w:val="false"/>
          <w:color w:val="000000"/>
          <w:sz w:val="28"/>
        </w:rPr>
        <w:t>
      Куәландырылатын адамның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w:t>
      </w:r>
    </w:p>
    <w:p>
      <w:pPr>
        <w:spacing w:after="0"/>
        <w:ind w:left="0"/>
        <w:jc w:val="both"/>
      </w:pPr>
      <w:r>
        <w:rPr>
          <w:rFonts w:ascii="Times New Roman"/>
          <w:b w:val="false"/>
          <w:i w:val="false"/>
          <w:color w:val="000000"/>
          <w:sz w:val="28"/>
        </w:rPr>
        <w:t>
      Құжаттың нөмірі: ____________ кім берген: ___________</w:t>
      </w:r>
    </w:p>
    <w:p>
      <w:pPr>
        <w:spacing w:after="0"/>
        <w:ind w:left="0"/>
        <w:jc w:val="both"/>
      </w:pPr>
      <w:r>
        <w:rPr>
          <w:rFonts w:ascii="Times New Roman"/>
          <w:b w:val="false"/>
          <w:i w:val="false"/>
          <w:color w:val="000000"/>
          <w:sz w:val="28"/>
        </w:rPr>
        <w:t>
      Берілген күні: _____ жылғы "___" ___________</w:t>
      </w:r>
    </w:p>
    <w:p>
      <w:pPr>
        <w:spacing w:after="0"/>
        <w:ind w:left="0"/>
        <w:jc w:val="both"/>
      </w:pPr>
      <w:r>
        <w:rPr>
          <w:rFonts w:ascii="Times New Roman"/>
          <w:b w:val="false"/>
          <w:i w:val="false"/>
          <w:color w:val="000000"/>
          <w:sz w:val="28"/>
        </w:rPr>
        <w:t xml:space="preserve">
      Тіркелген орны: ________________________ облысы _______________ қаласы </w:t>
      </w:r>
    </w:p>
    <w:p>
      <w:pPr>
        <w:spacing w:after="0"/>
        <w:ind w:left="0"/>
        <w:jc w:val="both"/>
      </w:pPr>
      <w:r>
        <w:rPr>
          <w:rFonts w:ascii="Times New Roman"/>
          <w:b w:val="false"/>
          <w:i w:val="false"/>
          <w:color w:val="000000"/>
          <w:sz w:val="28"/>
        </w:rPr>
        <w:t>
      (ауданы) __________ ауылы ______ көшесі (шағынауданы) ____ үй ____ пәтер</w:t>
      </w:r>
    </w:p>
    <w:p>
      <w:pPr>
        <w:spacing w:after="0"/>
        <w:ind w:left="0"/>
        <w:jc w:val="both"/>
      </w:pPr>
      <w:r>
        <w:rPr>
          <w:rFonts w:ascii="Times New Roman"/>
          <w:b w:val="false"/>
          <w:i w:val="false"/>
          <w:color w:val="000000"/>
          <w:sz w:val="28"/>
        </w:rPr>
        <w:t>
      Сізден мына мақсатта медициналық-әлеуметтік сараптама жүргізуді сұраймын:</w:t>
      </w:r>
    </w:p>
    <w:p>
      <w:pPr>
        <w:spacing w:after="0"/>
        <w:ind w:left="0"/>
        <w:jc w:val="both"/>
      </w:pPr>
      <w:r>
        <w:rPr>
          <w:rFonts w:ascii="Times New Roman"/>
          <w:b w:val="false"/>
          <w:i w:val="false"/>
          <w:color w:val="000000"/>
          <w:sz w:val="28"/>
        </w:rPr>
        <w:t xml:space="preserve">
      1) мүгедектікті белгілеу: мүгедектікті алғашқы белгілеу, мүгедектікті қайта белгілеу </w:t>
      </w:r>
    </w:p>
    <w:p>
      <w:pPr>
        <w:spacing w:after="0"/>
        <w:ind w:left="0"/>
        <w:jc w:val="both"/>
      </w:pPr>
      <w:r>
        <w:rPr>
          <w:rFonts w:ascii="Times New Roman"/>
          <w:b w:val="false"/>
          <w:i w:val="false"/>
          <w:color w:val="000000"/>
          <w:sz w:val="28"/>
        </w:rPr>
        <w:t xml:space="preserve">
      (қайта куәландыру), еңбекке уақытша жарамсыздық парағын ұзарту, мүгедектік себебінің </w:t>
      </w:r>
    </w:p>
    <w:p>
      <w:pPr>
        <w:spacing w:after="0"/>
        <w:ind w:left="0"/>
        <w:jc w:val="both"/>
      </w:pPr>
      <w:r>
        <w:rPr>
          <w:rFonts w:ascii="Times New Roman"/>
          <w:b w:val="false"/>
          <w:i w:val="false"/>
          <w:color w:val="000000"/>
          <w:sz w:val="28"/>
        </w:rPr>
        <w:t>
      өзгеруі (қажетінің асты сызылсын);</w:t>
      </w:r>
    </w:p>
    <w:p>
      <w:pPr>
        <w:spacing w:after="0"/>
        <w:ind w:left="0"/>
        <w:jc w:val="both"/>
      </w:pPr>
      <w:r>
        <w:rPr>
          <w:rFonts w:ascii="Times New Roman"/>
          <w:b w:val="false"/>
          <w:i w:val="false"/>
          <w:color w:val="000000"/>
          <w:sz w:val="28"/>
        </w:rPr>
        <w:t xml:space="preserve">
      2) жалпы еңбек ету қабілетінен айрылу дәрежесін, кәсіптік еңбек ету қабілетінен </w:t>
      </w:r>
    </w:p>
    <w:p>
      <w:pPr>
        <w:spacing w:after="0"/>
        <w:ind w:left="0"/>
        <w:jc w:val="both"/>
      </w:pPr>
      <w:r>
        <w:rPr>
          <w:rFonts w:ascii="Times New Roman"/>
          <w:b w:val="false"/>
          <w:i w:val="false"/>
          <w:color w:val="000000"/>
          <w:sz w:val="28"/>
        </w:rPr>
        <w:t>
      айрылу дәрежесін белгілеу (қажетінің асты сызылсын);</w:t>
      </w:r>
    </w:p>
    <w:p>
      <w:pPr>
        <w:spacing w:after="0"/>
        <w:ind w:left="0"/>
        <w:jc w:val="both"/>
      </w:pPr>
      <w:r>
        <w:rPr>
          <w:rFonts w:ascii="Times New Roman"/>
          <w:b w:val="false"/>
          <w:i w:val="false"/>
          <w:color w:val="000000"/>
          <w:sz w:val="28"/>
        </w:rPr>
        <w:t xml:space="preserve">
      3) ОЖБ қалыптастыру, ОЖБ түзету, зардап шеккен қызметкердің қосымша көмек </w:t>
      </w:r>
    </w:p>
    <w:p>
      <w:pPr>
        <w:spacing w:after="0"/>
        <w:ind w:left="0"/>
        <w:jc w:val="both"/>
      </w:pPr>
      <w:r>
        <w:rPr>
          <w:rFonts w:ascii="Times New Roman"/>
          <w:b w:val="false"/>
          <w:i w:val="false"/>
          <w:color w:val="000000"/>
          <w:sz w:val="28"/>
        </w:rPr>
        <w:t>
      түрлеріне және күтімге мұқтаждығын айқындау (қажетінің асты сызылсын).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7681"/>
        <w:gridCol w:w="1411"/>
        <w:gridCol w:w="627"/>
      </w:tblGrid>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нысаны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ОЖБ-ның медициналық бөлігінің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науқастың медициналық картасы, ауру тарихынан үзінді көшірмелердің және зерттеу нәтижелерінің көшірмелері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бекіту анықтамасының (талонының)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(анықтамасы)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құжаттың көшірмесі және (немесе) өндірістегі еңбек сипаты мен еңбек жағдайлары туралы мәліметтер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ДКК қорытындысы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туралы актінің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 мен кәсіптік аурулар ұлттық орталығы қорытындысының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себеп-салдарлық байланысты белгілеген тиісті қызмет саласындағы уәкілетті орган берген құжаттың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(қызметтік) міндеттерін орындау кезінде алған жарақаттанумен немесе аурумен себеп-салдарлық байланысы туралы сот шешімінің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тұрғын үй-тұрмыстық жағдайын тексеру актісі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(қамқоршылықты) белгілеуді растайтын құжаттың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анықтама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 туралы куәліктің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Дәрігерлік-консультациялық комиссияның қорытындысына сәйкес куәландыруды (қайта куәландыруды) үйде, стационарда, сырттай, (қажетінің асты сызылсын) жүргізуге келісім беремін.</w:t>
      </w:r>
    </w:p>
    <w:p>
      <w:pPr>
        <w:spacing w:after="0"/>
        <w:ind w:left="0"/>
        <w:jc w:val="both"/>
      </w:pPr>
      <w:r>
        <w:rPr>
          <w:rFonts w:ascii="Times New Roman"/>
          <w:b w:val="false"/>
          <w:i w:val="false"/>
          <w:color w:val="000000"/>
          <w:sz w:val="28"/>
        </w:rPr>
        <w:t>
      Мүгедектікті және/немесе еңбек қабілетінен айырылу дәрежесін белгілеуге және/немесе қажетті әлеуметтік қорғау шараларын айқындауға қажетті менің жеке деректерімді және заңмен қорғалатын құпияны құрайтын мәліметтерді жинауға және өңдеуге келісім беремін.</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жауапкершілік туралы ескертілді.</w:t>
      </w:r>
    </w:p>
    <w:p>
      <w:pPr>
        <w:spacing w:after="0"/>
        <w:ind w:left="0"/>
        <w:jc w:val="both"/>
      </w:pPr>
      <w:r>
        <w:rPr>
          <w:rFonts w:ascii="Times New Roman"/>
          <w:b w:val="false"/>
          <w:i w:val="false"/>
          <w:color w:val="000000"/>
          <w:sz w:val="28"/>
        </w:rPr>
        <w:t>
      Қайта куәландыру кезінде мүгедектік тобының және соған сәйкес жәрдемақы мөлшерінің өзгертілу мүмкіндігі ескертілді.</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Өтініш берушінің, куәландырылатын адамның немесе заңды өкілінің қолы __________</w:t>
      </w:r>
    </w:p>
    <w:p>
      <w:pPr>
        <w:spacing w:after="0"/>
        <w:ind w:left="0"/>
        <w:jc w:val="both"/>
      </w:pPr>
      <w:r>
        <w:rPr>
          <w:rFonts w:ascii="Times New Roman"/>
          <w:b w:val="false"/>
          <w:i w:val="false"/>
          <w:color w:val="000000"/>
          <w:sz w:val="28"/>
        </w:rPr>
        <w:t>
      Заңды өкілінің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 еңбекке</w:t>
            </w:r>
            <w:r>
              <w:br/>
            </w:r>
            <w:r>
              <w:rPr>
                <w:rFonts w:ascii="Times New Roman"/>
                <w:b w:val="false"/>
                <w:i w:val="false"/>
                <w:color w:val="000000"/>
                <w:sz w:val="20"/>
              </w:rPr>
              <w:t>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 жүкті</w:t>
            </w:r>
            <w:r>
              <w:br/>
            </w:r>
            <w:r>
              <w:rPr>
                <w:rFonts w:ascii="Times New Roman"/>
                <w:b w:val="false"/>
                <w:i w:val="false"/>
                <w:color w:val="000000"/>
                <w:sz w:val="20"/>
              </w:rPr>
              <w:t>болумен босануға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жаңа туған баланы</w:t>
            </w:r>
            <w:r>
              <w:br/>
            </w:r>
            <w:r>
              <w:rPr>
                <w:rFonts w:ascii="Times New Roman"/>
                <w:b w:val="false"/>
                <w:i w:val="false"/>
                <w:color w:val="000000"/>
                <w:sz w:val="20"/>
              </w:rPr>
              <w:t>(балаларды) асырап алуға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бала бір жасқа</w:t>
            </w:r>
            <w:r>
              <w:br/>
            </w:r>
            <w:r>
              <w:rPr>
                <w:rFonts w:ascii="Times New Roman"/>
                <w:b w:val="false"/>
                <w:i w:val="false"/>
                <w:color w:val="000000"/>
                <w:sz w:val="20"/>
              </w:rPr>
              <w:t>толғанға дейін</w:t>
            </w:r>
            <w:r>
              <w:br/>
            </w:r>
            <w:r>
              <w:rPr>
                <w:rFonts w:ascii="Times New Roman"/>
                <w:b w:val="false"/>
                <w:i w:val="false"/>
                <w:color w:val="000000"/>
                <w:sz w:val="20"/>
              </w:rPr>
              <w:t>оның күтіміне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______ жылғы "___" _____________ </w:t>
      </w:r>
    </w:p>
    <w:p>
      <w:pPr>
        <w:spacing w:after="0"/>
        <w:ind w:left="0"/>
        <w:jc w:val="both"/>
      </w:pPr>
      <w:r>
        <w:rPr>
          <w:rFonts w:ascii="Times New Roman"/>
          <w:b w:val="false"/>
          <w:i w:val="false"/>
          <w:color w:val="000000"/>
          <w:sz w:val="28"/>
        </w:rPr>
        <w:t>
      Жеке сәйкестендiру нөмiрi (ЖСН): 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құжаттың түрі: ________________ Құжаттың сериясы: _______ </w:t>
      </w:r>
    </w:p>
    <w:p>
      <w:pPr>
        <w:spacing w:after="0"/>
        <w:ind w:left="0"/>
        <w:jc w:val="both"/>
      </w:pPr>
      <w:r>
        <w:rPr>
          <w:rFonts w:ascii="Times New Roman"/>
          <w:b w:val="false"/>
          <w:i w:val="false"/>
          <w:color w:val="000000"/>
          <w:sz w:val="28"/>
        </w:rPr>
        <w:t xml:space="preserve">
      Құжаттың нөмірі: _______ Кім берген: _______________ Берілген күні: ______ жылғы "___"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Тұрғылықты жері туралы мәлімет: ___________________________________________ облысы</w:t>
      </w:r>
    </w:p>
    <w:p>
      <w:pPr>
        <w:spacing w:after="0"/>
        <w:ind w:left="0"/>
        <w:jc w:val="both"/>
      </w:pPr>
      <w:r>
        <w:rPr>
          <w:rFonts w:ascii="Times New Roman"/>
          <w:b w:val="false"/>
          <w:i w:val="false"/>
          <w:color w:val="000000"/>
          <w:sz w:val="28"/>
        </w:rPr>
        <w:t>
      ______________________ қаласы (ауданы) _____________________________________ ауылы</w:t>
      </w:r>
    </w:p>
    <w:p>
      <w:pPr>
        <w:spacing w:after="0"/>
        <w:ind w:left="0"/>
        <w:jc w:val="both"/>
      </w:pPr>
      <w:r>
        <w:rPr>
          <w:rFonts w:ascii="Times New Roman"/>
          <w:b w:val="false"/>
          <w:i w:val="false"/>
          <w:color w:val="000000"/>
          <w:sz w:val="28"/>
        </w:rPr>
        <w:t xml:space="preserve">
      ___________________ көшесі (шағынауданы) _____ үй _____ пәтер Банк деректемелері: </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xml:space="preserve">
      (еңбек ету қабілетінен айырылу жағдайына (жалпы еңбек ету қабілетінен айырылу </w:t>
      </w:r>
    </w:p>
    <w:p>
      <w:pPr>
        <w:spacing w:after="0"/>
        <w:ind w:left="0"/>
        <w:jc w:val="both"/>
      </w:pPr>
      <w:r>
        <w:rPr>
          <w:rFonts w:ascii="Times New Roman"/>
          <w:b w:val="false"/>
          <w:i w:val="false"/>
          <w:color w:val="000000"/>
          <w:sz w:val="28"/>
        </w:rPr>
        <w:t xml:space="preserve">
      дәрежесін көрсете отырып), асыраушысынан айырылу жағдайына (асырауындағы адамдардың </w:t>
      </w:r>
    </w:p>
    <w:p>
      <w:pPr>
        <w:spacing w:after="0"/>
        <w:ind w:left="0"/>
        <w:jc w:val="both"/>
      </w:pPr>
      <w:r>
        <w:rPr>
          <w:rFonts w:ascii="Times New Roman"/>
          <w:b w:val="false"/>
          <w:i w:val="false"/>
          <w:color w:val="000000"/>
          <w:sz w:val="28"/>
        </w:rPr>
        <w:t xml:space="preserve">
      санын көрсете отырып), жұмысынан айырылу жағдайына, жүктілікке және босануға </w:t>
      </w:r>
    </w:p>
    <w:p>
      <w:pPr>
        <w:spacing w:after="0"/>
        <w:ind w:left="0"/>
        <w:jc w:val="both"/>
      </w:pPr>
      <w:r>
        <w:rPr>
          <w:rFonts w:ascii="Times New Roman"/>
          <w:b w:val="false"/>
          <w:i w:val="false"/>
          <w:color w:val="000000"/>
          <w:sz w:val="28"/>
        </w:rPr>
        <w:t xml:space="preserve">
      байланысты табысынан айырылу жағдайына, жаңа туған баланы (балаларды) асырап алуға </w:t>
      </w:r>
    </w:p>
    <w:p>
      <w:pPr>
        <w:spacing w:after="0"/>
        <w:ind w:left="0"/>
        <w:jc w:val="both"/>
      </w:pPr>
      <w:r>
        <w:rPr>
          <w:rFonts w:ascii="Times New Roman"/>
          <w:b w:val="false"/>
          <w:i w:val="false"/>
          <w:color w:val="000000"/>
          <w:sz w:val="28"/>
        </w:rPr>
        <w:t xml:space="preserve">
      байланысты табысынан айырылу жағдайына, бала бір жасқа толғанға дейін оның күтіміне </w:t>
      </w:r>
    </w:p>
    <w:p>
      <w:pPr>
        <w:spacing w:after="0"/>
        <w:ind w:left="0"/>
        <w:jc w:val="both"/>
      </w:pPr>
      <w:r>
        <w:rPr>
          <w:rFonts w:ascii="Times New Roman"/>
          <w:b w:val="false"/>
          <w:i w:val="false"/>
          <w:color w:val="000000"/>
          <w:sz w:val="28"/>
        </w:rPr>
        <w:t xml:space="preserve">
      байланысты табысынан айырылу жағдайына төленетін әлеуметтік төлемді - қажеттісі </w:t>
      </w:r>
    </w:p>
    <w:p>
      <w:pPr>
        <w:spacing w:after="0"/>
        <w:ind w:left="0"/>
        <w:jc w:val="both"/>
      </w:pPr>
      <w:r>
        <w:rPr>
          <w:rFonts w:ascii="Times New Roman"/>
          <w:b w:val="false"/>
          <w:i w:val="false"/>
          <w:color w:val="000000"/>
          <w:sz w:val="28"/>
        </w:rPr>
        <w:t>
      жазылсын) тағайындауды (үлес бөлуді, қалпына келтіруді, қайта есептеуді) сұраймын.</w:t>
      </w:r>
    </w:p>
    <w:p>
      <w:pPr>
        <w:spacing w:after="0"/>
        <w:ind w:left="0"/>
        <w:jc w:val="both"/>
      </w:pPr>
      <w:r>
        <w:rPr>
          <w:rFonts w:ascii="Times New Roman"/>
          <w:b w:val="false"/>
          <w:i w:val="false"/>
          <w:color w:val="000000"/>
          <w:sz w:val="28"/>
        </w:rPr>
        <w:t xml:space="preserve">
      Отбасының құрамы туралы мәліметтер (асыраушысынан айырылу және бала бір жасқа </w:t>
      </w:r>
    </w:p>
    <w:p>
      <w:pPr>
        <w:spacing w:after="0"/>
        <w:ind w:left="0"/>
        <w:jc w:val="both"/>
      </w:pPr>
      <w:r>
        <w:rPr>
          <w:rFonts w:ascii="Times New Roman"/>
          <w:b w:val="false"/>
          <w:i w:val="false"/>
          <w:color w:val="000000"/>
          <w:sz w:val="28"/>
        </w:rPr>
        <w:t>
      толғанға дейін оның күтіміне байланысты табысынан айырылған жағдайда толтырылады):</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________________________________________________________________________</w:t>
      </w:r>
    </w:p>
    <w:p>
      <w:pPr>
        <w:spacing w:after="0"/>
        <w:ind w:left="0"/>
        <w:jc w:val="both"/>
      </w:pPr>
      <w:r>
        <w:rPr>
          <w:rFonts w:ascii="Times New Roman"/>
          <w:b w:val="false"/>
          <w:i w:val="false"/>
          <w:color w:val="000000"/>
          <w:sz w:val="28"/>
        </w:rPr>
        <w:t xml:space="preserve">
      Отбасы құрамында ата-аналары ата-ана құқықтарынан айырылған немесе ата-ана </w:t>
      </w:r>
    </w:p>
    <w:p>
      <w:pPr>
        <w:spacing w:after="0"/>
        <w:ind w:left="0"/>
        <w:jc w:val="both"/>
      </w:pPr>
      <w:r>
        <w:rPr>
          <w:rFonts w:ascii="Times New Roman"/>
          <w:b w:val="false"/>
          <w:i w:val="false"/>
          <w:color w:val="000000"/>
          <w:sz w:val="28"/>
        </w:rPr>
        <w:t xml:space="preserve">
      құқықтары шектелген балаларды қоспағанда, туған, асырап алынған, сондай-ақ </w:t>
      </w:r>
    </w:p>
    <w:p>
      <w:pPr>
        <w:spacing w:after="0"/>
        <w:ind w:left="0"/>
        <w:jc w:val="both"/>
      </w:pPr>
      <w:r>
        <w:rPr>
          <w:rFonts w:ascii="Times New Roman"/>
          <w:b w:val="false"/>
          <w:i w:val="false"/>
          <w:color w:val="000000"/>
          <w:sz w:val="28"/>
        </w:rPr>
        <w:t xml:space="preserve">
      қорғаншылыққа алынған балалар ескеріледі, сондай-ақ отбасы құрамында егер басқа </w:t>
      </w:r>
    </w:p>
    <w:p>
      <w:pPr>
        <w:spacing w:after="0"/>
        <w:ind w:left="0"/>
        <w:jc w:val="both"/>
      </w:pPr>
      <w:r>
        <w:rPr>
          <w:rFonts w:ascii="Times New Roman"/>
          <w:b w:val="false"/>
          <w:i w:val="false"/>
          <w:color w:val="000000"/>
          <w:sz w:val="28"/>
        </w:rPr>
        <w:t>
      ата-ананың отбасында ескерілмесе, өгей балалар да ескеріледі.</w:t>
      </w:r>
    </w:p>
    <w:p>
      <w:pPr>
        <w:spacing w:after="0"/>
        <w:ind w:left="0"/>
        <w:jc w:val="both"/>
      </w:pPr>
      <w:r>
        <w:rPr>
          <w:rFonts w:ascii="Times New Roman"/>
          <w:b w:val="false"/>
          <w:i w:val="false"/>
          <w:color w:val="000000"/>
          <w:sz w:val="28"/>
        </w:rPr>
        <w:t xml:space="preserve">
      Әлеуметтік төлем мөлшерінің өзгеруіне әкелетін барлық өзгерістер (тоқтата тұру, </w:t>
      </w:r>
    </w:p>
    <w:p>
      <w:pPr>
        <w:spacing w:after="0"/>
        <w:ind w:left="0"/>
        <w:jc w:val="both"/>
      </w:pPr>
      <w:r>
        <w:rPr>
          <w:rFonts w:ascii="Times New Roman"/>
          <w:b w:val="false"/>
          <w:i w:val="false"/>
          <w:color w:val="000000"/>
          <w:sz w:val="28"/>
        </w:rPr>
        <w:t xml:space="preserve">
      тоқтату), сондай-ақ тұрғылықты жерімнің (оның ішінде Қазақстан Республикасының шегінен </w:t>
      </w:r>
    </w:p>
    <w:p>
      <w:pPr>
        <w:spacing w:after="0"/>
        <w:ind w:left="0"/>
        <w:jc w:val="both"/>
      </w:pPr>
      <w:r>
        <w:rPr>
          <w:rFonts w:ascii="Times New Roman"/>
          <w:b w:val="false"/>
          <w:i w:val="false"/>
          <w:color w:val="000000"/>
          <w:sz w:val="28"/>
        </w:rPr>
        <w:t xml:space="preserve">
      тыс жерлерге кету), анкета деректерінің, банк деректемелерінің өзгеруі туралы Мемлекеттік </w:t>
      </w:r>
    </w:p>
    <w:p>
      <w:pPr>
        <w:spacing w:after="0"/>
        <w:ind w:left="0"/>
        <w:jc w:val="both"/>
      </w:pPr>
      <w:r>
        <w:rPr>
          <w:rFonts w:ascii="Times New Roman"/>
          <w:b w:val="false"/>
          <w:i w:val="false"/>
          <w:color w:val="000000"/>
          <w:sz w:val="28"/>
        </w:rPr>
        <w:t xml:space="preserve">
      корпорацияның бөлімшесіне осындай өзгерістер туындаған күннен бастап он күнтізбелік күн </w:t>
      </w:r>
    </w:p>
    <w:p>
      <w:pPr>
        <w:spacing w:after="0"/>
        <w:ind w:left="0"/>
        <w:jc w:val="both"/>
      </w:pPr>
      <w:r>
        <w:rPr>
          <w:rFonts w:ascii="Times New Roman"/>
          <w:b w:val="false"/>
          <w:i w:val="false"/>
          <w:color w:val="000000"/>
          <w:sz w:val="28"/>
        </w:rPr>
        <w:t>
      ішінде хабарлау қажеттілігі туралы хабардармын.</w:t>
      </w:r>
    </w:p>
    <w:p>
      <w:pPr>
        <w:spacing w:after="0"/>
        <w:ind w:left="0"/>
        <w:jc w:val="both"/>
      </w:pPr>
      <w:r>
        <w:rPr>
          <w:rFonts w:ascii="Times New Roman"/>
          <w:b w:val="false"/>
          <w:i w:val="false"/>
          <w:color w:val="000000"/>
          <w:sz w:val="28"/>
        </w:rPr>
        <w:t xml:space="preserve">
      Отбасының мүшелерi күндізгі оқу нысаны бойынша білім алатын оқушылар немесе </w:t>
      </w:r>
    </w:p>
    <w:p>
      <w:pPr>
        <w:spacing w:after="0"/>
        <w:ind w:left="0"/>
        <w:jc w:val="both"/>
      </w:pPr>
      <w:r>
        <w:rPr>
          <w:rFonts w:ascii="Times New Roman"/>
          <w:b w:val="false"/>
          <w:i w:val="false"/>
          <w:color w:val="000000"/>
          <w:sz w:val="28"/>
        </w:rPr>
        <w:t xml:space="preserve">
      студенттер болып табылатыны туралы орта, техникалық және кәсіптік, орта білімнен кейінгі, </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ұйымдарынан анықтаманы жыл </w:t>
      </w:r>
    </w:p>
    <w:p>
      <w:pPr>
        <w:spacing w:after="0"/>
        <w:ind w:left="0"/>
        <w:jc w:val="both"/>
      </w:pPr>
      <w:r>
        <w:rPr>
          <w:rFonts w:ascii="Times New Roman"/>
          <w:b w:val="false"/>
          <w:i w:val="false"/>
          <w:color w:val="000000"/>
          <w:sz w:val="28"/>
        </w:rPr>
        <w:t>
      сайын (оқу жылының басында) ұсыну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Әлеуметтік төлем сомасынан міндетті зейнетақы жарналарын ұстауға келісім беремін </w:t>
      </w:r>
    </w:p>
    <w:p>
      <w:pPr>
        <w:spacing w:after="0"/>
        <w:ind w:left="0"/>
        <w:jc w:val="both"/>
      </w:pPr>
      <w:r>
        <w:rPr>
          <w:rFonts w:ascii="Times New Roman"/>
          <w:b w:val="false"/>
          <w:i w:val="false"/>
          <w:color w:val="000000"/>
          <w:sz w:val="28"/>
        </w:rPr>
        <w:t xml:space="preserve">
      (бірінші немесе екінші топтағы мүгедектігі мерзiмсiз болып белгіленген адам толтырады):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xml:space="preserve">
      Бала бір жасқа толғанға дейін оның күтіміне байланысты табысынан айырылған </w:t>
      </w:r>
    </w:p>
    <w:p>
      <w:pPr>
        <w:spacing w:after="0"/>
        <w:ind w:left="0"/>
        <w:jc w:val="both"/>
      </w:pPr>
      <w:r>
        <w:rPr>
          <w:rFonts w:ascii="Times New Roman"/>
          <w:b w:val="false"/>
          <w:i w:val="false"/>
          <w:color w:val="000000"/>
          <w:sz w:val="28"/>
        </w:rPr>
        <w:t xml:space="preserve">
      жағдайда төленетін әлеуметтік төлем бойынша міндетті зейнетақы жарналары </w:t>
      </w:r>
    </w:p>
    <w:p>
      <w:pPr>
        <w:spacing w:after="0"/>
        <w:ind w:left="0"/>
        <w:jc w:val="both"/>
      </w:pPr>
      <w:r>
        <w:rPr>
          <w:rFonts w:ascii="Times New Roman"/>
          <w:b w:val="false"/>
          <w:i w:val="false"/>
          <w:color w:val="000000"/>
          <w:sz w:val="28"/>
        </w:rPr>
        <w:t xml:space="preserve">
      субсидияланатыны туралы және агент міндетті зейнетақы жарналарын аударған жағдайда </w:t>
      </w:r>
    </w:p>
    <w:p>
      <w:pPr>
        <w:spacing w:after="0"/>
        <w:ind w:left="0"/>
        <w:jc w:val="both"/>
      </w:pPr>
      <w:r>
        <w:rPr>
          <w:rFonts w:ascii="Times New Roman"/>
          <w:b w:val="false"/>
          <w:i w:val="false"/>
          <w:color w:val="000000"/>
          <w:sz w:val="28"/>
        </w:rPr>
        <w:t>
      тоқтатыла тұратыны және тоқтатылуы мүмкін екендігі туралы хабардармын.</w:t>
      </w:r>
    </w:p>
    <w:p>
      <w:pPr>
        <w:spacing w:after="0"/>
        <w:ind w:left="0"/>
        <w:jc w:val="both"/>
      </w:pPr>
      <w:r>
        <w:rPr>
          <w:rFonts w:ascii="Times New Roman"/>
          <w:b w:val="false"/>
          <w:i w:val="false"/>
          <w:color w:val="000000"/>
          <w:sz w:val="28"/>
        </w:rPr>
        <w:t xml:space="preserve">
      Мемлекеттік әлеуметтік сақтандыру қорынан төленетін әлеуметтік төлемдерді </w:t>
      </w:r>
    </w:p>
    <w:p>
      <w:pPr>
        <w:spacing w:after="0"/>
        <w:ind w:left="0"/>
        <w:jc w:val="both"/>
      </w:pPr>
      <w:r>
        <w:rPr>
          <w:rFonts w:ascii="Times New Roman"/>
          <w:b w:val="false"/>
          <w:i w:val="false"/>
          <w:color w:val="000000"/>
          <w:sz w:val="28"/>
        </w:rPr>
        <w:t>
      тағайындауға және жүзеге асыруға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Әлеуметтік төлемді тағайындау (бас тарту) туралы шешім қабылдау туралы sms-хабар </w:t>
      </w:r>
    </w:p>
    <w:p>
      <w:pPr>
        <w:spacing w:after="0"/>
        <w:ind w:left="0"/>
        <w:jc w:val="both"/>
      </w:pPr>
      <w:r>
        <w:rPr>
          <w:rFonts w:ascii="Times New Roman"/>
          <w:b w:val="false"/>
          <w:i w:val="false"/>
          <w:color w:val="000000"/>
          <w:sz w:val="28"/>
        </w:rPr>
        <w:t>
      жіберу жолымен, телефон байланысы арқылы хабарлауға келісім беремін.</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w:t>
      </w:r>
    </w:p>
    <w:p>
      <w:pPr>
        <w:spacing w:after="0"/>
        <w:ind w:left="0"/>
        <w:jc w:val="both"/>
      </w:pPr>
      <w:r>
        <w:rPr>
          <w:rFonts w:ascii="Times New Roman"/>
          <w:b w:val="false"/>
          <w:i w:val="false"/>
          <w:color w:val="000000"/>
          <w:sz w:val="28"/>
        </w:rPr>
        <w:t xml:space="preserve">
      төленетін жәрдемақыларды және (немесе) әлеуметтік төлемдерді есептеу үшін жеке банк </w:t>
      </w:r>
    </w:p>
    <w:p>
      <w:pPr>
        <w:spacing w:after="0"/>
        <w:ind w:left="0"/>
        <w:jc w:val="both"/>
      </w:pPr>
      <w:r>
        <w:rPr>
          <w:rFonts w:ascii="Times New Roman"/>
          <w:b w:val="false"/>
          <w:i w:val="false"/>
          <w:color w:val="000000"/>
          <w:sz w:val="28"/>
        </w:rPr>
        <w:t>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__________________________</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телефоны ____________ ұялы телефоны ______________ </w:t>
      </w:r>
    </w:p>
    <w:p>
      <w:pPr>
        <w:spacing w:after="0"/>
        <w:ind w:left="0"/>
        <w:jc w:val="both"/>
      </w:pPr>
      <w:r>
        <w:rPr>
          <w:rFonts w:ascii="Times New Roman"/>
          <w:b w:val="false"/>
          <w:i w:val="false"/>
          <w:color w:val="000000"/>
          <w:sz w:val="28"/>
        </w:rPr>
        <w:t xml:space="preserve">
      Өтініш берген күні: 20___ жылғы "___" _______________ </w:t>
      </w:r>
    </w:p>
    <w:p>
      <w:pPr>
        <w:spacing w:after="0"/>
        <w:ind w:left="0"/>
        <w:jc w:val="both"/>
      </w:pPr>
      <w:r>
        <w:rPr>
          <w:rFonts w:ascii="Times New Roman"/>
          <w:b w:val="false"/>
          <w:i w:val="false"/>
          <w:color w:val="000000"/>
          <w:sz w:val="28"/>
        </w:rPr>
        <w:t xml:space="preserve">
      Өтініш берушінің қолы _____________ </w:t>
      </w:r>
    </w:p>
    <w:p>
      <w:pPr>
        <w:spacing w:after="0"/>
        <w:ind w:left="0"/>
        <w:jc w:val="both"/>
      </w:pPr>
      <w:r>
        <w:rPr>
          <w:rFonts w:ascii="Times New Roman"/>
          <w:b w:val="false"/>
          <w:i w:val="false"/>
          <w:color w:val="000000"/>
          <w:sz w:val="28"/>
        </w:rPr>
        <w:t xml:space="preserve">
      Азамат _____________________________________ өтініші № _______ тіркелді. </w:t>
      </w:r>
    </w:p>
    <w:p>
      <w:pPr>
        <w:spacing w:after="0"/>
        <w:ind w:left="0"/>
        <w:jc w:val="both"/>
      </w:pPr>
      <w:r>
        <w:rPr>
          <w:rFonts w:ascii="Times New Roman"/>
          <w:b w:val="false"/>
          <w:i w:val="false"/>
          <w:color w:val="000000"/>
          <w:sz w:val="28"/>
        </w:rPr>
        <w:t>
      Құжаттар қабылданған күн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w:t>
      </w:r>
    </w:p>
    <w:p>
      <w:pPr>
        <w:spacing w:after="0"/>
        <w:ind w:left="0"/>
        <w:jc w:val="both"/>
      </w:pPr>
      <w:r>
        <w:rPr>
          <w:rFonts w:ascii="Times New Roman"/>
          <w:b w:val="false"/>
          <w:i w:val="false"/>
          <w:color w:val="000000"/>
          <w:sz w:val="28"/>
        </w:rPr>
        <w:t xml:space="preserve">
      және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өтініші қоса берілген құжаттармен қабылданды, өтініш тіркелген күн: </w:t>
      </w:r>
    </w:p>
    <w:p>
      <w:pPr>
        <w:spacing w:after="0"/>
        <w:ind w:left="0"/>
        <w:jc w:val="both"/>
      </w:pPr>
      <w:r>
        <w:rPr>
          <w:rFonts w:ascii="Times New Roman"/>
          <w:b w:val="false"/>
          <w:i w:val="false"/>
          <w:color w:val="000000"/>
          <w:sz w:val="28"/>
        </w:rPr>
        <w:t xml:space="preserve">
      20___ жылғы "___" _________. </w:t>
      </w:r>
    </w:p>
    <w:p>
      <w:pPr>
        <w:spacing w:after="0"/>
        <w:ind w:left="0"/>
        <w:jc w:val="both"/>
      </w:pPr>
      <w:r>
        <w:rPr>
          <w:rFonts w:ascii="Times New Roman"/>
          <w:b w:val="false"/>
          <w:i w:val="false"/>
          <w:color w:val="000000"/>
          <w:sz w:val="28"/>
        </w:rPr>
        <w:t xml:space="preserve">
      ____________________________________ әлеуметтік төлемді тағайындауға қажетті құжаттың </w:t>
      </w:r>
    </w:p>
    <w:p>
      <w:pPr>
        <w:spacing w:after="0"/>
        <w:ind w:left="0"/>
        <w:jc w:val="both"/>
      </w:pPr>
      <w:r>
        <w:rPr>
          <w:rFonts w:ascii="Times New Roman"/>
          <w:b w:val="false"/>
          <w:i w:val="false"/>
          <w:color w:val="000000"/>
          <w:sz w:val="28"/>
        </w:rPr>
        <w:t xml:space="preserve">
      (құжаттардың) жоқ екені анықталған жағдайларда, мемлекеттік қызмет көрсету мерзімі </w:t>
      </w:r>
    </w:p>
    <w:p>
      <w:pPr>
        <w:spacing w:after="0"/>
        <w:ind w:left="0"/>
        <w:jc w:val="both"/>
      </w:pPr>
      <w:r>
        <w:rPr>
          <w:rFonts w:ascii="Times New Roman"/>
          <w:b w:val="false"/>
          <w:i w:val="false"/>
          <w:color w:val="000000"/>
          <w:sz w:val="28"/>
        </w:rPr>
        <w:t xml:space="preserve">
      қолданыстағы заңнамаға сәйкес ұзартылады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w:t>
            </w:r>
            <w:r>
              <w:br/>
            </w:r>
            <w:r>
              <w:rPr>
                <w:rFonts w:ascii="Times New Roman"/>
                <w:b w:val="false"/>
                <w:i w:val="false"/>
                <w:color w:val="000000"/>
                <w:sz w:val="20"/>
              </w:rPr>
              <w:t>еңбекке 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 жүкті</w:t>
            </w:r>
            <w:r>
              <w:br/>
            </w:r>
            <w:r>
              <w:rPr>
                <w:rFonts w:ascii="Times New Roman"/>
                <w:b w:val="false"/>
                <w:i w:val="false"/>
                <w:color w:val="000000"/>
                <w:sz w:val="20"/>
              </w:rPr>
              <w:t>болумен босануға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жаңа 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бала біржасқа толғанға дейін</w:t>
            </w:r>
            <w:r>
              <w:br/>
            </w:r>
            <w:r>
              <w:rPr>
                <w:rFonts w:ascii="Times New Roman"/>
                <w:b w:val="false"/>
                <w:i w:val="false"/>
                <w:color w:val="000000"/>
                <w:sz w:val="20"/>
              </w:rPr>
              <w:t>оның күтіміне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Ауданның коды 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w:t>
      </w:r>
    </w:p>
    <w:p>
      <w:pPr>
        <w:spacing w:after="0"/>
        <w:ind w:left="0"/>
        <w:jc w:val="both"/>
      </w:pPr>
      <w:r>
        <w:rPr>
          <w:rFonts w:ascii="Times New Roman"/>
          <w:b w:val="false"/>
          <w:i w:val="false"/>
          <w:color w:val="000000"/>
          <w:sz w:val="28"/>
        </w:rPr>
        <w:t>
      қоғамның_________________________ облысы (қаласы) бойынша филиалы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күнi: ______ жылғы "___" _____________ </w:t>
      </w:r>
    </w:p>
    <w:p>
      <w:pPr>
        <w:spacing w:after="0"/>
        <w:ind w:left="0"/>
        <w:jc w:val="both"/>
      </w:pPr>
      <w:r>
        <w:rPr>
          <w:rFonts w:ascii="Times New Roman"/>
          <w:b w:val="false"/>
          <w:i w:val="false"/>
          <w:color w:val="000000"/>
          <w:sz w:val="28"/>
        </w:rPr>
        <w:t>
      Жеке сәйкестендіру нөмірі (ЖСН): 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_____________________</w:t>
      </w:r>
    </w:p>
    <w:p>
      <w:pPr>
        <w:spacing w:after="0"/>
        <w:ind w:left="0"/>
        <w:jc w:val="both"/>
      </w:pPr>
      <w:r>
        <w:rPr>
          <w:rFonts w:ascii="Times New Roman"/>
          <w:b w:val="false"/>
          <w:i w:val="false"/>
          <w:color w:val="000000"/>
          <w:sz w:val="28"/>
        </w:rPr>
        <w:t xml:space="preserve">
      Берілген күні: ______ жылғы "___" ______________ </w:t>
      </w:r>
    </w:p>
    <w:p>
      <w:pPr>
        <w:spacing w:after="0"/>
        <w:ind w:left="0"/>
        <w:jc w:val="both"/>
      </w:pPr>
      <w:r>
        <w:rPr>
          <w:rFonts w:ascii="Times New Roman"/>
          <w:b w:val="false"/>
          <w:i w:val="false"/>
          <w:color w:val="000000"/>
          <w:sz w:val="28"/>
        </w:rPr>
        <w:t xml:space="preserve">
      Тұрғылықты тұратын жерінің мекенжайы: ___________________ </w:t>
      </w:r>
    </w:p>
    <w:p>
      <w:pPr>
        <w:spacing w:after="0"/>
        <w:ind w:left="0"/>
        <w:jc w:val="both"/>
      </w:pPr>
      <w:r>
        <w:rPr>
          <w:rFonts w:ascii="Times New Roman"/>
          <w:b w:val="false"/>
          <w:i w:val="false"/>
          <w:color w:val="000000"/>
          <w:sz w:val="28"/>
        </w:rPr>
        <w:t xml:space="preserve">
      облысы _______________________ қаласы (ауданы) _____________________ </w:t>
      </w:r>
    </w:p>
    <w:p>
      <w:pPr>
        <w:spacing w:after="0"/>
        <w:ind w:left="0"/>
        <w:jc w:val="both"/>
      </w:pPr>
      <w:r>
        <w:rPr>
          <w:rFonts w:ascii="Times New Roman"/>
          <w:b w:val="false"/>
          <w:i w:val="false"/>
          <w:color w:val="000000"/>
          <w:sz w:val="28"/>
        </w:rPr>
        <w:t>
      ауылы ___________________ көшесі (шағынауданы) __________ үй __________ пәтер</w:t>
      </w:r>
    </w:p>
    <w:p>
      <w:pPr>
        <w:spacing w:after="0"/>
        <w:ind w:left="0"/>
        <w:jc w:val="both"/>
      </w:pPr>
      <w:r>
        <w:rPr>
          <w:rFonts w:ascii="Times New Roman"/>
          <w:b w:val="false"/>
          <w:i w:val="false"/>
          <w:color w:val="000000"/>
          <w:sz w:val="28"/>
        </w:rPr>
        <w:t xml:space="preserve">
      Маған еңбек ету қабілетінен айырылған жағдайда төленетін әлеуметтік төлем </w:t>
      </w:r>
    </w:p>
    <w:p>
      <w:pPr>
        <w:spacing w:after="0"/>
        <w:ind w:left="0"/>
        <w:jc w:val="both"/>
      </w:pP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 xml:space="preserve">
      Әлеуметтік төлем мөлшерінің өзгеруіне әкеп соғатын барлық өзгерістерді (тоқтата </w:t>
      </w:r>
    </w:p>
    <w:p>
      <w:pPr>
        <w:spacing w:after="0"/>
        <w:ind w:left="0"/>
        <w:jc w:val="both"/>
      </w:pPr>
      <w:r>
        <w:rPr>
          <w:rFonts w:ascii="Times New Roman"/>
          <w:b w:val="false"/>
          <w:i w:val="false"/>
          <w:color w:val="000000"/>
          <w:sz w:val="28"/>
        </w:rPr>
        <w:t xml:space="preserve">
      тұру, тоқтату), сондай-ақ тұрғылықты жерімнің (оның ішінде Қазақстан Республикасының </w:t>
      </w:r>
    </w:p>
    <w:p>
      <w:pPr>
        <w:spacing w:after="0"/>
        <w:ind w:left="0"/>
        <w:jc w:val="both"/>
      </w:pPr>
      <w:r>
        <w:rPr>
          <w:rFonts w:ascii="Times New Roman"/>
          <w:b w:val="false"/>
          <w:i w:val="false"/>
          <w:color w:val="000000"/>
          <w:sz w:val="28"/>
        </w:rPr>
        <w:t xml:space="preserve">
      шегінен тыс жерлерге кету), анкета деректерінің, банк деректемелерінің өзгергенін </w:t>
      </w:r>
    </w:p>
    <w:p>
      <w:pPr>
        <w:spacing w:after="0"/>
        <w:ind w:left="0"/>
        <w:jc w:val="both"/>
      </w:pPr>
      <w:r>
        <w:rPr>
          <w:rFonts w:ascii="Times New Roman"/>
          <w:b w:val="false"/>
          <w:i w:val="false"/>
          <w:color w:val="000000"/>
          <w:sz w:val="28"/>
        </w:rPr>
        <w:t xml:space="preserve">
      Мемлекеттік корпорацияның бөлімшесіне осындай өзгерістер туындаған күннен бастап он </w:t>
      </w:r>
    </w:p>
    <w:p>
      <w:pPr>
        <w:spacing w:after="0"/>
        <w:ind w:left="0"/>
        <w:jc w:val="both"/>
      </w:pPr>
      <w:r>
        <w:rPr>
          <w:rFonts w:ascii="Times New Roman"/>
          <w:b w:val="false"/>
          <w:i w:val="false"/>
          <w:color w:val="000000"/>
          <w:sz w:val="28"/>
        </w:rPr>
        <w:t>
      күнтізбелік күн ішінде хабарлау қажеттілігі туралы хабардармын.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Әлеуметтік төлем сомасынан міндетті зейнетақы жарналарын ұстауға келісім беремін </w:t>
      </w:r>
    </w:p>
    <w:p>
      <w:pPr>
        <w:spacing w:after="0"/>
        <w:ind w:left="0"/>
        <w:jc w:val="both"/>
      </w:pPr>
      <w:r>
        <w:rPr>
          <w:rFonts w:ascii="Times New Roman"/>
          <w:b w:val="false"/>
          <w:i w:val="false"/>
          <w:color w:val="000000"/>
          <w:sz w:val="28"/>
        </w:rPr>
        <w:t xml:space="preserve">
      (бірінші немесе екінші топтағы мүгедектігі мерзiмсiз болып белгіленген адам толтырады):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xml:space="preserve">
      Әлеуметтік төлемді тағайындауға және жүзеге асыруға қажетті менің дербес </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xml:space="preserve">
      Әлеуметтік төлем тағайындау (тағайындаудан бас тарту) туралы қабылданған шешім </w:t>
      </w:r>
    </w:p>
    <w:p>
      <w:pPr>
        <w:spacing w:after="0"/>
        <w:ind w:left="0"/>
        <w:jc w:val="both"/>
      </w:pPr>
      <w:r>
        <w:rPr>
          <w:rFonts w:ascii="Times New Roman"/>
          <w:b w:val="false"/>
          <w:i w:val="false"/>
          <w:color w:val="000000"/>
          <w:sz w:val="28"/>
        </w:rPr>
        <w:t>
      туралы ұялы телефонға sms-хабар жіберу арқылы хабарлауға келісім беремін.</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w:t>
      </w:r>
    </w:p>
    <w:p>
      <w:pPr>
        <w:spacing w:after="0"/>
        <w:ind w:left="0"/>
        <w:jc w:val="both"/>
      </w:pPr>
      <w:r>
        <w:rPr>
          <w:rFonts w:ascii="Times New Roman"/>
          <w:b w:val="false"/>
          <w:i w:val="false"/>
          <w:color w:val="000000"/>
          <w:sz w:val="28"/>
        </w:rPr>
        <w:t xml:space="preserve">
      төленетін жәрдемақыларды және (немесе) әлеуметтік төлемдерді есептеу үшін жеке банк </w:t>
      </w:r>
    </w:p>
    <w:p>
      <w:pPr>
        <w:spacing w:after="0"/>
        <w:ind w:left="0"/>
        <w:jc w:val="both"/>
      </w:pPr>
      <w:r>
        <w:rPr>
          <w:rFonts w:ascii="Times New Roman"/>
          <w:b w:val="false"/>
          <w:i w:val="false"/>
          <w:color w:val="000000"/>
          <w:sz w:val="28"/>
        </w:rPr>
        <w:t xml:space="preserve">
      шоты ашылған жағдайда, осы шоттағы ақшаны үшінші тұлғалардың өндіріп алуына жол </w:t>
      </w:r>
    </w:p>
    <w:p>
      <w:pPr>
        <w:spacing w:after="0"/>
        <w:ind w:left="0"/>
        <w:jc w:val="both"/>
      </w:pPr>
      <w:r>
        <w:rPr>
          <w:rFonts w:ascii="Times New Roman"/>
          <w:b w:val="false"/>
          <w:i w:val="false"/>
          <w:color w:val="000000"/>
          <w:sz w:val="28"/>
        </w:rPr>
        <w:t>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_______________________________</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үй телефоны ___________ ұялы телефоны ____________________________________________</w:t>
      </w:r>
    </w:p>
    <w:p>
      <w:pPr>
        <w:spacing w:after="0"/>
        <w:ind w:left="0"/>
        <w:jc w:val="both"/>
      </w:pPr>
      <w:r>
        <w:rPr>
          <w:rFonts w:ascii="Times New Roman"/>
          <w:b w:val="false"/>
          <w:i w:val="false"/>
          <w:color w:val="000000"/>
          <w:sz w:val="28"/>
        </w:rPr>
        <w:t>
      өтініш берген күні: 20___ жылғы "___" 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____________________________________________________________</w:t>
      </w:r>
    </w:p>
    <w:p>
      <w:pPr>
        <w:spacing w:after="0"/>
        <w:ind w:left="0"/>
        <w:jc w:val="both"/>
      </w:pPr>
      <w:r>
        <w:rPr>
          <w:rFonts w:ascii="Times New Roman"/>
          <w:b w:val="false"/>
          <w:i w:val="false"/>
          <w:color w:val="000000"/>
          <w:sz w:val="28"/>
        </w:rPr>
        <w:t xml:space="preserve">
      Азамат _________________________ өтініші № ______________ тіркелді. </w:t>
      </w:r>
    </w:p>
    <w:p>
      <w:pPr>
        <w:spacing w:after="0"/>
        <w:ind w:left="0"/>
        <w:jc w:val="both"/>
      </w:pPr>
      <w:r>
        <w:rPr>
          <w:rFonts w:ascii="Times New Roman"/>
          <w:b w:val="false"/>
          <w:i w:val="false"/>
          <w:color w:val="000000"/>
          <w:sz w:val="28"/>
        </w:rPr>
        <w:t xml:space="preserve">
      қабылданған күн 20___ жылғы "___" _____________ </w:t>
      </w:r>
    </w:p>
    <w:p>
      <w:pPr>
        <w:spacing w:after="0"/>
        <w:ind w:left="0"/>
        <w:jc w:val="both"/>
      </w:pPr>
      <w:r>
        <w:rPr>
          <w:rFonts w:ascii="Times New Roman"/>
          <w:b w:val="false"/>
          <w:i w:val="false"/>
          <w:color w:val="000000"/>
          <w:sz w:val="28"/>
        </w:rPr>
        <w:t xml:space="preserve">
      __________________________________________________________ құжаттарды қабылдаған </w:t>
      </w:r>
    </w:p>
    <w:p>
      <w:pPr>
        <w:spacing w:after="0"/>
        <w:ind w:left="0"/>
        <w:jc w:val="both"/>
      </w:pPr>
      <w:r>
        <w:rPr>
          <w:rFonts w:ascii="Times New Roman"/>
          <w:b w:val="false"/>
          <w:i w:val="false"/>
          <w:color w:val="000000"/>
          <w:sz w:val="28"/>
        </w:rPr>
        <w:t>
      адамның тегі, аты, әкесінің аты (бар болса) және қолы</w:t>
      </w:r>
    </w:p>
    <w:p>
      <w:pPr>
        <w:spacing w:after="0"/>
        <w:ind w:left="0"/>
        <w:jc w:val="both"/>
      </w:pPr>
      <w:r>
        <w:rPr>
          <w:rFonts w:ascii="Times New Roman"/>
          <w:b w:val="false"/>
          <w:i w:val="false"/>
          <w:color w:val="000000"/>
          <w:sz w:val="28"/>
        </w:rPr>
        <w:t xml:space="preserve">
       _ _ _ _ _ _ _ _ _ _ _ _ _ _ _ _ _ _ _ _ _ _ _ _ _ _ _ _ _ _ _ _ _ _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________________________ өтініші қоса берілген құжаттармен 20__ жылғы "___" _________ </w:t>
      </w:r>
    </w:p>
    <w:p>
      <w:pPr>
        <w:spacing w:after="0"/>
        <w:ind w:left="0"/>
        <w:jc w:val="both"/>
      </w:pPr>
      <w:r>
        <w:rPr>
          <w:rFonts w:ascii="Times New Roman"/>
          <w:b w:val="false"/>
          <w:i w:val="false"/>
          <w:color w:val="000000"/>
          <w:sz w:val="28"/>
        </w:rPr>
        <w:t xml:space="preserve">
      қабылданды, өтініш тіркелген күн: 20__ жылғы "__" ___________ (қызметті алу күні өтінішті </w:t>
      </w:r>
    </w:p>
    <w:p>
      <w:pPr>
        <w:spacing w:after="0"/>
        <w:ind w:left="0"/>
        <w:jc w:val="both"/>
      </w:pPr>
      <w:r>
        <w:rPr>
          <w:rFonts w:ascii="Times New Roman"/>
          <w:b w:val="false"/>
          <w:i w:val="false"/>
          <w:color w:val="000000"/>
          <w:sz w:val="28"/>
        </w:rPr>
        <w:t xml:space="preserve">
      Мемлекеттік корпорацияның бөлімшесінде тіркеген күннен бастап) 20___ жылғы "___"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Әлеуметтік төлем тағайындауға қажетті құжаттың (құжаттардың) және (немесе) </w:t>
      </w:r>
    </w:p>
    <w:p>
      <w:pPr>
        <w:spacing w:after="0"/>
        <w:ind w:left="0"/>
        <w:jc w:val="both"/>
      </w:pPr>
      <w:r>
        <w:rPr>
          <w:rFonts w:ascii="Times New Roman"/>
          <w:b w:val="false"/>
          <w:i w:val="false"/>
          <w:color w:val="000000"/>
          <w:sz w:val="28"/>
        </w:rPr>
        <w:t xml:space="preserve">
      мәліметтердің жоқ екені анықталған жағдайларда, мемлекеттік қызмет көрсету мерзімі </w:t>
      </w:r>
    </w:p>
    <w:p>
      <w:pPr>
        <w:spacing w:after="0"/>
        <w:ind w:left="0"/>
        <w:jc w:val="both"/>
      </w:pPr>
      <w:r>
        <w:rPr>
          <w:rFonts w:ascii="Times New Roman"/>
          <w:b w:val="false"/>
          <w:i w:val="false"/>
          <w:color w:val="000000"/>
          <w:sz w:val="28"/>
        </w:rPr>
        <w:t>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xml:space="preserve">
      Төленетін әлеуметтік төлем мөлшерінің өзгеруіне әкеп соғатын барлық өзгерістерді, </w:t>
      </w:r>
    </w:p>
    <w:p>
      <w:pPr>
        <w:spacing w:after="0"/>
        <w:ind w:left="0"/>
        <w:jc w:val="both"/>
      </w:pPr>
      <w:r>
        <w:rPr>
          <w:rFonts w:ascii="Times New Roman"/>
          <w:b w:val="false"/>
          <w:i w:val="false"/>
          <w:color w:val="000000"/>
          <w:sz w:val="28"/>
        </w:rPr>
        <w:t xml:space="preserve">
      сондай-ақ тұрғылықты жерімнің (оның ішінде Қазақстан Республикасының шегінен тыс </w:t>
      </w:r>
    </w:p>
    <w:p>
      <w:pPr>
        <w:spacing w:after="0"/>
        <w:ind w:left="0"/>
        <w:jc w:val="both"/>
      </w:pPr>
      <w:r>
        <w:rPr>
          <w:rFonts w:ascii="Times New Roman"/>
          <w:b w:val="false"/>
          <w:i w:val="false"/>
          <w:color w:val="000000"/>
          <w:sz w:val="28"/>
        </w:rPr>
        <w:t xml:space="preserve">
      жерлерге кету), анкета деректерінің, банк деректемелерінің өзгергенін осындай өзгерістер </w:t>
      </w:r>
    </w:p>
    <w:p>
      <w:pPr>
        <w:spacing w:after="0"/>
        <w:ind w:left="0"/>
        <w:jc w:val="both"/>
      </w:pPr>
      <w:r>
        <w:rPr>
          <w:rFonts w:ascii="Times New Roman"/>
          <w:b w:val="false"/>
          <w:i w:val="false"/>
          <w:color w:val="000000"/>
          <w:sz w:val="28"/>
        </w:rPr>
        <w:t xml:space="preserve">
      туындаған күннен бастап күнтізбелік он күні ішінде Мемлекеттік корпорацияның бөлімшесіне </w:t>
      </w:r>
    </w:p>
    <w:p>
      <w:pPr>
        <w:spacing w:after="0"/>
        <w:ind w:left="0"/>
        <w:jc w:val="both"/>
      </w:pPr>
      <w:r>
        <w:rPr>
          <w:rFonts w:ascii="Times New Roman"/>
          <w:b w:val="false"/>
          <w:i w:val="false"/>
          <w:color w:val="000000"/>
          <w:sz w:val="28"/>
        </w:rPr>
        <w:t>
      хабарлау қажет екені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516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 xml:space="preserve">әлеуметтік төлемдер </w:t>
            </w:r>
            <w:r>
              <w:br/>
            </w:r>
            <w:r>
              <w:rPr>
                <w:rFonts w:ascii="Times New Roman"/>
                <w:b w:val="false"/>
                <w:i w:val="false"/>
                <w:color w:val="000000"/>
                <w:sz w:val="20"/>
              </w:rPr>
              <w:t>ағайындау:</w:t>
            </w:r>
            <w:r>
              <w:br/>
            </w:r>
            <w:r>
              <w:rPr>
                <w:rFonts w:ascii="Times New Roman"/>
                <w:b w:val="false"/>
                <w:i w:val="false"/>
                <w:color w:val="000000"/>
                <w:sz w:val="20"/>
              </w:rPr>
              <w:t>еңбекке 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w:t>
            </w:r>
            <w:r>
              <w:br/>
            </w:r>
            <w:r>
              <w:rPr>
                <w:rFonts w:ascii="Times New Roman"/>
                <w:b w:val="false"/>
                <w:i w:val="false"/>
                <w:color w:val="000000"/>
                <w:sz w:val="20"/>
              </w:rPr>
              <w:t>жүкті болумен босануға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жаңа туған баланы</w:t>
            </w:r>
            <w:r>
              <w:br/>
            </w:r>
            <w:r>
              <w:rPr>
                <w:rFonts w:ascii="Times New Roman"/>
                <w:b w:val="false"/>
                <w:i w:val="false"/>
                <w:color w:val="000000"/>
                <w:sz w:val="20"/>
              </w:rPr>
              <w:t>(балаларды) асырап алуға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бала біржасқа</w:t>
            </w:r>
            <w:r>
              <w:br/>
            </w:r>
            <w:r>
              <w:rPr>
                <w:rFonts w:ascii="Times New Roman"/>
                <w:b w:val="false"/>
                <w:i w:val="false"/>
                <w:color w:val="000000"/>
                <w:sz w:val="20"/>
              </w:rPr>
              <w:t>толғанға дейін оның күтіміне</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Жұмысынан айырылу жағдайына әлеуметтік төлем тағайындау үшін өтініш</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Туған күні: _____ жылғы "___" _____________________________________________________</w:t>
      </w:r>
    </w:p>
    <w:p>
      <w:pPr>
        <w:spacing w:after="0"/>
        <w:ind w:left="0"/>
        <w:jc w:val="both"/>
      </w:pPr>
      <w:r>
        <w:rPr>
          <w:rFonts w:ascii="Times New Roman"/>
          <w:b w:val="false"/>
          <w:i w:val="false"/>
          <w:color w:val="000000"/>
          <w:sz w:val="28"/>
        </w:rPr>
        <w:t>
      Жеке сәйкестендiру нөмiрi (ЖСН): 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Құжаттың сериясы: _________ Құжаттың нөмірі: ________ Кім берген: ___________________</w:t>
      </w:r>
    </w:p>
    <w:p>
      <w:pPr>
        <w:spacing w:after="0"/>
        <w:ind w:left="0"/>
        <w:jc w:val="both"/>
      </w:pPr>
      <w:r>
        <w:rPr>
          <w:rFonts w:ascii="Times New Roman"/>
          <w:b w:val="false"/>
          <w:i w:val="false"/>
          <w:color w:val="000000"/>
          <w:sz w:val="28"/>
        </w:rPr>
        <w:t>
      Берілген күні: _____ жылғы "___" ___________________________________________________</w:t>
      </w:r>
    </w:p>
    <w:p>
      <w:pPr>
        <w:spacing w:after="0"/>
        <w:ind w:left="0"/>
        <w:jc w:val="both"/>
      </w:pPr>
      <w:r>
        <w:rPr>
          <w:rFonts w:ascii="Times New Roman"/>
          <w:b w:val="false"/>
          <w:i w:val="false"/>
          <w:color w:val="000000"/>
          <w:sz w:val="28"/>
        </w:rPr>
        <w:t>
      Тұрғылықты жері туралы мәлімет: __________________________________________________</w:t>
      </w:r>
    </w:p>
    <w:p>
      <w:pPr>
        <w:spacing w:after="0"/>
        <w:ind w:left="0"/>
        <w:jc w:val="both"/>
      </w:pPr>
      <w:r>
        <w:rPr>
          <w:rFonts w:ascii="Times New Roman"/>
          <w:b w:val="false"/>
          <w:i w:val="false"/>
          <w:color w:val="000000"/>
          <w:sz w:val="28"/>
        </w:rPr>
        <w:t>
      облысы ______________________ қаласы (ауданы) ____________________________________</w:t>
      </w:r>
    </w:p>
    <w:p>
      <w:pPr>
        <w:spacing w:after="0"/>
        <w:ind w:left="0"/>
        <w:jc w:val="both"/>
      </w:pPr>
      <w:r>
        <w:rPr>
          <w:rFonts w:ascii="Times New Roman"/>
          <w:b w:val="false"/>
          <w:i w:val="false"/>
          <w:color w:val="000000"/>
          <w:sz w:val="28"/>
        </w:rPr>
        <w:t xml:space="preserve">
      ауылы ________________ көшесі (шағынауданы) ________ үй ________ пәтер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ағымдағы_______________________________________________________________</w:t>
      </w:r>
    </w:p>
    <w:p>
      <w:pPr>
        <w:spacing w:after="0"/>
        <w:ind w:left="0"/>
        <w:jc w:val="both"/>
      </w:pPr>
      <w:r>
        <w:rPr>
          <w:rFonts w:ascii="Times New Roman"/>
          <w:b w:val="false"/>
          <w:i w:val="false"/>
          <w:color w:val="000000"/>
          <w:sz w:val="28"/>
        </w:rPr>
        <w:t xml:space="preserve">
      Әлеуметтік төлем мөлшерінің ____________ өзгеруіне (тоқтата тұру, тоқтату) әкеп соғатын </w:t>
      </w:r>
    </w:p>
    <w:p>
      <w:pPr>
        <w:spacing w:after="0"/>
        <w:ind w:left="0"/>
        <w:jc w:val="both"/>
      </w:pPr>
      <w:r>
        <w:rPr>
          <w:rFonts w:ascii="Times New Roman"/>
          <w:b w:val="false"/>
          <w:i w:val="false"/>
          <w:color w:val="000000"/>
          <w:sz w:val="28"/>
        </w:rPr>
        <w:t xml:space="preserve">
      барлық өзгерістерді, сондай-ақ тұрғылықты жерімнің (оның ішінде Қазақстан </w:t>
      </w:r>
    </w:p>
    <w:p>
      <w:pPr>
        <w:spacing w:after="0"/>
        <w:ind w:left="0"/>
        <w:jc w:val="both"/>
      </w:pPr>
      <w:r>
        <w:rPr>
          <w:rFonts w:ascii="Times New Roman"/>
          <w:b w:val="false"/>
          <w:i w:val="false"/>
          <w:color w:val="000000"/>
          <w:sz w:val="28"/>
        </w:rPr>
        <w:t xml:space="preserve">
      Республикасының шегінен тыс жерлерге кету), анкета деректерінің, банк деректемелерінің </w:t>
      </w:r>
    </w:p>
    <w:p>
      <w:pPr>
        <w:spacing w:after="0"/>
        <w:ind w:left="0"/>
        <w:jc w:val="both"/>
      </w:pPr>
      <w:r>
        <w:rPr>
          <w:rFonts w:ascii="Times New Roman"/>
          <w:b w:val="false"/>
          <w:i w:val="false"/>
          <w:color w:val="000000"/>
          <w:sz w:val="28"/>
        </w:rPr>
        <w:t xml:space="preserve">
      өзгергенін Мемлекеттік корпорацияның бөлімшесіне осындай өзгерістер туындаған күннен </w:t>
      </w:r>
    </w:p>
    <w:p>
      <w:pPr>
        <w:spacing w:after="0"/>
        <w:ind w:left="0"/>
        <w:jc w:val="both"/>
      </w:pPr>
      <w:r>
        <w:rPr>
          <w:rFonts w:ascii="Times New Roman"/>
          <w:b w:val="false"/>
          <w:i w:val="false"/>
          <w:color w:val="000000"/>
          <w:sz w:val="28"/>
        </w:rPr>
        <w:t>
      бастап күнтізбелік он күні ішінде хабарлау қажет екені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Әлеуметтік төлемнің сомасынан міндетті зейнетақы жарналарын ұстауға келісім </w:t>
      </w:r>
    </w:p>
    <w:p>
      <w:pPr>
        <w:spacing w:after="0"/>
        <w:ind w:left="0"/>
        <w:jc w:val="both"/>
      </w:pPr>
      <w:r>
        <w:rPr>
          <w:rFonts w:ascii="Times New Roman"/>
          <w:b w:val="false"/>
          <w:i w:val="false"/>
          <w:color w:val="000000"/>
          <w:sz w:val="28"/>
        </w:rPr>
        <w:t xml:space="preserve">
      беремін (бірінші немесе екінші топ мүгедектігі мерзімсіз белгіленген адам толтырады):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xml:space="preserve">
      Мемлекеттік әлеуметтік сақтандыру қорынан төленетін әлеуметтік төлемдерді </w:t>
      </w:r>
    </w:p>
    <w:p>
      <w:pPr>
        <w:spacing w:after="0"/>
        <w:ind w:left="0"/>
        <w:jc w:val="both"/>
      </w:pPr>
      <w:r>
        <w:rPr>
          <w:rFonts w:ascii="Times New Roman"/>
          <w:b w:val="false"/>
          <w:i w:val="false"/>
          <w:color w:val="000000"/>
          <w:sz w:val="28"/>
        </w:rPr>
        <w:t xml:space="preserve">
      тағайындауға және жүзеге асыруға қажетті менің дербес деректерімді жинауға және өңдеуге </w:t>
      </w:r>
    </w:p>
    <w:p>
      <w:pPr>
        <w:spacing w:after="0"/>
        <w:ind w:left="0"/>
        <w:jc w:val="both"/>
      </w:pPr>
      <w:r>
        <w:rPr>
          <w:rFonts w:ascii="Times New Roman"/>
          <w:b w:val="false"/>
          <w:i w:val="false"/>
          <w:color w:val="000000"/>
          <w:sz w:val="28"/>
        </w:rPr>
        <w:t>
      келісім беремін: иә/жоқ.</w:t>
      </w:r>
    </w:p>
    <w:p>
      <w:pPr>
        <w:spacing w:after="0"/>
        <w:ind w:left="0"/>
        <w:jc w:val="both"/>
      </w:pPr>
      <w:r>
        <w:rPr>
          <w:rFonts w:ascii="Times New Roman"/>
          <w:b w:val="false"/>
          <w:i w:val="false"/>
          <w:color w:val="000000"/>
          <w:sz w:val="28"/>
        </w:rPr>
        <w:t xml:space="preserve">
      Әлеуметтік төлемді тағайындау (бас тарту) туралы шешім қабылдау туралы sms-хабар </w:t>
      </w:r>
    </w:p>
    <w:p>
      <w:pPr>
        <w:spacing w:after="0"/>
        <w:ind w:left="0"/>
        <w:jc w:val="both"/>
      </w:pPr>
      <w:r>
        <w:rPr>
          <w:rFonts w:ascii="Times New Roman"/>
          <w:b w:val="false"/>
          <w:i w:val="false"/>
          <w:color w:val="000000"/>
          <w:sz w:val="28"/>
        </w:rPr>
        <w:t xml:space="preserve">
      жіберу жолымен, электрондық немесе телефон байланысы арқылы хабарлауға келісім </w:t>
      </w:r>
    </w:p>
    <w:p>
      <w:pPr>
        <w:spacing w:after="0"/>
        <w:ind w:left="0"/>
        <w:jc w:val="both"/>
      </w:pPr>
      <w:r>
        <w:rPr>
          <w:rFonts w:ascii="Times New Roman"/>
          <w:b w:val="false"/>
          <w:i w:val="false"/>
          <w:color w:val="000000"/>
          <w:sz w:val="28"/>
        </w:rPr>
        <w:t>
      беремін: иә/жоқ.</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w:t>
      </w:r>
    </w:p>
    <w:p>
      <w:pPr>
        <w:spacing w:after="0"/>
        <w:ind w:left="0"/>
        <w:jc w:val="both"/>
      </w:pPr>
      <w:r>
        <w:rPr>
          <w:rFonts w:ascii="Times New Roman"/>
          <w:b w:val="false"/>
          <w:i w:val="false"/>
          <w:color w:val="000000"/>
          <w:sz w:val="28"/>
        </w:rPr>
        <w:t xml:space="preserve">
      төленетін жәрдемақыларды және (немесе) әлеуметтік төлемдерді есептеу үшін жеке банк </w:t>
      </w:r>
    </w:p>
    <w:p>
      <w:pPr>
        <w:spacing w:after="0"/>
        <w:ind w:left="0"/>
        <w:jc w:val="both"/>
      </w:pPr>
      <w:r>
        <w:rPr>
          <w:rFonts w:ascii="Times New Roman"/>
          <w:b w:val="false"/>
          <w:i w:val="false"/>
          <w:color w:val="000000"/>
          <w:sz w:val="28"/>
        </w:rPr>
        <w:t>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_______________________________</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телефоны ____________ ұялы телефоны _____________________________________________</w:t>
      </w:r>
    </w:p>
    <w:p>
      <w:pPr>
        <w:spacing w:after="0"/>
        <w:ind w:left="0"/>
        <w:jc w:val="both"/>
      </w:pPr>
      <w:r>
        <w:rPr>
          <w:rFonts w:ascii="Times New Roman"/>
          <w:b w:val="false"/>
          <w:i w:val="false"/>
          <w:color w:val="000000"/>
          <w:sz w:val="28"/>
        </w:rPr>
        <w:t>
      Өтініш берген күні: 20___ жылғы "___" 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____________________________________________________________</w:t>
      </w:r>
    </w:p>
    <w:p>
      <w:pPr>
        <w:spacing w:after="0"/>
        <w:ind w:left="0"/>
        <w:jc w:val="both"/>
      </w:pPr>
      <w:r>
        <w:rPr>
          <w:rFonts w:ascii="Times New Roman"/>
          <w:b w:val="false"/>
          <w:i w:val="false"/>
          <w:color w:val="000000"/>
          <w:sz w:val="28"/>
        </w:rPr>
        <w:t xml:space="preserve">
      Азамат (ша) ________________________________ өтініші № ________ тіркелді. </w:t>
      </w:r>
    </w:p>
    <w:p>
      <w:pPr>
        <w:spacing w:after="0"/>
        <w:ind w:left="0"/>
        <w:jc w:val="both"/>
      </w:pPr>
      <w:r>
        <w:rPr>
          <w:rFonts w:ascii="Times New Roman"/>
          <w:b w:val="false"/>
          <w:i w:val="false"/>
          <w:color w:val="000000"/>
          <w:sz w:val="28"/>
        </w:rPr>
        <w:t>
      Құжаттар қабылданған күн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______________________________________________ өтініші қоса берілген құжаттармен </w:t>
      </w:r>
    </w:p>
    <w:p>
      <w:pPr>
        <w:spacing w:after="0"/>
        <w:ind w:left="0"/>
        <w:jc w:val="both"/>
      </w:pPr>
      <w:r>
        <w:rPr>
          <w:rFonts w:ascii="Times New Roman"/>
          <w:b w:val="false"/>
          <w:i w:val="false"/>
          <w:color w:val="000000"/>
          <w:sz w:val="28"/>
        </w:rPr>
        <w:t xml:space="preserve">
      қабылданды, өтініш тіркелген күн: 20___ жылғы "___" _____________ </w:t>
      </w:r>
    </w:p>
    <w:p>
      <w:pPr>
        <w:spacing w:after="0"/>
        <w:ind w:left="0"/>
        <w:jc w:val="both"/>
      </w:pPr>
      <w:r>
        <w:rPr>
          <w:rFonts w:ascii="Times New Roman"/>
          <w:b w:val="false"/>
          <w:i w:val="false"/>
          <w:color w:val="000000"/>
          <w:sz w:val="28"/>
        </w:rPr>
        <w:t xml:space="preserve">
      ______________________________________ әлеуметтік төлемді тағайындауға қажетті </w:t>
      </w:r>
    </w:p>
    <w:p>
      <w:pPr>
        <w:spacing w:after="0"/>
        <w:ind w:left="0"/>
        <w:jc w:val="both"/>
      </w:pPr>
      <w:r>
        <w:rPr>
          <w:rFonts w:ascii="Times New Roman"/>
          <w:b w:val="false"/>
          <w:i w:val="false"/>
          <w:color w:val="000000"/>
          <w:sz w:val="28"/>
        </w:rPr>
        <w:t xml:space="preserve">
      құжаттың (құжаттардың) жоқ екені анықталған жағдайларда, мемлекеттік қызмет көрсету </w:t>
      </w:r>
    </w:p>
    <w:p>
      <w:pPr>
        <w:spacing w:after="0"/>
        <w:ind w:left="0"/>
        <w:jc w:val="both"/>
      </w:pPr>
      <w:r>
        <w:rPr>
          <w:rFonts w:ascii="Times New Roman"/>
          <w:b w:val="false"/>
          <w:i w:val="false"/>
          <w:color w:val="000000"/>
          <w:sz w:val="28"/>
        </w:rPr>
        <w:t xml:space="preserve">
      мерзімі қолданыстағы заңнамаға сәйкес ұзартылады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w:t>
            </w:r>
            <w:r>
              <w:br/>
            </w:r>
            <w:r>
              <w:rPr>
                <w:rFonts w:ascii="Times New Roman"/>
                <w:b w:val="false"/>
                <w:i w:val="false"/>
                <w:color w:val="000000"/>
                <w:sz w:val="20"/>
              </w:rPr>
              <w:t>еңбекке 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w:t>
            </w:r>
            <w:r>
              <w:br/>
            </w:r>
            <w:r>
              <w:rPr>
                <w:rFonts w:ascii="Times New Roman"/>
                <w:b w:val="false"/>
                <w:i w:val="false"/>
                <w:color w:val="000000"/>
                <w:sz w:val="20"/>
              </w:rPr>
              <w:t>жүкті болумен босануға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жаңа туған баланы</w:t>
            </w:r>
            <w:r>
              <w:br/>
            </w:r>
            <w:r>
              <w:rPr>
                <w:rFonts w:ascii="Times New Roman"/>
                <w:b w:val="false"/>
                <w:i w:val="false"/>
                <w:color w:val="000000"/>
                <w:sz w:val="20"/>
              </w:rPr>
              <w:t>(балаларды) асырап алуға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бала бір жасқа</w:t>
            </w:r>
            <w:r>
              <w:br/>
            </w:r>
            <w:r>
              <w:rPr>
                <w:rFonts w:ascii="Times New Roman"/>
                <w:b w:val="false"/>
                <w:i w:val="false"/>
                <w:color w:val="000000"/>
                <w:sz w:val="20"/>
              </w:rPr>
              <w:t>толғанға дейін</w:t>
            </w:r>
            <w:r>
              <w:br/>
            </w:r>
            <w:r>
              <w:rPr>
                <w:rFonts w:ascii="Times New Roman"/>
                <w:b w:val="false"/>
                <w:i w:val="false"/>
                <w:color w:val="000000"/>
                <w:sz w:val="20"/>
              </w:rPr>
              <w:t>оның күтіміне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қоғамның</w:t>
      </w:r>
    </w:p>
    <w:p>
      <w:pPr>
        <w:spacing w:after="0"/>
        <w:ind w:left="0"/>
        <w:jc w:val="both"/>
      </w:pP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Әлеуметтік төлемдерді электрондық үкіметтің веб-порталы арқылы тағайындау үшін өтініш</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 (ЖСН): ____________________________________________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xml:space="preserve">
      (жұмысынан айырылу жағдайына, бала бір жасқа толғанға дейін оның күтіміне </w:t>
      </w:r>
    </w:p>
    <w:p>
      <w:pPr>
        <w:spacing w:after="0"/>
        <w:ind w:left="0"/>
        <w:jc w:val="both"/>
      </w:pPr>
      <w:r>
        <w:rPr>
          <w:rFonts w:ascii="Times New Roman"/>
          <w:b w:val="false"/>
          <w:i w:val="false"/>
          <w:color w:val="000000"/>
          <w:sz w:val="28"/>
        </w:rPr>
        <w:t>
      байланысты табысынан айырылу жағдайына әлеуметтік төлем)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w:t>
      </w:r>
    </w:p>
    <w:p>
      <w:pPr>
        <w:spacing w:after="0"/>
        <w:ind w:left="0"/>
        <w:jc w:val="both"/>
      </w:pPr>
      <w:r>
        <w:rPr>
          <w:rFonts w:ascii="Times New Roman"/>
          <w:b w:val="false"/>
          <w:i w:val="false"/>
          <w:color w:val="000000"/>
          <w:sz w:val="28"/>
        </w:rPr>
        <w:t>
      Құжаттың сериясы: _______ құжаттың нөмірі: _________ кім берген: 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Тұрғылықты тұратын жерінің мекенжайы: _______________________________ облысы</w:t>
      </w:r>
    </w:p>
    <w:p>
      <w:pPr>
        <w:spacing w:after="0"/>
        <w:ind w:left="0"/>
        <w:jc w:val="both"/>
      </w:pPr>
      <w:r>
        <w:rPr>
          <w:rFonts w:ascii="Times New Roman"/>
          <w:b w:val="false"/>
          <w:i w:val="false"/>
          <w:color w:val="000000"/>
          <w:sz w:val="28"/>
        </w:rPr>
        <w:t>
      _________ қаласы (ауданы) _________ ауылы _________ көшесі (шағынауданы)</w:t>
      </w:r>
    </w:p>
    <w:p>
      <w:pPr>
        <w:spacing w:after="0"/>
        <w:ind w:left="0"/>
        <w:jc w:val="both"/>
      </w:pPr>
      <w:r>
        <w:rPr>
          <w:rFonts w:ascii="Times New Roman"/>
          <w:b w:val="false"/>
          <w:i w:val="false"/>
          <w:color w:val="000000"/>
          <w:sz w:val="28"/>
        </w:rPr>
        <w:t>
      _____ үй 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Екінші деңгейдегі банктің (ЕДБ) деректемелері:</w:t>
      </w:r>
    </w:p>
    <w:p>
      <w:pPr>
        <w:spacing w:after="0"/>
        <w:ind w:left="0"/>
        <w:jc w:val="both"/>
      </w:pPr>
      <w:r>
        <w:rPr>
          <w:rFonts w:ascii="Times New Roman"/>
          <w:b w:val="false"/>
          <w:i w:val="false"/>
          <w:color w:val="000000"/>
          <w:sz w:val="28"/>
        </w:rPr>
        <w:t>
      Банктік сәйкестендіру коды: _________________________________________________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айырылу</w:t>
      </w:r>
    </w:p>
    <w:p>
      <w:pPr>
        <w:spacing w:after="0"/>
        <w:ind w:left="0"/>
        <w:jc w:val="both"/>
      </w:pPr>
      <w:r>
        <w:rPr>
          <w:rFonts w:ascii="Times New Roman"/>
          <w:b w:val="false"/>
          <w:i w:val="false"/>
          <w:color w:val="000000"/>
          <w:sz w:val="28"/>
        </w:rPr>
        <w:t>
      жағдайына төленетін әлеуметтік төлемдер тағайындалатын бала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Баланың туу кезектілігі: _____________________________________________________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710"/>
        <w:gridCol w:w="5898"/>
        <w:gridCol w:w="2046"/>
        <w:gridCol w:w="204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868"/>
        <w:gridCol w:w="1654"/>
        <w:gridCol w:w="3270"/>
        <w:gridCol w:w="3296"/>
        <w:gridCol w:w="144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шешімнің нөмірі және күні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тегі, аты, әкесінің аты (бар болса)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туған күні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Асырап алу туралы "Азаматтық хал актiлерi жазбалары" ақпараттық жүйесінен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875"/>
        <w:gridCol w:w="997"/>
        <w:gridCol w:w="3093"/>
        <w:gridCol w:w="1214"/>
        <w:gridCol w:w="998"/>
        <w:gridCol w:w="563"/>
        <w:gridCol w:w="564"/>
        <w:gridCol w:w="121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күні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 және жүзеге асыру үшін қажетті менің дербес деректерімді жинауға және өңдеуге келісім беремін: иә/жоқ.</w:t>
      </w:r>
    </w:p>
    <w:p>
      <w:pPr>
        <w:spacing w:after="0"/>
        <w:ind w:left="0"/>
        <w:jc w:val="both"/>
      </w:pPr>
      <w:r>
        <w:rPr>
          <w:rFonts w:ascii="Times New Roman"/>
          <w:b w:val="false"/>
          <w:i w:val="false"/>
          <w:color w:val="000000"/>
          <w:sz w:val="28"/>
        </w:rPr>
        <w:t>
      Әлеуметтік төлем тағайындау (тағайындаудан бас тарту) туралы қабылданған шешім туралы ұялы телефонға sms-хабар жіберу, электрондық және телефон байланысы арқылы хабарлауға келісім беремін: иә/жоқ.</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телефоны _____________________________________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Республикаы Әділет министрлігі (ҚР Әділетмині) растайды ______________ _____ (ҚР Әділетминінің электрондық цифрлық қолтаңбасы (ЭЦҚ)</w:t>
      </w:r>
    </w:p>
    <w:p>
      <w:pPr>
        <w:spacing w:after="0"/>
        <w:ind w:left="0"/>
        <w:jc w:val="both"/>
      </w:pPr>
      <w:r>
        <w:rPr>
          <w:rFonts w:ascii="Times New Roman"/>
          <w:b w:val="false"/>
          <w:i w:val="false"/>
          <w:color w:val="000000"/>
          <w:sz w:val="28"/>
        </w:rPr>
        <w:t>
      Өтініш берушінің банк деректемелерін ЕДБ растайды 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Ұсынылған деректердің дұрыстығын растаймын ЭЦҚ ___________________________</w:t>
      </w:r>
    </w:p>
    <w:p>
      <w:pPr>
        <w:spacing w:after="0"/>
        <w:ind w:left="0"/>
        <w:jc w:val="both"/>
      </w:pPr>
      <w:r>
        <w:rPr>
          <w:rFonts w:ascii="Times New Roman"/>
          <w:b w:val="false"/>
          <w:i w:val="false"/>
          <w:color w:val="000000"/>
          <w:sz w:val="28"/>
        </w:rPr>
        <w:t>
      Төленетін әлеуметтік төлем мөлшерінің өзгеруіне (тоқтата тұру, тоқтату)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осындай өзгерістер туындаған күннен бастап күнтізбелік он күні ішінде Мемлекеттік корпорацияның бөлімшесіне хабарлау қажет екені туралы хабардармын.</w:t>
      </w:r>
    </w:p>
    <w:p>
      <w:pPr>
        <w:spacing w:after="0"/>
        <w:ind w:left="0"/>
        <w:jc w:val="both"/>
      </w:pPr>
      <w:r>
        <w:rPr>
          <w:rFonts w:ascii="Times New Roman"/>
          <w:b w:val="false"/>
          <w:i w:val="false"/>
          <w:color w:val="000000"/>
          <w:sz w:val="28"/>
        </w:rPr>
        <w:t>
      ЭЦҚ _____________________________________________________________________</w:t>
      </w:r>
    </w:p>
    <w:p>
      <w:pPr>
        <w:spacing w:after="0"/>
        <w:ind w:left="0"/>
        <w:jc w:val="both"/>
      </w:pPr>
      <w:r>
        <w:rPr>
          <w:rFonts w:ascii="Times New Roman"/>
          <w:b w:val="false"/>
          <w:i w:val="false"/>
          <w:color w:val="000000"/>
          <w:sz w:val="28"/>
        </w:rPr>
        <w:t xml:space="preserve">
      Өтінішке қол қойылған күн және уақыт: ________ жылғы ____._________ сағат _____ </w:t>
      </w:r>
    </w:p>
    <w:p>
      <w:pPr>
        <w:spacing w:after="0"/>
        <w:ind w:left="0"/>
        <w:jc w:val="both"/>
      </w:pPr>
      <w:r>
        <w:rPr>
          <w:rFonts w:ascii="Times New Roman"/>
          <w:b w:val="false"/>
          <w:i w:val="false"/>
          <w:color w:val="000000"/>
          <w:sz w:val="28"/>
        </w:rPr>
        <w:t>
      минут 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Астана, Алматы және Шымкент</w:t>
      </w:r>
    </w:p>
    <w:p>
      <w:pPr>
        <w:spacing w:after="0"/>
        <w:ind w:left="0"/>
        <w:jc w:val="both"/>
      </w:pPr>
      <w:r>
        <w:rPr>
          <w:rFonts w:ascii="Times New Roman"/>
          <w:b w:val="false"/>
          <w:i w:val="false"/>
          <w:color w:val="000000"/>
          <w:sz w:val="28"/>
        </w:rPr>
        <w:t>
      қалаларының, аудандардың</w:t>
      </w:r>
    </w:p>
    <w:p>
      <w:pPr>
        <w:spacing w:after="0"/>
        <w:ind w:left="0"/>
        <w:jc w:val="both"/>
      </w:pPr>
      <w:r>
        <w:rPr>
          <w:rFonts w:ascii="Times New Roman"/>
          <w:b w:val="false"/>
          <w:i w:val="false"/>
          <w:color w:val="000000"/>
          <w:sz w:val="28"/>
        </w:rPr>
        <w:t>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органының басшысына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___________________________________________________________</w:t>
      </w:r>
    </w:p>
    <w:p>
      <w:pPr>
        <w:spacing w:after="0"/>
        <w:ind w:left="0"/>
        <w:jc w:val="both"/>
      </w:pPr>
      <w:r>
        <w:rPr>
          <w:rFonts w:ascii="Times New Roman"/>
          <w:b w:val="false"/>
          <w:i w:val="false"/>
          <w:color w:val="000000"/>
          <w:sz w:val="28"/>
        </w:rPr>
        <w:t>
      Туған күнi: _____ жылғы "___" _____________________________________________________</w:t>
      </w:r>
    </w:p>
    <w:p>
      <w:pPr>
        <w:spacing w:after="0"/>
        <w:ind w:left="0"/>
        <w:jc w:val="both"/>
      </w:pPr>
      <w:r>
        <w:rPr>
          <w:rFonts w:ascii="Times New Roman"/>
          <w:b w:val="false"/>
          <w:i w:val="false"/>
          <w:color w:val="000000"/>
          <w:sz w:val="28"/>
        </w:rPr>
        <w:t>
      Мүгедектiгi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______________________________________________</w:t>
      </w:r>
    </w:p>
    <w:p>
      <w:pPr>
        <w:spacing w:after="0"/>
        <w:ind w:left="0"/>
        <w:jc w:val="both"/>
      </w:pPr>
      <w:r>
        <w:rPr>
          <w:rFonts w:ascii="Times New Roman"/>
          <w:b w:val="false"/>
          <w:i w:val="false"/>
          <w:color w:val="000000"/>
          <w:sz w:val="28"/>
        </w:rPr>
        <w:t>
      Құжаттың нөмірі: ______________ кім берген: ________________________________________</w:t>
      </w:r>
    </w:p>
    <w:p>
      <w:pPr>
        <w:spacing w:after="0"/>
        <w:ind w:left="0"/>
        <w:jc w:val="both"/>
      </w:pPr>
      <w:r>
        <w:rPr>
          <w:rFonts w:ascii="Times New Roman"/>
          <w:b w:val="false"/>
          <w:i w:val="false"/>
          <w:color w:val="000000"/>
          <w:sz w:val="28"/>
        </w:rPr>
        <w:t>
      Берілген күні: _____ жылғы "___" 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 ______________________________ облысы</w:t>
      </w:r>
    </w:p>
    <w:p>
      <w:pPr>
        <w:spacing w:after="0"/>
        <w:ind w:left="0"/>
        <w:jc w:val="both"/>
      </w:pPr>
      <w:r>
        <w:rPr>
          <w:rFonts w:ascii="Times New Roman"/>
          <w:b w:val="false"/>
          <w:i w:val="false"/>
          <w:color w:val="000000"/>
          <w:sz w:val="28"/>
        </w:rPr>
        <w:t xml:space="preserve">
      ____________________ қаласы (ауданы) _____________________ ауылы </w:t>
      </w:r>
    </w:p>
    <w:p>
      <w:pPr>
        <w:spacing w:after="0"/>
        <w:ind w:left="0"/>
        <w:jc w:val="both"/>
      </w:pPr>
      <w:r>
        <w:rPr>
          <w:rFonts w:ascii="Times New Roman"/>
          <w:b w:val="false"/>
          <w:i w:val="false"/>
          <w:color w:val="000000"/>
          <w:sz w:val="28"/>
        </w:rPr>
        <w:t>
      ___________________ көшесі (шағын ауданы) ______ үй ______ пәтер</w:t>
      </w:r>
    </w:p>
    <w:p>
      <w:pPr>
        <w:spacing w:after="0"/>
        <w:ind w:left="0"/>
        <w:jc w:val="both"/>
      </w:pPr>
      <w:r>
        <w:rPr>
          <w:rFonts w:ascii="Times New Roman"/>
          <w:b w:val="false"/>
          <w:i w:val="false"/>
          <w:color w:val="000000"/>
          <w:sz w:val="28"/>
        </w:rPr>
        <w:t xml:space="preserve">
      Телефон ____________________ </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құралдар, </w:t>
      </w:r>
    </w:p>
    <w:p>
      <w:pPr>
        <w:spacing w:after="0"/>
        <w:ind w:left="0"/>
        <w:jc w:val="both"/>
      </w:pPr>
      <w:r>
        <w:rPr>
          <w:rFonts w:ascii="Times New Roman"/>
          <w:b w:val="false"/>
          <w:i w:val="false"/>
          <w:color w:val="000000"/>
          <w:sz w:val="28"/>
        </w:rPr>
        <w:t xml:space="preserve">
      міндетті гигиеналық құралдар, жеке көмекшінің қызметтері, ымдау тілі маманының </w:t>
      </w:r>
    </w:p>
    <w:p>
      <w:pPr>
        <w:spacing w:after="0"/>
        <w:ind w:left="0"/>
        <w:jc w:val="both"/>
      </w:pPr>
      <w:r>
        <w:rPr>
          <w:rFonts w:ascii="Times New Roman"/>
          <w:b w:val="false"/>
          <w:i w:val="false"/>
          <w:color w:val="000000"/>
          <w:sz w:val="28"/>
        </w:rPr>
        <w:t xml:space="preserve">
      қызметтері, санаторий-курорттық емделу, кресло-арбалар) (қажетінің асты сызылсын, </w:t>
      </w:r>
    </w:p>
    <w:p>
      <w:pPr>
        <w:spacing w:after="0"/>
        <w:ind w:left="0"/>
        <w:jc w:val="both"/>
      </w:pPr>
      <w:r>
        <w:rPr>
          <w:rFonts w:ascii="Times New Roman"/>
          <w:b w:val="false"/>
          <w:i w:val="false"/>
          <w:color w:val="000000"/>
          <w:sz w:val="28"/>
        </w:rPr>
        <w:t>
      жазылсын)</w:t>
      </w:r>
    </w:p>
    <w:p>
      <w:pPr>
        <w:spacing w:after="0"/>
        <w:ind w:left="0"/>
        <w:jc w:val="both"/>
      </w:pPr>
      <w:r>
        <w:rPr>
          <w:rFonts w:ascii="Times New Roman"/>
          <w:b w:val="false"/>
          <w:i w:val="false"/>
          <w:color w:val="000000"/>
          <w:sz w:val="28"/>
        </w:rPr>
        <w:t xml:space="preserve">
      Міндетті гигиеналық құралдар және (немесе) кресло-арбалар ұсынуға өтініш беру </w:t>
      </w:r>
    </w:p>
    <w:p>
      <w:pPr>
        <w:spacing w:after="0"/>
        <w:ind w:left="0"/>
        <w:jc w:val="both"/>
      </w:pPr>
      <w:r>
        <w:rPr>
          <w:rFonts w:ascii="Times New Roman"/>
          <w:b w:val="false"/>
          <w:i w:val="false"/>
          <w:color w:val="000000"/>
          <w:sz w:val="28"/>
        </w:rPr>
        <w:t>
      кезінде: салмағы ____ кг., бойы ____ см., бөксе көлемі 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3075"/>
        <w:gridCol w:w="3075"/>
        <w:gridCol w:w="1891"/>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w:t>
            </w:r>
            <w:r>
              <w:br/>
            </w:r>
            <w:r>
              <w:rPr>
                <w:rFonts w:ascii="Times New Roman"/>
                <w:b w:val="false"/>
                <w:i w:val="false"/>
                <w:color w:val="000000"/>
                <w:sz w:val="20"/>
              </w:rPr>
              <w:t>
парақтардың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Оңалтудың жеке бағдарламасына сәйкес оңалту құралдары мен қызметтерін ұсыну </w:t>
      </w:r>
    </w:p>
    <w:p>
      <w:pPr>
        <w:spacing w:after="0"/>
        <w:ind w:left="0"/>
        <w:jc w:val="both"/>
      </w:pPr>
      <w:r>
        <w:rPr>
          <w:rFonts w:ascii="Times New Roman"/>
          <w:b w:val="false"/>
          <w:i w:val="false"/>
          <w:color w:val="000000"/>
          <w:sz w:val="28"/>
        </w:rPr>
        <w:t xml:space="preserve">
      үшін құжаттарды ресімдеуге қажетті менің дербес деректерімді жинауға және өңдеуге,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(заңды өкілінің) тегі, аты, әкесінің аты (бар болса),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(Өтінішті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xml:space="preserve">
      Өтініш қабылданған күн 20___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26" w:id="773"/>
    <w:p>
      <w:pPr>
        <w:spacing w:after="0"/>
        <w:ind w:left="0"/>
        <w:jc w:val="left"/>
      </w:pPr>
      <w:r>
        <w:rPr>
          <w:rFonts w:ascii="Times New Roman"/>
          <w:b/>
          <w:i w:val="false"/>
          <w:color w:val="000000"/>
        </w:rPr>
        <w:t xml:space="preserve"> Құжаттарды қабылдаудан бас тарту туралы қолхат</w:t>
      </w:r>
    </w:p>
    <w:bookmarkEnd w:id="77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органы) Сіздің мемлекеттік көрсетілетін қызмет </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"Мүгедектерге протездік-ортопедиялық көмек ұсыну үшін оларға құжаттарды </w:t>
      </w:r>
    </w:p>
    <w:p>
      <w:pPr>
        <w:spacing w:after="0"/>
        <w:ind w:left="0"/>
        <w:jc w:val="both"/>
      </w:pPr>
      <w:r>
        <w:rPr>
          <w:rFonts w:ascii="Times New Roman"/>
          <w:b w:val="false"/>
          <w:i w:val="false"/>
          <w:color w:val="000000"/>
          <w:sz w:val="28"/>
        </w:rPr>
        <w:t>
      ресімдеу"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_________________________________________________________            __________</w:t>
      </w:r>
    </w:p>
    <w:p>
      <w:pPr>
        <w:spacing w:after="0"/>
        <w:ind w:left="0"/>
        <w:jc w:val="both"/>
      </w:pPr>
      <w:r>
        <w:rPr>
          <w:rFonts w:ascii="Times New Roman"/>
          <w:b w:val="false"/>
          <w:i w:val="false"/>
          <w:color w:val="000000"/>
          <w:sz w:val="28"/>
        </w:rPr>
        <w:t xml:space="preserve">
      (Астана, Алматы және Шымкент қалаларының,                              (қолы) </w:t>
      </w:r>
    </w:p>
    <w:p>
      <w:pPr>
        <w:spacing w:after="0"/>
        <w:ind w:left="0"/>
        <w:jc w:val="both"/>
      </w:pPr>
      <w:r>
        <w:rPr>
          <w:rFonts w:ascii="Times New Roman"/>
          <w:b w:val="false"/>
          <w:i w:val="false"/>
          <w:color w:val="000000"/>
          <w:sz w:val="28"/>
        </w:rPr>
        <w:t xml:space="preserve">
      аудандардың және облыстық маңызы бар қалалардың жергілікті </w:t>
      </w:r>
    </w:p>
    <w:p>
      <w:pPr>
        <w:spacing w:after="0"/>
        <w:ind w:left="0"/>
        <w:jc w:val="both"/>
      </w:pPr>
      <w:r>
        <w:rPr>
          <w:rFonts w:ascii="Times New Roman"/>
          <w:b w:val="false"/>
          <w:i w:val="false"/>
          <w:color w:val="000000"/>
          <w:sz w:val="28"/>
        </w:rPr>
        <w:t xml:space="preserve">
      атқарушы органы қызметкерінің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сурдо-т</w:t>
            </w:r>
            <w:r>
              <w:br/>
            </w:r>
            <w:r>
              <w:rPr>
                <w:rFonts w:ascii="Times New Roman"/>
                <w:b w:val="false"/>
                <w:i w:val="false"/>
                <w:color w:val="000000"/>
                <w:sz w:val="20"/>
              </w:rPr>
              <w:t>ифлотехникалық</w:t>
            </w:r>
            <w:r>
              <w:br/>
            </w:r>
            <w:r>
              <w:rPr>
                <w:rFonts w:ascii="Times New Roman"/>
                <w:b w:val="false"/>
                <w:i w:val="false"/>
                <w:color w:val="000000"/>
                <w:sz w:val="20"/>
              </w:rPr>
              <w:t>және міндетті гигиеналық</w:t>
            </w:r>
            <w:r>
              <w:br/>
            </w:r>
            <w:r>
              <w:rPr>
                <w:rFonts w:ascii="Times New Roman"/>
                <w:b w:val="false"/>
                <w:i w:val="false"/>
                <w:color w:val="000000"/>
                <w:sz w:val="20"/>
              </w:rPr>
              <w:t>құралдармен қамтамасыз ету"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Астана, Алматы және Шымкент </w:t>
      </w:r>
    </w:p>
    <w:p>
      <w:pPr>
        <w:spacing w:after="0"/>
        <w:ind w:left="0"/>
        <w:jc w:val="both"/>
      </w:pPr>
      <w:r>
        <w:rPr>
          <w:rFonts w:ascii="Times New Roman"/>
          <w:b w:val="false"/>
          <w:i w:val="false"/>
          <w:color w:val="000000"/>
          <w:sz w:val="28"/>
        </w:rPr>
        <w:t>
      қалаларының, аудандардың</w:t>
      </w:r>
    </w:p>
    <w:p>
      <w:pPr>
        <w:spacing w:after="0"/>
        <w:ind w:left="0"/>
        <w:jc w:val="both"/>
      </w:pPr>
      <w:r>
        <w:rPr>
          <w:rFonts w:ascii="Times New Roman"/>
          <w:b w:val="false"/>
          <w:i w:val="false"/>
          <w:color w:val="000000"/>
          <w:sz w:val="28"/>
        </w:rPr>
        <w:t>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органының басшысына</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Мүгедектiгi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______________________________________</w:t>
      </w:r>
    </w:p>
    <w:p>
      <w:pPr>
        <w:spacing w:after="0"/>
        <w:ind w:left="0"/>
        <w:jc w:val="both"/>
      </w:pPr>
      <w:r>
        <w:rPr>
          <w:rFonts w:ascii="Times New Roman"/>
          <w:b w:val="false"/>
          <w:i w:val="false"/>
          <w:color w:val="000000"/>
          <w:sz w:val="28"/>
        </w:rPr>
        <w:t>
      Құжаттың нөмірі: __________________ кім берген: ____________________________</w:t>
      </w:r>
    </w:p>
    <w:p>
      <w:pPr>
        <w:spacing w:after="0"/>
        <w:ind w:left="0"/>
        <w:jc w:val="both"/>
      </w:pPr>
      <w:r>
        <w:rPr>
          <w:rFonts w:ascii="Times New Roman"/>
          <w:b w:val="false"/>
          <w:i w:val="false"/>
          <w:color w:val="000000"/>
          <w:sz w:val="28"/>
        </w:rPr>
        <w:t xml:space="preserve">
      Берілген күні: _____ жылғы "___" ____________ </w:t>
      </w:r>
    </w:p>
    <w:p>
      <w:pPr>
        <w:spacing w:after="0"/>
        <w:ind w:left="0"/>
        <w:jc w:val="both"/>
      </w:pPr>
      <w:r>
        <w:rPr>
          <w:rFonts w:ascii="Times New Roman"/>
          <w:b w:val="false"/>
          <w:i w:val="false"/>
          <w:color w:val="000000"/>
          <w:sz w:val="28"/>
        </w:rPr>
        <w:t>
      Жеке сәйкестендіру нөмірі: 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___________________________ облысы ___________________ қаласы (ауданы)</w:t>
      </w:r>
    </w:p>
    <w:p>
      <w:pPr>
        <w:spacing w:after="0"/>
        <w:ind w:left="0"/>
        <w:jc w:val="both"/>
      </w:pPr>
      <w:r>
        <w:rPr>
          <w:rFonts w:ascii="Times New Roman"/>
          <w:b w:val="false"/>
          <w:i w:val="false"/>
          <w:color w:val="000000"/>
          <w:sz w:val="28"/>
        </w:rPr>
        <w:t>
      ______________________ ауылы ___________________ көшесі (шағын ауданы)</w:t>
      </w:r>
    </w:p>
    <w:p>
      <w:pPr>
        <w:spacing w:after="0"/>
        <w:ind w:left="0"/>
        <w:jc w:val="both"/>
      </w:pPr>
      <w:r>
        <w:rPr>
          <w:rFonts w:ascii="Times New Roman"/>
          <w:b w:val="false"/>
          <w:i w:val="false"/>
          <w:color w:val="000000"/>
          <w:sz w:val="28"/>
        </w:rPr>
        <w:t>
      _____ үй _____ пәтер</w:t>
      </w:r>
    </w:p>
    <w:p>
      <w:pPr>
        <w:spacing w:after="0"/>
        <w:ind w:left="0"/>
        <w:jc w:val="both"/>
      </w:pPr>
      <w:r>
        <w:rPr>
          <w:rFonts w:ascii="Times New Roman"/>
          <w:b w:val="false"/>
          <w:i w:val="false"/>
          <w:color w:val="000000"/>
          <w:sz w:val="28"/>
        </w:rPr>
        <w:t>
      Телефон __________________________________________________________________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маманының </w:t>
      </w:r>
    </w:p>
    <w:p>
      <w:pPr>
        <w:spacing w:after="0"/>
        <w:ind w:left="0"/>
        <w:jc w:val="both"/>
      </w:pPr>
      <w:r>
        <w:rPr>
          <w:rFonts w:ascii="Times New Roman"/>
          <w:b w:val="false"/>
          <w:i w:val="false"/>
          <w:color w:val="000000"/>
          <w:sz w:val="28"/>
        </w:rPr>
        <w:t xml:space="preserve">
      қызметтері, санаторий-курорттық емделу, кресло-арбалар) (қажетінің асты сызылсын, </w:t>
      </w:r>
    </w:p>
    <w:p>
      <w:pPr>
        <w:spacing w:after="0"/>
        <w:ind w:left="0"/>
        <w:jc w:val="both"/>
      </w:pPr>
      <w:r>
        <w:rPr>
          <w:rFonts w:ascii="Times New Roman"/>
          <w:b w:val="false"/>
          <w:i w:val="false"/>
          <w:color w:val="000000"/>
          <w:sz w:val="28"/>
        </w:rPr>
        <w:t>
      жазылсын)</w:t>
      </w:r>
    </w:p>
    <w:p>
      <w:pPr>
        <w:spacing w:after="0"/>
        <w:ind w:left="0"/>
        <w:jc w:val="both"/>
      </w:pPr>
      <w:r>
        <w:rPr>
          <w:rFonts w:ascii="Times New Roman"/>
          <w:b w:val="false"/>
          <w:i w:val="false"/>
          <w:color w:val="000000"/>
          <w:sz w:val="28"/>
        </w:rPr>
        <w:t xml:space="preserve">
      Міндетті гигиеналық құралдар және (немесе) кресло-арбалар ұсынуға өтініш беру </w:t>
      </w:r>
    </w:p>
    <w:p>
      <w:pPr>
        <w:spacing w:after="0"/>
        <w:ind w:left="0"/>
        <w:jc w:val="both"/>
      </w:pPr>
      <w:r>
        <w:rPr>
          <w:rFonts w:ascii="Times New Roman"/>
          <w:b w:val="false"/>
          <w:i w:val="false"/>
          <w:color w:val="000000"/>
          <w:sz w:val="28"/>
        </w:rPr>
        <w:t>
      кезінде: салмағы _______ кг., бойы ______ см., бөксе көлемі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Оңалтудың жеке бағдарламасына сәйкес оңалту құралдары мен қызметтерін ұсыну </w:t>
      </w:r>
    </w:p>
    <w:p>
      <w:pPr>
        <w:spacing w:after="0"/>
        <w:ind w:left="0"/>
        <w:jc w:val="both"/>
      </w:pPr>
      <w:r>
        <w:rPr>
          <w:rFonts w:ascii="Times New Roman"/>
          <w:b w:val="false"/>
          <w:i w:val="false"/>
          <w:color w:val="000000"/>
          <w:sz w:val="28"/>
        </w:rPr>
        <w:t xml:space="preserve">
      үшін құжаттарды ресімдеуге қажетті менің дербес деректерімді жинауға және өңдеуге,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20___ жылғы "___" 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(заңды өкілінің) тегі, аты, әкесінің аты (бар болса),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(Өтінішті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xml:space="preserve">
      Өтініш қабылданған күн 20___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w:t>
            </w:r>
            <w:r>
              <w:br/>
            </w:r>
            <w:r>
              <w:rPr>
                <w:rFonts w:ascii="Times New Roman"/>
                <w:b w:val="false"/>
                <w:i w:val="false"/>
                <w:color w:val="000000"/>
                <w:sz w:val="20"/>
              </w:rPr>
              <w:t>және міндетті гигиеналық</w:t>
            </w:r>
            <w:r>
              <w:br/>
            </w:r>
            <w:r>
              <w:rPr>
                <w:rFonts w:ascii="Times New Roman"/>
                <w:b w:val="false"/>
                <w:i w:val="false"/>
                <w:color w:val="000000"/>
                <w:sz w:val="20"/>
              </w:rPr>
              <w:t>құралдармен қамтамасыз ету"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31" w:id="774"/>
    <w:p>
      <w:pPr>
        <w:spacing w:after="0"/>
        <w:ind w:left="0"/>
        <w:jc w:val="left"/>
      </w:pPr>
      <w:r>
        <w:rPr>
          <w:rFonts w:ascii="Times New Roman"/>
          <w:b/>
          <w:i w:val="false"/>
          <w:color w:val="000000"/>
        </w:rPr>
        <w:t xml:space="preserve"> Құжаттарды қабылдаудан бас тарту туралы қолхат</w:t>
      </w:r>
    </w:p>
    <w:bookmarkEnd w:id="77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органы) Сіздің мемлекеттік көрсетілетін қызмет </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"Мүгедектерді сурдо-тифлотехникалық және міндетті гигиеналық құралдармен </w:t>
      </w:r>
    </w:p>
    <w:p>
      <w:pPr>
        <w:spacing w:after="0"/>
        <w:ind w:left="0"/>
        <w:jc w:val="both"/>
      </w:pPr>
      <w:r>
        <w:rPr>
          <w:rFonts w:ascii="Times New Roman"/>
          <w:b w:val="false"/>
          <w:i w:val="false"/>
          <w:color w:val="000000"/>
          <w:sz w:val="28"/>
        </w:rPr>
        <w:t>
      қамтамасыз ету"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xml:space="preserve">
      _________________________________________________________            _____________ </w:t>
      </w:r>
    </w:p>
    <w:p>
      <w:pPr>
        <w:spacing w:after="0"/>
        <w:ind w:left="0"/>
        <w:jc w:val="both"/>
      </w:pPr>
      <w:r>
        <w:rPr>
          <w:rFonts w:ascii="Times New Roman"/>
          <w:b w:val="false"/>
          <w:i w:val="false"/>
          <w:color w:val="000000"/>
          <w:sz w:val="28"/>
        </w:rPr>
        <w:t xml:space="preserve">
      (Астана,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xml:space="preserve">
      органы қызметкерінің тегі, аты, әкесінің аты (бар болса) </w:t>
      </w:r>
    </w:p>
    <w:p>
      <w:pPr>
        <w:spacing w:after="0"/>
        <w:ind w:left="0"/>
        <w:jc w:val="both"/>
      </w:pPr>
      <w:r>
        <w:rPr>
          <w:rFonts w:ascii="Times New Roman"/>
          <w:b w:val="false"/>
          <w:i w:val="false"/>
          <w:color w:val="000000"/>
          <w:sz w:val="28"/>
        </w:rPr>
        <w:t>
      Алдым: __________________________________________________            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 ұсыну</w:t>
            </w:r>
            <w:r>
              <w:br/>
            </w:r>
            <w:r>
              <w:rPr>
                <w:rFonts w:ascii="Times New Roman"/>
                <w:b w:val="false"/>
                <w:i w:val="false"/>
                <w:color w:val="000000"/>
                <w:sz w:val="20"/>
              </w:rPr>
              <w:t>үшін мүгедектерге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Астана,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w:t>
      </w:r>
    </w:p>
    <w:p>
      <w:pPr>
        <w:spacing w:after="0"/>
        <w:ind w:left="0"/>
        <w:jc w:val="both"/>
      </w:pPr>
      <w:r>
        <w:rPr>
          <w:rFonts w:ascii="Times New Roman"/>
          <w:b w:val="false"/>
          <w:i w:val="false"/>
          <w:color w:val="000000"/>
          <w:sz w:val="28"/>
        </w:rPr>
        <w:t>
      Туған күнi: ______ жылғы "___" _____________________________________________</w:t>
      </w:r>
    </w:p>
    <w:p>
      <w:pPr>
        <w:spacing w:after="0"/>
        <w:ind w:left="0"/>
        <w:jc w:val="both"/>
      </w:pPr>
      <w:r>
        <w:rPr>
          <w:rFonts w:ascii="Times New Roman"/>
          <w:b w:val="false"/>
          <w:i w:val="false"/>
          <w:color w:val="000000"/>
          <w:sz w:val="28"/>
        </w:rPr>
        <w:t>
      Мүгедектiгi 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w:t>
      </w:r>
    </w:p>
    <w:p>
      <w:pPr>
        <w:spacing w:after="0"/>
        <w:ind w:left="0"/>
        <w:jc w:val="both"/>
      </w:pPr>
      <w:r>
        <w:rPr>
          <w:rFonts w:ascii="Times New Roman"/>
          <w:b w:val="false"/>
          <w:i w:val="false"/>
          <w:color w:val="000000"/>
          <w:sz w:val="28"/>
        </w:rPr>
        <w:t>
      Құжаттың нөмірі: ______________ кім берген: _________________________________</w:t>
      </w:r>
    </w:p>
    <w:p>
      <w:pPr>
        <w:spacing w:after="0"/>
        <w:ind w:left="0"/>
        <w:jc w:val="both"/>
      </w:pPr>
      <w:r>
        <w:rPr>
          <w:rFonts w:ascii="Times New Roman"/>
          <w:b w:val="false"/>
          <w:i w:val="false"/>
          <w:color w:val="000000"/>
          <w:sz w:val="28"/>
        </w:rPr>
        <w:t>
      Берілген күні: ______ жылғы "___" 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 облысы ____________ қаласы (ауданы) ____________ ауылы</w:t>
      </w:r>
    </w:p>
    <w:p>
      <w:pPr>
        <w:spacing w:after="0"/>
        <w:ind w:left="0"/>
        <w:jc w:val="both"/>
      </w:pPr>
      <w:r>
        <w:rPr>
          <w:rFonts w:ascii="Times New Roman"/>
          <w:b w:val="false"/>
          <w:i w:val="false"/>
          <w:color w:val="000000"/>
          <w:sz w:val="28"/>
        </w:rPr>
        <w:t>
      ______________________ көшесі (шағынауданы) ________ үй __________ пәтер</w:t>
      </w:r>
    </w:p>
    <w:p>
      <w:pPr>
        <w:spacing w:after="0"/>
        <w:ind w:left="0"/>
        <w:jc w:val="both"/>
      </w:pPr>
      <w:r>
        <w:rPr>
          <w:rFonts w:ascii="Times New Roman"/>
          <w:b w:val="false"/>
          <w:i w:val="false"/>
          <w:color w:val="000000"/>
          <w:sz w:val="28"/>
        </w:rPr>
        <w:t>
      Телефон _________________________________________________________________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маманының </w:t>
      </w:r>
    </w:p>
    <w:p>
      <w:pPr>
        <w:spacing w:after="0"/>
        <w:ind w:left="0"/>
        <w:jc w:val="both"/>
      </w:pPr>
      <w:r>
        <w:rPr>
          <w:rFonts w:ascii="Times New Roman"/>
          <w:b w:val="false"/>
          <w:i w:val="false"/>
          <w:color w:val="000000"/>
          <w:sz w:val="28"/>
        </w:rPr>
        <w:t>
      қызметтері, санаторий-курорттық емделу, кресло-арбалар)</w:t>
      </w:r>
    </w:p>
    <w:p>
      <w:pPr>
        <w:spacing w:after="0"/>
        <w:ind w:left="0"/>
        <w:jc w:val="both"/>
      </w:pPr>
      <w:r>
        <w:rPr>
          <w:rFonts w:ascii="Times New Roman"/>
          <w:b w:val="false"/>
          <w:i w:val="false"/>
          <w:color w:val="000000"/>
          <w:sz w:val="28"/>
        </w:rPr>
        <w:t>
      (қажетінің асты сызылсын/ жазылсын)</w:t>
      </w:r>
    </w:p>
    <w:p>
      <w:pPr>
        <w:spacing w:after="0"/>
        <w:ind w:left="0"/>
        <w:jc w:val="both"/>
      </w:pPr>
      <w:r>
        <w:rPr>
          <w:rFonts w:ascii="Times New Roman"/>
          <w:b w:val="false"/>
          <w:i w:val="false"/>
          <w:color w:val="000000"/>
          <w:sz w:val="28"/>
        </w:rPr>
        <w:t xml:space="preserve">
      Міндетті гигиеналық құралдарға және/немесе кресло-арбалар ұсынуға өтініш беру </w:t>
      </w:r>
    </w:p>
    <w:p>
      <w:pPr>
        <w:spacing w:after="0"/>
        <w:ind w:left="0"/>
        <w:jc w:val="both"/>
      </w:pPr>
      <w:r>
        <w:rPr>
          <w:rFonts w:ascii="Times New Roman"/>
          <w:b w:val="false"/>
          <w:i w:val="false"/>
          <w:color w:val="000000"/>
          <w:sz w:val="28"/>
        </w:rPr>
        <w:t>
      кезінде: салмағы ______ кг., бойы _________ см., бөксе ауданы __________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Оңалтудың жеке бағдарламасына сәйкес оңалту құралдары мен қызметтерін ұсыну </w:t>
      </w:r>
    </w:p>
    <w:p>
      <w:pPr>
        <w:spacing w:after="0"/>
        <w:ind w:left="0"/>
        <w:jc w:val="both"/>
      </w:pPr>
      <w:r>
        <w:rPr>
          <w:rFonts w:ascii="Times New Roman"/>
          <w:b w:val="false"/>
          <w:i w:val="false"/>
          <w:color w:val="000000"/>
          <w:sz w:val="28"/>
        </w:rPr>
        <w:t xml:space="preserve">
      үшін құжаттарды рәсімдеуге қажетті, ақпараттық жүйелерде қамтылған заңмен қорғалатын </w:t>
      </w:r>
    </w:p>
    <w:p>
      <w:pPr>
        <w:spacing w:after="0"/>
        <w:ind w:left="0"/>
        <w:jc w:val="both"/>
      </w:pPr>
      <w:r>
        <w:rPr>
          <w:rFonts w:ascii="Times New Roman"/>
          <w:b w:val="false"/>
          <w:i w:val="false"/>
          <w:color w:val="000000"/>
          <w:sz w:val="28"/>
        </w:rPr>
        <w:t>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өтініш берушінің қолы (заңды өкілдің)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өтініш қабылдаған адамның лауазымы және қолы) </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Азамат ______________ өтініші қабылданды. </w:t>
      </w:r>
    </w:p>
    <w:p>
      <w:pPr>
        <w:spacing w:after="0"/>
        <w:ind w:left="0"/>
        <w:jc w:val="both"/>
      </w:pPr>
      <w:r>
        <w:rPr>
          <w:rFonts w:ascii="Times New Roman"/>
          <w:b w:val="false"/>
          <w:i w:val="false"/>
          <w:color w:val="000000"/>
          <w:sz w:val="28"/>
        </w:rPr>
        <w:t xml:space="preserve">
      Өтініш қабылданған күн 20___ жылғы "___" 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 ұсыну</w:t>
            </w:r>
            <w:r>
              <w:br/>
            </w:r>
            <w:r>
              <w:rPr>
                <w:rFonts w:ascii="Times New Roman"/>
                <w:b w:val="false"/>
                <w:i w:val="false"/>
                <w:color w:val="000000"/>
                <w:sz w:val="20"/>
              </w:rPr>
              <w:t>үшін мүгедектерге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36" w:id="775"/>
    <w:p>
      <w:pPr>
        <w:spacing w:after="0"/>
        <w:ind w:left="0"/>
        <w:jc w:val="left"/>
      </w:pPr>
      <w:r>
        <w:rPr>
          <w:rFonts w:ascii="Times New Roman"/>
          <w:b/>
          <w:i w:val="false"/>
          <w:color w:val="000000"/>
        </w:rPr>
        <w:t xml:space="preserve"> Құжаттарды қабылдаудан бас тарту туралы қолхат</w:t>
      </w:r>
    </w:p>
    <w:bookmarkEnd w:id="77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органы) Сіздің мемлекеттік көрсетілетін қызмет </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"Жүріп-тұруы қиын бірінші топтағы мүгедектерге жеке көмекшінің және есту </w:t>
      </w:r>
    </w:p>
    <w:p>
      <w:pPr>
        <w:spacing w:after="0"/>
        <w:ind w:left="0"/>
        <w:jc w:val="both"/>
      </w:pPr>
      <w:r>
        <w:rPr>
          <w:rFonts w:ascii="Times New Roman"/>
          <w:b w:val="false"/>
          <w:i w:val="false"/>
          <w:color w:val="000000"/>
          <w:sz w:val="28"/>
        </w:rPr>
        <w:t xml:space="preserve">
      кемістігі бар мүгедектерге ымдау тілі маманының қызметтерін ұсыну үшін мүгедектерге </w:t>
      </w:r>
    </w:p>
    <w:p>
      <w:pPr>
        <w:spacing w:after="0"/>
        <w:ind w:left="0"/>
        <w:jc w:val="both"/>
      </w:pPr>
      <w:r>
        <w:rPr>
          <w:rFonts w:ascii="Times New Roman"/>
          <w:b w:val="false"/>
          <w:i w:val="false"/>
          <w:color w:val="000000"/>
          <w:sz w:val="28"/>
        </w:rPr>
        <w:t>
      құжаттарды ресімдеу"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(Астана, Алматы және Шымкент қалаларының, аудандардың                  (қолы)</w:t>
      </w:r>
    </w:p>
    <w:p>
      <w:pPr>
        <w:spacing w:after="0"/>
        <w:ind w:left="0"/>
        <w:jc w:val="both"/>
      </w:pPr>
      <w:r>
        <w:rPr>
          <w:rFonts w:ascii="Times New Roman"/>
          <w:b w:val="false"/>
          <w:i w:val="false"/>
          <w:color w:val="000000"/>
          <w:sz w:val="28"/>
        </w:rPr>
        <w:t xml:space="preserve">
      және облыстық маңызы бар қалалардың жергілікті </w:t>
      </w:r>
    </w:p>
    <w:p>
      <w:pPr>
        <w:spacing w:after="0"/>
        <w:ind w:left="0"/>
        <w:jc w:val="both"/>
      </w:pPr>
      <w:r>
        <w:rPr>
          <w:rFonts w:ascii="Times New Roman"/>
          <w:b w:val="false"/>
          <w:i w:val="false"/>
          <w:color w:val="000000"/>
          <w:sz w:val="28"/>
        </w:rPr>
        <w:t xml:space="preserve">
      атқарушы органы қызметкерінің тегі, аты, әкесінің аты (бар болса) </w:t>
      </w:r>
    </w:p>
    <w:p>
      <w:pPr>
        <w:spacing w:after="0"/>
        <w:ind w:left="0"/>
        <w:jc w:val="both"/>
      </w:pPr>
      <w:r>
        <w:rPr>
          <w:rFonts w:ascii="Times New Roman"/>
          <w:b w:val="false"/>
          <w:i w:val="false"/>
          <w:color w:val="000000"/>
          <w:sz w:val="28"/>
        </w:rPr>
        <w:t>
      Алдым: __________________________________________________      _______________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Астана,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w:t>
      </w:r>
    </w:p>
    <w:p>
      <w:pPr>
        <w:spacing w:after="0"/>
        <w:ind w:left="0"/>
        <w:jc w:val="both"/>
      </w:pPr>
      <w:r>
        <w:rPr>
          <w:rFonts w:ascii="Times New Roman"/>
          <w:b w:val="false"/>
          <w:i w:val="false"/>
          <w:color w:val="000000"/>
          <w:sz w:val="28"/>
        </w:rPr>
        <w:t>
      Туған күнi: ______ жылғы "___" _____________</w:t>
      </w:r>
    </w:p>
    <w:p>
      <w:pPr>
        <w:spacing w:after="0"/>
        <w:ind w:left="0"/>
        <w:jc w:val="both"/>
      </w:pPr>
      <w:r>
        <w:rPr>
          <w:rFonts w:ascii="Times New Roman"/>
          <w:b w:val="false"/>
          <w:i w:val="false"/>
          <w:color w:val="000000"/>
          <w:sz w:val="28"/>
        </w:rPr>
        <w:t>
      Мүгедектiгi 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w:t>
      </w:r>
    </w:p>
    <w:p>
      <w:pPr>
        <w:spacing w:after="0"/>
        <w:ind w:left="0"/>
        <w:jc w:val="both"/>
      </w:pPr>
      <w:r>
        <w:rPr>
          <w:rFonts w:ascii="Times New Roman"/>
          <w:b w:val="false"/>
          <w:i w:val="false"/>
          <w:color w:val="000000"/>
          <w:sz w:val="28"/>
        </w:rPr>
        <w:t>
      Қужаттың нөмірі: ______________ кім берген: ________________________________</w:t>
      </w:r>
    </w:p>
    <w:p>
      <w:pPr>
        <w:spacing w:after="0"/>
        <w:ind w:left="0"/>
        <w:jc w:val="both"/>
      </w:pPr>
      <w:r>
        <w:rPr>
          <w:rFonts w:ascii="Times New Roman"/>
          <w:b w:val="false"/>
          <w:i w:val="false"/>
          <w:color w:val="000000"/>
          <w:sz w:val="28"/>
        </w:rPr>
        <w:t xml:space="preserve">
      Берілген күні: ______ жылғы "___" ____________ </w:t>
      </w:r>
    </w:p>
    <w:p>
      <w:pPr>
        <w:spacing w:after="0"/>
        <w:ind w:left="0"/>
        <w:jc w:val="both"/>
      </w:pPr>
      <w:r>
        <w:rPr>
          <w:rFonts w:ascii="Times New Roman"/>
          <w:b w:val="false"/>
          <w:i w:val="false"/>
          <w:color w:val="000000"/>
          <w:sz w:val="28"/>
        </w:rPr>
        <w:t>
      Жеке сәйкестендіру нөмірі: ___________________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_________________ облысы ____________ қаласы (ауданы) ___________ ауылы</w:t>
      </w:r>
    </w:p>
    <w:p>
      <w:pPr>
        <w:spacing w:after="0"/>
        <w:ind w:left="0"/>
        <w:jc w:val="both"/>
      </w:pPr>
      <w:r>
        <w:rPr>
          <w:rFonts w:ascii="Times New Roman"/>
          <w:b w:val="false"/>
          <w:i w:val="false"/>
          <w:color w:val="000000"/>
          <w:sz w:val="28"/>
        </w:rPr>
        <w:t>
      ______________________ көшесі (шағынауданы) ________ үй __________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маманының </w:t>
      </w:r>
    </w:p>
    <w:p>
      <w:pPr>
        <w:spacing w:after="0"/>
        <w:ind w:left="0"/>
        <w:jc w:val="both"/>
      </w:pPr>
      <w:r>
        <w:rPr>
          <w:rFonts w:ascii="Times New Roman"/>
          <w:b w:val="false"/>
          <w:i w:val="false"/>
          <w:color w:val="000000"/>
          <w:sz w:val="28"/>
        </w:rPr>
        <w:t>
      қызметтері, санаторий-курорттық емделу, кресло-арбалар)</w:t>
      </w:r>
    </w:p>
    <w:p>
      <w:pPr>
        <w:spacing w:after="0"/>
        <w:ind w:left="0"/>
        <w:jc w:val="both"/>
      </w:pPr>
      <w:r>
        <w:rPr>
          <w:rFonts w:ascii="Times New Roman"/>
          <w:b w:val="false"/>
          <w:i w:val="false"/>
          <w:color w:val="000000"/>
          <w:sz w:val="28"/>
        </w:rPr>
        <w:t>
      (қажетінің асты сызылсын/ жазылсын)</w:t>
      </w:r>
    </w:p>
    <w:p>
      <w:pPr>
        <w:spacing w:after="0"/>
        <w:ind w:left="0"/>
        <w:jc w:val="both"/>
      </w:pPr>
      <w:r>
        <w:rPr>
          <w:rFonts w:ascii="Times New Roman"/>
          <w:b w:val="false"/>
          <w:i w:val="false"/>
          <w:color w:val="000000"/>
          <w:sz w:val="28"/>
        </w:rPr>
        <w:t xml:space="preserve">
      Міндетті гигиеналық құралдарға және/немесе кресло-арбалар ұсынуға өтініш беру </w:t>
      </w:r>
    </w:p>
    <w:p>
      <w:pPr>
        <w:spacing w:after="0"/>
        <w:ind w:left="0"/>
        <w:jc w:val="both"/>
      </w:pPr>
      <w:r>
        <w:rPr>
          <w:rFonts w:ascii="Times New Roman"/>
          <w:b w:val="false"/>
          <w:i w:val="false"/>
          <w:color w:val="000000"/>
          <w:sz w:val="28"/>
        </w:rPr>
        <w:t>
      кезінде: салмағы ______ кг., бойы _________ см., бөксе ауданы __________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Оңалтудың жеке бағдарламасына сәйкес оңалту құралдары мен қызметтерін ұсыну </w:t>
      </w:r>
    </w:p>
    <w:p>
      <w:pPr>
        <w:spacing w:after="0"/>
        <w:ind w:left="0"/>
        <w:jc w:val="both"/>
      </w:pPr>
      <w:r>
        <w:rPr>
          <w:rFonts w:ascii="Times New Roman"/>
          <w:b w:val="false"/>
          <w:i w:val="false"/>
          <w:color w:val="000000"/>
          <w:sz w:val="28"/>
        </w:rPr>
        <w:t xml:space="preserve">
      үшін құжаттарды рәсімдеуге қажетті, ақпараттық жүйелерде қамтылған заңмен қорғалатын </w:t>
      </w:r>
    </w:p>
    <w:p>
      <w:pPr>
        <w:spacing w:after="0"/>
        <w:ind w:left="0"/>
        <w:jc w:val="both"/>
      </w:pPr>
      <w:r>
        <w:rPr>
          <w:rFonts w:ascii="Times New Roman"/>
          <w:b w:val="false"/>
          <w:i w:val="false"/>
          <w:color w:val="000000"/>
          <w:sz w:val="28"/>
        </w:rPr>
        <w:t>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өтініш берушінің қолы (заңды өкілдің)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өтініш қабылдаған адамның лауазымы және қолы) </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 өтініші қабылданды. </w:t>
      </w:r>
    </w:p>
    <w:p>
      <w:pPr>
        <w:spacing w:after="0"/>
        <w:ind w:left="0"/>
        <w:jc w:val="both"/>
      </w:pPr>
      <w:r>
        <w:rPr>
          <w:rFonts w:ascii="Times New Roman"/>
          <w:b w:val="false"/>
          <w:i w:val="false"/>
          <w:color w:val="000000"/>
          <w:sz w:val="28"/>
        </w:rPr>
        <w:t xml:space="preserve">
      Өтініш қабылданған күн 20___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41" w:id="776"/>
    <w:p>
      <w:pPr>
        <w:spacing w:after="0"/>
        <w:ind w:left="0"/>
        <w:jc w:val="left"/>
      </w:pPr>
      <w:r>
        <w:rPr>
          <w:rFonts w:ascii="Times New Roman"/>
          <w:b/>
          <w:i w:val="false"/>
          <w:color w:val="000000"/>
        </w:rPr>
        <w:t xml:space="preserve"> Құжаттарды қабылдаудан бас тарту туралы қолхат</w:t>
      </w:r>
    </w:p>
    <w:bookmarkEnd w:id="77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органы) Сіздің мемлекеттік көрсетілетін қызмет </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"Мүгедектерге кресло-арбалар беру" мемлекеттік қызметін көрсетуге </w:t>
      </w:r>
    </w:p>
    <w:p>
      <w:pPr>
        <w:spacing w:after="0"/>
        <w:ind w:left="0"/>
        <w:jc w:val="both"/>
      </w:pPr>
      <w:r>
        <w:rPr>
          <w:rFonts w:ascii="Times New Roman"/>
          <w:b w:val="false"/>
          <w:i w:val="false"/>
          <w:color w:val="000000"/>
          <w:sz w:val="28"/>
        </w:rPr>
        <w:t>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органы </w:t>
      </w:r>
    </w:p>
    <w:p>
      <w:pPr>
        <w:spacing w:after="0"/>
        <w:ind w:left="0"/>
        <w:jc w:val="both"/>
      </w:pPr>
      <w:r>
        <w:rPr>
          <w:rFonts w:ascii="Times New Roman"/>
          <w:b w:val="false"/>
          <w:i w:val="false"/>
          <w:color w:val="000000"/>
          <w:sz w:val="28"/>
        </w:rPr>
        <w:t xml:space="preserve">
      қызметкерінің тегі, аты, әкесінің аты (бар болса) </w:t>
      </w:r>
    </w:p>
    <w:p>
      <w:pPr>
        <w:spacing w:after="0"/>
        <w:ind w:left="0"/>
        <w:jc w:val="both"/>
      </w:pPr>
      <w:r>
        <w:rPr>
          <w:rFonts w:ascii="Times New Roman"/>
          <w:b w:val="false"/>
          <w:i w:val="false"/>
          <w:color w:val="000000"/>
          <w:sz w:val="28"/>
        </w:rPr>
        <w:t xml:space="preserve">
      Алдым: __________________________________________________            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Астана,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000000"/>
          <w:sz w:val="28"/>
        </w:rPr>
        <w:t>
      Тегi 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w:t>
      </w:r>
    </w:p>
    <w:p>
      <w:pPr>
        <w:spacing w:after="0"/>
        <w:ind w:left="0"/>
        <w:jc w:val="both"/>
      </w:pPr>
      <w:r>
        <w:rPr>
          <w:rFonts w:ascii="Times New Roman"/>
          <w:b w:val="false"/>
          <w:i w:val="false"/>
          <w:color w:val="000000"/>
          <w:sz w:val="28"/>
        </w:rPr>
        <w:t>
      Туған күнi: ______ жылғы "___" ______________</w:t>
      </w:r>
    </w:p>
    <w:p>
      <w:pPr>
        <w:spacing w:after="0"/>
        <w:ind w:left="0"/>
        <w:jc w:val="both"/>
      </w:pPr>
      <w:r>
        <w:rPr>
          <w:rFonts w:ascii="Times New Roman"/>
          <w:b w:val="false"/>
          <w:i w:val="false"/>
          <w:color w:val="000000"/>
          <w:sz w:val="28"/>
        </w:rPr>
        <w:t>
      Мүгедектiгi 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w:t>
      </w:r>
    </w:p>
    <w:p>
      <w:pPr>
        <w:spacing w:after="0"/>
        <w:ind w:left="0"/>
        <w:jc w:val="both"/>
      </w:pPr>
      <w:r>
        <w:rPr>
          <w:rFonts w:ascii="Times New Roman"/>
          <w:b w:val="false"/>
          <w:i w:val="false"/>
          <w:color w:val="000000"/>
          <w:sz w:val="28"/>
        </w:rPr>
        <w:t>
      Қужаттың нөмірі: ______________ кім берген: _________________________________</w:t>
      </w:r>
    </w:p>
    <w:p>
      <w:pPr>
        <w:spacing w:after="0"/>
        <w:ind w:left="0"/>
        <w:jc w:val="both"/>
      </w:pPr>
      <w:r>
        <w:rPr>
          <w:rFonts w:ascii="Times New Roman"/>
          <w:b w:val="false"/>
          <w:i w:val="false"/>
          <w:color w:val="000000"/>
          <w:sz w:val="28"/>
        </w:rPr>
        <w:t>
      Берілген күні: ______ жылғы "___" 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 облысы ____________ қаласы (ауданы) ____________ ауылы</w:t>
      </w:r>
    </w:p>
    <w:p>
      <w:pPr>
        <w:spacing w:after="0"/>
        <w:ind w:left="0"/>
        <w:jc w:val="both"/>
      </w:pPr>
      <w:r>
        <w:rPr>
          <w:rFonts w:ascii="Times New Roman"/>
          <w:b w:val="false"/>
          <w:i w:val="false"/>
          <w:color w:val="000000"/>
          <w:sz w:val="28"/>
        </w:rPr>
        <w:t>
      ______________________ көшесі (шағынауданы) _________ үй _________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маманының </w:t>
      </w:r>
    </w:p>
    <w:p>
      <w:pPr>
        <w:spacing w:after="0"/>
        <w:ind w:left="0"/>
        <w:jc w:val="both"/>
      </w:pPr>
      <w:r>
        <w:rPr>
          <w:rFonts w:ascii="Times New Roman"/>
          <w:b w:val="false"/>
          <w:i w:val="false"/>
          <w:color w:val="000000"/>
          <w:sz w:val="28"/>
        </w:rPr>
        <w:t>
      қызметтері, санаторий-курорттық емделу, кресло-арбалар)</w:t>
      </w:r>
    </w:p>
    <w:p>
      <w:pPr>
        <w:spacing w:after="0"/>
        <w:ind w:left="0"/>
        <w:jc w:val="both"/>
      </w:pPr>
      <w:r>
        <w:rPr>
          <w:rFonts w:ascii="Times New Roman"/>
          <w:b w:val="false"/>
          <w:i w:val="false"/>
          <w:color w:val="000000"/>
          <w:sz w:val="28"/>
        </w:rPr>
        <w:t>
      (қажетінің асты сызылсын/жазылсын)</w:t>
      </w:r>
    </w:p>
    <w:p>
      <w:pPr>
        <w:spacing w:after="0"/>
        <w:ind w:left="0"/>
        <w:jc w:val="both"/>
      </w:pPr>
      <w:r>
        <w:rPr>
          <w:rFonts w:ascii="Times New Roman"/>
          <w:b w:val="false"/>
          <w:i w:val="false"/>
          <w:color w:val="000000"/>
          <w:sz w:val="28"/>
        </w:rPr>
        <w:t xml:space="preserve">
      Міндетті гигиеналық құралдарға және/немесе кресло-арбалар ұсынуға өтініш беру </w:t>
      </w:r>
    </w:p>
    <w:p>
      <w:pPr>
        <w:spacing w:after="0"/>
        <w:ind w:left="0"/>
        <w:jc w:val="both"/>
      </w:pPr>
      <w:r>
        <w:rPr>
          <w:rFonts w:ascii="Times New Roman"/>
          <w:b w:val="false"/>
          <w:i w:val="false"/>
          <w:color w:val="000000"/>
          <w:sz w:val="28"/>
        </w:rPr>
        <w:t>
      кезінде: салмағы ______ кг., бойы _________ см., бөксе ауданы __________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Оңалтудың жеке бағдарламасына сәйкес оңалту құралдары мен қызметтерін ұсыну </w:t>
      </w:r>
    </w:p>
    <w:p>
      <w:pPr>
        <w:spacing w:after="0"/>
        <w:ind w:left="0"/>
        <w:jc w:val="both"/>
      </w:pPr>
      <w:r>
        <w:rPr>
          <w:rFonts w:ascii="Times New Roman"/>
          <w:b w:val="false"/>
          <w:i w:val="false"/>
          <w:color w:val="000000"/>
          <w:sz w:val="28"/>
        </w:rPr>
        <w:t xml:space="preserve">
      үшін құжаттарды рәсімдеуге қажетті, ақпараттық жүйелерде қамтылған заңмен қорғалатын </w:t>
      </w:r>
    </w:p>
    <w:p>
      <w:pPr>
        <w:spacing w:after="0"/>
        <w:ind w:left="0"/>
        <w:jc w:val="both"/>
      </w:pPr>
      <w:r>
        <w:rPr>
          <w:rFonts w:ascii="Times New Roman"/>
          <w:b w:val="false"/>
          <w:i w:val="false"/>
          <w:color w:val="000000"/>
          <w:sz w:val="28"/>
        </w:rPr>
        <w:t>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қолы (заңды өкілдің)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өтініш қабылдаған адамның лауазымы және қолы) </w:t>
      </w:r>
    </w:p>
    <w:p>
      <w:pPr>
        <w:spacing w:after="0"/>
        <w:ind w:left="0"/>
        <w:jc w:val="both"/>
      </w:pPr>
      <w:r>
        <w:rPr>
          <w:rFonts w:ascii="Times New Roman"/>
          <w:b w:val="false"/>
          <w:i w:val="false"/>
          <w:color w:val="000000"/>
          <w:sz w:val="28"/>
        </w:rPr>
        <w:t xml:space="preserve">
      20___ жылғы "___" 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Азамат ______________ өтініші қабылданды. </w:t>
      </w:r>
    </w:p>
    <w:p>
      <w:pPr>
        <w:spacing w:after="0"/>
        <w:ind w:left="0"/>
        <w:jc w:val="both"/>
      </w:pPr>
      <w:r>
        <w:rPr>
          <w:rFonts w:ascii="Times New Roman"/>
          <w:b w:val="false"/>
          <w:i w:val="false"/>
          <w:color w:val="000000"/>
          <w:sz w:val="28"/>
        </w:rPr>
        <w:t xml:space="preserve">
      Өтініш қабылданған күн 20___ жылғы "___" 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946" w:id="777"/>
    <w:p>
      <w:pPr>
        <w:spacing w:after="0"/>
        <w:ind w:left="0"/>
        <w:jc w:val="left"/>
      </w:pPr>
      <w:r>
        <w:rPr>
          <w:rFonts w:ascii="Times New Roman"/>
          <w:b/>
          <w:i w:val="false"/>
          <w:color w:val="000000"/>
        </w:rPr>
        <w:t xml:space="preserve"> Құжаттарды қабылдаудан бас тарту туралы қолхат</w:t>
      </w:r>
    </w:p>
    <w:bookmarkEnd w:id="77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органы) Сіздің мемлекеттік көрсетілетін қызмет </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"Мүгедектерді санаторий-курорттық емдеумен қамтамасыз ету" мемлекеттік </w:t>
      </w:r>
    </w:p>
    <w:p>
      <w:pPr>
        <w:spacing w:after="0"/>
        <w:ind w:left="0"/>
        <w:jc w:val="both"/>
      </w:pPr>
      <w:r>
        <w:rPr>
          <w:rFonts w:ascii="Times New Roman"/>
          <w:b w:val="false"/>
          <w:i w:val="false"/>
          <w:color w:val="000000"/>
          <w:sz w:val="28"/>
        </w:rPr>
        <w:t>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            _________ </w:t>
      </w:r>
    </w:p>
    <w:p>
      <w:pPr>
        <w:spacing w:after="0"/>
        <w:ind w:left="0"/>
        <w:jc w:val="both"/>
      </w:pPr>
      <w:r>
        <w:rPr>
          <w:rFonts w:ascii="Times New Roman"/>
          <w:b w:val="false"/>
          <w:i w:val="false"/>
          <w:color w:val="000000"/>
          <w:sz w:val="28"/>
        </w:rPr>
        <w:t>
      (Астана, Алматы және Шымкент қалаларының, аудандардың                  (қолы)</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xml:space="preserve">
      органы қызметкерінің тегі, аты, әкесінің аты (бар болса) </w:t>
      </w:r>
    </w:p>
    <w:p>
      <w:pPr>
        <w:spacing w:after="0"/>
        <w:ind w:left="0"/>
        <w:jc w:val="both"/>
      </w:pPr>
      <w:r>
        <w:rPr>
          <w:rFonts w:ascii="Times New Roman"/>
          <w:b w:val="false"/>
          <w:i w:val="false"/>
          <w:color w:val="000000"/>
          <w:sz w:val="28"/>
        </w:rPr>
        <w:t xml:space="preserve">
      Алдым: __________________________________________________            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949" w:id="778"/>
    <w:p>
      <w:pPr>
        <w:spacing w:after="0"/>
        <w:ind w:left="0"/>
        <w:jc w:val="left"/>
      </w:pPr>
      <w:r>
        <w:rPr>
          <w:rFonts w:ascii="Times New Roman"/>
          <w:b/>
          <w:i w:val="false"/>
          <w:color w:val="000000"/>
        </w:rPr>
        <w:t xml:space="preserve"> Құжаттарды қабылдаудан бас тарту туралы қолхат</w:t>
      </w:r>
    </w:p>
    <w:bookmarkEnd w:id="77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Астана, Алматы және Шымкент </w:t>
      </w:r>
    </w:p>
    <w:p>
      <w:pPr>
        <w:spacing w:after="0"/>
        <w:ind w:left="0"/>
        <w:jc w:val="both"/>
      </w:pPr>
      <w:r>
        <w:rPr>
          <w:rFonts w:ascii="Times New Roman"/>
          <w:b w:val="false"/>
          <w:i w:val="false"/>
          <w:color w:val="000000"/>
          <w:sz w:val="28"/>
        </w:rPr>
        <w:t xml:space="preserve">
      қалаларының, аудандардың және облыстық маңызы бар қалалардың жергілікті атқарушы </w:t>
      </w:r>
    </w:p>
    <w:p>
      <w:pPr>
        <w:spacing w:after="0"/>
        <w:ind w:left="0"/>
        <w:jc w:val="both"/>
      </w:pPr>
      <w:r>
        <w:rPr>
          <w:rFonts w:ascii="Times New Roman"/>
          <w:b w:val="false"/>
          <w:i w:val="false"/>
          <w:color w:val="000000"/>
          <w:sz w:val="28"/>
        </w:rPr>
        <w:t xml:space="preserve">
      органы Сіздің мемлекеттік көрсетілетін қызмет стандартында көзделген тізбеге сәйкес </w:t>
      </w:r>
    </w:p>
    <w:p>
      <w:pPr>
        <w:spacing w:after="0"/>
        <w:ind w:left="0"/>
        <w:jc w:val="both"/>
      </w:pPr>
      <w:r>
        <w:rPr>
          <w:rFonts w:ascii="Times New Roman"/>
          <w:b w:val="false"/>
          <w:i w:val="false"/>
          <w:color w:val="000000"/>
          <w:sz w:val="28"/>
        </w:rPr>
        <w:t>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ұсынбауыңызға байланысты "Медициналық-әлеуметтік мекемелерде (ұйымдарда) </w:t>
      </w:r>
    </w:p>
    <w:p>
      <w:pPr>
        <w:spacing w:after="0"/>
        <w:ind w:left="0"/>
        <w:jc w:val="both"/>
      </w:pPr>
      <w:r>
        <w:rPr>
          <w:rFonts w:ascii="Times New Roman"/>
          <w:b w:val="false"/>
          <w:i w:val="false"/>
          <w:color w:val="000000"/>
          <w:sz w:val="28"/>
        </w:rPr>
        <w:t xml:space="preserve">
      арнаулы әлеуметтік қызмет көрсетуге құжаттар ресімдеу" мемлекеттік қызметін көрсетуге </w:t>
      </w:r>
    </w:p>
    <w:p>
      <w:pPr>
        <w:spacing w:after="0"/>
        <w:ind w:left="0"/>
        <w:jc w:val="both"/>
      </w:pPr>
      <w:r>
        <w:rPr>
          <w:rFonts w:ascii="Times New Roman"/>
          <w:b w:val="false"/>
          <w:i w:val="false"/>
          <w:color w:val="000000"/>
          <w:sz w:val="28"/>
        </w:rPr>
        <w:t>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            _________ </w:t>
      </w:r>
    </w:p>
    <w:p>
      <w:pPr>
        <w:spacing w:after="0"/>
        <w:ind w:left="0"/>
        <w:jc w:val="both"/>
      </w:pPr>
      <w:r>
        <w:rPr>
          <w:rFonts w:ascii="Times New Roman"/>
          <w:b w:val="false"/>
          <w:i w:val="false"/>
          <w:color w:val="000000"/>
          <w:sz w:val="28"/>
        </w:rPr>
        <w:t>
      Астана, Алматы және Шымкент қалаларының, аудандардың                  (қолы)</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xml:space="preserve">
      органы қызметкерінің тегі, аты, әкесінің аты (бар болса) </w:t>
      </w:r>
    </w:p>
    <w:p>
      <w:pPr>
        <w:spacing w:after="0"/>
        <w:ind w:left="0"/>
        <w:jc w:val="both"/>
      </w:pPr>
      <w:r>
        <w:rPr>
          <w:rFonts w:ascii="Times New Roman"/>
          <w:b w:val="false"/>
          <w:i w:val="false"/>
          <w:color w:val="000000"/>
          <w:sz w:val="28"/>
        </w:rPr>
        <w:t>
      Алдым:_________________________________________________            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p>
        </w:tc>
      </w:tr>
    </w:tbl>
    <w:bookmarkStart w:name="z952" w:id="779"/>
    <w:p>
      <w:pPr>
        <w:spacing w:after="0"/>
        <w:ind w:left="0"/>
        <w:jc w:val="left"/>
      </w:pPr>
      <w:r>
        <w:rPr>
          <w:rFonts w:ascii="Times New Roman"/>
          <w:b/>
          <w:i w:val="false"/>
          <w:color w:val="000000"/>
        </w:rPr>
        <w:t xml:space="preserve"> Құжаттарды қабылдаудан бас тарту туралы қолхат</w:t>
      </w:r>
    </w:p>
    <w:bookmarkEnd w:id="77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20-бабтарын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органы) Сіздің мемлекеттік көрсетілетін қызмет </w:t>
      </w:r>
    </w:p>
    <w:p>
      <w:pPr>
        <w:spacing w:after="0"/>
        <w:ind w:left="0"/>
        <w:jc w:val="both"/>
      </w:pPr>
      <w:r>
        <w:rPr>
          <w:rFonts w:ascii="Times New Roman"/>
          <w:b w:val="false"/>
          <w:i w:val="false"/>
          <w:color w:val="000000"/>
          <w:sz w:val="28"/>
        </w:rPr>
        <w:t xml:space="preserve">
      стандартында көзделген тізбеге сәйкес құжаттардың толық топтамасын, атап айтқанда: </w:t>
      </w:r>
    </w:p>
    <w:p>
      <w:pPr>
        <w:spacing w:after="0"/>
        <w:ind w:left="0"/>
        <w:jc w:val="both"/>
      </w:pPr>
      <w:r>
        <w:rPr>
          <w:rFonts w:ascii="Times New Roman"/>
          <w:b w:val="false"/>
          <w:i w:val="false"/>
          <w:color w:val="000000"/>
          <w:sz w:val="28"/>
        </w:rPr>
        <w:t xml:space="preserve">
      жоқ құжаттардың / қолдану мерзімі өткен құжаттардың атауы: </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"Үйде күтім көрсету жағдайында арнаулы әлеуметтік қызмет көрсетуге құжаттар </w:t>
      </w:r>
    </w:p>
    <w:p>
      <w:pPr>
        <w:spacing w:after="0"/>
        <w:ind w:left="0"/>
        <w:jc w:val="both"/>
      </w:pPr>
      <w:r>
        <w:rPr>
          <w:rFonts w:ascii="Times New Roman"/>
          <w:b w:val="false"/>
          <w:i w:val="false"/>
          <w:color w:val="000000"/>
          <w:sz w:val="28"/>
        </w:rPr>
        <w:t>
      ресімдеу"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xml:space="preserve">
      (Астана,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w:t>
      </w:r>
    </w:p>
    <w:p>
      <w:pPr>
        <w:spacing w:after="0"/>
        <w:ind w:left="0"/>
        <w:jc w:val="both"/>
      </w:pPr>
      <w:r>
        <w:rPr>
          <w:rFonts w:ascii="Times New Roman"/>
          <w:b w:val="false"/>
          <w:i w:val="false"/>
          <w:color w:val="000000"/>
          <w:sz w:val="28"/>
        </w:rPr>
        <w:t xml:space="preserve">
      атқарушы орган, Мемлекеттік корпорация қызметкерінің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Алдым: _________________________________________________            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кімнен 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(мекенжайында тұратын)</w:t>
      </w:r>
    </w:p>
    <w:p>
      <w:pPr>
        <w:spacing w:after="0"/>
        <w:ind w:left="0"/>
        <w:jc w:val="left"/>
      </w:pPr>
      <w:r>
        <w:rPr>
          <w:rFonts w:ascii="Times New Roman"/>
          <w:b/>
          <w:i w:val="false"/>
          <w:color w:val="000000"/>
        </w:rPr>
        <w:t xml:space="preserve"> Оралман мәртебесін беру туралы өтініш</w:t>
      </w:r>
    </w:p>
    <w:p>
      <w:pPr>
        <w:spacing w:after="0"/>
        <w:ind w:left="0"/>
        <w:jc w:val="both"/>
      </w:pPr>
      <w:r>
        <w:rPr>
          <w:rFonts w:ascii="Times New Roman"/>
          <w:b w:val="false"/>
          <w:i w:val="false"/>
          <w:color w:val="000000"/>
          <w:sz w:val="28"/>
        </w:rPr>
        <w:t xml:space="preserve">
      ___________________________________ облысында (республикалық маңызы бар </w:t>
      </w:r>
    </w:p>
    <w:p>
      <w:pPr>
        <w:spacing w:after="0"/>
        <w:ind w:left="0"/>
        <w:jc w:val="both"/>
      </w:pPr>
      <w:r>
        <w:rPr>
          <w:rFonts w:ascii="Times New Roman"/>
          <w:b w:val="false"/>
          <w:i w:val="false"/>
          <w:color w:val="000000"/>
          <w:sz w:val="28"/>
        </w:rPr>
        <w:t xml:space="preserve">
      қалада, астанада) тарихи отанымда тұрақты тұру мақсатында Қазақстан Республикасына </w:t>
      </w:r>
    </w:p>
    <w:p>
      <w:pPr>
        <w:spacing w:after="0"/>
        <w:ind w:left="0"/>
        <w:jc w:val="both"/>
      </w:pPr>
      <w:r>
        <w:rPr>
          <w:rFonts w:ascii="Times New Roman"/>
          <w:b w:val="false"/>
          <w:i w:val="false"/>
          <w:color w:val="000000"/>
          <w:sz w:val="28"/>
        </w:rPr>
        <w:t xml:space="preserve">
      келуіме/келуді жоспарлауыма байланысты маған және менің отбасы мүшелеріме (бар болса) </w:t>
      </w:r>
    </w:p>
    <w:p>
      <w:pPr>
        <w:spacing w:after="0"/>
        <w:ind w:left="0"/>
        <w:jc w:val="both"/>
      </w:pPr>
      <w:r>
        <w:rPr>
          <w:rFonts w:ascii="Times New Roman"/>
          <w:b w:val="false"/>
          <w:i w:val="false"/>
          <w:color w:val="000000"/>
          <w:sz w:val="28"/>
        </w:rPr>
        <w:t>
      оралман мәртебесін беруді сұраймын.</w:t>
      </w:r>
    </w:p>
    <w:p>
      <w:pPr>
        <w:spacing w:after="0"/>
        <w:ind w:left="0"/>
        <w:jc w:val="both"/>
      </w:pPr>
      <w:r>
        <w:rPr>
          <w:rFonts w:ascii="Times New Roman"/>
          <w:b w:val="false"/>
          <w:i w:val="false"/>
          <w:color w:val="000000"/>
          <w:sz w:val="28"/>
        </w:rPr>
        <w:t>
      Отбасы мүшелері:</w:t>
      </w:r>
    </w:p>
    <w:p>
      <w:pPr>
        <w:spacing w:after="0"/>
        <w:ind w:left="0"/>
        <w:jc w:val="both"/>
      </w:pPr>
      <w:r>
        <w:rPr>
          <w:rFonts w:ascii="Times New Roman"/>
          <w:b w:val="false"/>
          <w:i w:val="false"/>
          <w:color w:val="000000"/>
          <w:sz w:val="28"/>
        </w:rPr>
        <w:t xml:space="preserve">
      1) жұбайы (зайыбы) ______________________________________________________________; </w:t>
      </w:r>
    </w:p>
    <w:p>
      <w:pPr>
        <w:spacing w:after="0"/>
        <w:ind w:left="0"/>
        <w:jc w:val="both"/>
      </w:pPr>
      <w:r>
        <w:rPr>
          <w:rFonts w:ascii="Times New Roman"/>
          <w:b w:val="false"/>
          <w:i w:val="false"/>
          <w:color w:val="000000"/>
          <w:sz w:val="28"/>
        </w:rPr>
        <w:t xml:space="preserve">
      2) өтініш берушінің және жұбайының (зайыбының) ата-аналары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3) балалары (оның ішінде асырап алған балалары) және олардың отбасы мүшелері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4) некеде тұрмайтын, ата-анасы бір және ата-анасы бөлек аға-інілері мен апа-сіңлілері </w:t>
      </w:r>
    </w:p>
    <w:p>
      <w:pPr>
        <w:spacing w:after="0"/>
        <w:ind w:left="0"/>
        <w:jc w:val="both"/>
      </w:pPr>
      <w:r>
        <w:rPr>
          <w:rFonts w:ascii="Times New Roman"/>
          <w:b w:val="false"/>
          <w:i w:val="false"/>
          <w:color w:val="000000"/>
          <w:sz w:val="28"/>
        </w:rPr>
        <w:t>
      (қарындастары) __________________________________________________________________</w:t>
      </w:r>
    </w:p>
    <w:p>
      <w:pPr>
        <w:spacing w:after="0"/>
        <w:ind w:left="0"/>
        <w:jc w:val="both"/>
      </w:pPr>
      <w:r>
        <w:rPr>
          <w:rFonts w:ascii="Times New Roman"/>
          <w:b w:val="false"/>
          <w:i w:val="false"/>
          <w:color w:val="000000"/>
          <w:sz w:val="28"/>
        </w:rPr>
        <w:t xml:space="preserve">
      Өтінішке мынадай құжаттарды: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қоса беремін.</w:t>
      </w:r>
    </w:p>
    <w:p>
      <w:pPr>
        <w:spacing w:after="0"/>
        <w:ind w:left="0"/>
        <w:jc w:val="both"/>
      </w:pPr>
      <w:r>
        <w:rPr>
          <w:rFonts w:ascii="Times New Roman"/>
          <w:b w:val="false"/>
          <w:i w:val="false"/>
          <w:color w:val="000000"/>
          <w:sz w:val="28"/>
        </w:rPr>
        <w:t xml:space="preserve">
      Жергілікті атқарушы орган менің және/немесе менің отбасы мүшелерімнің (бар болса) </w:t>
      </w:r>
    </w:p>
    <w:p>
      <w:pPr>
        <w:spacing w:after="0"/>
        <w:ind w:left="0"/>
        <w:jc w:val="both"/>
      </w:pPr>
      <w:r>
        <w:rPr>
          <w:rFonts w:ascii="Times New Roman"/>
          <w:b w:val="false"/>
          <w:i w:val="false"/>
          <w:color w:val="000000"/>
          <w:sz w:val="28"/>
        </w:rPr>
        <w:t xml:space="preserve">
      "Оралман" дерекқоры" автоматтандырылған ақпараттық жүйесінде басқа облыстың, Астана, </w:t>
      </w:r>
    </w:p>
    <w:p>
      <w:pPr>
        <w:spacing w:after="0"/>
        <w:ind w:left="0"/>
        <w:jc w:val="both"/>
      </w:pPr>
      <w:r>
        <w:rPr>
          <w:rFonts w:ascii="Times New Roman"/>
          <w:b w:val="false"/>
          <w:i w:val="false"/>
          <w:color w:val="000000"/>
          <w:sz w:val="28"/>
        </w:rPr>
        <w:t xml:space="preserve">
      Алматы және Шымкент қалаларының жергілікті атқарушы органдарында тіркелуін анықтаған </w:t>
      </w:r>
    </w:p>
    <w:p>
      <w:pPr>
        <w:spacing w:after="0"/>
        <w:ind w:left="0"/>
        <w:jc w:val="both"/>
      </w:pPr>
      <w:r>
        <w:rPr>
          <w:rFonts w:ascii="Times New Roman"/>
          <w:b w:val="false"/>
          <w:i w:val="false"/>
          <w:color w:val="000000"/>
          <w:sz w:val="28"/>
        </w:rPr>
        <w:t xml:space="preserve">
      жағдайда, менің қолда бар құжаттарымды ________________________ (аталған өтініш </w:t>
      </w:r>
    </w:p>
    <w:p>
      <w:pPr>
        <w:spacing w:after="0"/>
        <w:ind w:left="0"/>
        <w:jc w:val="both"/>
      </w:pPr>
      <w:r>
        <w:rPr>
          <w:rFonts w:ascii="Times New Roman"/>
          <w:b w:val="false"/>
          <w:i w:val="false"/>
          <w:color w:val="000000"/>
          <w:sz w:val="28"/>
        </w:rPr>
        <w:t xml:space="preserve">
      енгізілетін жергілікті атқарушы органның атауы) жіберуді, сондай-ақ "Оралман" дерекқоры" </w:t>
      </w:r>
    </w:p>
    <w:p>
      <w:pPr>
        <w:spacing w:after="0"/>
        <w:ind w:left="0"/>
        <w:jc w:val="both"/>
      </w:pPr>
      <w:r>
        <w:rPr>
          <w:rFonts w:ascii="Times New Roman"/>
          <w:b w:val="false"/>
          <w:i w:val="false"/>
          <w:color w:val="000000"/>
          <w:sz w:val="28"/>
        </w:rPr>
        <w:t xml:space="preserve">
      ақпараттық жүйесіндегі тиісті жазбаны осы өтінішті беретін орын бойынша жаңартуды </w:t>
      </w:r>
    </w:p>
    <w:p>
      <w:pPr>
        <w:spacing w:after="0"/>
        <w:ind w:left="0"/>
        <w:jc w:val="both"/>
      </w:pPr>
      <w:r>
        <w:rPr>
          <w:rFonts w:ascii="Times New Roman"/>
          <w:b w:val="false"/>
          <w:i w:val="false"/>
          <w:color w:val="000000"/>
          <w:sz w:val="28"/>
        </w:rPr>
        <w:t>
      қамтамасыз етуді сұраймын.</w:t>
      </w:r>
    </w:p>
    <w:p>
      <w:pPr>
        <w:spacing w:after="0"/>
        <w:ind w:left="0"/>
        <w:jc w:val="both"/>
      </w:pPr>
      <w:r>
        <w:rPr>
          <w:rFonts w:ascii="Times New Roman"/>
          <w:b w:val="false"/>
          <w:i w:val="false"/>
          <w:color w:val="000000"/>
          <w:sz w:val="28"/>
        </w:rPr>
        <w:t xml:space="preserve">
      Осы арқылы оралман мәртебесін беру бойынша қызмет көрсетуге қажетті менің дербес </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20__ жылғы "___" ______________ ________________ (өтініш берушінің қолы)</w:t>
      </w:r>
    </w:p>
    <w:p>
      <w:pPr>
        <w:spacing w:after="0"/>
        <w:ind w:left="0"/>
        <w:jc w:val="both"/>
      </w:pPr>
      <w:r>
        <w:rPr>
          <w:rFonts w:ascii="Times New Roman"/>
          <w:b w:val="false"/>
          <w:i w:val="false"/>
          <w:color w:val="000000"/>
          <w:sz w:val="28"/>
        </w:rPr>
        <w:t>
      Құжаттарды қабылдаған: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20___ жылғы "___" ___________ ______________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w:t>
            </w:r>
            <w:r>
              <w:br/>
            </w:r>
            <w:r>
              <w:rPr>
                <w:rFonts w:ascii="Times New Roman"/>
                <w:b w:val="false"/>
                <w:i w:val="false"/>
                <w:color w:val="000000"/>
                <w:sz w:val="20"/>
              </w:rPr>
              <w:t>немесе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w:t>
      </w:r>
    </w:p>
    <w:p>
      <w:pPr>
        <w:spacing w:after="0"/>
        <w:ind w:left="0"/>
        <w:jc w:val="both"/>
      </w:pPr>
      <w:r>
        <w:rPr>
          <w:rFonts w:ascii="Times New Roman"/>
          <w:b w:val="false"/>
          <w:i w:val="false"/>
          <w:color w:val="000000"/>
          <w:sz w:val="28"/>
        </w:rPr>
        <w:t xml:space="preserve">
      үкімет" мемлекеттік корпорациясы" коммерциялық емес акционерлік қоғамы филиалының № </w:t>
      </w:r>
    </w:p>
    <w:p>
      <w:pPr>
        <w:spacing w:after="0"/>
        <w:ind w:left="0"/>
        <w:jc w:val="both"/>
      </w:pPr>
      <w:r>
        <w:rPr>
          <w:rFonts w:ascii="Times New Roman"/>
          <w:b w:val="false"/>
          <w:i w:val="false"/>
          <w:color w:val="000000"/>
          <w:sz w:val="28"/>
        </w:rPr>
        <w:t xml:space="preserve">
      ____ бөлімі (мекенжайын көрсету) Сіздің мемлекеттік көрсетілетін қызмет стандартында </w:t>
      </w:r>
    </w:p>
    <w:p>
      <w:pPr>
        <w:spacing w:after="0"/>
        <w:ind w:left="0"/>
        <w:jc w:val="both"/>
      </w:pPr>
      <w:r>
        <w:rPr>
          <w:rFonts w:ascii="Times New Roman"/>
          <w:b w:val="false"/>
          <w:i w:val="false"/>
          <w:color w:val="000000"/>
          <w:sz w:val="28"/>
        </w:rPr>
        <w:t>
      көзделеген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(Мемлекеттік корпорация қызметкерінің тегі,                              қолы</w:t>
      </w:r>
    </w:p>
    <w:p>
      <w:pPr>
        <w:spacing w:after="0"/>
        <w:ind w:left="0"/>
        <w:jc w:val="both"/>
      </w:pPr>
      <w:r>
        <w:rPr>
          <w:rFonts w:ascii="Times New Roman"/>
          <w:b w:val="false"/>
          <w:i w:val="false"/>
          <w:color w:val="000000"/>
          <w:sz w:val="28"/>
        </w:rPr>
        <w:t xml:space="preserve">
      аты, әкесінің аты (бар болса) </w:t>
      </w:r>
    </w:p>
    <w:p>
      <w:pPr>
        <w:spacing w:after="0"/>
        <w:ind w:left="0"/>
        <w:jc w:val="both"/>
      </w:pPr>
      <w:r>
        <w:rPr>
          <w:rFonts w:ascii="Times New Roman"/>
          <w:b w:val="false"/>
          <w:i w:val="false"/>
          <w:color w:val="000000"/>
          <w:sz w:val="28"/>
        </w:rPr>
        <w:t xml:space="preserve">
      Телефон (бар болса) __________________ </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 қолы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w:t>
            </w:r>
            <w:r>
              <w:br/>
            </w:r>
            <w:r>
              <w:rPr>
                <w:rFonts w:ascii="Times New Roman"/>
                <w:b w:val="false"/>
                <w:i w:val="false"/>
                <w:color w:val="000000"/>
                <w:sz w:val="20"/>
              </w:rPr>
              <w:t>аумағында еңбек қызметін</w:t>
            </w:r>
            <w:r>
              <w:br/>
            </w:r>
            <w:r>
              <w:rPr>
                <w:rFonts w:ascii="Times New Roman"/>
                <w:b w:val="false"/>
                <w:i w:val="false"/>
                <w:color w:val="000000"/>
                <w:sz w:val="20"/>
              </w:rPr>
              <w:t>жүзеге асыру үшін не</w:t>
            </w:r>
            <w:r>
              <w:br/>
            </w:r>
            <w:r>
              <w:rPr>
                <w:rFonts w:ascii="Times New Roman"/>
                <w:b w:val="false"/>
                <w:i w:val="false"/>
                <w:color w:val="000000"/>
                <w:sz w:val="20"/>
              </w:rPr>
              <w:t>корпоративішілік</w:t>
            </w:r>
            <w:r>
              <w:br/>
            </w:r>
            <w:r>
              <w:rPr>
                <w:rFonts w:ascii="Times New Roman"/>
                <w:b w:val="false"/>
                <w:i w:val="false"/>
                <w:color w:val="000000"/>
                <w:sz w:val="20"/>
              </w:rPr>
              <w:t>ауыстыру шеңберінде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ұзарту" мемлекеттік</w:t>
            </w:r>
            <w:r>
              <w:br/>
            </w:r>
            <w:r>
              <w:rPr>
                <w:rFonts w:ascii="Times New Roman"/>
                <w:b w:val="false"/>
                <w:i w:val="false"/>
                <w:color w:val="000000"/>
                <w:sz w:val="20"/>
              </w:rPr>
              <w:t xml:space="preserve">көрсетілетін қызмет тандартына </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 __________________________________________________________________________</w:t>
      </w:r>
    </w:p>
    <w:p>
      <w:pPr>
        <w:spacing w:after="0"/>
        <w:ind w:left="0"/>
        <w:jc w:val="both"/>
      </w:pPr>
      <w:r>
        <w:rPr>
          <w:rFonts w:ascii="Times New Roman"/>
          <w:b w:val="false"/>
          <w:i w:val="false"/>
          <w:color w:val="000000"/>
          <w:sz w:val="28"/>
        </w:rPr>
        <w:t xml:space="preserve">
      (облыстың, Астана, Алматы, Шымкент қалаларының жергілікті атқарушы органының атауы) </w:t>
      </w:r>
    </w:p>
    <w:p>
      <w:pPr>
        <w:spacing w:after="0"/>
        <w:ind w:left="0"/>
        <w:jc w:val="both"/>
      </w:pPr>
      <w:r>
        <w:rPr>
          <w:rFonts w:ascii="Times New Roman"/>
          <w:b w:val="false"/>
          <w:i w:val="false"/>
          <w:color w:val="000000"/>
          <w:sz w:val="28"/>
        </w:rPr>
        <w:t>
      кімнен __________________________________________________________________________</w:t>
      </w:r>
    </w:p>
    <w:p>
      <w:pPr>
        <w:spacing w:after="0"/>
        <w:ind w:left="0"/>
        <w:jc w:val="both"/>
      </w:pPr>
      <w:r>
        <w:rPr>
          <w:rFonts w:ascii="Times New Roman"/>
          <w:b w:val="false"/>
          <w:i w:val="false"/>
          <w:color w:val="000000"/>
          <w:sz w:val="28"/>
        </w:rPr>
        <w:t>
      (заңды немесе жеке тұлғаның толық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 облысына (қаласына) ______ адамға, оның ішінде: </w:t>
      </w:r>
    </w:p>
    <w:p>
      <w:pPr>
        <w:spacing w:after="0"/>
        <w:ind w:left="0"/>
        <w:jc w:val="both"/>
      </w:pPr>
      <w:r>
        <w:rPr>
          <w:rFonts w:ascii="Times New Roman"/>
          <w:b w:val="false"/>
          <w:i w:val="false"/>
          <w:color w:val="000000"/>
          <w:sz w:val="28"/>
        </w:rPr>
        <w:t xml:space="preserve">
      бірінші санат бойынша - ____ адамға, </w:t>
      </w:r>
    </w:p>
    <w:p>
      <w:pPr>
        <w:spacing w:after="0"/>
        <w:ind w:left="0"/>
        <w:jc w:val="both"/>
      </w:pPr>
      <w:r>
        <w:rPr>
          <w:rFonts w:ascii="Times New Roman"/>
          <w:b w:val="false"/>
          <w:i w:val="false"/>
          <w:color w:val="000000"/>
          <w:sz w:val="28"/>
        </w:rPr>
        <w:t xml:space="preserve">
      олардың ішінде лауазымдары (кәсіптері)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екінші санат бойынша - ____ адамға, </w:t>
      </w:r>
    </w:p>
    <w:p>
      <w:pPr>
        <w:spacing w:after="0"/>
        <w:ind w:left="0"/>
        <w:jc w:val="both"/>
      </w:pPr>
      <w:r>
        <w:rPr>
          <w:rFonts w:ascii="Times New Roman"/>
          <w:b w:val="false"/>
          <w:i w:val="false"/>
          <w:color w:val="000000"/>
          <w:sz w:val="28"/>
        </w:rPr>
        <w:t xml:space="preserve">
      оның ішінде лауазымдары (кәсіптері)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үшінші санат бойынша - ____ адамға, оның ішінде лауазымдары (кәсіптері)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төртінші санат бойынша - ____ адамға,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маусымдық жұмыстарға - ____ адамға шетелдік жұмыс күшін тартуға рұқсат беруді/ ұзартуды/ </w:t>
      </w:r>
    </w:p>
    <w:p>
      <w:pPr>
        <w:spacing w:after="0"/>
        <w:ind w:left="0"/>
        <w:jc w:val="both"/>
      </w:pPr>
      <w:r>
        <w:rPr>
          <w:rFonts w:ascii="Times New Roman"/>
          <w:b w:val="false"/>
          <w:i w:val="false"/>
          <w:color w:val="000000"/>
          <w:sz w:val="28"/>
        </w:rPr>
        <w:t xml:space="preserve">
      қайта ресімдеуді (қажеттінің асты сызылсын) сұраймын. Шетелдік жұмыс күші еңбек </w:t>
      </w:r>
    </w:p>
    <w:p>
      <w:pPr>
        <w:spacing w:after="0"/>
        <w:ind w:left="0"/>
        <w:jc w:val="both"/>
      </w:pPr>
      <w:r>
        <w:rPr>
          <w:rFonts w:ascii="Times New Roman"/>
          <w:b w:val="false"/>
          <w:i w:val="false"/>
          <w:color w:val="000000"/>
          <w:sz w:val="28"/>
        </w:rPr>
        <w:t xml:space="preserve">
      қызметін жүзеге асыратын экономикалық қызмет түрі: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Корпоративішілік ауыстыру шеңберінде тартылатын шетелдік жұмыскерлерді тартқан кезде: </w:t>
      </w:r>
    </w:p>
    <w:p>
      <w:pPr>
        <w:spacing w:after="0"/>
        <w:ind w:left="0"/>
        <w:jc w:val="both"/>
      </w:pPr>
      <w:r>
        <w:rPr>
          <w:rFonts w:ascii="Times New Roman"/>
          <w:b w:val="false"/>
          <w:i w:val="false"/>
          <w:color w:val="000000"/>
          <w:sz w:val="28"/>
        </w:rPr>
        <w:t xml:space="preserve">
      Облыс (қала): ____________________________________________________________. </w:t>
      </w:r>
    </w:p>
    <w:p>
      <w:pPr>
        <w:spacing w:after="0"/>
        <w:ind w:left="0"/>
        <w:jc w:val="both"/>
      </w:pPr>
      <w:r>
        <w:rPr>
          <w:rFonts w:ascii="Times New Roman"/>
          <w:b w:val="false"/>
          <w:i w:val="false"/>
          <w:color w:val="000000"/>
          <w:sz w:val="28"/>
        </w:rPr>
        <w:t xml:space="preserve">
      Шетелдік жұмыскерлер саны: __________________________________, оның ішінде: басшы – </w:t>
      </w:r>
    </w:p>
    <w:p>
      <w:pPr>
        <w:spacing w:after="0"/>
        <w:ind w:left="0"/>
        <w:jc w:val="both"/>
      </w:pPr>
      <w:r>
        <w:rPr>
          <w:rFonts w:ascii="Times New Roman"/>
          <w:b w:val="false"/>
          <w:i w:val="false"/>
          <w:color w:val="000000"/>
          <w:sz w:val="28"/>
        </w:rPr>
        <w:t xml:space="preserve">
      ___ адам, лауазымы ______________________________________________; менеджерлер - ___ </w:t>
      </w:r>
    </w:p>
    <w:p>
      <w:pPr>
        <w:spacing w:after="0"/>
        <w:ind w:left="0"/>
        <w:jc w:val="both"/>
      </w:pPr>
      <w:r>
        <w:rPr>
          <w:rFonts w:ascii="Times New Roman"/>
          <w:b w:val="false"/>
          <w:i w:val="false"/>
          <w:color w:val="000000"/>
          <w:sz w:val="28"/>
        </w:rPr>
        <w:t xml:space="preserve">
      адам, оның ішінде лауазымдары (кәсіптері) бойынша: ______________________________ </w:t>
      </w:r>
    </w:p>
    <w:p>
      <w:pPr>
        <w:spacing w:after="0"/>
        <w:ind w:left="0"/>
        <w:jc w:val="both"/>
      </w:pPr>
      <w:r>
        <w:rPr>
          <w:rFonts w:ascii="Times New Roman"/>
          <w:b w:val="false"/>
          <w:i w:val="false"/>
          <w:color w:val="000000"/>
          <w:sz w:val="28"/>
        </w:rPr>
        <w:t>
      мамандар - ___ адам, оның ішінде лауазымдары (кәсіптері) бойынша: _____________________</w:t>
      </w:r>
    </w:p>
    <w:p>
      <w:pPr>
        <w:spacing w:after="0"/>
        <w:ind w:left="0"/>
        <w:jc w:val="both"/>
      </w:pPr>
      <w:r>
        <w:rPr>
          <w:rFonts w:ascii="Times New Roman"/>
          <w:b w:val="false"/>
          <w:i w:val="false"/>
          <w:color w:val="000000"/>
          <w:sz w:val="28"/>
        </w:rPr>
        <w:t>
      Жұмыс берушінің (қабылдаушы ұйымның)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Жұмыс беруші (қабылдаушы ұйым) туралы мәліметтер: 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меншік нысаны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Құрылған күні 20___ жылғы "___" 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әділет органдарында тіркелгені туралы куәлік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(нөмірі, қашан және кім берген) </w:t>
      </w:r>
    </w:p>
    <w:p>
      <w:pPr>
        <w:spacing w:after="0"/>
        <w:ind w:left="0"/>
        <w:jc w:val="both"/>
      </w:pPr>
      <w:r>
        <w:rPr>
          <w:rFonts w:ascii="Times New Roman"/>
          <w:b w:val="false"/>
          <w:i w:val="false"/>
          <w:color w:val="000000"/>
          <w:sz w:val="28"/>
        </w:rPr>
        <w:t xml:space="preserve">
      Жеке сәйкестендіру нөмірі: ________________________________________________________, </w:t>
      </w:r>
    </w:p>
    <w:p>
      <w:pPr>
        <w:spacing w:after="0"/>
        <w:ind w:left="0"/>
        <w:jc w:val="both"/>
      </w:pPr>
      <w:r>
        <w:rPr>
          <w:rFonts w:ascii="Times New Roman"/>
          <w:b w:val="false"/>
          <w:i w:val="false"/>
          <w:color w:val="000000"/>
          <w:sz w:val="28"/>
        </w:rPr>
        <w:t>
      Бизнес сәйкестендіру нөмірі: 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______________________________________________________</w:t>
      </w:r>
    </w:p>
    <w:p>
      <w:pPr>
        <w:spacing w:after="0"/>
        <w:ind w:left="0"/>
        <w:jc w:val="both"/>
      </w:pPr>
      <w:r>
        <w:rPr>
          <w:rFonts w:ascii="Times New Roman"/>
          <w:b w:val="false"/>
          <w:i w:val="false"/>
          <w:color w:val="000000"/>
          <w:sz w:val="28"/>
        </w:rPr>
        <w:t>
      Кәсіпкерлік субъектісінің санаты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(шағын/орта/ірі кәсіпкерлік субъектісі)</w:t>
      </w:r>
    </w:p>
    <w:p>
      <w:pPr>
        <w:spacing w:after="0"/>
        <w:ind w:left="0"/>
        <w:jc w:val="both"/>
      </w:pPr>
      <w:r>
        <w:rPr>
          <w:rFonts w:ascii="Times New Roman"/>
          <w:b w:val="false"/>
          <w:i w:val="false"/>
          <w:color w:val="000000"/>
          <w:sz w:val="28"/>
        </w:rPr>
        <w:t>
      Мекенжайы, телефон, факс ________________________________________________________</w:t>
      </w:r>
    </w:p>
    <w:p>
      <w:pPr>
        <w:spacing w:after="0"/>
        <w:ind w:left="0"/>
        <w:jc w:val="both"/>
      </w:pPr>
      <w:r>
        <w:rPr>
          <w:rFonts w:ascii="Times New Roman"/>
          <w:b w:val="false"/>
          <w:i w:val="false"/>
          <w:color w:val="000000"/>
          <w:sz w:val="28"/>
        </w:rPr>
        <w:t>
      Қоса берілетін құжаттар: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Шетелдік жұмыс күшін тартуға рұқсат беру/ұзарту/қайта ресімдеу қажеттілігінің негіздемесі: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ауыстырылатын шетелдік жұмыскерлерді тартқан</w:t>
      </w:r>
    </w:p>
    <w:p>
      <w:pPr>
        <w:spacing w:after="0"/>
        <w:ind w:left="0"/>
        <w:jc w:val="both"/>
      </w:pPr>
      <w:r>
        <w:rPr>
          <w:rFonts w:ascii="Times New Roman"/>
          <w:b w:val="false"/>
          <w:i w:val="false"/>
          <w:color w:val="000000"/>
          <w:sz w:val="28"/>
        </w:rPr>
        <w:t>
      кезде Шетелдік заңды тұлғаның - жұмыс берушінің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тіркеу №, күні және тіркеу органының атауы)</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______________________________________________</w:t>
      </w:r>
    </w:p>
    <w:p>
      <w:pPr>
        <w:spacing w:after="0"/>
        <w:ind w:left="0"/>
        <w:jc w:val="both"/>
      </w:pPr>
      <w:r>
        <w:rPr>
          <w:rFonts w:ascii="Times New Roman"/>
          <w:b w:val="false"/>
          <w:i w:val="false"/>
          <w:color w:val="000000"/>
          <w:sz w:val="28"/>
        </w:rPr>
        <w:t>
      Шетелдік жұмыс күшін тарту қажеттілігінің негіздемесі: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міндетін </w:t>
      </w:r>
    </w:p>
    <w:p>
      <w:pPr>
        <w:spacing w:after="0"/>
        <w:ind w:left="0"/>
        <w:jc w:val="both"/>
      </w:pPr>
      <w:r>
        <w:rPr>
          <w:rFonts w:ascii="Times New Roman"/>
          <w:b w:val="false"/>
          <w:i w:val="false"/>
          <w:color w:val="000000"/>
          <w:sz w:val="28"/>
        </w:rPr>
        <w:t xml:space="preserve">
      атқарушы 2016 жылғы 27 маусымдағы № 559 бұйрығымен бекітілген Шетелдік жұмыс күшін </w:t>
      </w:r>
    </w:p>
    <w:p>
      <w:pPr>
        <w:spacing w:after="0"/>
        <w:ind w:left="0"/>
        <w:jc w:val="both"/>
      </w:pPr>
      <w:r>
        <w:rPr>
          <w:rFonts w:ascii="Times New Roman"/>
          <w:b w:val="false"/>
          <w:i w:val="false"/>
          <w:color w:val="000000"/>
          <w:sz w:val="28"/>
        </w:rPr>
        <w:t xml:space="preserve">
      тартуға рұқсат беру және (немесе) ұзарту, сондай-ақ корпоративішілік ауыстыруды жүзеге </w:t>
      </w:r>
    </w:p>
    <w:p>
      <w:pPr>
        <w:spacing w:after="0"/>
        <w:ind w:left="0"/>
        <w:jc w:val="both"/>
      </w:pPr>
      <w:r>
        <w:rPr>
          <w:rFonts w:ascii="Times New Roman"/>
          <w:b w:val="false"/>
          <w:i w:val="false"/>
          <w:color w:val="000000"/>
          <w:sz w:val="28"/>
        </w:rPr>
        <w:t xml:space="preserve">
      асыру қағидалары мен шарттарының </w:t>
      </w:r>
      <w:r>
        <w:rPr>
          <w:rFonts w:ascii="Times New Roman"/>
          <w:b w:val="false"/>
          <w:i w:val="false"/>
          <w:color w:val="000000"/>
          <w:sz w:val="28"/>
        </w:rPr>
        <w:t>31-тармағына</w:t>
      </w:r>
      <w:r>
        <w:rPr>
          <w:rFonts w:ascii="Times New Roman"/>
          <w:b w:val="false"/>
          <w:i w:val="false"/>
          <w:color w:val="000000"/>
          <w:sz w:val="28"/>
        </w:rPr>
        <w:t xml:space="preserve"> сәйкес шетелдік жұмыскерлерді тартқан </w:t>
      </w:r>
    </w:p>
    <w:p>
      <w:pPr>
        <w:spacing w:after="0"/>
        <w:ind w:left="0"/>
        <w:jc w:val="both"/>
      </w:pPr>
      <w:r>
        <w:rPr>
          <w:rFonts w:ascii="Times New Roman"/>
          <w:b w:val="false"/>
          <w:i w:val="false"/>
          <w:color w:val="000000"/>
          <w:sz w:val="28"/>
        </w:rPr>
        <w:t>
      кезде: Шетелдік заңды тұлға - жұмыс берушінің толық атауы: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 күні және тіркеу органының атауы) </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Жүзеге асыратын қызмет түрі: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______________________________________________</w:t>
      </w:r>
    </w:p>
    <w:p>
      <w:pPr>
        <w:spacing w:after="0"/>
        <w:ind w:left="0"/>
        <w:jc w:val="both"/>
      </w:pPr>
      <w:r>
        <w:rPr>
          <w:rFonts w:ascii="Times New Roman"/>
          <w:b w:val="false"/>
          <w:i w:val="false"/>
          <w:color w:val="000000"/>
          <w:sz w:val="28"/>
        </w:rPr>
        <w:t xml:space="preserve">
      Қолданыстағы Жұмыс берушілерге шетелдiк жұмыс күшін тартуға рұқсат беру мен (немесе) </w:t>
      </w:r>
    </w:p>
    <w:p>
      <w:pPr>
        <w:spacing w:after="0"/>
        <w:ind w:left="0"/>
        <w:jc w:val="both"/>
      </w:pPr>
      <w:r>
        <w:rPr>
          <w:rFonts w:ascii="Times New Roman"/>
          <w:b w:val="false"/>
          <w:i w:val="false"/>
          <w:color w:val="000000"/>
          <w:sz w:val="28"/>
        </w:rPr>
        <w:t xml:space="preserve">
      ұзарту, сондай-ақ корпоративішілік ауыстыруды жүзеге асыру қағидалары мен шарттарымен </w:t>
      </w:r>
    </w:p>
    <w:p>
      <w:pPr>
        <w:spacing w:after="0"/>
        <w:ind w:left="0"/>
        <w:jc w:val="both"/>
      </w:pPr>
      <w:r>
        <w:rPr>
          <w:rFonts w:ascii="Times New Roman"/>
          <w:b w:val="false"/>
          <w:i w:val="false"/>
          <w:color w:val="000000"/>
          <w:sz w:val="28"/>
        </w:rPr>
        <w:t xml:space="preserve">
      таныстым. Мемлекеттік қызметті көрсету үшін қажетті дербес деректерді жинауға және </w:t>
      </w:r>
    </w:p>
    <w:p>
      <w:pPr>
        <w:spacing w:after="0"/>
        <w:ind w:left="0"/>
        <w:jc w:val="both"/>
      </w:pPr>
      <w:r>
        <w:rPr>
          <w:rFonts w:ascii="Times New Roman"/>
          <w:b w:val="false"/>
          <w:i w:val="false"/>
          <w:color w:val="000000"/>
          <w:sz w:val="28"/>
        </w:rPr>
        <w:t xml:space="preserve">
      өңдеуге келісімімді беремін. </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лауазымы) </w:t>
      </w:r>
    </w:p>
    <w:p>
      <w:pPr>
        <w:spacing w:after="0"/>
        <w:ind w:left="0"/>
        <w:jc w:val="both"/>
      </w:pPr>
      <w:r>
        <w:rPr>
          <w:rFonts w:ascii="Times New Roman"/>
          <w:b w:val="false"/>
          <w:i w:val="false"/>
          <w:color w:val="000000"/>
          <w:sz w:val="28"/>
        </w:rPr>
        <w:t xml:space="preserve">
      20___ жылғы "___" _____________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Өтініш 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қоса берілген құжаттармен бірге қабылданды, өтінішті тіркеу күні </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қабылдаушының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w:t>
            </w:r>
            <w:r>
              <w:br/>
            </w:r>
            <w:r>
              <w:rPr>
                <w:rFonts w:ascii="Times New Roman"/>
                <w:b w:val="false"/>
                <w:i w:val="false"/>
                <w:color w:val="000000"/>
                <w:sz w:val="20"/>
              </w:rPr>
              <w:t>аумағында еңбек қызметін</w:t>
            </w:r>
            <w:r>
              <w:br/>
            </w:r>
            <w:r>
              <w:rPr>
                <w:rFonts w:ascii="Times New Roman"/>
                <w:b w:val="false"/>
                <w:i w:val="false"/>
                <w:color w:val="000000"/>
                <w:sz w:val="20"/>
              </w:rPr>
              <w:t>жүзеге асыру үшін не</w:t>
            </w:r>
            <w:r>
              <w:br/>
            </w:r>
            <w:r>
              <w:rPr>
                <w:rFonts w:ascii="Times New Roman"/>
                <w:b w:val="false"/>
                <w:i w:val="false"/>
                <w:color w:val="000000"/>
                <w:sz w:val="20"/>
              </w:rPr>
              <w:t>корпоративішілік ауыстыру</w:t>
            </w:r>
            <w:r>
              <w:br/>
            </w:r>
            <w:r>
              <w:rPr>
                <w:rFonts w:ascii="Times New Roman"/>
                <w:b w:val="false"/>
                <w:i w:val="false"/>
                <w:color w:val="000000"/>
                <w:sz w:val="20"/>
              </w:rPr>
              <w:t>шеңберінде шетелдік</w:t>
            </w:r>
            <w:r>
              <w:br/>
            </w:r>
            <w:r>
              <w:rPr>
                <w:rFonts w:ascii="Times New Roman"/>
                <w:b w:val="false"/>
                <w:i w:val="false"/>
                <w:color w:val="000000"/>
                <w:sz w:val="20"/>
              </w:rPr>
              <w:t>жұмыс күшін тартуға</w:t>
            </w:r>
            <w:r>
              <w:br/>
            </w:r>
            <w:r>
              <w:rPr>
                <w:rFonts w:ascii="Times New Roman"/>
                <w:b w:val="false"/>
                <w:i w:val="false"/>
                <w:color w:val="000000"/>
                <w:sz w:val="20"/>
              </w:rPr>
              <w:t>рұқсат беру және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961" w:id="780"/>
    <w:p>
      <w:pPr>
        <w:spacing w:after="0"/>
        <w:ind w:left="0"/>
        <w:jc w:val="left"/>
      </w:pPr>
      <w:r>
        <w:rPr>
          <w:rFonts w:ascii="Times New Roman"/>
          <w:b/>
          <w:i w:val="false"/>
          <w:color w:val="000000"/>
        </w:rPr>
        <w:t xml:space="preserve"> Басымды жобалар үшін кадрлардағы жергілікті қамту жөніндегі шарттар</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207"/>
        <w:gridCol w:w="1878"/>
        <w:gridCol w:w="3668"/>
        <w:gridCol w:w="4004"/>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жобаның атауы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қазақстандық азаматтардың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шетелдік жұмыс күшінің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4789"/>
        <w:gridCol w:w="4273"/>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w:t>
            </w:r>
            <w:r>
              <w:br/>
            </w:r>
            <w:r>
              <w:rPr>
                <w:rFonts w:ascii="Times New Roman"/>
                <w:b w:val="false"/>
                <w:i w:val="false"/>
                <w:color w:val="000000"/>
                <w:sz w:val="20"/>
              </w:rPr>
              <w:t>
(Халықты жұмыспен қамту мәселелері жөніндегі уәкілетті органның атауы)</w:t>
            </w:r>
            <w:r>
              <w:br/>
            </w:r>
            <w:r>
              <w:rPr>
                <w:rFonts w:ascii="Times New Roman"/>
                <w:b w:val="false"/>
                <w:i w:val="false"/>
                <w:color w:val="000000"/>
                <w:sz w:val="20"/>
              </w:rPr>
              <w:t>
__________________</w:t>
            </w:r>
            <w:r>
              <w:br/>
            </w:r>
            <w:r>
              <w:rPr>
                <w:rFonts w:ascii="Times New Roman"/>
                <w:b w:val="false"/>
                <w:i w:val="false"/>
                <w:color w:val="000000"/>
                <w:sz w:val="20"/>
              </w:rPr>
              <w:t>
(тегі, аты, әкесінің аты (бар болса), лауазымы, қолы)</w:t>
            </w:r>
            <w:r>
              <w:br/>
            </w:r>
            <w:r>
              <w:rPr>
                <w:rFonts w:ascii="Times New Roman"/>
                <w:b w:val="false"/>
                <w:i w:val="false"/>
                <w:color w:val="000000"/>
                <w:sz w:val="20"/>
              </w:rPr>
              <w:t>
М.О.</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______________________</w:t>
            </w:r>
            <w:r>
              <w:br/>
            </w:r>
            <w:r>
              <w:rPr>
                <w:rFonts w:ascii="Times New Roman"/>
                <w:b w:val="false"/>
                <w:i w:val="false"/>
                <w:color w:val="000000"/>
                <w:sz w:val="20"/>
              </w:rPr>
              <w:t>
(Орталық мемлекеттік</w:t>
            </w:r>
            <w:r>
              <w:br/>
            </w:r>
            <w:r>
              <w:rPr>
                <w:rFonts w:ascii="Times New Roman"/>
                <w:b w:val="false"/>
                <w:i w:val="false"/>
                <w:color w:val="000000"/>
                <w:sz w:val="20"/>
              </w:rPr>
              <w:t>
органның атауы)</w:t>
            </w:r>
            <w:r>
              <w:br/>
            </w:r>
            <w:r>
              <w:rPr>
                <w:rFonts w:ascii="Times New Roman"/>
                <w:b w:val="false"/>
                <w:i w:val="false"/>
                <w:color w:val="000000"/>
                <w:sz w:val="20"/>
              </w:rPr>
              <w:t>
___________________________</w:t>
            </w:r>
            <w:r>
              <w:br/>
            </w:r>
            <w:r>
              <w:rPr>
                <w:rFonts w:ascii="Times New Roman"/>
                <w:b w:val="false"/>
                <w:i w:val="false"/>
                <w:color w:val="000000"/>
                <w:sz w:val="20"/>
              </w:rPr>
              <w:t>
(тегі, аты, әкесінің аты (бар болса), лауазымы, қолы)</w:t>
            </w:r>
            <w:r>
              <w:br/>
            </w:r>
            <w:r>
              <w:rPr>
                <w:rFonts w:ascii="Times New Roman"/>
                <w:b w:val="false"/>
                <w:i w:val="false"/>
                <w:color w:val="000000"/>
                <w:sz w:val="20"/>
              </w:rPr>
              <w:t xml:space="preserve">
М.О.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________________________</w:t>
            </w:r>
            <w:r>
              <w:br/>
            </w:r>
            <w:r>
              <w:rPr>
                <w:rFonts w:ascii="Times New Roman"/>
                <w:b w:val="false"/>
                <w:i w:val="false"/>
                <w:color w:val="000000"/>
                <w:sz w:val="20"/>
              </w:rPr>
              <w:t>
(Облыстың, Астана, Алматы, Шымкент қаласының жергілікті атқарушы органының атауы)</w:t>
            </w:r>
            <w:r>
              <w:br/>
            </w:r>
            <w:r>
              <w:rPr>
                <w:rFonts w:ascii="Times New Roman"/>
                <w:b w:val="false"/>
                <w:i w:val="false"/>
                <w:color w:val="000000"/>
                <w:sz w:val="20"/>
              </w:rPr>
              <w:t>
________________________</w:t>
            </w:r>
            <w:r>
              <w:br/>
            </w:r>
            <w:r>
              <w:rPr>
                <w:rFonts w:ascii="Times New Roman"/>
                <w:b w:val="false"/>
                <w:i w:val="false"/>
                <w:color w:val="000000"/>
                <w:sz w:val="20"/>
              </w:rPr>
              <w:t>
(тегі, аты, әкесінің аты (бар болса), лауазымы, қолы)</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"Ақталған адамға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w:t>
      </w:r>
    </w:p>
    <w:p>
      <w:pPr>
        <w:spacing w:after="0"/>
        <w:ind w:left="0"/>
        <w:jc w:val="both"/>
      </w:pPr>
      <w:r>
        <w:rPr>
          <w:rFonts w:ascii="Times New Roman"/>
          <w:b w:val="false"/>
          <w:i w:val="false"/>
          <w:color w:val="000000"/>
          <w:sz w:val="28"/>
        </w:rPr>
        <w:t xml:space="preserve">
      үкімет" мемлекеттік корпорациясы" коммерциялық емес акционерлік қоғамы филиалының № </w:t>
      </w:r>
    </w:p>
    <w:p>
      <w:pPr>
        <w:spacing w:after="0"/>
        <w:ind w:left="0"/>
        <w:jc w:val="both"/>
      </w:pPr>
      <w:r>
        <w:rPr>
          <w:rFonts w:ascii="Times New Roman"/>
          <w:b w:val="false"/>
          <w:i w:val="false"/>
          <w:color w:val="000000"/>
          <w:sz w:val="28"/>
        </w:rPr>
        <w:t xml:space="preserve">
      ____ бөлімі (мекенжайын көрсету) Сіздің мемлекеттік көрсетілетін қызмет </w:t>
      </w:r>
    </w:p>
    <w:p>
      <w:pPr>
        <w:spacing w:after="0"/>
        <w:ind w:left="0"/>
        <w:jc w:val="both"/>
      </w:pPr>
      <w:r>
        <w:rPr>
          <w:rFonts w:ascii="Times New Roman"/>
          <w:b w:val="false"/>
          <w:i w:val="false"/>
          <w:color w:val="000000"/>
          <w:sz w:val="28"/>
        </w:rPr>
        <w:t>
      стандартында көзделеген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байланысты </w:t>
      </w:r>
    </w:p>
    <w:p>
      <w:pPr>
        <w:spacing w:after="0"/>
        <w:ind w:left="0"/>
        <w:jc w:val="both"/>
      </w:pPr>
      <w:r>
        <w:rPr>
          <w:rFonts w:ascii="Times New Roman"/>
          <w:b w:val="false"/>
          <w:i w:val="false"/>
          <w:color w:val="000000"/>
          <w:sz w:val="28"/>
        </w:rPr>
        <w:t xml:space="preserve">
      _____________________________________________ мемлекеттік қызметті көрсетуге </w:t>
      </w:r>
    </w:p>
    <w:p>
      <w:pPr>
        <w:spacing w:after="0"/>
        <w:ind w:left="0"/>
        <w:jc w:val="both"/>
      </w:pPr>
      <w:r>
        <w:rPr>
          <w:rFonts w:ascii="Times New Roman"/>
          <w:b w:val="false"/>
          <w:i w:val="false"/>
          <w:color w:val="000000"/>
          <w:sz w:val="28"/>
        </w:rPr>
        <w:t>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(Мемлекеттік корпорация қызметкерінің тегі,                        қолы</w:t>
      </w:r>
    </w:p>
    <w:p>
      <w:pPr>
        <w:spacing w:after="0"/>
        <w:ind w:left="0"/>
        <w:jc w:val="both"/>
      </w:pPr>
      <w:r>
        <w:rPr>
          <w:rFonts w:ascii="Times New Roman"/>
          <w:b w:val="false"/>
          <w:i w:val="false"/>
          <w:color w:val="000000"/>
          <w:sz w:val="28"/>
        </w:rPr>
        <w:t xml:space="preserve">
      аты, әкесінің аты (бар болса) </w:t>
      </w:r>
    </w:p>
    <w:p>
      <w:pPr>
        <w:spacing w:after="0"/>
        <w:ind w:left="0"/>
        <w:jc w:val="both"/>
      </w:pPr>
      <w:r>
        <w:rPr>
          <w:rFonts w:ascii="Times New Roman"/>
          <w:b w:val="false"/>
          <w:i w:val="false"/>
          <w:color w:val="000000"/>
          <w:sz w:val="28"/>
        </w:rPr>
        <w:t xml:space="preserve">
      Телефон (бар болса) __________________ </w:t>
      </w:r>
    </w:p>
    <w:p>
      <w:pPr>
        <w:spacing w:after="0"/>
        <w:ind w:left="0"/>
        <w:jc w:val="both"/>
      </w:pPr>
      <w:r>
        <w:rPr>
          <w:rFonts w:ascii="Times New Roman"/>
          <w:b w:val="false"/>
          <w:i w:val="false"/>
          <w:color w:val="000000"/>
          <w:sz w:val="28"/>
        </w:rPr>
        <w:t>
      Алдым: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 қолы </w:t>
      </w:r>
    </w:p>
    <w:p>
      <w:pPr>
        <w:spacing w:after="0"/>
        <w:ind w:left="0"/>
        <w:jc w:val="both"/>
      </w:pPr>
      <w:r>
        <w:rPr>
          <w:rFonts w:ascii="Times New Roman"/>
          <w:b w:val="false"/>
          <w:i w:val="false"/>
          <w:color w:val="000000"/>
          <w:sz w:val="28"/>
        </w:rPr>
        <w:t>
      20___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"Шетелдікке немесе азаматтығы</w:t>
            </w:r>
            <w:r>
              <w:br/>
            </w:r>
            <w:r>
              <w:rPr>
                <w:rFonts w:ascii="Times New Roman"/>
                <w:b w:val="false"/>
                <w:i w:val="false"/>
                <w:color w:val="000000"/>
                <w:sz w:val="20"/>
              </w:rPr>
              <w:t>жоқ адамға өз бетінше</w:t>
            </w:r>
            <w:r>
              <w:br/>
            </w:r>
            <w:r>
              <w:rPr>
                <w:rFonts w:ascii="Times New Roman"/>
                <w:b w:val="false"/>
                <w:i w:val="false"/>
                <w:color w:val="000000"/>
                <w:sz w:val="20"/>
              </w:rPr>
              <w:t>жұмысқа орналасу үшін</w:t>
            </w:r>
            <w:r>
              <w:br/>
            </w:r>
            <w:r>
              <w:rPr>
                <w:rFonts w:ascii="Times New Roman"/>
                <w:b w:val="false"/>
                <w:i w:val="false"/>
                <w:color w:val="000000"/>
                <w:sz w:val="20"/>
              </w:rPr>
              <w:t>біліктілігінің сәйкестігі туралы</w:t>
            </w:r>
            <w:r>
              <w:br/>
            </w:r>
            <w:r>
              <w:rPr>
                <w:rFonts w:ascii="Times New Roman"/>
                <w:b w:val="false"/>
                <w:i w:val="false"/>
                <w:color w:val="000000"/>
                <w:sz w:val="20"/>
              </w:rPr>
              <w:t>анықтама 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Еңбек және халықты әлеуметтік қорғау министрлігі </w:t>
      </w:r>
    </w:p>
    <w:p>
      <w:pPr>
        <w:spacing w:after="0"/>
        <w:ind w:left="0"/>
        <w:jc w:val="both"/>
      </w:pPr>
      <w:r>
        <w:rPr>
          <w:rFonts w:ascii="Times New Roman"/>
          <w:b w:val="false"/>
          <w:i w:val="false"/>
          <w:color w:val="000000"/>
          <w:sz w:val="28"/>
        </w:rPr>
        <w:t>
      Өз бетінше жұмысқа орналасу үшін біліктілік сәйкестігі туралы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_____ 20___ жылғы "___" 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экономиканың басым салаларында (экономикалық қызмет </w:t>
      </w:r>
    </w:p>
    <w:p>
      <w:pPr>
        <w:spacing w:after="0"/>
        <w:ind w:left="0"/>
        <w:jc w:val="both"/>
      </w:pPr>
      <w:r>
        <w:rPr>
          <w:rFonts w:ascii="Times New Roman"/>
          <w:b w:val="false"/>
          <w:i w:val="false"/>
          <w:color w:val="000000"/>
          <w:sz w:val="28"/>
        </w:rPr>
        <w:t xml:space="preserve">
      түрлерінде) сұранысқа ие мынадай кәсіп </w:t>
      </w:r>
    </w:p>
    <w:p>
      <w:pPr>
        <w:spacing w:after="0"/>
        <w:ind w:left="0"/>
        <w:jc w:val="both"/>
      </w:pPr>
      <w:r>
        <w:rPr>
          <w:rFonts w:ascii="Times New Roman"/>
          <w:b w:val="false"/>
          <w:i w:val="false"/>
          <w:color w:val="000000"/>
          <w:sz w:val="28"/>
        </w:rPr>
        <w:t xml:space="preserve">
      ________________________________________________________________________ бойынша </w:t>
      </w:r>
    </w:p>
    <w:p>
      <w:pPr>
        <w:spacing w:after="0"/>
        <w:ind w:left="0"/>
        <w:jc w:val="both"/>
      </w:pPr>
      <w:r>
        <w:rPr>
          <w:rFonts w:ascii="Times New Roman"/>
          <w:b w:val="false"/>
          <w:i w:val="false"/>
          <w:color w:val="000000"/>
          <w:sz w:val="28"/>
        </w:rPr>
        <w:t xml:space="preserve">
      (экономиканың басым салаларында (экономикалық қызмет түрлері) сұранысқа ие кәсіптер), </w:t>
      </w:r>
    </w:p>
    <w:p>
      <w:pPr>
        <w:spacing w:after="0"/>
        <w:ind w:left="0"/>
        <w:jc w:val="both"/>
      </w:pPr>
      <w:r>
        <w:rPr>
          <w:rFonts w:ascii="Times New Roman"/>
          <w:b w:val="false"/>
          <w:i w:val="false"/>
          <w:color w:val="000000"/>
          <w:sz w:val="28"/>
        </w:rPr>
        <w:t xml:space="preserve">
      "Өз бетінше жұмысқа орналасуы үшін шетелдікке немесе азаматтығы жоқ адамға </w:t>
      </w:r>
    </w:p>
    <w:p>
      <w:pPr>
        <w:spacing w:after="0"/>
        <w:ind w:left="0"/>
        <w:jc w:val="both"/>
      </w:pPr>
      <w:r>
        <w:rPr>
          <w:rFonts w:ascii="Times New Roman"/>
          <w:b w:val="false"/>
          <w:i w:val="false"/>
          <w:color w:val="000000"/>
          <w:sz w:val="28"/>
        </w:rPr>
        <w:t xml:space="preserve">
      біліктілігінің сәйкестігі туралы анықтама беру немесе ұзарту қағидаларын, шетелдіктің немесе </w:t>
      </w:r>
    </w:p>
    <w:p>
      <w:pPr>
        <w:spacing w:after="0"/>
        <w:ind w:left="0"/>
        <w:jc w:val="both"/>
      </w:pPr>
      <w:r>
        <w:rPr>
          <w:rFonts w:ascii="Times New Roman"/>
          <w:b w:val="false"/>
          <w:i w:val="false"/>
          <w:color w:val="000000"/>
          <w:sz w:val="28"/>
        </w:rPr>
        <w:t xml:space="preserve">
      азаматтығы жоқ адамның өз бетінше жұмысқа орналасуы үшін басым салалардың </w:t>
      </w:r>
    </w:p>
    <w:p>
      <w:pPr>
        <w:spacing w:after="0"/>
        <w:ind w:left="0"/>
        <w:jc w:val="both"/>
      </w:pPr>
      <w:r>
        <w:rPr>
          <w:rFonts w:ascii="Times New Roman"/>
          <w:b w:val="false"/>
          <w:i w:val="false"/>
          <w:color w:val="000000"/>
          <w:sz w:val="28"/>
        </w:rPr>
        <w:t xml:space="preserve">
      (экономикалық қызмет түрлерінің) және олардағы сұранысқа ие кәсіптердің тізбесін бекіту </w:t>
      </w:r>
    </w:p>
    <w:p>
      <w:pPr>
        <w:spacing w:after="0"/>
        <w:ind w:left="0"/>
        <w:jc w:val="both"/>
      </w:pPr>
      <w:r>
        <w:rPr>
          <w:rFonts w:ascii="Times New Roman"/>
          <w:b w:val="false"/>
          <w:i w:val="false"/>
          <w:color w:val="000000"/>
          <w:sz w:val="28"/>
        </w:rPr>
        <w:t xml:space="preserve">
      туралы" Қазақстан Республикасы Денсаулық сақтау және әлеуметтік даму министрінің </w:t>
      </w:r>
    </w:p>
    <w:p>
      <w:pPr>
        <w:spacing w:after="0"/>
        <w:ind w:left="0"/>
        <w:jc w:val="both"/>
      </w:pPr>
      <w:r>
        <w:rPr>
          <w:rFonts w:ascii="Times New Roman"/>
          <w:b w:val="false"/>
          <w:i w:val="false"/>
          <w:color w:val="000000"/>
          <w:sz w:val="28"/>
        </w:rPr>
        <w:t xml:space="preserve">
      2016 жылғы 13 маусымдағы № 503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w:t>
      </w:r>
    </w:p>
    <w:p>
      <w:pPr>
        <w:spacing w:after="0"/>
        <w:ind w:left="0"/>
        <w:jc w:val="both"/>
      </w:pPr>
      <w:r>
        <w:rPr>
          <w:rFonts w:ascii="Times New Roman"/>
          <w:b w:val="false"/>
          <w:i w:val="false"/>
          <w:color w:val="000000"/>
          <w:sz w:val="28"/>
        </w:rPr>
        <w:t xml:space="preserve">
      мемлекеттік тіркеу тізілімінде № 14149 болып тіркелген) </w:t>
      </w:r>
    </w:p>
    <w:p>
      <w:pPr>
        <w:spacing w:after="0"/>
        <w:ind w:left="0"/>
        <w:jc w:val="both"/>
      </w:pPr>
      <w:r>
        <w:rPr>
          <w:rFonts w:ascii="Times New Roman"/>
          <w:b w:val="false"/>
          <w:i w:val="false"/>
          <w:color w:val="000000"/>
          <w:sz w:val="28"/>
        </w:rPr>
        <w:t xml:space="preserve">
      2-қосымшаға сәйкес сала көрсетіледі) өз бетінше жұмысқа орналасуы үшін біліктілік </w:t>
      </w:r>
    </w:p>
    <w:p>
      <w:pPr>
        <w:spacing w:after="0"/>
        <w:ind w:left="0"/>
        <w:jc w:val="both"/>
      </w:pPr>
      <w:r>
        <w:rPr>
          <w:rFonts w:ascii="Times New Roman"/>
          <w:b w:val="false"/>
          <w:i w:val="false"/>
          <w:color w:val="000000"/>
          <w:sz w:val="28"/>
        </w:rPr>
        <w:t>
      талаптарына және білім деңгейіне сәйкес келетіні туралы берілді.</w:t>
      </w:r>
    </w:p>
    <w:p>
      <w:pPr>
        <w:spacing w:after="0"/>
        <w:ind w:left="0"/>
        <w:jc w:val="both"/>
      </w:pPr>
      <w:r>
        <w:rPr>
          <w:rFonts w:ascii="Times New Roman"/>
          <w:b w:val="false"/>
          <w:i w:val="false"/>
          <w:color w:val="000000"/>
          <w:sz w:val="28"/>
        </w:rPr>
        <w:t>
      Анықтаманы беру үшін негіздеме _____________________________________________</w:t>
      </w:r>
    </w:p>
    <w:p>
      <w:pPr>
        <w:spacing w:after="0"/>
        <w:ind w:left="0"/>
        <w:jc w:val="both"/>
      </w:pPr>
      <w:r>
        <w:rPr>
          <w:rFonts w:ascii="Times New Roman"/>
          <w:b w:val="false"/>
          <w:i w:val="false"/>
          <w:color w:val="000000"/>
          <w:sz w:val="28"/>
        </w:rPr>
        <w:t xml:space="preserve">
      Анықтаманың қолданылу мерзімі ______________ бастап _____________ дейін </w:t>
      </w:r>
    </w:p>
    <w:p>
      <w:pPr>
        <w:spacing w:after="0"/>
        <w:ind w:left="0"/>
        <w:jc w:val="both"/>
      </w:pPr>
      <w:r>
        <w:rPr>
          <w:rFonts w:ascii="Times New Roman"/>
          <w:b w:val="false"/>
          <w:i w:val="false"/>
          <w:color w:val="000000"/>
          <w:sz w:val="28"/>
        </w:rPr>
        <w:t xml:space="preserve">
      (күні, айы, жылы)      (күні, айы, жылы) </w:t>
      </w:r>
    </w:p>
    <w:p>
      <w:pPr>
        <w:spacing w:after="0"/>
        <w:ind w:left="0"/>
        <w:jc w:val="both"/>
      </w:pPr>
      <w:r>
        <w:rPr>
          <w:rFonts w:ascii="Times New Roman"/>
          <w:b w:val="false"/>
          <w:i w:val="false"/>
          <w:color w:val="000000"/>
          <w:sz w:val="28"/>
        </w:rPr>
        <w:t xml:space="preserve">
      М.О. _________________ _______________ </w:t>
      </w:r>
    </w:p>
    <w:p>
      <w:pPr>
        <w:spacing w:after="0"/>
        <w:ind w:left="0"/>
        <w:jc w:val="both"/>
      </w:pPr>
      <w:r>
        <w:rPr>
          <w:rFonts w:ascii="Times New Roman"/>
          <w:b w:val="false"/>
          <w:i w:val="false"/>
          <w:color w:val="000000"/>
          <w:sz w:val="28"/>
        </w:rPr>
        <w:t>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"Шетелдікке немесе азаматтығы</w:t>
            </w:r>
            <w:r>
              <w:br/>
            </w:r>
            <w:r>
              <w:rPr>
                <w:rFonts w:ascii="Times New Roman"/>
                <w:b w:val="false"/>
                <w:i w:val="false"/>
                <w:color w:val="000000"/>
                <w:sz w:val="20"/>
              </w:rPr>
              <w:t>жоқ адамға өз бетінше</w:t>
            </w:r>
            <w:r>
              <w:br/>
            </w:r>
            <w:r>
              <w:rPr>
                <w:rFonts w:ascii="Times New Roman"/>
                <w:b w:val="false"/>
                <w:i w:val="false"/>
                <w:color w:val="000000"/>
                <w:sz w:val="20"/>
              </w:rPr>
              <w:t>жұмысқа орналасу үшін</w:t>
            </w:r>
            <w:r>
              <w:br/>
            </w:r>
            <w:r>
              <w:rPr>
                <w:rFonts w:ascii="Times New Roman"/>
                <w:b w:val="false"/>
                <w:i w:val="false"/>
                <w:color w:val="000000"/>
                <w:sz w:val="20"/>
              </w:rPr>
              <w:t>біліктілігінің сәйкестігі туралы</w:t>
            </w:r>
            <w:r>
              <w:br/>
            </w:r>
            <w:r>
              <w:rPr>
                <w:rFonts w:ascii="Times New Roman"/>
                <w:b w:val="false"/>
                <w:i w:val="false"/>
                <w:color w:val="000000"/>
                <w:sz w:val="20"/>
              </w:rPr>
              <w:t>анықтама 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министрлігіне</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(паспорт (жеке басты куәландыратын құжат) №, </w:t>
      </w:r>
    </w:p>
    <w:p>
      <w:pPr>
        <w:spacing w:after="0"/>
        <w:ind w:left="0"/>
        <w:jc w:val="both"/>
      </w:pPr>
      <w:r>
        <w:rPr>
          <w:rFonts w:ascii="Times New Roman"/>
          <w:b w:val="false"/>
          <w:i w:val="false"/>
          <w:color w:val="000000"/>
          <w:sz w:val="28"/>
        </w:rPr>
        <w:t xml:space="preserve">
      берілген күні және берген орган) </w:t>
      </w:r>
    </w:p>
    <w:p>
      <w:pPr>
        <w:spacing w:after="0"/>
        <w:ind w:left="0"/>
        <w:jc w:val="both"/>
      </w:pPr>
      <w:r>
        <w:rPr>
          <w:rFonts w:ascii="Times New Roman"/>
          <w:b w:val="false"/>
          <w:i w:val="false"/>
          <w:color w:val="000000"/>
          <w:sz w:val="28"/>
        </w:rPr>
        <w:t>
      мекенжайы, телефоны, факсы: ____________</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Резидент еліндегі мекенжайы, </w:t>
      </w:r>
    </w:p>
    <w:p>
      <w:pPr>
        <w:spacing w:after="0"/>
        <w:ind w:left="0"/>
        <w:jc w:val="both"/>
      </w:pPr>
      <w:r>
        <w:rPr>
          <w:rFonts w:ascii="Times New Roman"/>
          <w:b w:val="false"/>
          <w:i w:val="false"/>
          <w:color w:val="000000"/>
          <w:sz w:val="28"/>
        </w:rPr>
        <w:t>
      телефоны 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"Өз бетінше жұмысқа орналасуы үшін шетелдікке немесе азаматтығы жоқ адамға </w:t>
      </w:r>
    </w:p>
    <w:p>
      <w:pPr>
        <w:spacing w:after="0"/>
        <w:ind w:left="0"/>
        <w:jc w:val="both"/>
      </w:pPr>
      <w:r>
        <w:rPr>
          <w:rFonts w:ascii="Times New Roman"/>
          <w:b w:val="false"/>
          <w:i w:val="false"/>
          <w:color w:val="000000"/>
          <w:sz w:val="28"/>
        </w:rPr>
        <w:t xml:space="preserve">
      біліктілігінің сәйкестігі туралы анықтама беру немесе ұзарту қағидаларын, шетелдіктің немесе </w:t>
      </w:r>
    </w:p>
    <w:p>
      <w:pPr>
        <w:spacing w:after="0"/>
        <w:ind w:left="0"/>
        <w:jc w:val="both"/>
      </w:pPr>
      <w:r>
        <w:rPr>
          <w:rFonts w:ascii="Times New Roman"/>
          <w:b w:val="false"/>
          <w:i w:val="false"/>
          <w:color w:val="000000"/>
          <w:sz w:val="28"/>
        </w:rPr>
        <w:t xml:space="preserve">
      азаматтығы жоқ адамның өз бетінше жұмысқа орналасуы үшін басым салалардың </w:t>
      </w:r>
    </w:p>
    <w:p>
      <w:pPr>
        <w:spacing w:after="0"/>
        <w:ind w:left="0"/>
        <w:jc w:val="both"/>
      </w:pPr>
      <w:r>
        <w:rPr>
          <w:rFonts w:ascii="Times New Roman"/>
          <w:b w:val="false"/>
          <w:i w:val="false"/>
          <w:color w:val="000000"/>
          <w:sz w:val="28"/>
        </w:rPr>
        <w:t xml:space="preserve">
      (экономикалық қызмет түрлерінің) және олардағы сұранысқа ие кәсіптердің тізбесін бекіту </w:t>
      </w:r>
    </w:p>
    <w:p>
      <w:pPr>
        <w:spacing w:after="0"/>
        <w:ind w:left="0"/>
        <w:jc w:val="both"/>
      </w:pPr>
      <w:r>
        <w:rPr>
          <w:rFonts w:ascii="Times New Roman"/>
          <w:b w:val="false"/>
          <w:i w:val="false"/>
          <w:color w:val="000000"/>
          <w:sz w:val="28"/>
        </w:rPr>
        <w:t xml:space="preserve">
      туралы" Қазақстан Республикасы Денсаулық сақтау және әлеуметтік даму министрінің 2016 </w:t>
      </w:r>
    </w:p>
    <w:p>
      <w:pPr>
        <w:spacing w:after="0"/>
        <w:ind w:left="0"/>
        <w:jc w:val="both"/>
      </w:pPr>
      <w:r>
        <w:rPr>
          <w:rFonts w:ascii="Times New Roman"/>
          <w:b w:val="false"/>
          <w:i w:val="false"/>
          <w:color w:val="000000"/>
          <w:sz w:val="28"/>
        </w:rPr>
        <w:t xml:space="preserve">
      жылғы 13 маусымдағы № 503 бұйрығының (Нормативтік құқықтық актілерді мемлекеттік </w:t>
      </w:r>
    </w:p>
    <w:p>
      <w:pPr>
        <w:spacing w:after="0"/>
        <w:ind w:left="0"/>
        <w:jc w:val="both"/>
      </w:pPr>
      <w:r>
        <w:rPr>
          <w:rFonts w:ascii="Times New Roman"/>
          <w:b w:val="false"/>
          <w:i w:val="false"/>
          <w:color w:val="000000"/>
          <w:sz w:val="28"/>
        </w:rPr>
        <w:t xml:space="preserve">
      тіркеу тізілімінде № 14149 болып тіркелген) </w:t>
      </w:r>
      <w:r>
        <w:rPr>
          <w:rFonts w:ascii="Times New Roman"/>
          <w:b w:val="false"/>
          <w:i w:val="false"/>
          <w:color w:val="000000"/>
          <w:sz w:val="28"/>
        </w:rPr>
        <w:t>2-қосымшасына</w:t>
      </w:r>
      <w:r>
        <w:rPr>
          <w:rFonts w:ascii="Times New Roman"/>
          <w:b w:val="false"/>
          <w:i w:val="false"/>
          <w:color w:val="000000"/>
          <w:sz w:val="28"/>
        </w:rPr>
        <w:t xml:space="preserve"> сәйкес экономиканың басым </w:t>
      </w:r>
    </w:p>
    <w:p>
      <w:pPr>
        <w:spacing w:after="0"/>
        <w:ind w:left="0"/>
        <w:jc w:val="both"/>
      </w:pPr>
      <w:r>
        <w:rPr>
          <w:rFonts w:ascii="Times New Roman"/>
          <w:b w:val="false"/>
          <w:i w:val="false"/>
          <w:color w:val="000000"/>
          <w:sz w:val="28"/>
        </w:rPr>
        <w:t xml:space="preserve">
      саласы (экономикалық қызмет түрі) кәсіп көрсетіледі) кәсібі бойынша өз бетінше жұмысқа </w:t>
      </w:r>
    </w:p>
    <w:p>
      <w:pPr>
        <w:spacing w:after="0"/>
        <w:ind w:left="0"/>
        <w:jc w:val="both"/>
      </w:pPr>
      <w:r>
        <w:rPr>
          <w:rFonts w:ascii="Times New Roman"/>
          <w:b w:val="false"/>
          <w:i w:val="false"/>
          <w:color w:val="000000"/>
          <w:sz w:val="28"/>
        </w:rPr>
        <w:t>
      орналасу үшін біліктілік сәйкестігі туралы анықтама беруді сұраймын.</w:t>
      </w:r>
    </w:p>
    <w:p>
      <w:pPr>
        <w:spacing w:after="0"/>
        <w:ind w:left="0"/>
        <w:jc w:val="both"/>
      </w:pPr>
      <w:r>
        <w:rPr>
          <w:rFonts w:ascii="Times New Roman"/>
          <w:b w:val="false"/>
          <w:i w:val="false"/>
          <w:color w:val="000000"/>
          <w:sz w:val="28"/>
        </w:rPr>
        <w:t xml:space="preserve">
      Өз бетінше жұмысқа орналасу үшін біліктілік сәйкестігі туралы анықтама беру үшін </w:t>
      </w:r>
    </w:p>
    <w:p>
      <w:pPr>
        <w:spacing w:after="0"/>
        <w:ind w:left="0"/>
        <w:jc w:val="both"/>
      </w:pPr>
      <w:r>
        <w:rPr>
          <w:rFonts w:ascii="Times New Roman"/>
          <w:b w:val="false"/>
          <w:i w:val="false"/>
          <w:color w:val="000000"/>
          <w:sz w:val="28"/>
        </w:rPr>
        <w:t>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1)___________________________________________;</w:t>
      </w:r>
    </w:p>
    <w:p>
      <w:pPr>
        <w:spacing w:after="0"/>
        <w:ind w:left="0"/>
        <w:jc w:val="both"/>
      </w:pPr>
      <w:r>
        <w:rPr>
          <w:rFonts w:ascii="Times New Roman"/>
          <w:b w:val="false"/>
          <w:i w:val="false"/>
          <w:color w:val="000000"/>
          <w:sz w:val="28"/>
        </w:rPr>
        <w:t>
      2)___________________________________________;</w:t>
      </w:r>
    </w:p>
    <w:p>
      <w:pPr>
        <w:spacing w:after="0"/>
        <w:ind w:left="0"/>
        <w:jc w:val="both"/>
      </w:pPr>
      <w:r>
        <w:rPr>
          <w:rFonts w:ascii="Times New Roman"/>
          <w:b w:val="false"/>
          <w:i w:val="false"/>
          <w:color w:val="000000"/>
          <w:sz w:val="28"/>
        </w:rPr>
        <w:t>
      3)___________________________________________ қоса беріледі.</w:t>
      </w:r>
    </w:p>
    <w:p>
      <w:pPr>
        <w:spacing w:after="0"/>
        <w:ind w:left="0"/>
        <w:jc w:val="both"/>
      </w:pPr>
      <w:r>
        <w:rPr>
          <w:rFonts w:ascii="Times New Roman"/>
          <w:b w:val="false"/>
          <w:i w:val="false"/>
          <w:color w:val="000000"/>
          <w:sz w:val="28"/>
        </w:rPr>
        <w:t>
      Өтініш 20___ жылғы "___" ______________ берілді</w:t>
      </w:r>
    </w:p>
    <w:p>
      <w:pPr>
        <w:spacing w:after="0"/>
        <w:ind w:left="0"/>
        <w:jc w:val="both"/>
      </w:pPr>
      <w:r>
        <w:rPr>
          <w:rFonts w:ascii="Times New Roman"/>
          <w:b w:val="false"/>
          <w:i w:val="false"/>
          <w:color w:val="000000"/>
          <w:sz w:val="28"/>
        </w:rPr>
        <w:t>
      Өтініш берушінің қолы ________________________</w:t>
      </w:r>
    </w:p>
    <w:p>
      <w:pPr>
        <w:spacing w:after="0"/>
        <w:ind w:left="0"/>
        <w:jc w:val="both"/>
      </w:pPr>
      <w:r>
        <w:rPr>
          <w:rFonts w:ascii="Times New Roman"/>
          <w:b w:val="false"/>
          <w:i w:val="false"/>
          <w:color w:val="000000"/>
          <w:sz w:val="28"/>
        </w:rPr>
        <w:t>
      Өтініш 20___ жылғы "___" 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(жауапты адамның тегі, аты, әкесінің аты (бар болса))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Өтініш беруші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өтініші қоса берілген құжаттармен қабылданды, өтінішті тіркеу күні </w:t>
      </w:r>
    </w:p>
    <w:p>
      <w:pPr>
        <w:spacing w:after="0"/>
        <w:ind w:left="0"/>
        <w:jc w:val="both"/>
      </w:pPr>
      <w:r>
        <w:rPr>
          <w:rFonts w:ascii="Times New Roman"/>
          <w:b w:val="false"/>
          <w:i w:val="false"/>
          <w:color w:val="000000"/>
          <w:sz w:val="28"/>
        </w:rPr>
        <w:t xml:space="preserve">
      20___ жылғы "___" 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іздеп жүрген адам ретінде тіркеу туралы хабарлама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p>
    <w:p>
      <w:pPr>
        <w:spacing w:after="0"/>
        <w:ind w:left="0"/>
        <w:jc w:val="both"/>
      </w:pPr>
      <w:r>
        <w:rPr>
          <w:rFonts w:ascii="Times New Roman"/>
          <w:b w:val="false"/>
          <w:i w:val="false"/>
          <w:color w:val="000000"/>
          <w:sz w:val="28"/>
        </w:rPr>
        <w:t>
      13-тармағына сәйкес</w:t>
      </w:r>
    </w:p>
    <w:p>
      <w:pPr>
        <w:spacing w:after="0"/>
        <w:ind w:left="0"/>
        <w:jc w:val="both"/>
      </w:pPr>
      <w:r>
        <w:rPr>
          <w:rFonts w:ascii="Times New Roman"/>
          <w:b w:val="false"/>
          <w:i w:val="false"/>
          <w:color w:val="000000"/>
          <w:sz w:val="28"/>
        </w:rPr>
        <w:t>
      20___ жылғы "___" ____________ бастап жұмыс іздеп жүрген адам ретінде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орталығының атауы) тіркелді. </w:t>
      </w:r>
    </w:p>
    <w:p>
      <w:pPr>
        <w:spacing w:after="0"/>
        <w:ind w:left="0"/>
        <w:jc w:val="both"/>
      </w:pPr>
      <w:r>
        <w:rPr>
          <w:rFonts w:ascii="Times New Roman"/>
          <w:b w:val="false"/>
          <w:i w:val="false"/>
          <w:color w:val="000000"/>
          <w:sz w:val="28"/>
        </w:rPr>
        <w:t xml:space="preserve">
      Берілген күні: 20___ жылғы "___" ____________. </w:t>
      </w:r>
    </w:p>
    <w:p>
      <w:pPr>
        <w:spacing w:after="0"/>
        <w:ind w:left="0"/>
        <w:jc w:val="both"/>
      </w:pPr>
      <w:r>
        <w:rPr>
          <w:rFonts w:ascii="Times New Roman"/>
          <w:b w:val="false"/>
          <w:i w:val="false"/>
          <w:color w:val="000000"/>
          <w:sz w:val="28"/>
        </w:rPr>
        <w:t>
      Орталық директоры 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Мөр орны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іздеп жүрген адам ретінде тіркеуден бас тарту туралы хабарлама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 тартудың себебі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(себеп көрсетіледі)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орталығының атауы) </w:t>
      </w:r>
    </w:p>
    <w:p>
      <w:pPr>
        <w:spacing w:after="0"/>
        <w:ind w:left="0"/>
        <w:jc w:val="both"/>
      </w:pPr>
      <w:r>
        <w:rPr>
          <w:rFonts w:ascii="Times New Roman"/>
          <w:b w:val="false"/>
          <w:i w:val="false"/>
          <w:color w:val="000000"/>
          <w:sz w:val="28"/>
        </w:rPr>
        <w:t>
      Берілген күні: 20___ жылғы "___" ____________.</w:t>
      </w:r>
    </w:p>
    <w:p>
      <w:pPr>
        <w:spacing w:after="0"/>
        <w:ind w:left="0"/>
        <w:jc w:val="both"/>
      </w:pPr>
      <w:r>
        <w:rPr>
          <w:rFonts w:ascii="Times New Roman"/>
          <w:b w:val="false"/>
          <w:i w:val="false"/>
          <w:color w:val="000000"/>
          <w:sz w:val="28"/>
        </w:rPr>
        <w:t>
      Орталық директоры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Мөр орны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іздеп жүрген </w:t>
            </w:r>
            <w:r>
              <w:br/>
            </w:r>
            <w:r>
              <w:rPr>
                <w:rFonts w:ascii="Times New Roman"/>
                <w:b w:val="false"/>
                <w:i w:val="false"/>
                <w:color w:val="000000"/>
                <w:sz w:val="20"/>
              </w:rPr>
              <w:t>адамдарды тіркеу"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Жұмыспен қамту орталығы</w:t>
      </w:r>
    </w:p>
    <w:p>
      <w:pPr>
        <w:spacing w:after="0"/>
        <w:ind w:left="0"/>
        <w:jc w:val="both"/>
      </w:pPr>
      <w:r>
        <w:rPr>
          <w:rFonts w:ascii="Times New Roman"/>
          <w:b w:val="false"/>
          <w:i w:val="false"/>
          <w:color w:val="000000"/>
          <w:sz w:val="28"/>
        </w:rPr>
        <w:t>
      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Жұмыс іздеп жүрген адам ретінде тіркеу</w:t>
      </w:r>
    </w:p>
    <w:p>
      <w:pPr>
        <w:spacing w:after="0"/>
        <w:ind w:left="0"/>
        <w:jc w:val="both"/>
      </w:pPr>
      <w:r>
        <w:rPr>
          <w:rFonts w:ascii="Times New Roman"/>
          <w:b w:val="false"/>
          <w:i w:val="false"/>
          <w:color w:val="000000"/>
          <w:sz w:val="28"/>
        </w:rPr>
        <w:t>
      Өтініш беруші туралы ақпарат:</w:t>
      </w:r>
    </w:p>
    <w:p>
      <w:pPr>
        <w:spacing w:after="0"/>
        <w:ind w:left="0"/>
        <w:jc w:val="both"/>
      </w:pPr>
      <w:r>
        <w:rPr>
          <w:rFonts w:ascii="Times New Roman"/>
          <w:b w:val="false"/>
          <w:i w:val="false"/>
          <w:color w:val="000000"/>
          <w:sz w:val="28"/>
        </w:rPr>
        <w:t>
      Өтініш берушінің тегі, аты, әкесінің аты (бар болса):____________________;</w:t>
      </w:r>
    </w:p>
    <w:p>
      <w:pPr>
        <w:spacing w:after="0"/>
        <w:ind w:left="0"/>
        <w:jc w:val="both"/>
      </w:pPr>
      <w:r>
        <w:rPr>
          <w:rFonts w:ascii="Times New Roman"/>
          <w:b w:val="false"/>
          <w:i w:val="false"/>
          <w:color w:val="000000"/>
          <w:sz w:val="28"/>
        </w:rPr>
        <w:t>
      Жеке сәйкестендіру нөмірі: _______________________;</w:t>
      </w:r>
    </w:p>
    <w:p>
      <w:pPr>
        <w:spacing w:after="0"/>
        <w:ind w:left="0"/>
        <w:jc w:val="both"/>
      </w:pPr>
      <w:r>
        <w:rPr>
          <w:rFonts w:ascii="Times New Roman"/>
          <w:b w:val="false"/>
          <w:i w:val="false"/>
          <w:color w:val="000000"/>
          <w:sz w:val="28"/>
        </w:rPr>
        <w:t>
      Осы арқылы, төменде қол қоя отырып:</w:t>
      </w:r>
    </w:p>
    <w:p>
      <w:pPr>
        <w:spacing w:after="0"/>
        <w:ind w:left="0"/>
        <w:jc w:val="both"/>
      </w:pPr>
      <w:r>
        <w:rPr>
          <w:rFonts w:ascii="Times New Roman"/>
          <w:b w:val="false"/>
          <w:i w:val="false"/>
          <w:color w:val="000000"/>
          <w:sz w:val="28"/>
        </w:rPr>
        <w:t xml:space="preserve">
      1) "Жұмыс іздеп жүрген адамдарды тіркеу" мемлекеттік көрсетілетін қызметін көрсету </w:t>
      </w:r>
    </w:p>
    <w:p>
      <w:pPr>
        <w:spacing w:after="0"/>
        <w:ind w:left="0"/>
        <w:jc w:val="both"/>
      </w:pPr>
      <w:r>
        <w:rPr>
          <w:rFonts w:ascii="Times New Roman"/>
          <w:b w:val="false"/>
          <w:i w:val="false"/>
          <w:color w:val="000000"/>
          <w:sz w:val="28"/>
        </w:rPr>
        <w:t>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 жылғы "___" _____________ ________ (қолы).</w:t>
      </w:r>
    </w:p>
    <w:p>
      <w:pPr>
        <w:spacing w:after="0"/>
        <w:ind w:left="0"/>
        <w:jc w:val="both"/>
      </w:pPr>
      <w:r>
        <w:rPr>
          <w:rFonts w:ascii="Times New Roman"/>
          <w:b w:val="false"/>
          <w:i w:val="false"/>
          <w:color w:val="000000"/>
          <w:sz w:val="28"/>
        </w:rPr>
        <w:t xml:space="preserve">
      2) "Еңбек нарығы" (www.enbek.kz) мемлекеттік интернет-ресурсында орналастыру </w:t>
      </w:r>
    </w:p>
    <w:p>
      <w:pPr>
        <w:spacing w:after="0"/>
        <w:ind w:left="0"/>
        <w:jc w:val="both"/>
      </w:pPr>
      <w:r>
        <w:rPr>
          <w:rFonts w:ascii="Times New Roman"/>
          <w:b w:val="false"/>
          <w:i w:val="false"/>
          <w:color w:val="000000"/>
          <w:sz w:val="28"/>
        </w:rPr>
        <w:t xml:space="preserve">
      үшін (тегі, аты, әкесінің аты (бар болса), жынысы, жасы, әлеуметтік мәртебесі, білімі, жұмыс </w:t>
      </w:r>
    </w:p>
    <w:p>
      <w:pPr>
        <w:spacing w:after="0"/>
        <w:ind w:left="0"/>
        <w:jc w:val="both"/>
      </w:pPr>
      <w:r>
        <w:rPr>
          <w:rFonts w:ascii="Times New Roman"/>
          <w:b w:val="false"/>
          <w:i w:val="false"/>
          <w:color w:val="000000"/>
          <w:sz w:val="28"/>
        </w:rPr>
        <w:t xml:space="preserve">
      тәжірбиесі, біліктілігі, қала және ұялы телефондардың байланыс телефондары, тұрғылықты </w:t>
      </w:r>
    </w:p>
    <w:p>
      <w:pPr>
        <w:spacing w:after="0"/>
        <w:ind w:left="0"/>
        <w:jc w:val="both"/>
      </w:pPr>
      <w:r>
        <w:rPr>
          <w:rFonts w:ascii="Times New Roman"/>
          <w:b w:val="false"/>
          <w:i w:val="false"/>
          <w:color w:val="000000"/>
          <w:sz w:val="28"/>
        </w:rPr>
        <w:t>
      жері, электронды пошта және "Дербес деректер және оларды қорғау туралы" 2013 жылғы</w:t>
      </w:r>
    </w:p>
    <w:p>
      <w:pPr>
        <w:spacing w:after="0"/>
        <w:ind w:left="0"/>
        <w:jc w:val="both"/>
      </w:pPr>
      <w:r>
        <w:rPr>
          <w:rFonts w:ascii="Times New Roman"/>
          <w:b w:val="false"/>
          <w:i w:val="false"/>
          <w:color w:val="000000"/>
          <w:sz w:val="28"/>
        </w:rPr>
        <w:t xml:space="preserve">
      21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Келісім </w:t>
      </w:r>
    </w:p>
    <w:p>
      <w:pPr>
        <w:spacing w:after="0"/>
        <w:ind w:left="0"/>
        <w:jc w:val="both"/>
      </w:pPr>
      <w:r>
        <w:rPr>
          <w:rFonts w:ascii="Times New Roman"/>
          <w:b w:val="false"/>
          <w:i w:val="false"/>
          <w:color w:val="000000"/>
          <w:sz w:val="28"/>
        </w:rPr>
        <w:t>
      осы өтінішті толық көлемде, қандай да бір ескертулер мен келіспеушіліктерсіз ұсынылады.</w:t>
      </w:r>
    </w:p>
    <w:p>
      <w:pPr>
        <w:spacing w:after="0"/>
        <w:ind w:left="0"/>
        <w:jc w:val="both"/>
      </w:pPr>
      <w:r>
        <w:rPr>
          <w:rFonts w:ascii="Times New Roman"/>
          <w:b w:val="false"/>
          <w:i w:val="false"/>
          <w:color w:val="000000"/>
          <w:sz w:val="28"/>
        </w:rPr>
        <w:t>
      20__ жылғы "___" _____________ ________ (қолы).</w:t>
      </w:r>
    </w:p>
    <w:p>
      <w:pPr>
        <w:spacing w:after="0"/>
        <w:ind w:left="0"/>
        <w:jc w:val="both"/>
      </w:pPr>
      <w:r>
        <w:rPr>
          <w:rFonts w:ascii="Times New Roman"/>
          <w:b w:val="false"/>
          <w:i w:val="false"/>
          <w:color w:val="000000"/>
          <w:sz w:val="28"/>
        </w:rPr>
        <w:t xml:space="preserve">
      3) жұмыспен қамту саласында аутсорсинг арқылы көмек көрсетуге, сонымен қатар </w:t>
      </w:r>
    </w:p>
    <w:p>
      <w:pPr>
        <w:spacing w:after="0"/>
        <w:ind w:left="0"/>
        <w:jc w:val="both"/>
      </w:pPr>
      <w:r>
        <w:rPr>
          <w:rFonts w:ascii="Times New Roman"/>
          <w:b w:val="false"/>
          <w:i w:val="false"/>
          <w:color w:val="000000"/>
          <w:sz w:val="28"/>
        </w:rPr>
        <w:t xml:space="preserve">
      аутсорсинг қызметтері аясында жеке жұмыспен қамту агенттіктеріне жеке дербес деректерді </w:t>
      </w:r>
    </w:p>
    <w:p>
      <w:pPr>
        <w:spacing w:after="0"/>
        <w:ind w:left="0"/>
        <w:jc w:val="both"/>
      </w:pPr>
      <w:r>
        <w:rPr>
          <w:rFonts w:ascii="Times New Roman"/>
          <w:b w:val="false"/>
          <w:i w:val="false"/>
          <w:color w:val="000000"/>
          <w:sz w:val="28"/>
        </w:rPr>
        <w:t xml:space="preserve">
      беру (тегі, аты, әкесінің аты (бар болса), жынысы, жасы, әлеуметтік мәртебесі, білімі, жұмыс </w:t>
      </w:r>
    </w:p>
    <w:p>
      <w:pPr>
        <w:spacing w:after="0"/>
        <w:ind w:left="0"/>
        <w:jc w:val="both"/>
      </w:pPr>
      <w:r>
        <w:rPr>
          <w:rFonts w:ascii="Times New Roman"/>
          <w:b w:val="false"/>
          <w:i w:val="false"/>
          <w:color w:val="000000"/>
          <w:sz w:val="28"/>
        </w:rPr>
        <w:t xml:space="preserve">
      тәжірбиесі, біліктілігі, қала және ұялы телефондардың байланыс телефондары, тұрғылықты </w:t>
      </w:r>
    </w:p>
    <w:p>
      <w:pPr>
        <w:spacing w:after="0"/>
        <w:ind w:left="0"/>
        <w:jc w:val="both"/>
      </w:pPr>
      <w:r>
        <w:rPr>
          <w:rFonts w:ascii="Times New Roman"/>
          <w:b w:val="false"/>
          <w:i w:val="false"/>
          <w:color w:val="000000"/>
          <w:sz w:val="28"/>
        </w:rPr>
        <w:t xml:space="preserve">
      жері, электронды пошта және "Дербес деректер және оларды қорғау туралы" 2013 жылғы 21 </w:t>
      </w:r>
    </w:p>
    <w:p>
      <w:pPr>
        <w:spacing w:after="0"/>
        <w:ind w:left="0"/>
        <w:jc w:val="both"/>
      </w:pPr>
      <w:r>
        <w:rPr>
          <w:rFonts w:ascii="Times New Roman"/>
          <w:b w:val="false"/>
          <w:i w:val="false"/>
          <w:color w:val="000000"/>
          <w:sz w:val="28"/>
        </w:rPr>
        <w:t xml:space="preserve">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Келісім осы </w:t>
      </w:r>
    </w:p>
    <w:p>
      <w:pPr>
        <w:spacing w:after="0"/>
        <w:ind w:left="0"/>
        <w:jc w:val="both"/>
      </w:pPr>
      <w:r>
        <w:rPr>
          <w:rFonts w:ascii="Times New Roman"/>
          <w:b w:val="false"/>
          <w:i w:val="false"/>
          <w:color w:val="000000"/>
          <w:sz w:val="28"/>
        </w:rPr>
        <w:t>
      өтінішті толық көлемде, қандай да бір ескертулер мен келіспеушіліктерсіз ұсынылады.</w:t>
      </w:r>
    </w:p>
    <w:p>
      <w:pPr>
        <w:spacing w:after="0"/>
        <w:ind w:left="0"/>
        <w:jc w:val="both"/>
      </w:pPr>
      <w:r>
        <w:rPr>
          <w:rFonts w:ascii="Times New Roman"/>
          <w:b w:val="false"/>
          <w:i w:val="false"/>
          <w:color w:val="000000"/>
          <w:sz w:val="28"/>
        </w:rPr>
        <w:t>
      20__ жылғы "___" ____________ _______ (қолы).</w:t>
      </w:r>
    </w:p>
    <w:p>
      <w:pPr>
        <w:spacing w:after="0"/>
        <w:ind w:left="0"/>
        <w:jc w:val="both"/>
      </w:pPr>
      <w:r>
        <w:rPr>
          <w:rFonts w:ascii="Times New Roman"/>
          <w:b w:val="false"/>
          <w:i w:val="false"/>
          <w:color w:val="000000"/>
          <w:sz w:val="28"/>
        </w:rPr>
        <w:t xml:space="preserve">
      Дәйексіз мәліметтер мен жасанды құжаттарды ұсынған үшін жауапкершілік туралы ескертілді. </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телефон ______________________;</w:t>
      </w:r>
    </w:p>
    <w:p>
      <w:pPr>
        <w:spacing w:after="0"/>
        <w:ind w:left="0"/>
        <w:jc w:val="both"/>
      </w:pPr>
      <w:r>
        <w:rPr>
          <w:rFonts w:ascii="Times New Roman"/>
          <w:b w:val="false"/>
          <w:i w:val="false"/>
          <w:color w:val="000000"/>
          <w:sz w:val="28"/>
        </w:rPr>
        <w:t>
      ұялы:_________________________;</w:t>
      </w:r>
    </w:p>
    <w:p>
      <w:pPr>
        <w:spacing w:after="0"/>
        <w:ind w:left="0"/>
        <w:jc w:val="both"/>
      </w:pPr>
      <w:r>
        <w:rPr>
          <w:rFonts w:ascii="Times New Roman"/>
          <w:b w:val="false"/>
          <w:i w:val="false"/>
          <w:color w:val="000000"/>
          <w:sz w:val="28"/>
        </w:rPr>
        <w:t>
      E-mail: _______________________;</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Өтініш берушінің қолы: 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 ______өтініш,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 өтінішті тіркеген күні:</w:t>
      </w:r>
    </w:p>
    <w:p>
      <w:pPr>
        <w:spacing w:after="0"/>
        <w:ind w:left="0"/>
        <w:jc w:val="both"/>
      </w:pPr>
      <w:r>
        <w:rPr>
          <w:rFonts w:ascii="Times New Roman"/>
          <w:b w:val="false"/>
          <w:i w:val="false"/>
          <w:color w:val="000000"/>
          <w:sz w:val="28"/>
        </w:rPr>
        <w:t>
      20____жылғы "___" _______</w:t>
      </w:r>
    </w:p>
    <w:p>
      <w:pPr>
        <w:spacing w:after="0"/>
        <w:ind w:left="0"/>
        <w:jc w:val="both"/>
      </w:pPr>
      <w:r>
        <w:rPr>
          <w:rFonts w:ascii="Times New Roman"/>
          <w:b w:val="false"/>
          <w:i w:val="false"/>
          <w:color w:val="000000"/>
          <w:sz w:val="28"/>
        </w:rPr>
        <w:t>
      Осы арқылы, төменде қол қоя отырып:</w:t>
      </w:r>
    </w:p>
    <w:p>
      <w:pPr>
        <w:spacing w:after="0"/>
        <w:ind w:left="0"/>
        <w:jc w:val="both"/>
      </w:pPr>
      <w:r>
        <w:rPr>
          <w:rFonts w:ascii="Times New Roman"/>
          <w:b w:val="false"/>
          <w:i w:val="false"/>
          <w:color w:val="000000"/>
          <w:sz w:val="28"/>
        </w:rPr>
        <w:t xml:space="preserve">
      1) "Жұмыс іздеп жүрген адамдарды тіркеу" мемлекеттік көрсетілетін қызметін көрсету </w:t>
      </w:r>
    </w:p>
    <w:p>
      <w:pPr>
        <w:spacing w:after="0"/>
        <w:ind w:left="0"/>
        <w:jc w:val="both"/>
      </w:pPr>
      <w:r>
        <w:rPr>
          <w:rFonts w:ascii="Times New Roman"/>
          <w:b w:val="false"/>
          <w:i w:val="false"/>
          <w:color w:val="000000"/>
          <w:sz w:val="28"/>
        </w:rPr>
        <w:t>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 жылғы "___" _____________ ________ (қолы).</w:t>
      </w:r>
    </w:p>
    <w:p>
      <w:pPr>
        <w:spacing w:after="0"/>
        <w:ind w:left="0"/>
        <w:jc w:val="both"/>
      </w:pPr>
      <w:r>
        <w:rPr>
          <w:rFonts w:ascii="Times New Roman"/>
          <w:b w:val="false"/>
          <w:i w:val="false"/>
          <w:color w:val="000000"/>
          <w:sz w:val="28"/>
        </w:rPr>
        <w:t xml:space="preserve">
      2) "Еңбек нарығы" (www.enbek.kz) мемлекеттік интернет-ресурсында орналастыру </w:t>
      </w:r>
    </w:p>
    <w:p>
      <w:pPr>
        <w:spacing w:after="0"/>
        <w:ind w:left="0"/>
        <w:jc w:val="both"/>
      </w:pPr>
      <w:r>
        <w:rPr>
          <w:rFonts w:ascii="Times New Roman"/>
          <w:b w:val="false"/>
          <w:i w:val="false"/>
          <w:color w:val="000000"/>
          <w:sz w:val="28"/>
        </w:rPr>
        <w:t xml:space="preserve">
      үшін (тегі, аты, әкесінің аты (бар болса), жынысы, жасы, әлеуметтік мәртебесі, білімі, жұмыс </w:t>
      </w:r>
    </w:p>
    <w:p>
      <w:pPr>
        <w:spacing w:after="0"/>
        <w:ind w:left="0"/>
        <w:jc w:val="both"/>
      </w:pPr>
      <w:r>
        <w:rPr>
          <w:rFonts w:ascii="Times New Roman"/>
          <w:b w:val="false"/>
          <w:i w:val="false"/>
          <w:color w:val="000000"/>
          <w:sz w:val="28"/>
        </w:rPr>
        <w:t xml:space="preserve">
      тәжірбиесі, біліктілігі, қала және ұялы телефондардың байланыс телефондары, тұрғылықты </w:t>
      </w:r>
    </w:p>
    <w:p>
      <w:pPr>
        <w:spacing w:after="0"/>
        <w:ind w:left="0"/>
        <w:jc w:val="both"/>
      </w:pPr>
      <w:r>
        <w:rPr>
          <w:rFonts w:ascii="Times New Roman"/>
          <w:b w:val="false"/>
          <w:i w:val="false"/>
          <w:color w:val="000000"/>
          <w:sz w:val="28"/>
        </w:rPr>
        <w:t>
      жері, электронды пошта және "Дербес деректер және оларды қорғау туралы" 2013 жылғы</w:t>
      </w:r>
    </w:p>
    <w:p>
      <w:pPr>
        <w:spacing w:after="0"/>
        <w:ind w:left="0"/>
        <w:jc w:val="both"/>
      </w:pPr>
      <w:r>
        <w:rPr>
          <w:rFonts w:ascii="Times New Roman"/>
          <w:b w:val="false"/>
          <w:i w:val="false"/>
          <w:color w:val="000000"/>
          <w:sz w:val="28"/>
        </w:rPr>
        <w:t xml:space="preserve">
      21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Келісім </w:t>
      </w:r>
    </w:p>
    <w:p>
      <w:pPr>
        <w:spacing w:after="0"/>
        <w:ind w:left="0"/>
        <w:jc w:val="both"/>
      </w:pPr>
      <w:r>
        <w:rPr>
          <w:rFonts w:ascii="Times New Roman"/>
          <w:b w:val="false"/>
          <w:i w:val="false"/>
          <w:color w:val="000000"/>
          <w:sz w:val="28"/>
        </w:rPr>
        <w:t>
      осы өтінішті толық көлемде, қандай да бір ескертулер мен келіспеушіліктерсіз ұсынылады.</w:t>
      </w:r>
    </w:p>
    <w:p>
      <w:pPr>
        <w:spacing w:after="0"/>
        <w:ind w:left="0"/>
        <w:jc w:val="both"/>
      </w:pPr>
      <w:r>
        <w:rPr>
          <w:rFonts w:ascii="Times New Roman"/>
          <w:b w:val="false"/>
          <w:i w:val="false"/>
          <w:color w:val="000000"/>
          <w:sz w:val="28"/>
        </w:rPr>
        <w:t>
      20__ жылғы "___" _____________ ________ (қолы).</w:t>
      </w:r>
    </w:p>
    <w:p>
      <w:pPr>
        <w:spacing w:after="0"/>
        <w:ind w:left="0"/>
        <w:jc w:val="both"/>
      </w:pPr>
      <w:r>
        <w:rPr>
          <w:rFonts w:ascii="Times New Roman"/>
          <w:b w:val="false"/>
          <w:i w:val="false"/>
          <w:color w:val="000000"/>
          <w:sz w:val="28"/>
        </w:rPr>
        <w:t xml:space="preserve">
      3) жұмыспен қамту саласында аутсорсинг арқылы көмек көрсетуге, сонымен қатар </w:t>
      </w:r>
    </w:p>
    <w:p>
      <w:pPr>
        <w:spacing w:after="0"/>
        <w:ind w:left="0"/>
        <w:jc w:val="both"/>
      </w:pPr>
      <w:r>
        <w:rPr>
          <w:rFonts w:ascii="Times New Roman"/>
          <w:b w:val="false"/>
          <w:i w:val="false"/>
          <w:color w:val="000000"/>
          <w:sz w:val="28"/>
        </w:rPr>
        <w:t xml:space="preserve">
      аутсорсинг қызметтері аясында жеке жұмыспен қамту агенттіктеріне жеке дербес деректерді </w:t>
      </w:r>
    </w:p>
    <w:p>
      <w:pPr>
        <w:spacing w:after="0"/>
        <w:ind w:left="0"/>
        <w:jc w:val="both"/>
      </w:pPr>
      <w:r>
        <w:rPr>
          <w:rFonts w:ascii="Times New Roman"/>
          <w:b w:val="false"/>
          <w:i w:val="false"/>
          <w:color w:val="000000"/>
          <w:sz w:val="28"/>
        </w:rPr>
        <w:t xml:space="preserve">
      беру (тегі, аты, әкесінің аты (бар болса), жынысы, жасы, әлеуметтік мәртебесі, білімі, жұмыс </w:t>
      </w:r>
    </w:p>
    <w:p>
      <w:pPr>
        <w:spacing w:after="0"/>
        <w:ind w:left="0"/>
        <w:jc w:val="both"/>
      </w:pPr>
      <w:r>
        <w:rPr>
          <w:rFonts w:ascii="Times New Roman"/>
          <w:b w:val="false"/>
          <w:i w:val="false"/>
          <w:color w:val="000000"/>
          <w:sz w:val="28"/>
        </w:rPr>
        <w:t xml:space="preserve">
      тәжірбиесі, біліктілігі, қала және ұялы телефондардың байланыс телефондары, тұрғылықты </w:t>
      </w:r>
    </w:p>
    <w:p>
      <w:pPr>
        <w:spacing w:after="0"/>
        <w:ind w:left="0"/>
        <w:jc w:val="both"/>
      </w:pPr>
      <w:r>
        <w:rPr>
          <w:rFonts w:ascii="Times New Roman"/>
          <w:b w:val="false"/>
          <w:i w:val="false"/>
          <w:color w:val="000000"/>
          <w:sz w:val="28"/>
        </w:rPr>
        <w:t xml:space="preserve">
      жері, электронды пошта және "Дербес деректер және оларды қорғау туралы" 2013 жылғы 21 </w:t>
      </w:r>
    </w:p>
    <w:p>
      <w:pPr>
        <w:spacing w:after="0"/>
        <w:ind w:left="0"/>
        <w:jc w:val="both"/>
      </w:pPr>
      <w:r>
        <w:rPr>
          <w:rFonts w:ascii="Times New Roman"/>
          <w:b w:val="false"/>
          <w:i w:val="false"/>
          <w:color w:val="000000"/>
          <w:sz w:val="28"/>
        </w:rPr>
        <w:t xml:space="preserve">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Келісім осы </w:t>
      </w:r>
    </w:p>
    <w:p>
      <w:pPr>
        <w:spacing w:after="0"/>
        <w:ind w:left="0"/>
        <w:jc w:val="both"/>
      </w:pPr>
      <w:r>
        <w:rPr>
          <w:rFonts w:ascii="Times New Roman"/>
          <w:b w:val="false"/>
          <w:i w:val="false"/>
          <w:color w:val="000000"/>
          <w:sz w:val="28"/>
        </w:rPr>
        <w:t>
      өтінішті толық көлемде, қандай да бір ескертулер мен келіспеушіліктерсіз ұсынылады.</w:t>
      </w:r>
    </w:p>
    <w:p>
      <w:pPr>
        <w:spacing w:after="0"/>
        <w:ind w:left="0"/>
        <w:jc w:val="both"/>
      </w:pPr>
      <w:r>
        <w:rPr>
          <w:rFonts w:ascii="Times New Roman"/>
          <w:b w:val="false"/>
          <w:i w:val="false"/>
          <w:color w:val="000000"/>
          <w:sz w:val="28"/>
        </w:rPr>
        <w:t>
      20__ жылғы "___" _____________ ________ (қолы).</w:t>
      </w:r>
    </w:p>
    <w:p>
      <w:pPr>
        <w:spacing w:after="0"/>
        <w:ind w:left="0"/>
        <w:jc w:val="both"/>
      </w:pPr>
      <w:r>
        <w:rPr>
          <w:rFonts w:ascii="Times New Roman"/>
          <w:b w:val="false"/>
          <w:i w:val="false"/>
          <w:color w:val="000000"/>
          <w:sz w:val="28"/>
        </w:rPr>
        <w:t>
      Дәйексіз мәліметтер мен жасанды құжаттарды ұсынған үшін жауапкершілік туралы ескертілді.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іздеп жүрген адам ретінде тіркеу үшін мәліметтер нысаны </w:t>
      </w:r>
    </w:p>
    <w:p>
      <w:pPr>
        <w:spacing w:after="0"/>
        <w:ind w:left="0"/>
        <w:jc w:val="both"/>
      </w:pPr>
      <w:r>
        <w:rPr>
          <w:rFonts w:ascii="Times New Roman"/>
          <w:b w:val="false"/>
          <w:i w:val="false"/>
          <w:color w:val="000000"/>
          <w:sz w:val="28"/>
        </w:rPr>
        <w:t xml:space="preserve">
      1) Өтініш беруші туралы ақпарат: </w:t>
      </w:r>
    </w:p>
    <w:p>
      <w:pPr>
        <w:spacing w:after="0"/>
        <w:ind w:left="0"/>
        <w:jc w:val="both"/>
      </w:pPr>
      <w:r>
        <w:rPr>
          <w:rFonts w:ascii="Times New Roman"/>
          <w:b w:val="false"/>
          <w:i w:val="false"/>
          <w:color w:val="000000"/>
          <w:sz w:val="28"/>
        </w:rPr>
        <w:t xml:space="preserve">
      Тегі, аты, әкесінің аты (бар болса): 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________________________________________________________; </w:t>
      </w:r>
    </w:p>
    <w:p>
      <w:pPr>
        <w:spacing w:after="0"/>
        <w:ind w:left="0"/>
        <w:jc w:val="both"/>
      </w:pPr>
      <w:r>
        <w:rPr>
          <w:rFonts w:ascii="Times New Roman"/>
          <w:b w:val="false"/>
          <w:i w:val="false"/>
          <w:color w:val="000000"/>
          <w:sz w:val="28"/>
        </w:rPr>
        <w:t xml:space="preserve">
      Жынысы: _______________________________________________________________________; </w:t>
      </w:r>
    </w:p>
    <w:p>
      <w:pPr>
        <w:spacing w:after="0"/>
        <w:ind w:left="0"/>
        <w:jc w:val="both"/>
      </w:pPr>
      <w:r>
        <w:rPr>
          <w:rFonts w:ascii="Times New Roman"/>
          <w:b w:val="false"/>
          <w:i w:val="false"/>
          <w:color w:val="000000"/>
          <w:sz w:val="28"/>
        </w:rPr>
        <w:t xml:space="preserve">
      Ұлты: __________________________________________________________________________;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____________________________________________________________________; </w:t>
      </w:r>
    </w:p>
    <w:p>
      <w:pPr>
        <w:spacing w:after="0"/>
        <w:ind w:left="0"/>
        <w:jc w:val="both"/>
      </w:pPr>
      <w:r>
        <w:rPr>
          <w:rFonts w:ascii="Times New Roman"/>
          <w:b w:val="false"/>
          <w:i w:val="false"/>
          <w:color w:val="000000"/>
          <w:sz w:val="28"/>
        </w:rPr>
        <w:t xml:space="preserve">
      Туған күні: ______ жылғы "___" __________; </w:t>
      </w:r>
    </w:p>
    <w:p>
      <w:pPr>
        <w:spacing w:after="0"/>
        <w:ind w:left="0"/>
        <w:jc w:val="both"/>
      </w:pPr>
      <w:r>
        <w:rPr>
          <w:rFonts w:ascii="Times New Roman"/>
          <w:b w:val="false"/>
          <w:i w:val="false"/>
          <w:color w:val="000000"/>
          <w:sz w:val="28"/>
        </w:rPr>
        <w:t xml:space="preserve">
      Отбасылық жағдайы: _____________________________________________________________; </w:t>
      </w:r>
    </w:p>
    <w:p>
      <w:pPr>
        <w:spacing w:after="0"/>
        <w:ind w:left="0"/>
        <w:jc w:val="both"/>
      </w:pPr>
      <w:r>
        <w:rPr>
          <w:rFonts w:ascii="Times New Roman"/>
          <w:b w:val="false"/>
          <w:i w:val="false"/>
          <w:color w:val="000000"/>
          <w:sz w:val="28"/>
        </w:rPr>
        <w:t xml:space="preserve">
      Тіркелген мекенжайы (ел, облыс, қала, аудан, елді мекен, көшенің атауы, үйдің нөмірі, </w:t>
      </w:r>
    </w:p>
    <w:p>
      <w:pPr>
        <w:spacing w:after="0"/>
        <w:ind w:left="0"/>
        <w:jc w:val="both"/>
      </w:pPr>
      <w:r>
        <w:rPr>
          <w:rFonts w:ascii="Times New Roman"/>
          <w:b w:val="false"/>
          <w:i w:val="false"/>
          <w:color w:val="000000"/>
          <w:sz w:val="28"/>
        </w:rPr>
        <w:t xml:space="preserve">
      пәтердің нөмірі):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Білім деңгейі: ___________________________________________________________________; </w:t>
      </w:r>
    </w:p>
    <w:p>
      <w:pPr>
        <w:spacing w:after="0"/>
        <w:ind w:left="0"/>
        <w:jc w:val="both"/>
      </w:pPr>
      <w:r>
        <w:rPr>
          <w:rFonts w:ascii="Times New Roman"/>
          <w:b w:val="false"/>
          <w:i w:val="false"/>
          <w:color w:val="000000"/>
          <w:sz w:val="28"/>
        </w:rPr>
        <w:t xml:space="preserve">
      Мақсаттық топ: __________________________________________________________________;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___________________________________________ </w:t>
      </w:r>
    </w:p>
    <w:p>
      <w:pPr>
        <w:spacing w:after="0"/>
        <w:ind w:left="0"/>
        <w:jc w:val="both"/>
      </w:pPr>
      <w:r>
        <w:rPr>
          <w:rFonts w:ascii="Times New Roman"/>
          <w:b w:val="false"/>
          <w:i w:val="false"/>
          <w:color w:val="000000"/>
          <w:sz w:val="28"/>
        </w:rPr>
        <w:t xml:space="preserve">
      Құжаттың сериясы: _______________ Құжаттың нөмірі: ________________________________ </w:t>
      </w:r>
    </w:p>
    <w:p>
      <w:pPr>
        <w:spacing w:after="0"/>
        <w:ind w:left="0"/>
        <w:jc w:val="both"/>
      </w:pPr>
      <w:r>
        <w:rPr>
          <w:rFonts w:ascii="Times New Roman"/>
          <w:b w:val="false"/>
          <w:i w:val="false"/>
          <w:color w:val="000000"/>
          <w:sz w:val="28"/>
        </w:rPr>
        <w:t xml:space="preserve">
      Кім берген: _______________________ </w:t>
      </w:r>
    </w:p>
    <w:p>
      <w:pPr>
        <w:spacing w:after="0"/>
        <w:ind w:left="0"/>
        <w:jc w:val="both"/>
      </w:pPr>
      <w:r>
        <w:rPr>
          <w:rFonts w:ascii="Times New Roman"/>
          <w:b w:val="false"/>
          <w:i w:val="false"/>
          <w:color w:val="000000"/>
          <w:sz w:val="28"/>
        </w:rPr>
        <w:t xml:space="preserve">
      Берілген күні: ______ жылғы "___" __________________________________________________ </w:t>
      </w:r>
    </w:p>
    <w:p>
      <w:pPr>
        <w:spacing w:after="0"/>
        <w:ind w:left="0"/>
        <w:jc w:val="both"/>
      </w:pPr>
      <w:r>
        <w:rPr>
          <w:rFonts w:ascii="Times New Roman"/>
          <w:b w:val="false"/>
          <w:i w:val="false"/>
          <w:color w:val="000000"/>
          <w:sz w:val="28"/>
        </w:rPr>
        <w:t xml:space="preserve">
      Жарамды: ______ жылғы "___" ____________________________________________________; </w:t>
      </w:r>
    </w:p>
    <w:p>
      <w:pPr>
        <w:spacing w:after="0"/>
        <w:ind w:left="0"/>
        <w:jc w:val="both"/>
      </w:pPr>
      <w:r>
        <w:rPr>
          <w:rFonts w:ascii="Times New Roman"/>
          <w:b w:val="false"/>
          <w:i w:val="false"/>
          <w:color w:val="000000"/>
          <w:sz w:val="28"/>
        </w:rPr>
        <w:t xml:space="preserve">
      Ұялы телефон: __________________________________________________________________; </w:t>
      </w:r>
    </w:p>
    <w:p>
      <w:pPr>
        <w:spacing w:after="0"/>
        <w:ind w:left="0"/>
        <w:jc w:val="both"/>
      </w:pPr>
      <w:r>
        <w:rPr>
          <w:rFonts w:ascii="Times New Roman"/>
          <w:b w:val="false"/>
          <w:i w:val="false"/>
          <w:color w:val="000000"/>
          <w:sz w:val="28"/>
        </w:rPr>
        <w:t xml:space="preserve">
      Байланыс телефоны: _____________________________________________________________; </w:t>
      </w:r>
    </w:p>
    <w:p>
      <w:pPr>
        <w:spacing w:after="0"/>
        <w:ind w:left="0"/>
        <w:jc w:val="both"/>
      </w:pPr>
      <w:r>
        <w:rPr>
          <w:rFonts w:ascii="Times New Roman"/>
          <w:b w:val="false"/>
          <w:i w:val="false"/>
          <w:color w:val="000000"/>
          <w:sz w:val="28"/>
        </w:rPr>
        <w:t xml:space="preserve">
      E-mail: _________________________________________________________________________; </w:t>
      </w:r>
    </w:p>
    <w:p>
      <w:pPr>
        <w:spacing w:after="0"/>
        <w:ind w:left="0"/>
        <w:jc w:val="both"/>
      </w:pPr>
      <w:r>
        <w:rPr>
          <w:rFonts w:ascii="Times New Roman"/>
          <w:b w:val="false"/>
          <w:i w:val="false"/>
          <w:color w:val="000000"/>
          <w:sz w:val="28"/>
        </w:rPr>
        <w:t xml:space="preserve">
      2) Тіркеу туралы деректер: </w:t>
      </w:r>
    </w:p>
    <w:p>
      <w:pPr>
        <w:spacing w:after="0"/>
        <w:ind w:left="0"/>
        <w:jc w:val="both"/>
      </w:pPr>
      <w:r>
        <w:rPr>
          <w:rFonts w:ascii="Times New Roman"/>
          <w:b w:val="false"/>
          <w:i w:val="false"/>
          <w:color w:val="000000"/>
          <w:sz w:val="28"/>
        </w:rPr>
        <w:t xml:space="preserve">
      Жұмыссыздық себебі: ____________________________________________________________; </w:t>
      </w:r>
    </w:p>
    <w:p>
      <w:pPr>
        <w:spacing w:after="0"/>
        <w:ind w:left="0"/>
        <w:jc w:val="both"/>
      </w:pPr>
      <w:r>
        <w:rPr>
          <w:rFonts w:ascii="Times New Roman"/>
          <w:b w:val="false"/>
          <w:i w:val="false"/>
          <w:color w:val="000000"/>
          <w:sz w:val="28"/>
        </w:rPr>
        <w:t xml:space="preserve">
      Жай-күй санаты: _________________________________________________________________; </w:t>
      </w:r>
    </w:p>
    <w:p>
      <w:pPr>
        <w:spacing w:after="0"/>
        <w:ind w:left="0"/>
        <w:jc w:val="both"/>
      </w:pPr>
      <w:r>
        <w:rPr>
          <w:rFonts w:ascii="Times New Roman"/>
          <w:b w:val="false"/>
          <w:i w:val="false"/>
          <w:color w:val="000000"/>
          <w:sz w:val="28"/>
        </w:rPr>
        <w:t xml:space="preserve">
      Есепке тұру мақсаты: _____________________________________________________________; </w:t>
      </w:r>
    </w:p>
    <w:p>
      <w:pPr>
        <w:spacing w:after="0"/>
        <w:ind w:left="0"/>
        <w:jc w:val="both"/>
      </w:pPr>
      <w:r>
        <w:rPr>
          <w:rFonts w:ascii="Times New Roman"/>
          <w:b w:val="false"/>
          <w:i w:val="false"/>
          <w:color w:val="000000"/>
          <w:sz w:val="28"/>
        </w:rPr>
        <w:t xml:space="preserve">
      Жұмыссыздығы басталған күні: ____________________________________________________; </w:t>
      </w:r>
    </w:p>
    <w:p>
      <w:pPr>
        <w:spacing w:after="0"/>
        <w:ind w:left="0"/>
        <w:jc w:val="both"/>
      </w:pPr>
      <w:r>
        <w:rPr>
          <w:rFonts w:ascii="Times New Roman"/>
          <w:b w:val="false"/>
          <w:i w:val="false"/>
          <w:color w:val="000000"/>
          <w:sz w:val="28"/>
        </w:rPr>
        <w:t xml:space="preserve">
      3) Лайықты жұмыс іздеу үшін қажетті деректер: </w:t>
      </w:r>
    </w:p>
    <w:p>
      <w:pPr>
        <w:spacing w:after="0"/>
        <w:ind w:left="0"/>
        <w:jc w:val="both"/>
      </w:pPr>
      <w:r>
        <w:rPr>
          <w:rFonts w:ascii="Times New Roman"/>
          <w:b w:val="false"/>
          <w:i w:val="false"/>
          <w:color w:val="000000"/>
          <w:sz w:val="28"/>
        </w:rPr>
        <w:t xml:space="preserve">
      Қалаған кәсіп: ___________________________________________________________________; </w:t>
      </w:r>
    </w:p>
    <w:p>
      <w:pPr>
        <w:spacing w:after="0"/>
        <w:ind w:left="0"/>
        <w:jc w:val="both"/>
      </w:pPr>
      <w:r>
        <w:rPr>
          <w:rFonts w:ascii="Times New Roman"/>
          <w:b w:val="false"/>
          <w:i w:val="false"/>
          <w:color w:val="000000"/>
          <w:sz w:val="28"/>
        </w:rPr>
        <w:t xml:space="preserve">
      Қызмет бойынша нақтылау: _______________________________________________________; </w:t>
      </w:r>
    </w:p>
    <w:p>
      <w:pPr>
        <w:spacing w:after="0"/>
        <w:ind w:left="0"/>
        <w:jc w:val="both"/>
      </w:pPr>
      <w:r>
        <w:rPr>
          <w:rFonts w:ascii="Times New Roman"/>
          <w:b w:val="false"/>
          <w:i w:val="false"/>
          <w:color w:val="000000"/>
          <w:sz w:val="28"/>
        </w:rPr>
        <w:t xml:space="preserve">
      Қалаған минималды еңбек ақы: ____________________________________________________; </w:t>
      </w:r>
    </w:p>
    <w:p>
      <w:pPr>
        <w:spacing w:after="0"/>
        <w:ind w:left="0"/>
        <w:jc w:val="both"/>
      </w:pPr>
      <w:r>
        <w:rPr>
          <w:rFonts w:ascii="Times New Roman"/>
          <w:b w:val="false"/>
          <w:i w:val="false"/>
          <w:color w:val="000000"/>
          <w:sz w:val="28"/>
        </w:rPr>
        <w:t xml:space="preserve">
      Қалаған максималды еңбек ақы: ____________________________________________________; </w:t>
      </w:r>
    </w:p>
    <w:p>
      <w:pPr>
        <w:spacing w:after="0"/>
        <w:ind w:left="0"/>
        <w:jc w:val="both"/>
      </w:pPr>
      <w:r>
        <w:rPr>
          <w:rFonts w:ascii="Times New Roman"/>
          <w:b w:val="false"/>
          <w:i w:val="false"/>
          <w:color w:val="000000"/>
          <w:sz w:val="28"/>
        </w:rPr>
        <w:t xml:space="preserve">
      Жұмыс режимі: __________________________________________________________________; </w:t>
      </w:r>
    </w:p>
    <w:p>
      <w:pPr>
        <w:spacing w:after="0"/>
        <w:ind w:left="0"/>
        <w:jc w:val="both"/>
      </w:pPr>
      <w:r>
        <w:rPr>
          <w:rFonts w:ascii="Times New Roman"/>
          <w:b w:val="false"/>
          <w:i w:val="false"/>
          <w:color w:val="000000"/>
          <w:sz w:val="28"/>
        </w:rPr>
        <w:t xml:space="preserve">
      Тұрғылықты мекен-жайын ауыстыруға келісім: _______________________________________; </w:t>
      </w:r>
    </w:p>
    <w:p>
      <w:pPr>
        <w:spacing w:after="0"/>
        <w:ind w:left="0"/>
        <w:jc w:val="both"/>
      </w:pPr>
      <w:r>
        <w:rPr>
          <w:rFonts w:ascii="Times New Roman"/>
          <w:b w:val="false"/>
          <w:i w:val="false"/>
          <w:color w:val="000000"/>
          <w:sz w:val="28"/>
        </w:rPr>
        <w:t xml:space="preserve">
      4) Білімі туралы деректер: </w:t>
      </w:r>
    </w:p>
    <w:p>
      <w:pPr>
        <w:spacing w:after="0"/>
        <w:ind w:left="0"/>
        <w:jc w:val="both"/>
      </w:pPr>
      <w:r>
        <w:rPr>
          <w:rFonts w:ascii="Times New Roman"/>
          <w:b w:val="false"/>
          <w:i w:val="false"/>
          <w:color w:val="000000"/>
          <w:sz w:val="28"/>
        </w:rPr>
        <w:t xml:space="preserve">
      Оқу орнының толық атауы: ________________________________________________________; </w:t>
      </w:r>
    </w:p>
    <w:p>
      <w:pPr>
        <w:spacing w:after="0"/>
        <w:ind w:left="0"/>
        <w:jc w:val="both"/>
      </w:pPr>
      <w:r>
        <w:rPr>
          <w:rFonts w:ascii="Times New Roman"/>
          <w:b w:val="false"/>
          <w:i w:val="false"/>
          <w:color w:val="000000"/>
          <w:sz w:val="28"/>
        </w:rPr>
        <w:t xml:space="preserve">
      Мамандық атауы: ________________________________________________________________; </w:t>
      </w:r>
    </w:p>
    <w:p>
      <w:pPr>
        <w:spacing w:after="0"/>
        <w:ind w:left="0"/>
        <w:jc w:val="both"/>
      </w:pPr>
      <w:r>
        <w:rPr>
          <w:rFonts w:ascii="Times New Roman"/>
          <w:b w:val="false"/>
          <w:i w:val="false"/>
          <w:color w:val="000000"/>
          <w:sz w:val="28"/>
        </w:rPr>
        <w:t xml:space="preserve">
      Оқу орнының түрі: _______________________________________________________________; </w:t>
      </w:r>
    </w:p>
    <w:p>
      <w:pPr>
        <w:spacing w:after="0"/>
        <w:ind w:left="0"/>
        <w:jc w:val="both"/>
      </w:pPr>
      <w:r>
        <w:rPr>
          <w:rFonts w:ascii="Times New Roman"/>
          <w:b w:val="false"/>
          <w:i w:val="false"/>
          <w:color w:val="000000"/>
          <w:sz w:val="28"/>
        </w:rPr>
        <w:t xml:space="preserve">
      Білімі бойынша қосымша мәліметтер: _______________________________________________; </w:t>
      </w:r>
    </w:p>
    <w:p>
      <w:pPr>
        <w:spacing w:after="0"/>
        <w:ind w:left="0"/>
        <w:jc w:val="both"/>
      </w:pPr>
      <w:r>
        <w:rPr>
          <w:rFonts w:ascii="Times New Roman"/>
          <w:b w:val="false"/>
          <w:i w:val="false"/>
          <w:color w:val="000000"/>
          <w:sz w:val="28"/>
        </w:rPr>
        <w:t xml:space="preserve">
      Оқу орнына түскен жылы: ______ жылғы "___" _______________________________________; </w:t>
      </w:r>
    </w:p>
    <w:p>
      <w:pPr>
        <w:spacing w:after="0"/>
        <w:ind w:left="0"/>
        <w:jc w:val="both"/>
      </w:pPr>
      <w:r>
        <w:rPr>
          <w:rFonts w:ascii="Times New Roman"/>
          <w:b w:val="false"/>
          <w:i w:val="false"/>
          <w:color w:val="000000"/>
          <w:sz w:val="28"/>
        </w:rPr>
        <w:t xml:space="preserve">
      Оқу орнын бітірген жылы: ______ жылғы "___" ______________________________________; </w:t>
      </w:r>
    </w:p>
    <w:p>
      <w:pPr>
        <w:spacing w:after="0"/>
        <w:ind w:left="0"/>
        <w:jc w:val="both"/>
      </w:pPr>
      <w:r>
        <w:rPr>
          <w:rFonts w:ascii="Times New Roman"/>
          <w:b w:val="false"/>
          <w:i w:val="false"/>
          <w:color w:val="000000"/>
          <w:sz w:val="28"/>
        </w:rPr>
        <w:t xml:space="preserve">
      Мамандығы бойынша жұмысқа орналасуғы келісім: ___________________________________; </w:t>
      </w:r>
    </w:p>
    <w:p>
      <w:pPr>
        <w:spacing w:after="0"/>
        <w:ind w:left="0"/>
        <w:jc w:val="both"/>
      </w:pPr>
      <w:r>
        <w:rPr>
          <w:rFonts w:ascii="Times New Roman"/>
          <w:b w:val="false"/>
          <w:i w:val="false"/>
          <w:color w:val="000000"/>
          <w:sz w:val="28"/>
        </w:rPr>
        <w:t xml:space="preserve">
      5) Еңбек жолы туралы деректер: </w:t>
      </w:r>
    </w:p>
    <w:p>
      <w:pPr>
        <w:spacing w:after="0"/>
        <w:ind w:left="0"/>
        <w:jc w:val="both"/>
      </w:pPr>
      <w:r>
        <w:rPr>
          <w:rFonts w:ascii="Times New Roman"/>
          <w:b w:val="false"/>
          <w:i w:val="false"/>
          <w:color w:val="000000"/>
          <w:sz w:val="28"/>
        </w:rPr>
        <w:t xml:space="preserve">
      Кәсібі, лауазымы: ________________________________________________________________; </w:t>
      </w:r>
    </w:p>
    <w:p>
      <w:pPr>
        <w:spacing w:after="0"/>
        <w:ind w:left="0"/>
        <w:jc w:val="both"/>
      </w:pPr>
      <w:r>
        <w:rPr>
          <w:rFonts w:ascii="Times New Roman"/>
          <w:b w:val="false"/>
          <w:i w:val="false"/>
          <w:color w:val="000000"/>
          <w:sz w:val="28"/>
        </w:rPr>
        <w:t xml:space="preserve">
      Қызмет бойынша нақтылау: _______________________________________________________;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________________________________________________________________; </w:t>
      </w:r>
    </w:p>
    <w:p>
      <w:pPr>
        <w:spacing w:after="0"/>
        <w:ind w:left="0"/>
        <w:jc w:val="both"/>
      </w:pPr>
      <w:r>
        <w:rPr>
          <w:rFonts w:ascii="Times New Roman"/>
          <w:b w:val="false"/>
          <w:i w:val="false"/>
          <w:color w:val="000000"/>
          <w:sz w:val="28"/>
        </w:rPr>
        <w:t xml:space="preserve">
      Сала: __________________________________________________________________________; </w:t>
      </w:r>
    </w:p>
    <w:p>
      <w:pPr>
        <w:spacing w:after="0"/>
        <w:ind w:left="0"/>
        <w:jc w:val="both"/>
      </w:pPr>
      <w:r>
        <w:rPr>
          <w:rFonts w:ascii="Times New Roman"/>
          <w:b w:val="false"/>
          <w:i w:val="false"/>
          <w:color w:val="000000"/>
          <w:sz w:val="28"/>
        </w:rPr>
        <w:t xml:space="preserve">
      Функционалдық міндеттер: _______________________________________________________; </w:t>
      </w:r>
    </w:p>
    <w:p>
      <w:pPr>
        <w:spacing w:after="0"/>
        <w:ind w:left="0"/>
        <w:jc w:val="both"/>
      </w:pPr>
      <w:r>
        <w:rPr>
          <w:rFonts w:ascii="Times New Roman"/>
          <w:b w:val="false"/>
          <w:i w:val="false"/>
          <w:color w:val="000000"/>
          <w:sz w:val="28"/>
        </w:rPr>
        <w:t xml:space="preserve">
      Осы мамандық бойынша жалпы еңбек өтілі (жыл): ____________________________________; </w:t>
      </w:r>
    </w:p>
    <w:p>
      <w:pPr>
        <w:spacing w:after="0"/>
        <w:ind w:left="0"/>
        <w:jc w:val="both"/>
      </w:pPr>
      <w:r>
        <w:rPr>
          <w:rFonts w:ascii="Times New Roman"/>
          <w:b w:val="false"/>
          <w:i w:val="false"/>
          <w:color w:val="000000"/>
          <w:sz w:val="28"/>
        </w:rPr>
        <w:t xml:space="preserve">
      Жұмысқа орналасқан күні: ______ жылғы "___" ______________________________________; </w:t>
      </w:r>
    </w:p>
    <w:p>
      <w:pPr>
        <w:spacing w:after="0"/>
        <w:ind w:left="0"/>
        <w:jc w:val="both"/>
      </w:pPr>
      <w:r>
        <w:rPr>
          <w:rFonts w:ascii="Times New Roman"/>
          <w:b w:val="false"/>
          <w:i w:val="false"/>
          <w:color w:val="000000"/>
          <w:sz w:val="28"/>
        </w:rPr>
        <w:t xml:space="preserve">
      Жұмыстан босатылған күні: ______ жылғы "___" _____________________________________; </w:t>
      </w:r>
    </w:p>
    <w:p>
      <w:pPr>
        <w:spacing w:after="0"/>
        <w:ind w:left="0"/>
        <w:jc w:val="both"/>
      </w:pPr>
      <w:r>
        <w:rPr>
          <w:rFonts w:ascii="Times New Roman"/>
          <w:b w:val="false"/>
          <w:i w:val="false"/>
          <w:color w:val="000000"/>
          <w:sz w:val="28"/>
        </w:rPr>
        <w:t xml:space="preserve">
      Кәсібі бойынша жұмысқа орналасуғы келісім: ________________________________________; </w:t>
      </w:r>
    </w:p>
    <w:p>
      <w:pPr>
        <w:spacing w:after="0"/>
        <w:ind w:left="0"/>
        <w:jc w:val="both"/>
      </w:pPr>
      <w:r>
        <w:rPr>
          <w:rFonts w:ascii="Times New Roman"/>
          <w:b w:val="false"/>
          <w:i w:val="false"/>
          <w:color w:val="000000"/>
          <w:sz w:val="28"/>
        </w:rPr>
        <w:t xml:space="preserve">
      6) Дағдылар туралы деректер: </w:t>
      </w:r>
    </w:p>
    <w:p>
      <w:pPr>
        <w:spacing w:after="0"/>
        <w:ind w:left="0"/>
        <w:jc w:val="both"/>
      </w:pPr>
      <w:r>
        <w:rPr>
          <w:rFonts w:ascii="Times New Roman"/>
          <w:b w:val="false"/>
          <w:i w:val="false"/>
          <w:color w:val="000000"/>
          <w:sz w:val="28"/>
        </w:rPr>
        <w:t xml:space="preserve">
      Хобби: _________________________________________________________________________; </w:t>
      </w:r>
    </w:p>
    <w:p>
      <w:pPr>
        <w:spacing w:after="0"/>
        <w:ind w:left="0"/>
        <w:jc w:val="both"/>
      </w:pPr>
      <w:r>
        <w:rPr>
          <w:rFonts w:ascii="Times New Roman"/>
          <w:b w:val="false"/>
          <w:i w:val="false"/>
          <w:color w:val="000000"/>
          <w:sz w:val="28"/>
        </w:rPr>
        <w:t xml:space="preserve">
      Курстар, тренингтер, сертификаттар: _______________________________________________; </w:t>
      </w:r>
    </w:p>
    <w:p>
      <w:pPr>
        <w:spacing w:after="0"/>
        <w:ind w:left="0"/>
        <w:jc w:val="both"/>
      </w:pPr>
      <w:r>
        <w:rPr>
          <w:rFonts w:ascii="Times New Roman"/>
          <w:b w:val="false"/>
          <w:i w:val="false"/>
          <w:color w:val="000000"/>
          <w:sz w:val="28"/>
        </w:rPr>
        <w:t xml:space="preserve">
      Арнайы дағдылар: _______________________________________________________________; </w:t>
      </w:r>
    </w:p>
    <w:p>
      <w:pPr>
        <w:spacing w:after="0"/>
        <w:ind w:left="0"/>
        <w:jc w:val="both"/>
      </w:pPr>
      <w:r>
        <w:rPr>
          <w:rFonts w:ascii="Times New Roman"/>
          <w:b w:val="false"/>
          <w:i w:val="false"/>
          <w:color w:val="000000"/>
          <w:sz w:val="28"/>
        </w:rPr>
        <w:t xml:space="preserve">
      Жалпы дағдылар: ________________________________________________________________; </w:t>
      </w:r>
    </w:p>
    <w:p>
      <w:pPr>
        <w:spacing w:after="0"/>
        <w:ind w:left="0"/>
        <w:jc w:val="both"/>
      </w:pPr>
      <w:r>
        <w:rPr>
          <w:rFonts w:ascii="Times New Roman"/>
          <w:b w:val="false"/>
          <w:i w:val="false"/>
          <w:color w:val="000000"/>
          <w:sz w:val="28"/>
        </w:rPr>
        <w:t xml:space="preserve">
      Тілдерді білуі: ___________________________________________________________________; </w:t>
      </w:r>
    </w:p>
    <w:p>
      <w:pPr>
        <w:spacing w:after="0"/>
        <w:ind w:left="0"/>
        <w:jc w:val="both"/>
      </w:pPr>
      <w:r>
        <w:rPr>
          <w:rFonts w:ascii="Times New Roman"/>
          <w:b w:val="false"/>
          <w:i w:val="false"/>
          <w:color w:val="000000"/>
          <w:sz w:val="28"/>
        </w:rPr>
        <w:t xml:space="preserve">
      Тілді білу деңгейі: _______________________________________________________________; </w:t>
      </w:r>
    </w:p>
    <w:p>
      <w:pPr>
        <w:spacing w:after="0"/>
        <w:ind w:left="0"/>
        <w:jc w:val="both"/>
      </w:pPr>
      <w:r>
        <w:rPr>
          <w:rFonts w:ascii="Times New Roman"/>
          <w:b w:val="false"/>
          <w:i w:val="false"/>
          <w:color w:val="000000"/>
          <w:sz w:val="28"/>
        </w:rPr>
        <w:t xml:space="preserve">
      6) Жүргізуші куәлігінің болуы туралы деректер: ______________________________________; </w:t>
      </w:r>
    </w:p>
    <w:p>
      <w:pPr>
        <w:spacing w:after="0"/>
        <w:ind w:left="0"/>
        <w:jc w:val="both"/>
      </w:pPr>
      <w:r>
        <w:rPr>
          <w:rFonts w:ascii="Times New Roman"/>
          <w:b w:val="false"/>
          <w:i w:val="false"/>
          <w:color w:val="000000"/>
          <w:sz w:val="28"/>
        </w:rPr>
        <w:t xml:space="preserve">
      7) Қосымша байланысу тұлғасы (Тегі, аты, әкесінің аты (бар болса), телефоны, e-mail </w:t>
      </w:r>
    </w:p>
    <w:p>
      <w:pPr>
        <w:spacing w:after="0"/>
        <w:ind w:left="0"/>
        <w:jc w:val="both"/>
      </w:pPr>
      <w:r>
        <w:rPr>
          <w:rFonts w:ascii="Times New Roman"/>
          <w:b w:val="false"/>
          <w:i w:val="false"/>
          <w:color w:val="000000"/>
          <w:sz w:val="28"/>
        </w:rPr>
        <w:t xml:space="preserve">
      адресі): ________________________________________________________________________; </w:t>
      </w:r>
    </w:p>
    <w:p>
      <w:pPr>
        <w:spacing w:after="0"/>
        <w:ind w:left="0"/>
        <w:jc w:val="both"/>
      </w:pPr>
      <w:r>
        <w:rPr>
          <w:rFonts w:ascii="Times New Roman"/>
          <w:b w:val="false"/>
          <w:i w:val="false"/>
          <w:color w:val="000000"/>
          <w:sz w:val="28"/>
        </w:rPr>
        <w:t xml:space="preserve">
      8) Қосымша мәліметтер: </w:t>
      </w:r>
    </w:p>
    <w:p>
      <w:pPr>
        <w:spacing w:after="0"/>
        <w:ind w:left="0"/>
        <w:jc w:val="both"/>
      </w:pPr>
      <w:r>
        <w:rPr>
          <w:rFonts w:ascii="Times New Roman"/>
          <w:b w:val="false"/>
          <w:i w:val="false"/>
          <w:color w:val="000000"/>
          <w:sz w:val="28"/>
        </w:rPr>
        <w:t xml:space="preserve">
      Өтініш берушімен бірге тұратын 18 жасқа дейінгі балалар: _____________________________; </w:t>
      </w:r>
    </w:p>
    <w:p>
      <w:pPr>
        <w:spacing w:after="0"/>
        <w:ind w:left="0"/>
        <w:jc w:val="both"/>
      </w:pPr>
      <w:r>
        <w:rPr>
          <w:rFonts w:ascii="Times New Roman"/>
          <w:b w:val="false"/>
          <w:i w:val="false"/>
          <w:color w:val="000000"/>
          <w:sz w:val="28"/>
        </w:rPr>
        <w:t xml:space="preserve">
      Сотталғандығының боуы: _________________________________________________________; </w:t>
      </w:r>
    </w:p>
    <w:p>
      <w:pPr>
        <w:spacing w:after="0"/>
        <w:ind w:left="0"/>
        <w:jc w:val="both"/>
      </w:pPr>
      <w:r>
        <w:rPr>
          <w:rFonts w:ascii="Times New Roman"/>
          <w:b w:val="false"/>
          <w:i w:val="false"/>
          <w:color w:val="000000"/>
          <w:sz w:val="28"/>
        </w:rPr>
        <w:t xml:space="preserve">
      Өтініш берушінің мамандығының сұраныста болуы: ___________________________________; </w:t>
      </w:r>
    </w:p>
    <w:p>
      <w:pPr>
        <w:spacing w:after="0"/>
        <w:ind w:left="0"/>
        <w:jc w:val="both"/>
      </w:pPr>
      <w:r>
        <w:rPr>
          <w:rFonts w:ascii="Times New Roman"/>
          <w:b w:val="false"/>
          <w:i w:val="false"/>
          <w:color w:val="000000"/>
          <w:sz w:val="28"/>
        </w:rPr>
        <w:t xml:space="preserve">
      Өтініш беруші ие мамандықтар саны: _______________________________________________; </w:t>
      </w:r>
    </w:p>
    <w:p>
      <w:pPr>
        <w:spacing w:after="0"/>
        <w:ind w:left="0"/>
        <w:jc w:val="both"/>
      </w:pPr>
      <w:r>
        <w:rPr>
          <w:rFonts w:ascii="Times New Roman"/>
          <w:b w:val="false"/>
          <w:i w:val="false"/>
          <w:color w:val="000000"/>
          <w:sz w:val="28"/>
        </w:rPr>
        <w:t xml:space="preserve">
      Негізгі мамандығы бойынша жұмыс өтілі: ___________________________________________; </w:t>
      </w:r>
    </w:p>
    <w:p>
      <w:pPr>
        <w:spacing w:after="0"/>
        <w:ind w:left="0"/>
        <w:jc w:val="both"/>
      </w:pPr>
      <w:r>
        <w:rPr>
          <w:rFonts w:ascii="Times New Roman"/>
          <w:b w:val="false"/>
          <w:i w:val="false"/>
          <w:color w:val="000000"/>
          <w:sz w:val="28"/>
        </w:rPr>
        <w:t xml:space="preserve">
      Жалпы жұмыс өтілі: ______________________________________________________________; </w:t>
      </w:r>
    </w:p>
    <w:p>
      <w:pPr>
        <w:spacing w:after="0"/>
        <w:ind w:left="0"/>
        <w:jc w:val="both"/>
      </w:pPr>
      <w:r>
        <w:rPr>
          <w:rFonts w:ascii="Times New Roman"/>
          <w:b w:val="false"/>
          <w:i w:val="false"/>
          <w:color w:val="000000"/>
          <w:sz w:val="28"/>
        </w:rPr>
        <w:t xml:space="preserve">
      Соңғы жұмыс орнындағы жұмыс өтілі: ______________________________________________; </w:t>
      </w:r>
    </w:p>
    <w:p>
      <w:pPr>
        <w:spacing w:after="0"/>
        <w:ind w:left="0"/>
        <w:jc w:val="both"/>
      </w:pPr>
      <w:r>
        <w:rPr>
          <w:rFonts w:ascii="Times New Roman"/>
          <w:b w:val="false"/>
          <w:i w:val="false"/>
          <w:color w:val="000000"/>
          <w:sz w:val="28"/>
        </w:rPr>
        <w:t xml:space="preserve">
      Ағымдағы жұмыссыздығының ұзақтығы: ____________________________________________; </w:t>
      </w:r>
    </w:p>
    <w:p>
      <w:pPr>
        <w:spacing w:after="0"/>
        <w:ind w:left="0"/>
        <w:jc w:val="both"/>
      </w:pPr>
      <w:r>
        <w:rPr>
          <w:rFonts w:ascii="Times New Roman"/>
          <w:b w:val="false"/>
          <w:i w:val="false"/>
          <w:color w:val="000000"/>
          <w:sz w:val="28"/>
        </w:rPr>
        <w:t xml:space="preserve">
      Алдыңғы жұмыссыздығының мерзімі (ағымдағы жұмыссыздығына дейінгі):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Кәсіптік оқытудан өту мерзімі (қысқа мерзімді кәсіптік даярлау, қайта даярлау және </w:t>
      </w:r>
    </w:p>
    <w:p>
      <w:pPr>
        <w:spacing w:after="0"/>
        <w:ind w:left="0"/>
        <w:jc w:val="both"/>
      </w:pPr>
      <w:r>
        <w:rPr>
          <w:rFonts w:ascii="Times New Roman"/>
          <w:b w:val="false"/>
          <w:i w:val="false"/>
          <w:color w:val="000000"/>
          <w:sz w:val="28"/>
        </w:rPr>
        <w:t xml:space="preserve">
      біліктілігін арттыру курстары): ____________________________________________________; </w:t>
      </w:r>
    </w:p>
    <w:p>
      <w:pPr>
        <w:spacing w:after="0"/>
        <w:ind w:left="0"/>
        <w:jc w:val="both"/>
      </w:pPr>
      <w:r>
        <w:rPr>
          <w:rFonts w:ascii="Times New Roman"/>
          <w:b w:val="false"/>
          <w:i w:val="false"/>
          <w:color w:val="000000"/>
          <w:sz w:val="28"/>
        </w:rPr>
        <w:t xml:space="preserve">
      Жұмыс іздеу дағдыларының болуы: _________________________________________________; </w:t>
      </w:r>
    </w:p>
    <w:p>
      <w:pPr>
        <w:spacing w:after="0"/>
        <w:ind w:left="0"/>
        <w:jc w:val="both"/>
      </w:pPr>
      <w:r>
        <w:rPr>
          <w:rFonts w:ascii="Times New Roman"/>
          <w:b w:val="false"/>
          <w:i w:val="false"/>
          <w:color w:val="000000"/>
          <w:sz w:val="28"/>
        </w:rPr>
        <w:t xml:space="preserve">
      Компьютерлік дағдыларының болуы: _______________________________________________; </w:t>
      </w:r>
    </w:p>
    <w:p>
      <w:pPr>
        <w:spacing w:after="0"/>
        <w:ind w:left="0"/>
        <w:jc w:val="both"/>
      </w:pPr>
      <w:r>
        <w:rPr>
          <w:rFonts w:ascii="Times New Roman"/>
          <w:b w:val="false"/>
          <w:i w:val="false"/>
          <w:color w:val="000000"/>
          <w:sz w:val="28"/>
        </w:rPr>
        <w:t>
      Жұмысқа орналасуға мотивация деңгейі: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 516 бұйрығына </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"Жұмыссыздар ретінде жұмыс</w:t>
            </w:r>
            <w:r>
              <w:br/>
            </w:r>
            <w:r>
              <w:rPr>
                <w:rFonts w:ascii="Times New Roman"/>
                <w:b w:val="false"/>
                <w:i w:val="false"/>
                <w:color w:val="000000"/>
                <w:sz w:val="20"/>
              </w:rPr>
              <w:t>іздеп жүрген адамдарды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Жұмыссыз ретінде жұмыс іздеп жүрген адам ретінде тіркеуден бас тарту туралы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Бас тартудың себебі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(себеп көрсетіледі)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орталығының атауы) </w:t>
      </w:r>
    </w:p>
    <w:p>
      <w:pPr>
        <w:spacing w:after="0"/>
        <w:ind w:left="0"/>
        <w:jc w:val="both"/>
      </w:pPr>
      <w:r>
        <w:rPr>
          <w:rFonts w:ascii="Times New Roman"/>
          <w:b w:val="false"/>
          <w:i w:val="false"/>
          <w:color w:val="000000"/>
          <w:sz w:val="28"/>
        </w:rPr>
        <w:t xml:space="preserve">
      Берілген күні: 20___ жылғы "___" _____________. </w:t>
      </w:r>
    </w:p>
    <w:p>
      <w:pPr>
        <w:spacing w:after="0"/>
        <w:ind w:left="0"/>
        <w:jc w:val="both"/>
      </w:pPr>
      <w:r>
        <w:rPr>
          <w:rFonts w:ascii="Times New Roman"/>
          <w:b w:val="false"/>
          <w:i w:val="false"/>
          <w:color w:val="000000"/>
          <w:sz w:val="28"/>
        </w:rPr>
        <w:t>
      Орталық директоры 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Мөр орны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516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xml:space="preserve">№ 279 бұйрығына </w:t>
            </w:r>
            <w:r>
              <w:br/>
            </w:r>
            <w:r>
              <w:rPr>
                <w:rFonts w:ascii="Times New Roman"/>
                <w:b w:val="false"/>
                <w:i w:val="false"/>
                <w:color w:val="000000"/>
                <w:sz w:val="20"/>
              </w:rPr>
              <w:t>35-қосымша</w:t>
            </w:r>
          </w:p>
        </w:tc>
      </w:tr>
    </w:tbl>
    <w:bookmarkStart w:name="z980" w:id="781"/>
    <w:p>
      <w:pPr>
        <w:spacing w:after="0"/>
        <w:ind w:left="0"/>
        <w:jc w:val="left"/>
      </w:pPr>
      <w:r>
        <w:rPr>
          <w:rFonts w:ascii="Times New Roman"/>
          <w:b/>
          <w:i w:val="false"/>
          <w:color w:val="000000"/>
        </w:rPr>
        <w:t xml:space="preserve"> "Бала кезінен бірінші топтағы мүгедектің күтіміне байланысты жәрдемақы тағайындау" мемлекеттік көрсетілетін қызмет стандарты </w:t>
      </w:r>
    </w:p>
    <w:bookmarkEnd w:id="781"/>
    <w:bookmarkStart w:name="z981" w:id="782"/>
    <w:p>
      <w:pPr>
        <w:spacing w:after="0"/>
        <w:ind w:left="0"/>
        <w:jc w:val="left"/>
      </w:pPr>
      <w:r>
        <w:rPr>
          <w:rFonts w:ascii="Times New Roman"/>
          <w:b/>
          <w:i w:val="false"/>
          <w:color w:val="000000"/>
        </w:rPr>
        <w:t xml:space="preserve"> 1-тарау. Жалпы ережелер</w:t>
      </w:r>
    </w:p>
    <w:bookmarkEnd w:id="782"/>
    <w:bookmarkStart w:name="z982" w:id="783"/>
    <w:p>
      <w:pPr>
        <w:spacing w:after="0"/>
        <w:ind w:left="0"/>
        <w:jc w:val="both"/>
      </w:pPr>
      <w:r>
        <w:rPr>
          <w:rFonts w:ascii="Times New Roman"/>
          <w:b w:val="false"/>
          <w:i w:val="false"/>
          <w:color w:val="000000"/>
          <w:sz w:val="28"/>
        </w:rPr>
        <w:t>
      1. "Бала кезінен бірінші топтағы мүгедектің күтіміне байланысты жәрдемақыны тағайындау" мемлекеттік көрсетілетін қызметі (бұдан әрі - мемлекеттік көрсетілетін қызмет).</w:t>
      </w:r>
    </w:p>
    <w:bookmarkEnd w:id="783"/>
    <w:bookmarkStart w:name="z983" w:id="7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784"/>
    <w:bookmarkStart w:name="z984" w:id="785"/>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785"/>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w:t>
      </w:r>
    </w:p>
    <w:p>
      <w:pPr>
        <w:spacing w:after="0"/>
        <w:ind w:left="0"/>
        <w:jc w:val="both"/>
      </w:pPr>
      <w:r>
        <w:rPr>
          <w:rFonts w:ascii="Times New Roman"/>
          <w:b w:val="false"/>
          <w:i w:val="false"/>
          <w:color w:val="000000"/>
          <w:sz w:val="28"/>
        </w:rPr>
        <w:t xml:space="preserve">
      3) "электронды үкімет www.egov.kz (бұдан әрі- портал) веб порталы арқылы жүзеге асырылады. </w:t>
      </w:r>
    </w:p>
    <w:bookmarkStart w:name="z985" w:id="786"/>
    <w:p>
      <w:pPr>
        <w:spacing w:after="0"/>
        <w:ind w:left="0"/>
        <w:jc w:val="left"/>
      </w:pPr>
      <w:r>
        <w:rPr>
          <w:rFonts w:ascii="Times New Roman"/>
          <w:b/>
          <w:i w:val="false"/>
          <w:color w:val="000000"/>
        </w:rPr>
        <w:t xml:space="preserve"> 2-тарау. Мемлекеттік қызметті көрсету тәртібі</w:t>
      </w:r>
    </w:p>
    <w:bookmarkEnd w:id="786"/>
    <w:bookmarkStart w:name="z986" w:id="787"/>
    <w:p>
      <w:pPr>
        <w:spacing w:after="0"/>
        <w:ind w:left="0"/>
        <w:jc w:val="both"/>
      </w:pPr>
      <w:r>
        <w:rPr>
          <w:rFonts w:ascii="Times New Roman"/>
          <w:b w:val="false"/>
          <w:i w:val="false"/>
          <w:color w:val="000000"/>
          <w:sz w:val="28"/>
        </w:rPr>
        <w:t>
      4. Мемлекеттік қызметті көрсету мерзімі:</w:t>
      </w:r>
    </w:p>
    <w:bookmarkEnd w:id="787"/>
    <w:bookmarkStart w:name="z987" w:id="788"/>
    <w:p>
      <w:pPr>
        <w:spacing w:after="0"/>
        <w:ind w:left="0"/>
        <w:jc w:val="both"/>
      </w:pPr>
      <w:r>
        <w:rPr>
          <w:rFonts w:ascii="Times New Roman"/>
          <w:b w:val="false"/>
          <w:i w:val="false"/>
          <w:color w:val="000000"/>
          <w:sz w:val="28"/>
        </w:rPr>
        <w:t>
      1) көрсетілетін қызметті берушіге, Мемлекеттік корпарацияға, сондай-ақ порталға жүгінген кезде - 7 (жеті) жұмыс күні;</w:t>
      </w:r>
    </w:p>
    <w:bookmarkEnd w:id="78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ұсынады.</w:t>
      </w:r>
    </w:p>
    <w:p>
      <w:pPr>
        <w:spacing w:after="0"/>
        <w:ind w:left="0"/>
        <w:jc w:val="both"/>
      </w:pPr>
      <w:r>
        <w:rPr>
          <w:rFonts w:ascii="Times New Roman"/>
          <w:b w:val="false"/>
          <w:i w:val="false"/>
          <w:color w:val="000000"/>
          <w:sz w:val="28"/>
        </w:rPr>
        <w:t>
      Мемлекеттік көрсетілетін қызметті көрсету мерзімі:</w:t>
      </w:r>
    </w:p>
    <w:p>
      <w:pPr>
        <w:spacing w:after="0"/>
        <w:ind w:left="0"/>
        <w:jc w:val="both"/>
      </w:pPr>
      <w:r>
        <w:rPr>
          <w:rFonts w:ascii="Times New Roman"/>
          <w:b w:val="false"/>
          <w:i w:val="false"/>
          <w:color w:val="000000"/>
          <w:sz w:val="28"/>
        </w:rPr>
        <w:t>
      Қажеттілік болған жағдайда жетпейтін құжатты (тар) толықтыру үшін - 30 (отыз) жұмыс күні ішінде, бұл ретте, егер құжаттар тіркеліп қойған болса, мемлекеттік қызмет - 7 (жеті) жұмыс күні ішінде қосымша құжаттарды Мемлекеттік корпорацияға ұсынған күннен бастап көрсетіледі. Мемлекеттік корпорация 5 (бес) жұмыс күні ішінде қосымша құжаттарды ұсыну қажеттігі туралы хабарлайды;</w:t>
      </w:r>
    </w:p>
    <w:bookmarkStart w:name="z988" w:id="789"/>
    <w:p>
      <w:pPr>
        <w:spacing w:after="0"/>
        <w:ind w:left="0"/>
        <w:jc w:val="both"/>
      </w:pPr>
      <w:r>
        <w:rPr>
          <w:rFonts w:ascii="Times New Roman"/>
          <w:b w:val="false"/>
          <w:i w:val="false"/>
          <w:color w:val="000000"/>
          <w:sz w:val="28"/>
        </w:rPr>
        <w:t>
      2) Көрсетілетін қызметті берушіге, Мемлекеттік корпорацияға құжаттардың топтамасын тапсыру үшін күтудің рұқсат етілген ең ұзақ уақыты - 15 минут;</w:t>
      </w:r>
    </w:p>
    <w:bookmarkEnd w:id="789"/>
    <w:bookmarkStart w:name="z989" w:id="790"/>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bookmarkEnd w:id="790"/>
    <w:bookmarkStart w:name="z990" w:id="791"/>
    <w:p>
      <w:pPr>
        <w:spacing w:after="0"/>
        <w:ind w:left="0"/>
        <w:jc w:val="both"/>
      </w:pPr>
      <w:r>
        <w:rPr>
          <w:rFonts w:ascii="Times New Roman"/>
          <w:b w:val="false"/>
          <w:i w:val="false"/>
          <w:color w:val="000000"/>
          <w:sz w:val="28"/>
        </w:rPr>
        <w:t>
      5. Мемлекеттік қызметті көрсету нысаны: электрондық / қағаз түрінде.</w:t>
      </w:r>
    </w:p>
    <w:bookmarkEnd w:id="791"/>
    <w:bookmarkStart w:name="z991" w:id="792"/>
    <w:p>
      <w:pPr>
        <w:spacing w:after="0"/>
        <w:ind w:left="0"/>
        <w:jc w:val="both"/>
      </w:pPr>
      <w:r>
        <w:rPr>
          <w:rFonts w:ascii="Times New Roman"/>
          <w:b w:val="false"/>
          <w:i w:val="false"/>
          <w:color w:val="000000"/>
          <w:sz w:val="28"/>
        </w:rPr>
        <w:t xml:space="preserve">
      6. Мемлекеттік қызметті көрсету нәтижесі: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жәрдемақы тағайындау туралы хабарлама.</w:t>
      </w:r>
    </w:p>
    <w:bookmarkEnd w:id="792"/>
    <w:p>
      <w:pPr>
        <w:spacing w:after="0"/>
        <w:ind w:left="0"/>
        <w:jc w:val="both"/>
      </w:pPr>
      <w:r>
        <w:rPr>
          <w:rFonts w:ascii="Times New Roman"/>
          <w:b w:val="false"/>
          <w:i w:val="false"/>
          <w:color w:val="000000"/>
          <w:sz w:val="28"/>
        </w:rPr>
        <w:t>
      Мемлекеттік қызметті көрсету нәтижесін ұсыну нысаны: электрондық/қағаз түрінде.</w:t>
      </w:r>
    </w:p>
    <w:p>
      <w:pPr>
        <w:spacing w:after="0"/>
        <w:ind w:left="0"/>
        <w:jc w:val="both"/>
      </w:pPr>
      <w:r>
        <w:rPr>
          <w:rFonts w:ascii="Times New Roman"/>
          <w:b w:val="false"/>
          <w:i w:val="false"/>
          <w:color w:val="000000"/>
          <w:sz w:val="28"/>
        </w:rPr>
        <w:t>
      Порталда жәрдемақы тағайындау туралы хабарлама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992" w:id="79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793"/>
    <w:bookmarkStart w:name="z993" w:id="794"/>
    <w:p>
      <w:pPr>
        <w:spacing w:after="0"/>
        <w:ind w:left="0"/>
        <w:jc w:val="both"/>
      </w:pPr>
      <w:r>
        <w:rPr>
          <w:rFonts w:ascii="Times New Roman"/>
          <w:b w:val="false"/>
          <w:i w:val="false"/>
          <w:color w:val="000000"/>
          <w:sz w:val="28"/>
        </w:rPr>
        <w:t>
      8. Жұмыс кестесі:</w:t>
      </w:r>
    </w:p>
    <w:bookmarkEnd w:id="794"/>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xml:space="preserve">
      Мемлекеттік қызмет алдын ала жазылусыз және жеделдетіп қызмет көрсетусіз кезек тәртібінде көрсетіледі; </w:t>
      </w:r>
    </w:p>
    <w:p>
      <w:pPr>
        <w:spacing w:after="0"/>
        <w:ind w:left="0"/>
        <w:jc w:val="both"/>
      </w:pPr>
      <w:r>
        <w:rPr>
          <w:rFonts w:ascii="Times New Roman"/>
          <w:b w:val="false"/>
          <w:i w:val="false"/>
          <w:color w:val="000000"/>
          <w:sz w:val="28"/>
        </w:rPr>
        <w:t xml:space="preserve">
      2)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мен мереке күндерін қоспағанда, дүйсенбіден бастап сенбіні қоса алғанда, жұмыс кестесіне сәйкес түскі үзіліссіз сағат 9.00-ден 20.00-ге дейін; </w:t>
      </w:r>
    </w:p>
    <w:p>
      <w:pPr>
        <w:spacing w:after="0"/>
        <w:ind w:left="0"/>
        <w:jc w:val="both"/>
      </w:pPr>
      <w:r>
        <w:rPr>
          <w:rFonts w:ascii="Times New Roman"/>
          <w:b w:val="false"/>
          <w:i w:val="false"/>
          <w:color w:val="000000"/>
          <w:sz w:val="28"/>
        </w:rPr>
        <w:t xml:space="preserve">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 </w:t>
      </w:r>
    </w:p>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 жүзеге асырылады).</w:t>
      </w:r>
    </w:p>
    <w:bookmarkStart w:name="z994" w:id="795"/>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көрсетілетін қызметті берушіге, Мемлекеттік корпорацияға жүгінген кезде осы мемлекеттік көрсетілетін қызмет стандартына 1-қосымшаға сәйкес нысан бойынша бала кезінен бірінші топтағы мүгедектің күтіміне байланысты жәрдемақы тағайындау үшін өтінішті және мынадай құжаттарды ұсынады:</w:t>
      </w:r>
    </w:p>
    <w:bookmarkEnd w:id="795"/>
    <w:p>
      <w:pPr>
        <w:spacing w:after="0"/>
        <w:ind w:left="0"/>
        <w:jc w:val="both"/>
      </w:pPr>
      <w:r>
        <w:rPr>
          <w:rFonts w:ascii="Times New Roman"/>
          <w:b w:val="false"/>
          <w:i w:val="false"/>
          <w:color w:val="000000"/>
          <w:sz w:val="28"/>
        </w:rPr>
        <w:t xml:space="preserve">
      өтініш беруші үшін: </w:t>
      </w:r>
    </w:p>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p>
      <w:pPr>
        <w:spacing w:after="0"/>
        <w:ind w:left="0"/>
        <w:jc w:val="both"/>
      </w:pPr>
      <w:r>
        <w:rPr>
          <w:rFonts w:ascii="Times New Roman"/>
          <w:b w:val="false"/>
          <w:i w:val="false"/>
          <w:color w:val="000000"/>
          <w:sz w:val="28"/>
        </w:rPr>
        <w:t>
      2) бала кезінен бірінші топтағы мүгедекке қамқоршылық белгіленген жағдайда - бала кезінен бірінші топтағы мүгедекке қамқоршылық белгіленгенін растайтын құжат;</w:t>
      </w:r>
    </w:p>
    <w:p>
      <w:pPr>
        <w:spacing w:after="0"/>
        <w:ind w:left="0"/>
        <w:jc w:val="both"/>
      </w:pPr>
      <w:r>
        <w:rPr>
          <w:rFonts w:ascii="Times New Roman"/>
          <w:b w:val="false"/>
          <w:i w:val="false"/>
          <w:color w:val="000000"/>
          <w:sz w:val="28"/>
        </w:rPr>
        <w:t>
      3) Байқоңыр қаласының тұрғындары үшін - Байқоңыр қаласының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ретінде айқындалған адам үшін: </w:t>
      </w:r>
    </w:p>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w:t>
      </w:r>
    </w:p>
    <w:p>
      <w:pPr>
        <w:spacing w:after="0"/>
        <w:ind w:left="0"/>
        <w:jc w:val="both"/>
      </w:pPr>
      <w:r>
        <w:rPr>
          <w:rFonts w:ascii="Times New Roman"/>
          <w:b w:val="false"/>
          <w:i w:val="false"/>
          <w:color w:val="000000"/>
          <w:sz w:val="28"/>
        </w:rPr>
        <w:t>
      Оралман мәртебесі бар адамдар бала кезінен бірінші топтағы мүгедектің күтімі бойынша жәрдемақы тағайындауға жүгінген кезде Қазақстан Рспубликасының азаматтығын алғанға дейін оралман куәлігінің көшірмесі ұсынылады;</w:t>
      </w:r>
    </w:p>
    <w:p>
      <w:pPr>
        <w:spacing w:after="0"/>
        <w:ind w:left="0"/>
        <w:jc w:val="both"/>
      </w:pPr>
      <w:r>
        <w:rPr>
          <w:rFonts w:ascii="Times New Roman"/>
          <w:b w:val="false"/>
          <w:i w:val="false"/>
          <w:color w:val="000000"/>
          <w:sz w:val="28"/>
        </w:rPr>
        <w:t>
      2) бала кезінен бірінші топтағы мүгедекке күтімді жүзеге асырушы ретінде айқындалған адамның әрекетке қабілеттілігі туралы мәліметтер жеке басын куәландыратын құжат бойынша Қазақстан Республикасы Әділет министрлігінің "Жеке тұлғалардың мемлекеттік дерекқоры" ақпараттық жүйесінде тексеріледі;</w:t>
      </w:r>
    </w:p>
    <w:p>
      <w:pPr>
        <w:spacing w:after="0"/>
        <w:ind w:left="0"/>
        <w:jc w:val="both"/>
      </w:pPr>
      <w:r>
        <w:rPr>
          <w:rFonts w:ascii="Times New Roman"/>
          <w:b w:val="false"/>
          <w:i w:val="false"/>
          <w:color w:val="000000"/>
          <w:sz w:val="28"/>
        </w:rPr>
        <w:t>
      3) Байқоңыр қаласының тұрғындары үшін - Байқоңыр қаласының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xml:space="preserve">
      Бала кезінен бастап бірінші топтағы мүгедектің күтімі бойынша жәрдемақы тағайындау үшін мемлекеттік органдар мен (немесе) ұйымдардың ақпараттық жүйелеріне сұрау салуларға сәйкес көрсетілген құжаттарда қамтылған ақпарат расталған кезде бала кезінен бастап бірінші топтағы мүгедекке күтімді жүзеге асырушы ретінде айқындалған адамның және өтініш берушінің тұратын жері бойынша тіркелгенін (күтімді жүзеге асырушы ретінде айқындалған адам мен бала кезінен бірінші топтағы мүгедектің бір қала және (немесе) аудан шегінде тұру фактісін растау үшін), бала кезінен бірінші топтағы мүгедекке қамқоршылық белгіленгенін растайтын құжаттарды, жәрдемақы беру жөніндегі уәкілетті органдағы банк шотының нөмірі туралы мәліметтерді растайтын құжатты, психикалық денсаулық орталығында есепте тұру фактісінің болмауы туралы мәліметтерді, сондай-ақ бала кезінен бастап бірінші топтағы мүгедектің мүгедектігі туралы анықтаманы ұсыну талап етілмейді. </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нысанда көрсетілетін қызметті алушының ЭЦҚ-сымен куәландырылған электрондық құжат нысанындағы бала кезінен бірінші топтағы мүгедектің күтіміне байланысты жәрдемақыны "электрондық үкімет" веб-порталы арқылы тағайындауға арналған өтініш.</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w:t>
      </w:r>
    </w:p>
    <w:p>
      <w:pPr>
        <w:spacing w:after="0"/>
        <w:ind w:left="0"/>
        <w:jc w:val="both"/>
      </w:pPr>
      <w:r>
        <w:rPr>
          <w:rFonts w:ascii="Times New Roman"/>
          <w:b w:val="false"/>
          <w:i w:val="false"/>
          <w:color w:val="000000"/>
          <w:sz w:val="28"/>
        </w:rPr>
        <w:t>
      көрсетілетін қызметті беруші,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995" w:id="796"/>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мерзімі өткен құжаттарды ұсынған жағдайларда көрсетілетін қызметті беруші, Мемлекеттік корпорацияның қызметкері осы мемлекеттік көрсетілетін қызмет стандартына 3-қосымшаға сәйкес нысан бойынша өтінішті қабылдаудан бас тарту туралы қолхат береді.</w:t>
      </w:r>
    </w:p>
    <w:bookmarkEnd w:id="796"/>
    <w:p>
      <w:pPr>
        <w:spacing w:after="0"/>
        <w:ind w:left="0"/>
        <w:jc w:val="both"/>
      </w:pPr>
      <w:r>
        <w:rPr>
          <w:rFonts w:ascii="Times New Roman"/>
          <w:b w:val="false"/>
          <w:i w:val="false"/>
          <w:color w:val="000000"/>
          <w:sz w:val="28"/>
        </w:rPr>
        <w:t>
      Мемлекеттік корпорациядан тағайындау, төлемақы, жәрдемақылар төлеу немесе оларға өтініш беру фактісін растайтын ақпарат алған жағдайда Мемлекеттік корпорацияның қызметкері осы мемлекеттік көрсетілетін қызмет стандартына 4-қосымшаға сәйкес нысан бойынша өтінішті қабылдаудан бас тарту туралы қолхат береді.</w:t>
      </w:r>
    </w:p>
    <w:bookmarkStart w:name="z996" w:id="797"/>
    <w:p>
      <w:pPr>
        <w:spacing w:after="0"/>
        <w:ind w:left="0"/>
        <w:jc w:val="both"/>
      </w:pPr>
      <w:r>
        <w:rPr>
          <w:rFonts w:ascii="Times New Roman"/>
          <w:b w:val="false"/>
          <w:i w:val="false"/>
          <w:color w:val="000000"/>
          <w:sz w:val="28"/>
        </w:rPr>
        <w:t>
      11. Көрсетілетін қызметті беруші мынадай негіздер:</w:t>
      </w:r>
    </w:p>
    <w:bookmarkEnd w:id="79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қағидаларында (Нормативтік құқықтық актілерді мемлекеттік тіркеу тізілімінде № 11507 болып тіркелген) белгіленген талаптарға сәйкес келмеуі бойынша мемлекеттік қызметтерді көрсетуден бас тартады.</w:t>
      </w:r>
    </w:p>
    <w:bookmarkStart w:name="z997" w:id="798"/>
    <w:p>
      <w:pPr>
        <w:spacing w:after="0"/>
        <w:ind w:left="0"/>
        <w:jc w:val="both"/>
      </w:pPr>
      <w:r>
        <w:rPr>
          <w:rFonts w:ascii="Times New Roman"/>
          <w:b w:val="false"/>
          <w:i w:val="false"/>
          <w:color w:val="000000"/>
          <w:sz w:val="28"/>
        </w:rPr>
        <w:t>
      12.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798"/>
    <w:bookmarkStart w:name="z998" w:id="799"/>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799"/>
    <w:bookmarkStart w:name="z999" w:id="800"/>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16-тармағында көрсетілген мекенжайлар бойынша көрсетілетін қызметті беруші, Мемлекеттік корпорация басшысының атына не Министрлік басшысының атына беріледі.</w:t>
      </w:r>
    </w:p>
    <w:bookmarkEnd w:id="800"/>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1000" w:id="801"/>
    <w:p>
      <w:pPr>
        <w:spacing w:after="0"/>
        <w:ind w:left="0"/>
        <w:jc w:val="both"/>
      </w:pPr>
      <w:r>
        <w:rPr>
          <w:rFonts w:ascii="Times New Roman"/>
          <w:b w:val="false"/>
          <w:i w:val="false"/>
          <w:color w:val="000000"/>
          <w:sz w:val="28"/>
        </w:rPr>
        <w:t>
      14.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01"/>
    <w:bookmarkStart w:name="z1001" w:id="802"/>
    <w:p>
      <w:pPr>
        <w:spacing w:after="0"/>
        <w:ind w:left="0"/>
        <w:jc w:val="left"/>
      </w:pPr>
      <w:r>
        <w:rPr>
          <w:rFonts w:ascii="Times New Roman"/>
          <w:b/>
          <w:i w:val="false"/>
          <w:color w:val="000000"/>
        </w:rPr>
        <w:t xml:space="preserve"> 4-тарау. Мемлекеттік көрсетілетін қызметті, оның ішінде Мемлекеттік корпорация арқылы көрсетудің ерекшеліктері ескерілген өзге де талаптар</w:t>
      </w:r>
    </w:p>
    <w:bookmarkEnd w:id="802"/>
    <w:bookmarkStart w:name="z1002" w:id="803"/>
    <w:p>
      <w:pPr>
        <w:spacing w:after="0"/>
        <w:ind w:left="0"/>
        <w:jc w:val="both"/>
      </w:pPr>
      <w:r>
        <w:rPr>
          <w:rFonts w:ascii="Times New Roman"/>
          <w:b w:val="false"/>
          <w:i w:val="false"/>
          <w:color w:val="000000"/>
          <w:sz w:val="28"/>
        </w:rPr>
        <w:t>
      15.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8-800-080-7777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803"/>
    <w:bookmarkStart w:name="z1003" w:id="804"/>
    <w:p>
      <w:pPr>
        <w:spacing w:after="0"/>
        <w:ind w:left="0"/>
        <w:jc w:val="both"/>
      </w:pPr>
      <w:r>
        <w:rPr>
          <w:rFonts w:ascii="Times New Roman"/>
          <w:b w:val="false"/>
          <w:i w:val="false"/>
          <w:color w:val="000000"/>
          <w:sz w:val="28"/>
        </w:rPr>
        <w:t xml:space="preserve">
      16. Мемлекеттік қызмет көрсету орындарының мекенжайлары: </w:t>
      </w:r>
    </w:p>
    <w:bookmarkEnd w:id="80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xml:space="preserve">
      2) Мемлекеттік корпорацияның www.gov4c.kz интернет ресурсында орналастырылған. </w:t>
      </w:r>
    </w:p>
    <w:bookmarkStart w:name="z1004" w:id="805"/>
    <w:p>
      <w:pPr>
        <w:spacing w:after="0"/>
        <w:ind w:left="0"/>
        <w:jc w:val="both"/>
      </w:pPr>
      <w:r>
        <w:rPr>
          <w:rFonts w:ascii="Times New Roman"/>
          <w:b w:val="false"/>
          <w:i w:val="false"/>
          <w:color w:val="000000"/>
          <w:sz w:val="28"/>
        </w:rPr>
        <w:t>
      17. Көрсетілетін қызметті алушының ЭЦҚ-сы бар болған жағдайда портал арқылы электронды нысанда мемлекеттік қызметті және көрсету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 топтағы</w:t>
            </w:r>
            <w:r>
              <w:br/>
            </w:r>
            <w:r>
              <w:rPr>
                <w:rFonts w:ascii="Times New Roman"/>
                <w:b w:val="false"/>
                <w:i w:val="false"/>
                <w:color w:val="000000"/>
                <w:sz w:val="20"/>
              </w:rPr>
              <w:t>мүгедектің күтіміне байланысты</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 және</w:t>
            </w:r>
            <w:r>
              <w:br/>
            </w:r>
            <w:r>
              <w:rPr>
                <w:rFonts w:ascii="Times New Roman"/>
                <w:b w:val="false"/>
                <w:i w:val="false"/>
                <w:color w:val="000000"/>
                <w:sz w:val="20"/>
              </w:rPr>
              <w:t>көші-қон комитетінің</w:t>
            </w:r>
            <w:r>
              <w:br/>
            </w:r>
            <w:r>
              <w:rPr>
                <w:rFonts w:ascii="Times New Roman"/>
                <w:b w:val="false"/>
                <w:i w:val="false"/>
                <w:color w:val="000000"/>
                <w:sz w:val="20"/>
              </w:rPr>
              <w:t>_________________ облысы</w:t>
            </w:r>
            <w:r>
              <w:br/>
            </w:r>
            <w:r>
              <w:rPr>
                <w:rFonts w:ascii="Times New Roman"/>
                <w:b w:val="false"/>
                <w:i w:val="false"/>
                <w:color w:val="000000"/>
                <w:sz w:val="20"/>
              </w:rPr>
              <w:t>(қаласы) бойынша департаменті</w:t>
            </w:r>
          </w:p>
        </w:tc>
      </w:tr>
    </w:tbl>
    <w:bookmarkStart w:name="z1006" w:id="806"/>
    <w:p>
      <w:pPr>
        <w:spacing w:after="0"/>
        <w:ind w:left="0"/>
        <w:jc w:val="left"/>
      </w:pPr>
      <w:r>
        <w:rPr>
          <w:rFonts w:ascii="Times New Roman"/>
          <w:b/>
          <w:i w:val="false"/>
          <w:color w:val="000000"/>
        </w:rPr>
        <w:t xml:space="preserve"> Бала кезінен бірінші топтағы мүгедектің күтіміне байланысты жәрдемақы тағайындауға арналған өтініш</w:t>
      </w:r>
    </w:p>
    <w:bookmarkEnd w:id="806"/>
    <w:p>
      <w:pPr>
        <w:spacing w:after="0"/>
        <w:ind w:left="0"/>
        <w:jc w:val="both"/>
      </w:pPr>
      <w:r>
        <w:rPr>
          <w:rFonts w:ascii="Times New Roman"/>
          <w:b w:val="false"/>
          <w:i w:val="false"/>
          <w:color w:val="000000"/>
          <w:sz w:val="28"/>
        </w:rPr>
        <w:t>
      Бөлімше коды: ___________________________________________________________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 (қанатбелгі қою): мүгедек _______ қорғаншы</w:t>
      </w:r>
    </w:p>
    <w:p>
      <w:pPr>
        <w:spacing w:after="0"/>
        <w:ind w:left="0"/>
        <w:jc w:val="both"/>
      </w:pPr>
      <w:r>
        <w:rPr>
          <w:rFonts w:ascii="Times New Roman"/>
          <w:b w:val="false"/>
          <w:i w:val="false"/>
          <w:color w:val="000000"/>
          <w:sz w:val="28"/>
        </w:rPr>
        <w:t>
      (қамқоршы) ____________ заңды өкілі 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 кім берген: ______________</w:t>
      </w:r>
    </w:p>
    <w:p>
      <w:pPr>
        <w:spacing w:after="0"/>
        <w:ind w:left="0"/>
        <w:jc w:val="both"/>
      </w:pPr>
      <w:r>
        <w:rPr>
          <w:rFonts w:ascii="Times New Roman"/>
          <w:b w:val="false"/>
          <w:i w:val="false"/>
          <w:color w:val="000000"/>
          <w:sz w:val="28"/>
        </w:rPr>
        <w:t xml:space="preserve">
      Берілген күні: _____ жылғы "___" ___________ </w:t>
      </w:r>
    </w:p>
    <w:p>
      <w:pPr>
        <w:spacing w:after="0"/>
        <w:ind w:left="0"/>
        <w:jc w:val="both"/>
      </w:pPr>
      <w:r>
        <w:rPr>
          <w:rFonts w:ascii="Times New Roman"/>
          <w:b w:val="false"/>
          <w:i w:val="false"/>
          <w:color w:val="000000"/>
          <w:sz w:val="28"/>
        </w:rPr>
        <w:t>
      Бала кезінен бірінші топтағы мүгедек туралы мәліметтер:</w:t>
      </w:r>
    </w:p>
    <w:p>
      <w:pPr>
        <w:spacing w:after="0"/>
        <w:ind w:left="0"/>
        <w:jc w:val="both"/>
      </w:pPr>
      <w:r>
        <w:rPr>
          <w:rFonts w:ascii="Times New Roman"/>
          <w:b w:val="false"/>
          <w:i w:val="false"/>
          <w:color w:val="000000"/>
          <w:sz w:val="28"/>
        </w:rPr>
        <w:t>
      Жеке сәйкестендіру коды: 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___________________________________________</w:t>
      </w:r>
    </w:p>
    <w:p>
      <w:pPr>
        <w:spacing w:after="0"/>
        <w:ind w:left="0"/>
        <w:jc w:val="both"/>
      </w:pPr>
      <w:r>
        <w:rPr>
          <w:rFonts w:ascii="Times New Roman"/>
          <w:b w:val="false"/>
          <w:i w:val="false"/>
          <w:color w:val="000000"/>
          <w:sz w:val="28"/>
        </w:rPr>
        <w:t>
      Туған күні: ______ жылғы "___" ____________</w:t>
      </w:r>
    </w:p>
    <w:p>
      <w:pPr>
        <w:spacing w:after="0"/>
        <w:ind w:left="0"/>
        <w:jc w:val="both"/>
      </w:pPr>
      <w:r>
        <w:rPr>
          <w:rFonts w:ascii="Times New Roman"/>
          <w:b w:val="false"/>
          <w:i w:val="false"/>
          <w:color w:val="000000"/>
          <w:sz w:val="28"/>
        </w:rPr>
        <w:t>
      Тұрақты тұрғылықты жерінің мекенжайы: _____________________________ облысы</w:t>
      </w:r>
    </w:p>
    <w:p>
      <w:pPr>
        <w:spacing w:after="0"/>
        <w:ind w:left="0"/>
        <w:jc w:val="both"/>
      </w:pPr>
      <w:r>
        <w:rPr>
          <w:rFonts w:ascii="Times New Roman"/>
          <w:b w:val="false"/>
          <w:i w:val="false"/>
          <w:color w:val="000000"/>
          <w:sz w:val="28"/>
        </w:rPr>
        <w:t>
      ______________ қаласы (ауданы) ______________ ауылы ____________ көшесі</w:t>
      </w:r>
    </w:p>
    <w:p>
      <w:pPr>
        <w:spacing w:after="0"/>
        <w:ind w:left="0"/>
        <w:jc w:val="both"/>
      </w:pPr>
      <w:r>
        <w:rPr>
          <w:rFonts w:ascii="Times New Roman"/>
          <w:b w:val="false"/>
          <w:i w:val="false"/>
          <w:color w:val="000000"/>
          <w:sz w:val="28"/>
        </w:rPr>
        <w:t>
      (шағынауданы) ____ үй ____ пәтер</w:t>
      </w:r>
    </w:p>
    <w:p>
      <w:pPr>
        <w:spacing w:after="0"/>
        <w:ind w:left="0"/>
        <w:jc w:val="both"/>
      </w:pPr>
      <w:r>
        <w:rPr>
          <w:rFonts w:ascii="Times New Roman"/>
          <w:b w:val="false"/>
          <w:i w:val="false"/>
          <w:color w:val="000000"/>
          <w:sz w:val="28"/>
        </w:rPr>
        <w:t xml:space="preserve">
      ____________________________________ бала кезінен бірінші топтағы мүгедектің </w:t>
      </w:r>
    </w:p>
    <w:p>
      <w:pPr>
        <w:spacing w:after="0"/>
        <w:ind w:left="0"/>
        <w:jc w:val="both"/>
      </w:pPr>
      <w:r>
        <w:rPr>
          <w:rFonts w:ascii="Times New Roman"/>
          <w:b w:val="false"/>
          <w:i w:val="false"/>
          <w:color w:val="000000"/>
          <w:sz w:val="28"/>
        </w:rPr>
        <w:t xml:space="preserve">
      күтіміне байланысты жәрдемақы тағайындауды сұраймын. </w:t>
      </w:r>
    </w:p>
    <w:p>
      <w:pPr>
        <w:spacing w:after="0"/>
        <w:ind w:left="0"/>
        <w:jc w:val="both"/>
      </w:pPr>
      <w:r>
        <w:rPr>
          <w:rFonts w:ascii="Times New Roman"/>
          <w:b w:val="false"/>
          <w:i w:val="false"/>
          <w:color w:val="000000"/>
          <w:sz w:val="28"/>
        </w:rPr>
        <w:t xml:space="preserve">
      (күтімді жүзеге асырушы ретінде айқындалған адамның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Бала кезінен бірінші топтағы мүгедектің күтіміне байланысты жәрдемақы тағайындау </w:t>
      </w:r>
    </w:p>
    <w:p>
      <w:pPr>
        <w:spacing w:after="0"/>
        <w:ind w:left="0"/>
        <w:jc w:val="both"/>
      </w:pPr>
      <w:r>
        <w:rPr>
          <w:rFonts w:ascii="Times New Roman"/>
          <w:b w:val="false"/>
          <w:i w:val="false"/>
          <w:color w:val="000000"/>
          <w:sz w:val="28"/>
        </w:rPr>
        <w:t>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ретінде айқындалған </w:t>
      </w:r>
    </w:p>
    <w:p>
      <w:pPr>
        <w:spacing w:after="0"/>
        <w:ind w:left="0"/>
        <w:jc w:val="both"/>
      </w:pPr>
      <w:r>
        <w:rPr>
          <w:rFonts w:ascii="Times New Roman"/>
          <w:b w:val="false"/>
          <w:i w:val="false"/>
          <w:color w:val="000000"/>
          <w:sz w:val="28"/>
        </w:rPr>
        <w:t>
      адам туралы мәліметтер:</w:t>
      </w:r>
    </w:p>
    <w:p>
      <w:pPr>
        <w:spacing w:after="0"/>
        <w:ind w:left="0"/>
        <w:jc w:val="both"/>
      </w:pPr>
      <w:r>
        <w:rPr>
          <w:rFonts w:ascii="Times New Roman"/>
          <w:b w:val="false"/>
          <w:i w:val="false"/>
          <w:color w:val="000000"/>
          <w:sz w:val="28"/>
        </w:rPr>
        <w:t>
      жеке сәйкестендіру коды: ____________________________________________________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_____________________________________________</w:t>
      </w:r>
    </w:p>
    <w:p>
      <w:pPr>
        <w:spacing w:after="0"/>
        <w:ind w:left="0"/>
        <w:jc w:val="both"/>
      </w:pPr>
      <w:r>
        <w:rPr>
          <w:rFonts w:ascii="Times New Roman"/>
          <w:b w:val="false"/>
          <w:i w:val="false"/>
          <w:color w:val="000000"/>
          <w:sz w:val="28"/>
        </w:rPr>
        <w:t>
      туған күні: _____ жылғы "___" _____________</w:t>
      </w:r>
    </w:p>
    <w:p>
      <w:pPr>
        <w:spacing w:after="0"/>
        <w:ind w:left="0"/>
        <w:jc w:val="both"/>
      </w:pPr>
      <w:r>
        <w:rPr>
          <w:rFonts w:ascii="Times New Roman"/>
          <w:b w:val="false"/>
          <w:i w:val="false"/>
          <w:color w:val="000000"/>
          <w:sz w:val="28"/>
        </w:rPr>
        <w:t>
      Тұрақты тұрғылықты жерінің мекенжайы: _________________________ облысы</w:t>
      </w:r>
    </w:p>
    <w:p>
      <w:pPr>
        <w:spacing w:after="0"/>
        <w:ind w:left="0"/>
        <w:jc w:val="both"/>
      </w:pPr>
      <w:r>
        <w:rPr>
          <w:rFonts w:ascii="Times New Roman"/>
          <w:b w:val="false"/>
          <w:i w:val="false"/>
          <w:color w:val="000000"/>
          <w:sz w:val="28"/>
        </w:rPr>
        <w:t>
      ______________ қаласы (ауданы) _____________ ауылы _____________ көшесі</w:t>
      </w:r>
    </w:p>
    <w:p>
      <w:pPr>
        <w:spacing w:after="0"/>
        <w:ind w:left="0"/>
        <w:jc w:val="both"/>
      </w:pPr>
      <w:r>
        <w:rPr>
          <w:rFonts w:ascii="Times New Roman"/>
          <w:b w:val="false"/>
          <w:i w:val="false"/>
          <w:color w:val="000000"/>
          <w:sz w:val="28"/>
        </w:rPr>
        <w:t>
      (шағынауданы) ____ үй ____ пәтер</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Шоттың түрі: ағымдағы ____</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 тағайындау үшін қажетті менің дербес, дәрігерлік құпия болып табылатын деректерімді жинауға және өңдеуге келісім беремін.</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жәрдемақының тоқтатылуына, тоқтатыла тұруына, мөлшерінің өзгеруіне әкелетін барлық өзгерістер туралы, сондай-ақ тұрғылықты жерімнің (оның ішінде Қазақстан Республикасынан тыс жерлерге кету) анкета деректерінің, банк реквизиттерінің өзгеруі туралы он жұмыс күні ішінде Мемлекеттік корпорацияның бөлімшесіне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шотын ашу мүмкіндігі, сондай-ақ осындай шоттағы ақшаны үшінші тұлғалардың өндіріп алуына жол берілмейтіні туралы хабардармын.</w:t>
      </w:r>
    </w:p>
    <w:p>
      <w:pPr>
        <w:spacing w:after="0"/>
        <w:ind w:left="0"/>
        <w:jc w:val="both"/>
      </w:pPr>
      <w:r>
        <w:rPr>
          <w:rFonts w:ascii="Times New Roman"/>
          <w:b w:val="false"/>
          <w:i w:val="false"/>
          <w:color w:val="000000"/>
          <w:sz w:val="28"/>
        </w:rPr>
        <w:t xml:space="preserve">
      Мемлекеттік корпорация бөлімшесіне ұсынылған құжаттардың дәйектілігіне жауапкершілікте боламын. </w:t>
      </w:r>
    </w:p>
    <w:p>
      <w:pPr>
        <w:spacing w:after="0"/>
        <w:ind w:left="0"/>
        <w:jc w:val="both"/>
      </w:pPr>
      <w:r>
        <w:rPr>
          <w:rFonts w:ascii="Times New Roman"/>
          <w:b w:val="false"/>
          <w:i w:val="false"/>
          <w:color w:val="000000"/>
          <w:sz w:val="28"/>
        </w:rPr>
        <w:t xml:space="preserve">
      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адамның байланыс деректері:</w:t>
      </w:r>
    </w:p>
    <w:p>
      <w:pPr>
        <w:spacing w:after="0"/>
        <w:ind w:left="0"/>
        <w:jc w:val="both"/>
      </w:pPr>
      <w:r>
        <w:rPr>
          <w:rFonts w:ascii="Times New Roman"/>
          <w:b w:val="false"/>
          <w:i w:val="false"/>
          <w:color w:val="000000"/>
          <w:sz w:val="28"/>
        </w:rPr>
        <w:t xml:space="preserve">
      телефоны _______________ ұялы телефон _______________ </w:t>
      </w:r>
    </w:p>
    <w:p>
      <w:pPr>
        <w:spacing w:after="0"/>
        <w:ind w:left="0"/>
        <w:jc w:val="both"/>
      </w:pPr>
      <w:r>
        <w:rPr>
          <w:rFonts w:ascii="Times New Roman"/>
          <w:b w:val="false"/>
          <w:i w:val="false"/>
          <w:color w:val="000000"/>
          <w:sz w:val="28"/>
        </w:rPr>
        <w:t>
      электронды мекенжайы _____________________________________________________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w:t>
      </w:r>
    </w:p>
    <w:p>
      <w:pPr>
        <w:spacing w:after="0"/>
        <w:ind w:left="0"/>
        <w:jc w:val="both"/>
      </w:pPr>
      <w:r>
        <w:rPr>
          <w:rFonts w:ascii="Times New Roman"/>
          <w:b w:val="false"/>
          <w:i w:val="false"/>
          <w:color w:val="000000"/>
          <w:sz w:val="28"/>
        </w:rPr>
        <w:t>
      айқындалған адамның қолы__________________________________________________</w:t>
      </w:r>
    </w:p>
    <w:p>
      <w:pPr>
        <w:spacing w:after="0"/>
        <w:ind w:left="0"/>
        <w:jc w:val="both"/>
      </w:pPr>
      <w:r>
        <w:rPr>
          <w:rFonts w:ascii="Times New Roman"/>
          <w:b w:val="false"/>
          <w:i w:val="false"/>
          <w:color w:val="000000"/>
          <w:sz w:val="28"/>
        </w:rPr>
        <w:t xml:space="preserve">
      Өтініш _______ жылғы "___" № _____ болып қабылданды.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және қолы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 топтағы</w:t>
            </w:r>
            <w:r>
              <w:br/>
            </w:r>
            <w:r>
              <w:rPr>
                <w:rFonts w:ascii="Times New Roman"/>
                <w:b w:val="false"/>
                <w:i w:val="false"/>
                <w:color w:val="000000"/>
                <w:sz w:val="20"/>
              </w:rPr>
              <w:t xml:space="preserve">мүгедектің күтіміне байланысты </w:t>
            </w:r>
            <w:r>
              <w:br/>
            </w:r>
            <w:r>
              <w:rPr>
                <w:rFonts w:ascii="Times New Roman"/>
                <w:b w:val="false"/>
                <w:i w:val="false"/>
                <w:color w:val="000000"/>
                <w:sz w:val="20"/>
              </w:rPr>
              <w:t xml:space="preserve">жәрдемақы тағайындау"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008" w:id="807"/>
    <w:p>
      <w:pPr>
        <w:spacing w:after="0"/>
        <w:ind w:left="0"/>
        <w:jc w:val="left"/>
      </w:pPr>
      <w:r>
        <w:rPr>
          <w:rFonts w:ascii="Times New Roman"/>
          <w:b/>
          <w:i w:val="false"/>
          <w:color w:val="000000"/>
        </w:rPr>
        <w:t xml:space="preserve"> "Электрондық үкімет" веб-порталы арқылы бала кезінен бірінші топтағы мүгедектің күтімі бойынша тағайындалатын және төленетін ай сайынғы мемлекеттік жәрдемақыны тағайындауға өтініш</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w:t>
            </w:r>
            <w:r>
              <w:br/>
            </w:r>
            <w:r>
              <w:rPr>
                <w:rFonts w:ascii="Times New Roman"/>
                <w:b w:val="false"/>
                <w:i w:val="false"/>
                <w:color w:val="000000"/>
                <w:sz w:val="20"/>
              </w:rPr>
              <w:t>және көші-қон комитетінің</w:t>
            </w:r>
            <w:r>
              <w:br/>
            </w:r>
            <w:r>
              <w:rPr>
                <w:rFonts w:ascii="Times New Roman"/>
                <w:b w:val="false"/>
                <w:i w:val="false"/>
                <w:color w:val="000000"/>
                <w:sz w:val="20"/>
              </w:rPr>
              <w:t>____________ облысы (қаласы)</w:t>
            </w:r>
            <w:r>
              <w:br/>
            </w:r>
            <w:r>
              <w:rPr>
                <w:rFonts w:ascii="Times New Roman"/>
                <w:b w:val="false"/>
                <w:i w:val="false"/>
                <w:color w:val="000000"/>
                <w:sz w:val="20"/>
              </w:rPr>
              <w:t>бойынша департаменті</w:t>
            </w:r>
          </w:p>
        </w:tc>
      </w:tr>
    </w:tbl>
    <w:p>
      <w:pPr>
        <w:spacing w:after="0"/>
        <w:ind w:left="0"/>
        <w:jc w:val="both"/>
      </w:pPr>
      <w:r>
        <w:rPr>
          <w:rFonts w:ascii="Times New Roman"/>
          <w:b w:val="false"/>
          <w:i w:val="false"/>
          <w:color w:val="000000"/>
          <w:sz w:val="28"/>
        </w:rPr>
        <w:t>
      Бөлімше коды: ________________</w:t>
      </w:r>
    </w:p>
    <w:p>
      <w:pPr>
        <w:spacing w:after="0"/>
        <w:ind w:left="0"/>
        <w:jc w:val="both"/>
      </w:pPr>
      <w:r>
        <w:rPr>
          <w:rFonts w:ascii="Times New Roman"/>
          <w:b w:val="false"/>
          <w:i w:val="false"/>
          <w:color w:val="000000"/>
          <w:sz w:val="28"/>
        </w:rPr>
        <w:t xml:space="preserve">
      Өтініш беруші туралы мәлімет (белгі қою): мүгедек ___ қорғаншы </w:t>
      </w:r>
    </w:p>
    <w:p>
      <w:pPr>
        <w:spacing w:after="0"/>
        <w:ind w:left="0"/>
        <w:jc w:val="both"/>
      </w:pPr>
      <w:r>
        <w:rPr>
          <w:rFonts w:ascii="Times New Roman"/>
          <w:b w:val="false"/>
          <w:i w:val="false"/>
          <w:color w:val="000000"/>
          <w:sz w:val="28"/>
        </w:rPr>
        <w:t>
      (қамқоршы) ___ заңды өкіл 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______ жылғы "___" ______________</w:t>
      </w:r>
    </w:p>
    <w:p>
      <w:pPr>
        <w:spacing w:after="0"/>
        <w:ind w:left="0"/>
        <w:jc w:val="both"/>
      </w:pPr>
      <w:r>
        <w:rPr>
          <w:rFonts w:ascii="Times New Roman"/>
          <w:b w:val="false"/>
          <w:i w:val="false"/>
          <w:color w:val="000000"/>
          <w:sz w:val="28"/>
        </w:rPr>
        <w:t xml:space="preserve">
      ______________ (күтімді жүзеге асырушы ретінде айқындалған адамның тегі, аты, </w:t>
      </w:r>
    </w:p>
    <w:p>
      <w:pPr>
        <w:spacing w:after="0"/>
        <w:ind w:left="0"/>
        <w:jc w:val="both"/>
      </w:pPr>
      <w:r>
        <w:rPr>
          <w:rFonts w:ascii="Times New Roman"/>
          <w:b w:val="false"/>
          <w:i w:val="false"/>
          <w:color w:val="000000"/>
          <w:sz w:val="28"/>
        </w:rPr>
        <w:t xml:space="preserve">
      әкесінің аты (бар болса)) бала кезінен бірінші топтағы мүгедектің күтімі бойынша </w:t>
      </w:r>
    </w:p>
    <w:p>
      <w:pPr>
        <w:spacing w:after="0"/>
        <w:ind w:left="0"/>
        <w:jc w:val="both"/>
      </w:pPr>
      <w:r>
        <w:rPr>
          <w:rFonts w:ascii="Times New Roman"/>
          <w:b w:val="false"/>
          <w:i w:val="false"/>
          <w:color w:val="000000"/>
          <w:sz w:val="28"/>
        </w:rPr>
        <w:t>
      жәрдемақыны тағайындауды сұраймын.</w:t>
      </w:r>
    </w:p>
    <w:p>
      <w:pPr>
        <w:spacing w:after="0"/>
        <w:ind w:left="0"/>
        <w:jc w:val="both"/>
      </w:pPr>
      <w:r>
        <w:rPr>
          <w:rFonts w:ascii="Times New Roman"/>
          <w:b w:val="false"/>
          <w:i w:val="false"/>
          <w:color w:val="000000"/>
          <w:sz w:val="28"/>
        </w:rPr>
        <w:t>
      Бала кезінен бірінші топтағы мүгедек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w:t>
      </w:r>
    </w:p>
    <w:p>
      <w:pPr>
        <w:spacing w:after="0"/>
        <w:ind w:left="0"/>
        <w:jc w:val="both"/>
      </w:pPr>
      <w:r>
        <w:rPr>
          <w:rFonts w:ascii="Times New Roman"/>
          <w:b w:val="false"/>
          <w:i w:val="false"/>
          <w:color w:val="000000"/>
          <w:sz w:val="28"/>
        </w:rPr>
        <w:t>
      Құжаттың сериясы: _________________________________________________________</w:t>
      </w:r>
    </w:p>
    <w:p>
      <w:pPr>
        <w:spacing w:after="0"/>
        <w:ind w:left="0"/>
        <w:jc w:val="both"/>
      </w:pPr>
      <w:r>
        <w:rPr>
          <w:rFonts w:ascii="Times New Roman"/>
          <w:b w:val="false"/>
          <w:i w:val="false"/>
          <w:color w:val="000000"/>
          <w:sz w:val="28"/>
        </w:rPr>
        <w:t>
      Құжаттың нөмірі: 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________________________________________________________________</w:t>
      </w:r>
    </w:p>
    <w:p>
      <w:pPr>
        <w:spacing w:after="0"/>
        <w:ind w:left="0"/>
        <w:jc w:val="both"/>
      </w:pPr>
      <w:r>
        <w:rPr>
          <w:rFonts w:ascii="Times New Roman"/>
          <w:b w:val="false"/>
          <w:i w:val="false"/>
          <w:color w:val="000000"/>
          <w:sz w:val="28"/>
        </w:rPr>
        <w:t>
      Берілген күні: ______ жылғы "___" ____________________________________________</w:t>
      </w:r>
    </w:p>
    <w:p>
      <w:pPr>
        <w:spacing w:after="0"/>
        <w:ind w:left="0"/>
        <w:jc w:val="both"/>
      </w:pPr>
      <w:r>
        <w:rPr>
          <w:rFonts w:ascii="Times New Roman"/>
          <w:b w:val="false"/>
          <w:i w:val="false"/>
          <w:color w:val="000000"/>
          <w:sz w:val="28"/>
        </w:rPr>
        <w:t xml:space="preserve">
      Тұрақты тұрғылықты жерінің мекенжайы: </w:t>
      </w:r>
    </w:p>
    <w:p>
      <w:pPr>
        <w:spacing w:after="0"/>
        <w:ind w:left="0"/>
        <w:jc w:val="both"/>
      </w:pPr>
      <w:r>
        <w:rPr>
          <w:rFonts w:ascii="Times New Roman"/>
          <w:b w:val="false"/>
          <w:i w:val="false"/>
          <w:color w:val="000000"/>
          <w:sz w:val="28"/>
        </w:rPr>
        <w:t>
      _______________________ облысы _______________________ қаласы (ауданы)</w:t>
      </w:r>
    </w:p>
    <w:p>
      <w:pPr>
        <w:spacing w:after="0"/>
        <w:ind w:left="0"/>
        <w:jc w:val="both"/>
      </w:pPr>
      <w:r>
        <w:rPr>
          <w:rFonts w:ascii="Times New Roman"/>
          <w:b w:val="false"/>
          <w:i w:val="false"/>
          <w:color w:val="000000"/>
          <w:sz w:val="28"/>
        </w:rPr>
        <w:t>
      ________________________ ауылы _____________________ көшесі (шағын ауданы)</w:t>
      </w:r>
    </w:p>
    <w:p>
      <w:pPr>
        <w:spacing w:after="0"/>
        <w:ind w:left="0"/>
        <w:jc w:val="both"/>
      </w:pPr>
      <w:r>
        <w:rPr>
          <w:rFonts w:ascii="Times New Roman"/>
          <w:b w:val="false"/>
          <w:i w:val="false"/>
          <w:color w:val="000000"/>
          <w:sz w:val="28"/>
        </w:rPr>
        <w:t>
      ____ үй ____ пәтер</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xml:space="preserve">
      Қазақстан Республикасы Әділет министрлігінің "Жеке тұлғалардың мемлекеттік </w:t>
      </w:r>
    </w:p>
    <w:p>
      <w:pPr>
        <w:spacing w:after="0"/>
        <w:ind w:left="0"/>
        <w:jc w:val="both"/>
      </w:pPr>
      <w:r>
        <w:rPr>
          <w:rFonts w:ascii="Times New Roman"/>
          <w:b w:val="false"/>
          <w:i w:val="false"/>
          <w:color w:val="000000"/>
          <w:sz w:val="28"/>
        </w:rPr>
        <w:t>
      дерекқоры" ақпараттық жүйесінен алынған деректер</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ретінде айқындалған </w:t>
      </w:r>
    </w:p>
    <w:p>
      <w:pPr>
        <w:spacing w:after="0"/>
        <w:ind w:left="0"/>
        <w:jc w:val="both"/>
      </w:pPr>
      <w:r>
        <w:rPr>
          <w:rFonts w:ascii="Times New Roman"/>
          <w:b w:val="false"/>
          <w:i w:val="false"/>
          <w:color w:val="000000"/>
          <w:sz w:val="28"/>
        </w:rPr>
        <w:t>
      адам туралы мәліметтер:</w:t>
      </w:r>
    </w:p>
    <w:p>
      <w:pPr>
        <w:spacing w:after="0"/>
        <w:ind w:left="0"/>
        <w:jc w:val="both"/>
      </w:pPr>
      <w:r>
        <w:rPr>
          <w:rFonts w:ascii="Times New Roman"/>
          <w:b w:val="false"/>
          <w:i w:val="false"/>
          <w:color w:val="000000"/>
          <w:sz w:val="28"/>
        </w:rPr>
        <w:t>
      ЖСН*: ___________________________________________________________________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w:t>
      </w:r>
    </w:p>
    <w:p>
      <w:pPr>
        <w:spacing w:after="0"/>
        <w:ind w:left="0"/>
        <w:jc w:val="both"/>
      </w:pPr>
      <w:r>
        <w:rPr>
          <w:rFonts w:ascii="Times New Roman"/>
          <w:b w:val="false"/>
          <w:i w:val="false"/>
          <w:color w:val="000000"/>
          <w:sz w:val="28"/>
        </w:rPr>
        <w:t>
      Құжаттың сериясы: _________________________________________________________</w:t>
      </w:r>
    </w:p>
    <w:p>
      <w:pPr>
        <w:spacing w:after="0"/>
        <w:ind w:left="0"/>
        <w:jc w:val="both"/>
      </w:pPr>
      <w:r>
        <w:rPr>
          <w:rFonts w:ascii="Times New Roman"/>
          <w:b w:val="false"/>
          <w:i w:val="false"/>
          <w:color w:val="000000"/>
          <w:sz w:val="28"/>
        </w:rPr>
        <w:t>
      Құжаттың нөмірі: 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________________________________________________________________</w:t>
      </w:r>
    </w:p>
    <w:p>
      <w:pPr>
        <w:spacing w:after="0"/>
        <w:ind w:left="0"/>
        <w:jc w:val="both"/>
      </w:pPr>
      <w:r>
        <w:rPr>
          <w:rFonts w:ascii="Times New Roman"/>
          <w:b w:val="false"/>
          <w:i w:val="false"/>
          <w:color w:val="000000"/>
          <w:sz w:val="28"/>
        </w:rPr>
        <w:t>
      Берілген күні: _____ жылғы "___" _____________</w:t>
      </w:r>
    </w:p>
    <w:p>
      <w:pPr>
        <w:spacing w:after="0"/>
        <w:ind w:left="0"/>
        <w:jc w:val="both"/>
      </w:pPr>
      <w:r>
        <w:rPr>
          <w:rFonts w:ascii="Times New Roman"/>
          <w:b w:val="false"/>
          <w:i w:val="false"/>
          <w:color w:val="000000"/>
          <w:sz w:val="28"/>
        </w:rPr>
        <w:t xml:space="preserve">
      Тұрақты тұрғылықты жерінің мекенжайы: </w:t>
      </w:r>
    </w:p>
    <w:p>
      <w:pPr>
        <w:spacing w:after="0"/>
        <w:ind w:left="0"/>
        <w:jc w:val="both"/>
      </w:pPr>
      <w:r>
        <w:rPr>
          <w:rFonts w:ascii="Times New Roman"/>
          <w:b w:val="false"/>
          <w:i w:val="false"/>
          <w:color w:val="000000"/>
          <w:sz w:val="28"/>
        </w:rPr>
        <w:t>
      ________________________ облысы ______________________ қаласы (ауданы)</w:t>
      </w:r>
    </w:p>
    <w:p>
      <w:pPr>
        <w:spacing w:after="0"/>
        <w:ind w:left="0"/>
        <w:jc w:val="both"/>
      </w:pPr>
      <w:r>
        <w:rPr>
          <w:rFonts w:ascii="Times New Roman"/>
          <w:b w:val="false"/>
          <w:i w:val="false"/>
          <w:color w:val="000000"/>
          <w:sz w:val="28"/>
        </w:rPr>
        <w:t>
      ______________________ ауылы ___________________ көшесі (шағын ауданы)</w:t>
      </w:r>
    </w:p>
    <w:p>
      <w:pPr>
        <w:spacing w:after="0"/>
        <w:ind w:left="0"/>
        <w:jc w:val="both"/>
      </w:pPr>
      <w:r>
        <w:rPr>
          <w:rFonts w:ascii="Times New Roman"/>
          <w:b w:val="false"/>
          <w:i w:val="false"/>
          <w:color w:val="000000"/>
          <w:sz w:val="28"/>
        </w:rPr>
        <w:t>
      ______ үй _______ пәтер</w:t>
      </w:r>
    </w:p>
    <w:p>
      <w:pPr>
        <w:spacing w:after="0"/>
        <w:ind w:left="0"/>
        <w:jc w:val="both"/>
      </w:pPr>
      <w:r>
        <w:rPr>
          <w:rFonts w:ascii="Times New Roman"/>
          <w:b w:val="false"/>
          <w:i w:val="false"/>
          <w:color w:val="000000"/>
          <w:sz w:val="28"/>
        </w:rPr>
        <w:t xml:space="preserve">
      Өтініш берушінің (бала кезінен бірінші топтағы мүгедектің) үстінен қамқоршылық </w:t>
      </w:r>
    </w:p>
    <w:p>
      <w:pPr>
        <w:spacing w:after="0"/>
        <w:ind w:left="0"/>
        <w:jc w:val="both"/>
      </w:pPr>
      <w:r>
        <w:rPr>
          <w:rFonts w:ascii="Times New Roman"/>
          <w:b w:val="false"/>
          <w:i w:val="false"/>
          <w:color w:val="000000"/>
          <w:sz w:val="28"/>
        </w:rPr>
        <w:t xml:space="preserve">
      немесе оны әрекетке қабілетсіз/әрекетке қабілеті шектеулі деп тану туралы мәліметтер </w:t>
      </w:r>
    </w:p>
    <w:p>
      <w:pPr>
        <w:spacing w:after="0"/>
        <w:ind w:left="0"/>
        <w:jc w:val="both"/>
      </w:pPr>
      <w:r>
        <w:rPr>
          <w:rFonts w:ascii="Times New Roman"/>
          <w:b w:val="false"/>
          <w:i w:val="false"/>
          <w:color w:val="000000"/>
          <w:sz w:val="28"/>
        </w:rPr>
        <w:t xml:space="preserve">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318"/>
        <w:gridCol w:w="749"/>
        <w:gridCol w:w="3179"/>
        <w:gridCol w:w="2554"/>
        <w:gridCol w:w="751"/>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туралы шешімнің нөмірі және күні немесе әрекетке қабілетсіз/әрекетке қабілеті шектеулі деп тану туралы сот шешімінің нөмірі мен күні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берген орган</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тегі, аты, әкесінің аты (бар болса)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туған күні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мүгедекте мүгедектігінің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360"/>
        <w:gridCol w:w="568"/>
        <w:gridCol w:w="1636"/>
        <w:gridCol w:w="1280"/>
        <w:gridCol w:w="317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күні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сараптама анықтамасының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адамды соттың әрекетке қабілетсіз не әрекетке қабілеті шектеулі деп тануы жөнінде деректердің болмауы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5337"/>
        <w:gridCol w:w="1131"/>
        <w:gridCol w:w="2002"/>
        <w:gridCol w:w="1132"/>
        <w:gridCol w:w="1132"/>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адамның психикалық денсаулық орталығында есепте тұруы жөнінде деректердің болмауы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5081"/>
        <w:gridCol w:w="1172"/>
        <w:gridCol w:w="2076"/>
        <w:gridCol w:w="1173"/>
        <w:gridCol w:w="1174"/>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w:t>
      </w:r>
    </w:p>
    <w:p>
      <w:pPr>
        <w:spacing w:after="0"/>
        <w:ind w:left="0"/>
        <w:jc w:val="both"/>
      </w:pPr>
      <w:r>
        <w:rPr>
          <w:rFonts w:ascii="Times New Roman"/>
          <w:b w:val="false"/>
          <w:i w:val="false"/>
          <w:color w:val="000000"/>
          <w:sz w:val="28"/>
        </w:rPr>
        <w:t>
      Банк шотының № _________</w:t>
      </w:r>
    </w:p>
    <w:p>
      <w:pPr>
        <w:spacing w:after="0"/>
        <w:ind w:left="0"/>
        <w:jc w:val="both"/>
      </w:pPr>
      <w:r>
        <w:rPr>
          <w:rFonts w:ascii="Times New Roman"/>
          <w:b w:val="false"/>
          <w:i w:val="false"/>
          <w:color w:val="000000"/>
          <w:sz w:val="28"/>
        </w:rPr>
        <w:t>
      Шоттың типі: ағымдағы ________</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Банктік сәйкестендіру коды __________ Жеке сәйкестендіру коды _______________</w:t>
      </w:r>
    </w:p>
    <w:p>
      <w:pPr>
        <w:spacing w:after="0"/>
        <w:ind w:left="0"/>
        <w:jc w:val="both"/>
      </w:pPr>
      <w:r>
        <w:rPr>
          <w:rFonts w:ascii="Times New Roman"/>
          <w:b w:val="false"/>
          <w:i w:val="false"/>
          <w:color w:val="000000"/>
          <w:sz w:val="28"/>
        </w:rPr>
        <w:t>
      Бизнес сәйкестендіру коды 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 ______________ ұялы ______________ </w:t>
      </w:r>
    </w:p>
    <w:p>
      <w:pPr>
        <w:spacing w:after="0"/>
        <w:ind w:left="0"/>
        <w:jc w:val="both"/>
      </w:pPr>
      <w:r>
        <w:rPr>
          <w:rFonts w:ascii="Times New Roman"/>
          <w:b w:val="false"/>
          <w:i w:val="false"/>
          <w:color w:val="000000"/>
          <w:sz w:val="28"/>
        </w:rPr>
        <w:t>
      Электрондық мекен-жай _______________________</w:t>
      </w:r>
    </w:p>
    <w:p>
      <w:pPr>
        <w:spacing w:after="0"/>
        <w:ind w:left="0"/>
        <w:jc w:val="both"/>
      </w:pPr>
      <w:r>
        <w:rPr>
          <w:rFonts w:ascii="Times New Roman"/>
          <w:b w:val="false"/>
          <w:i w:val="false"/>
          <w:color w:val="000000"/>
          <w:sz w:val="28"/>
        </w:rPr>
        <w:t>
      *Өтініш беруші және бала кезінен бірінші топтағы мүгедекке күтімді жүзеге асырушы ретінде айқындалған адам бойынша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**Қамқоршы бойынша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***Мүгедектік белгілеу туралы мәліметтер Мүгедектердің орталықтандырылған дерекқорымен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адамды соттың әрекетке қабілетсіз не әрекетке қабілеті шектеулі деп тануы жөнінде деректердің болмауы туралы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w:t>
      </w:r>
    </w:p>
    <w:p>
      <w:pPr>
        <w:spacing w:after="0"/>
        <w:ind w:left="0"/>
        <w:jc w:val="both"/>
      </w:pPr>
      <w:r>
        <w:rPr>
          <w:rFonts w:ascii="Times New Roman"/>
          <w:b w:val="false"/>
          <w:i w:val="false"/>
          <w:color w:val="000000"/>
          <w:sz w:val="28"/>
        </w:rPr>
        <w:t>
      айқындалған адамның психикалық денсаулық орталығында есепте тұруы туралы деректердің болмауы жөніндегі мәліметтер Қазақстан Республикасы Денсаулық сақтау министрлігінің ЭЦҚ-сымен расталады.</w:t>
      </w:r>
    </w:p>
    <w:p>
      <w:pPr>
        <w:spacing w:after="0"/>
        <w:ind w:left="0"/>
        <w:jc w:val="both"/>
      </w:pPr>
      <w:r>
        <w:rPr>
          <w:rFonts w:ascii="Times New Roman"/>
          <w:b w:val="false"/>
          <w:i w:val="false"/>
          <w:color w:val="000000"/>
          <w:sz w:val="28"/>
        </w:rPr>
        <w:t>
      ******Өтініш берушінің банк деректемелерін ЕДБ (ЕДБ ЭЦҚ-сымен) растайды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Ұсынылған деректердің дәйектілігі үшін жауапкершілікте боламын.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___________________________________________________</w:t>
      </w:r>
    </w:p>
    <w:p>
      <w:pPr>
        <w:spacing w:after="0"/>
        <w:ind w:left="0"/>
        <w:jc w:val="both"/>
      </w:pPr>
      <w:r>
        <w:rPr>
          <w:rFonts w:ascii="Times New Roman"/>
          <w:b w:val="false"/>
          <w:i w:val="false"/>
          <w:color w:val="000000"/>
          <w:sz w:val="28"/>
        </w:rPr>
        <w:t>
      Өтінішке қол қойылған күн және уақыт: ._____ жылғы "___" ___________ _____ сағат ___ минут ___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 топтағы</w:t>
            </w:r>
            <w:r>
              <w:br/>
            </w:r>
            <w:r>
              <w:rPr>
                <w:rFonts w:ascii="Times New Roman"/>
                <w:b w:val="false"/>
                <w:i w:val="false"/>
                <w:color w:val="000000"/>
                <w:sz w:val="20"/>
              </w:rPr>
              <w:t xml:space="preserve">мүгедектің күтіміне байланысты </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тағайындауға</w:t>
      </w:r>
      <w:r>
        <w:rPr>
          <w:rFonts w:ascii="Times New Roman"/>
          <w:b w:val="false"/>
          <w:i w:val="false"/>
          <w:color w:val="000000"/>
          <w:sz w:val="28"/>
        </w:rPr>
        <w:t xml:space="preserve"> </w:t>
      </w:r>
      <w:r>
        <w:rPr>
          <w:rFonts w:ascii="Times New Roman"/>
          <w:b/>
          <w:i w:val="false"/>
          <w:color w:val="000000"/>
          <w:sz w:val="28"/>
        </w:rPr>
        <w:t>өтінішті</w:t>
      </w:r>
      <w:r>
        <w:rPr>
          <w:rFonts w:ascii="Times New Roman"/>
          <w:b w:val="false"/>
          <w:i w:val="false"/>
          <w:color w:val="000000"/>
          <w:sz w:val="28"/>
        </w:rPr>
        <w:t xml:space="preserve"> </w:t>
      </w:r>
      <w:r>
        <w:rPr>
          <w:rFonts w:ascii="Times New Roman"/>
          <w:b/>
          <w:i w:val="false"/>
          <w:color w:val="000000"/>
          <w:sz w:val="28"/>
        </w:rPr>
        <w:t>қабылдаудан</w:t>
      </w:r>
      <w:r>
        <w:rPr>
          <w:rFonts w:ascii="Times New Roman"/>
          <w:b w:val="false"/>
          <w:i w:val="false"/>
          <w:color w:val="000000"/>
          <w:sz w:val="28"/>
        </w:rPr>
        <w:t xml:space="preserve"> </w:t>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тарту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______</w:t>
      </w:r>
      <w:r>
        <w:rPr>
          <w:rFonts w:ascii="Times New Roman"/>
          <w:b w:val="false"/>
          <w:i w:val="false"/>
          <w:color w:val="000000"/>
          <w:sz w:val="28"/>
        </w:rPr>
        <w:t xml:space="preserve"> </w:t>
      </w:r>
      <w:r>
        <w:rPr>
          <w:rFonts w:ascii="Times New Roman"/>
          <w:b/>
          <w:i w:val="false"/>
          <w:color w:val="000000"/>
          <w:sz w:val="28"/>
        </w:rPr>
        <w:t>қолхат</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Қамқоршы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20___ жылғы "___" _____________</w:t>
      </w:r>
    </w:p>
    <w:p>
      <w:pPr>
        <w:spacing w:after="0"/>
        <w:ind w:left="0"/>
        <w:jc w:val="both"/>
      </w:pPr>
      <w:r>
        <w:rPr>
          <w:rFonts w:ascii="Times New Roman"/>
          <w:b w:val="false"/>
          <w:i w:val="false"/>
          <w:color w:val="000000"/>
          <w:sz w:val="28"/>
        </w:rPr>
        <w:t xml:space="preserve">
      Құжаттардың толық топтамасын, төлем тағайындау үшін талап етілетін ақпараттық </w:t>
      </w:r>
    </w:p>
    <w:p>
      <w:pPr>
        <w:spacing w:after="0"/>
        <w:ind w:left="0"/>
        <w:jc w:val="both"/>
      </w:pPr>
      <w:r>
        <w:rPr>
          <w:rFonts w:ascii="Times New Roman"/>
          <w:b w:val="false"/>
          <w:i w:val="false"/>
          <w:color w:val="000000"/>
          <w:sz w:val="28"/>
        </w:rPr>
        <w:t xml:space="preserve">
      жүйелерден алынатын мәліметтерді ұсынбау, және (немесе) қолданылу мерзімі өткен </w:t>
      </w:r>
    </w:p>
    <w:p>
      <w:pPr>
        <w:spacing w:after="0"/>
        <w:ind w:left="0"/>
        <w:jc w:val="both"/>
      </w:pPr>
      <w:r>
        <w:rPr>
          <w:rFonts w:ascii="Times New Roman"/>
          <w:b w:val="false"/>
          <w:i w:val="false"/>
          <w:color w:val="000000"/>
          <w:sz w:val="28"/>
        </w:rPr>
        <w:t xml:space="preserve">
      құжаттарды ұсыну, төлемге құқығының болмауы себебінен тағайындауға өтінішті </w:t>
      </w:r>
    </w:p>
    <w:p>
      <w:pPr>
        <w:spacing w:after="0"/>
        <w:ind w:left="0"/>
        <w:jc w:val="both"/>
      </w:pPr>
      <w:r>
        <w:rPr>
          <w:rFonts w:ascii="Times New Roman"/>
          <w:b w:val="false"/>
          <w:i w:val="false"/>
          <w:color w:val="000000"/>
          <w:sz w:val="28"/>
        </w:rPr>
        <w:t xml:space="preserve">
      қабылдаудан бас тартылды.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w:t>
            </w:r>
            <w:r>
              <w:br/>
            </w:r>
            <w:r>
              <w:rPr>
                <w:rFonts w:ascii="Times New Roman"/>
                <w:b w:val="false"/>
                <w:i w:val="false"/>
                <w:color w:val="000000"/>
                <w:sz w:val="20"/>
              </w:rPr>
              <w:t>топтағы мүгедектің күтіміне</w:t>
            </w:r>
            <w:r>
              <w:br/>
            </w:r>
            <w:r>
              <w:rPr>
                <w:rFonts w:ascii="Times New Roman"/>
                <w:b w:val="false"/>
                <w:i w:val="false"/>
                <w:color w:val="000000"/>
                <w:sz w:val="20"/>
              </w:rPr>
              <w:t>байланысты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өтінішті</w:t>
      </w:r>
      <w:r>
        <w:rPr>
          <w:rFonts w:ascii="Times New Roman"/>
          <w:b w:val="false"/>
          <w:i w:val="false"/>
          <w:color w:val="000000"/>
          <w:sz w:val="28"/>
        </w:rPr>
        <w:t xml:space="preserve"> </w:t>
      </w:r>
      <w:r>
        <w:rPr>
          <w:rFonts w:ascii="Times New Roman"/>
          <w:b/>
          <w:i w:val="false"/>
          <w:color w:val="000000"/>
          <w:sz w:val="28"/>
        </w:rPr>
        <w:t>қабылдаудан</w:t>
      </w:r>
      <w:r>
        <w:rPr>
          <w:rFonts w:ascii="Times New Roman"/>
          <w:b w:val="false"/>
          <w:i w:val="false"/>
          <w:color w:val="000000"/>
          <w:sz w:val="28"/>
        </w:rPr>
        <w:t xml:space="preserve"> </w:t>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тарту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қолхат</w:t>
      </w:r>
    </w:p>
    <w:p>
      <w:pPr>
        <w:spacing w:after="0"/>
        <w:ind w:left="0"/>
        <w:jc w:val="both"/>
      </w:pPr>
      <w:r>
        <w:rPr>
          <w:rFonts w:ascii="Times New Roman"/>
          <w:b w:val="false"/>
          <w:i w:val="false"/>
          <w:color w:val="000000"/>
          <w:sz w:val="28"/>
        </w:rPr>
        <w:t xml:space="preserve">
      20___ жылғы "___" _____________ </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xml:space="preserve">
      Жүгінген күні 20___ жылғы "___" ____________ </w:t>
      </w:r>
    </w:p>
    <w:p>
      <w:pPr>
        <w:spacing w:after="0"/>
        <w:ind w:left="0"/>
        <w:jc w:val="both"/>
      </w:pPr>
      <w:r>
        <w:rPr>
          <w:rFonts w:ascii="Times New Roman"/>
          <w:b w:val="false"/>
          <w:i w:val="false"/>
          <w:color w:val="000000"/>
          <w:sz w:val="28"/>
        </w:rPr>
        <w:t xml:space="preserve">
      Уәкілетті мемлекеттік органның ақпараттық жүйесінен жәрдемақы тағайындау, төлеу немесе </w:t>
      </w:r>
    </w:p>
    <w:p>
      <w:pPr>
        <w:spacing w:after="0"/>
        <w:ind w:left="0"/>
        <w:jc w:val="both"/>
      </w:pPr>
      <w:r>
        <w:rPr>
          <w:rFonts w:ascii="Times New Roman"/>
          <w:b w:val="false"/>
          <w:i w:val="false"/>
          <w:color w:val="000000"/>
          <w:sz w:val="28"/>
        </w:rPr>
        <w:t xml:space="preserve">
      өтініш беру фактісі расталды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516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xml:space="preserve">№ 279 бұйрығына </w:t>
            </w:r>
            <w:r>
              <w:br/>
            </w:r>
            <w:r>
              <w:rPr>
                <w:rFonts w:ascii="Times New Roman"/>
                <w:b w:val="false"/>
                <w:i w:val="false"/>
                <w:color w:val="000000"/>
                <w:sz w:val="20"/>
              </w:rPr>
              <w:t>36-қосымша</w:t>
            </w:r>
          </w:p>
        </w:tc>
      </w:tr>
    </w:tbl>
    <w:bookmarkStart w:name="z1013" w:id="808"/>
    <w:p>
      <w:pPr>
        <w:spacing w:after="0"/>
        <w:ind w:left="0"/>
        <w:jc w:val="left"/>
      </w:pPr>
      <w:r>
        <w:rPr>
          <w:rFonts w:ascii="Times New Roman"/>
          <w:b/>
          <w:i w:val="false"/>
          <w:color w:val="000000"/>
        </w:rPr>
        <w:t xml:space="preserve">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көрсетілетін қызмет стандарты </w:t>
      </w:r>
    </w:p>
    <w:bookmarkEnd w:id="808"/>
    <w:bookmarkStart w:name="z1014" w:id="809"/>
    <w:p>
      <w:pPr>
        <w:spacing w:after="0"/>
        <w:ind w:left="0"/>
        <w:jc w:val="left"/>
      </w:pPr>
      <w:r>
        <w:rPr>
          <w:rFonts w:ascii="Times New Roman"/>
          <w:b/>
          <w:i w:val="false"/>
          <w:color w:val="000000"/>
        </w:rPr>
        <w:t xml:space="preserve"> 1-тарау. Жалпы ережелер</w:t>
      </w:r>
    </w:p>
    <w:bookmarkEnd w:id="809"/>
    <w:bookmarkStart w:name="z1015" w:id="810"/>
    <w:p>
      <w:pPr>
        <w:spacing w:after="0"/>
        <w:ind w:left="0"/>
        <w:jc w:val="both"/>
      </w:pPr>
      <w:r>
        <w:rPr>
          <w:rFonts w:ascii="Times New Roman"/>
          <w:b w:val="false"/>
          <w:i w:val="false"/>
          <w:color w:val="000000"/>
          <w:sz w:val="28"/>
        </w:rPr>
        <w:t>
      1.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көрсетілетін қызметі (бұдан әрі - мемлекеттік көрсетілетін қызмет).</w:t>
      </w:r>
    </w:p>
    <w:bookmarkEnd w:id="810"/>
    <w:bookmarkStart w:name="z1016" w:id="8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811"/>
    <w:bookmarkStart w:name="z1017" w:id="812"/>
    <w:p>
      <w:pPr>
        <w:spacing w:after="0"/>
        <w:ind w:left="0"/>
        <w:jc w:val="both"/>
      </w:pPr>
      <w:r>
        <w:rPr>
          <w:rFonts w:ascii="Times New Roman"/>
          <w:b w:val="false"/>
          <w:i w:val="false"/>
          <w:color w:val="000000"/>
          <w:sz w:val="28"/>
        </w:rPr>
        <w:t>
      3. Мемлекеттік қызметті "Бірыңғай жинақтаушы зейнетақы қоры" акционерлік қоғамы (бұдан әрі - көрсетілетін қызметті беруші) көрсетеді.</w:t>
      </w:r>
    </w:p>
    <w:bookmarkEnd w:id="812"/>
    <w:p>
      <w:pPr>
        <w:spacing w:after="0"/>
        <w:ind w:left="0"/>
        <w:jc w:val="both"/>
      </w:pPr>
      <w:r>
        <w:rPr>
          <w:rFonts w:ascii="Times New Roman"/>
          <w:b w:val="false"/>
          <w:i w:val="false"/>
          <w:color w:val="000000"/>
          <w:sz w:val="28"/>
        </w:rPr>
        <w:t>
      Бұл ретте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2013 жылғы 21 маусымдағы Қазақстан Республикасы Заңының (бұдан әрі - Заң)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 бойынша - "Азаматтарға арналған үкімет" мемлекеттік корпорациясы" коммерциялық емес акционерлік қоғамы (бұдан әрі - Мемлекеттік корпорация) арқылы;</w:t>
      </w:r>
    </w:p>
    <w:p>
      <w:pPr>
        <w:spacing w:after="0"/>
        <w:ind w:left="0"/>
        <w:jc w:val="both"/>
      </w:pPr>
      <w:r>
        <w:rPr>
          <w:rFonts w:ascii="Times New Roman"/>
          <w:b w:val="false"/>
          <w:i w:val="false"/>
          <w:color w:val="000000"/>
          <w:sz w:val="28"/>
        </w:rPr>
        <w:t>
      2) көрсетілетін қызметті беруші арқылы мынадай:</w:t>
      </w:r>
    </w:p>
    <w:p>
      <w:pPr>
        <w:spacing w:after="0"/>
        <w:ind w:left="0"/>
        <w:jc w:val="both"/>
      </w:pPr>
      <w:r>
        <w:rPr>
          <w:rFonts w:ascii="Times New Roman"/>
          <w:b w:val="false"/>
          <w:i w:val="false"/>
          <w:color w:val="000000"/>
          <w:sz w:val="28"/>
        </w:rPr>
        <w:t>
      мерзiмсiз бірінші, екінші топтағы мүгедектер;</w:t>
      </w:r>
    </w:p>
    <w:p>
      <w:pPr>
        <w:spacing w:after="0"/>
        <w:ind w:left="0"/>
        <w:jc w:val="both"/>
      </w:pPr>
      <w:r>
        <w:rPr>
          <w:rFonts w:ascii="Times New Roman"/>
          <w:b w:val="false"/>
          <w:i w:val="false"/>
          <w:color w:val="000000"/>
          <w:sz w:val="28"/>
        </w:rPr>
        <w:t>
      Қазақстан Республикасының аумағынан тыс жерге тұрақты тұруға кеткен шетелдіктер мен азаматтығы жоқ адамдар;</w:t>
      </w:r>
    </w:p>
    <w:p>
      <w:pPr>
        <w:spacing w:after="0"/>
        <w:ind w:left="0"/>
        <w:jc w:val="both"/>
      </w:pPr>
      <w:r>
        <w:rPr>
          <w:rFonts w:ascii="Times New Roman"/>
          <w:b w:val="false"/>
          <w:i w:val="false"/>
          <w:color w:val="000000"/>
          <w:sz w:val="28"/>
        </w:rPr>
        <w:t>
      зейнетақы жинақтары бар қайтыс болған азаматтың отбасы мүшесі, зейнетақы жинақтары бар қайтыс болған азаматты жерлеуді жүзеге асырушы адамдар;</w:t>
      </w:r>
    </w:p>
    <w:p>
      <w:pPr>
        <w:spacing w:after="0"/>
        <w:ind w:left="0"/>
        <w:jc w:val="both"/>
      </w:pPr>
      <w:r>
        <w:rPr>
          <w:rFonts w:ascii="Times New Roman"/>
          <w:b w:val="false"/>
          <w:i w:val="false"/>
          <w:color w:val="000000"/>
          <w:sz w:val="28"/>
        </w:rPr>
        <w:t>
      қайтыс болған азаматтың зейнетақы жинақтарының мұрагерлері болып табылатын адамдар бойынша жүзеге асырылады.</w:t>
      </w:r>
    </w:p>
    <w:bookmarkStart w:name="z1018" w:id="813"/>
    <w:p>
      <w:pPr>
        <w:spacing w:after="0"/>
        <w:ind w:left="0"/>
        <w:jc w:val="left"/>
      </w:pPr>
      <w:r>
        <w:rPr>
          <w:rFonts w:ascii="Times New Roman"/>
          <w:b/>
          <w:i w:val="false"/>
          <w:color w:val="000000"/>
        </w:rPr>
        <w:t xml:space="preserve"> 2-тарау. Мемлекеттік қызметті көрсету тәртібі</w:t>
      </w:r>
    </w:p>
    <w:bookmarkEnd w:id="813"/>
    <w:bookmarkStart w:name="z1019" w:id="814"/>
    <w:p>
      <w:pPr>
        <w:spacing w:after="0"/>
        <w:ind w:left="0"/>
        <w:jc w:val="both"/>
      </w:pPr>
      <w:r>
        <w:rPr>
          <w:rFonts w:ascii="Times New Roman"/>
          <w:b w:val="false"/>
          <w:i w:val="false"/>
          <w:color w:val="000000"/>
          <w:sz w:val="28"/>
        </w:rPr>
        <w:t>
      Мемлекеттік қызметті көрсету мерзімі:</w:t>
      </w:r>
    </w:p>
    <w:bookmarkEnd w:id="814"/>
    <w:bookmarkStart w:name="z1020" w:id="815"/>
    <w:p>
      <w:pPr>
        <w:spacing w:after="0"/>
        <w:ind w:left="0"/>
        <w:jc w:val="both"/>
      </w:pPr>
      <w:r>
        <w:rPr>
          <w:rFonts w:ascii="Times New Roman"/>
          <w:b w:val="false"/>
          <w:i w:val="false"/>
          <w:color w:val="000000"/>
          <w:sz w:val="28"/>
        </w:rPr>
        <w:t xml:space="preserve">
      1)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азаматтарға - Қазақстан Республикасы Үкіметінің 2013 жылғы 2 қазандағы № 1042 қаулысымен бекітілген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қағидаларының </w:t>
      </w:r>
      <w:r>
        <w:rPr>
          <w:rFonts w:ascii="Times New Roman"/>
          <w:b w:val="false"/>
          <w:i w:val="false"/>
          <w:color w:val="000000"/>
          <w:sz w:val="28"/>
        </w:rPr>
        <w:t>19-тармағының</w:t>
      </w:r>
      <w:r>
        <w:rPr>
          <w:rFonts w:ascii="Times New Roman"/>
          <w:b w:val="false"/>
          <w:i w:val="false"/>
          <w:color w:val="000000"/>
          <w:sz w:val="28"/>
        </w:rPr>
        <w:t xml:space="preserve"> екінші бөлігінде айқындалған шарттарды есепке ала отырып - Мемлекеттік корпорацияда құжаттар топтамасын тіркеген сәттен бастап 10 (он) жұмыс күні ішінде;</w:t>
      </w:r>
    </w:p>
    <w:bookmarkEnd w:id="815"/>
    <w:p>
      <w:pPr>
        <w:spacing w:after="0"/>
        <w:ind w:left="0"/>
        <w:jc w:val="both"/>
      </w:pPr>
      <w:r>
        <w:rPr>
          <w:rFonts w:ascii="Times New Roman"/>
          <w:b w:val="false"/>
          <w:i w:val="false"/>
          <w:color w:val="000000"/>
          <w:sz w:val="28"/>
        </w:rPr>
        <w:t xml:space="preserve">
      зейнетақы жарналары бар қайтыс болған азаматтың отбасы мүшелеріне немесе жерлеуді жүзеге асырушы адамдарға - көрсетілетін қызметті беруші құжаттар қабылданған күннен бастап 5 жұмыс күні ішінде; </w:t>
      </w:r>
    </w:p>
    <w:p>
      <w:pPr>
        <w:spacing w:after="0"/>
        <w:ind w:left="0"/>
        <w:jc w:val="both"/>
      </w:pPr>
      <w:r>
        <w:rPr>
          <w:rFonts w:ascii="Times New Roman"/>
          <w:b w:val="false"/>
          <w:i w:val="false"/>
          <w:color w:val="000000"/>
          <w:sz w:val="28"/>
        </w:rPr>
        <w:t xml:space="preserve">
      егер мүгедектігі мерзімсіз белгіленсе, бірінші және екінші топтағы мүгедектерге, шетелдіктерге, азаматтығы жоқ адамдарға, Қазақстан Республикасының аумағынан тыс жерге тұрақты тұруға кеткендерге, қайтыс болған азаматтың зейнетақы жарналарының мұрагерлеріне - көрсетілетін қызметті беруші құжаттарды қабылдаған немесе түскен күннен бастап он жұмыс күні ішінде. </w:t>
      </w:r>
    </w:p>
    <w:bookmarkStart w:name="z1021" w:id="816"/>
    <w:p>
      <w:pPr>
        <w:spacing w:after="0"/>
        <w:ind w:left="0"/>
        <w:jc w:val="both"/>
      </w:pPr>
      <w:r>
        <w:rPr>
          <w:rFonts w:ascii="Times New Roman"/>
          <w:b w:val="false"/>
          <w:i w:val="false"/>
          <w:color w:val="000000"/>
          <w:sz w:val="28"/>
        </w:rPr>
        <w:t>
      2) Мемлекеттік корпорацияда, көрсетілетін қызметті берушіде құжаттар топтамасын тапсыру үшін күтудің рұқсат етілген ең ұзақ уақыты - 15 минут;</w:t>
      </w:r>
    </w:p>
    <w:bookmarkEnd w:id="816"/>
    <w:bookmarkStart w:name="z1022" w:id="817"/>
    <w:p>
      <w:pPr>
        <w:spacing w:after="0"/>
        <w:ind w:left="0"/>
        <w:jc w:val="both"/>
      </w:pPr>
      <w:r>
        <w:rPr>
          <w:rFonts w:ascii="Times New Roman"/>
          <w:b w:val="false"/>
          <w:i w:val="false"/>
          <w:color w:val="000000"/>
          <w:sz w:val="28"/>
        </w:rPr>
        <w:t>
      3) Мемлекеттік корпорацияда, көрсетілетін қызметті берушіде қызмет көрсетудің рұқсат етілген ең ұзақ уақыты - 30 минут.</w:t>
      </w:r>
    </w:p>
    <w:bookmarkEnd w:id="817"/>
    <w:bookmarkStart w:name="z1023" w:id="818"/>
    <w:p>
      <w:pPr>
        <w:spacing w:after="0"/>
        <w:ind w:left="0"/>
        <w:jc w:val="both"/>
      </w:pPr>
      <w:r>
        <w:rPr>
          <w:rFonts w:ascii="Times New Roman"/>
          <w:b w:val="false"/>
          <w:i w:val="false"/>
          <w:color w:val="000000"/>
          <w:sz w:val="28"/>
        </w:rPr>
        <w:t>
      5. Мемлекеттік қызметті көрсету нысаны: қағаз түрінде.</w:t>
      </w:r>
    </w:p>
    <w:bookmarkEnd w:id="818"/>
    <w:bookmarkStart w:name="z1024" w:id="819"/>
    <w:p>
      <w:pPr>
        <w:spacing w:after="0"/>
        <w:ind w:left="0"/>
        <w:jc w:val="both"/>
      </w:pPr>
      <w:r>
        <w:rPr>
          <w:rFonts w:ascii="Times New Roman"/>
          <w:b w:val="false"/>
          <w:i w:val="false"/>
          <w:color w:val="000000"/>
          <w:sz w:val="28"/>
        </w:rPr>
        <w:t>
      6. Мемлекеттік қызметті көрсету нәтижесі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bookmarkEnd w:id="81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Мемлекеттік корпорацияда тіркелген өтініштер бойынша, сондай-ақ егер мүгедектігі мерзімсіз белгіленсе бірінші және екінші топтағы мүгедектер болып табылатын адамдардың көрсетілетін қызметті беруші тіркеген өтініштері бойынша көрсетілетін қызметті беруші өтініш берушіні өтініште көрсетілген (бар болса) көрсетілетін қызметті алушының ұялы телефон нөміріне жасына байланысты алғашқы зейнетақы төлемін жүзеге асыру туралы sms-хабар жіберу арқылы хабардар етеді.</w:t>
      </w:r>
    </w:p>
    <w:p>
      <w:pPr>
        <w:spacing w:after="0"/>
        <w:ind w:left="0"/>
        <w:jc w:val="both"/>
      </w:pPr>
      <w:r>
        <w:rPr>
          <w:rFonts w:ascii="Times New Roman"/>
          <w:b w:val="false"/>
          <w:i w:val="false"/>
          <w:color w:val="000000"/>
          <w:sz w:val="28"/>
        </w:rPr>
        <w:t>
      Зейнетақы жинақтары бар қайтыс болған азаматтың отбасы мүшелері немесе жерлеуді жүзеге асырушы адамдар, шетелдіктер, азаматтығы жоқ адамдар, Қазақстан Республикасының аумағынан тыс жерге тұрақты тұруға кеткен адамдарға, қайтыс болған адамның зейнетақы жинақтарының мұрагерлері болып табылатын өтініштері бойынша көрсетілетін қызметті беруші өтініш берушіні өтініште көрсетілген (бар болса) ұялы телефон нөміріне sms-хабар жіберу арқылы зейнетақы төлемдерін жүзеге асыру туралы хабардар етеді.</w:t>
      </w:r>
    </w:p>
    <w:bookmarkStart w:name="z1025" w:id="820"/>
    <w:p>
      <w:pPr>
        <w:spacing w:after="0"/>
        <w:ind w:left="0"/>
        <w:jc w:val="both"/>
      </w:pPr>
      <w:r>
        <w:rPr>
          <w:rFonts w:ascii="Times New Roman"/>
          <w:b w:val="false"/>
          <w:i w:val="false"/>
          <w:color w:val="000000"/>
          <w:sz w:val="28"/>
        </w:rPr>
        <w:t>
      7. Мемлекеттік қызмет міндетті зейнетақы жарналары және (немесе) міндетті кәсіптік зейнетақы жарналары есебінен қалыптастырылған зейнетақы жинақтарын алуға құқығы бар жеке тұлғаларға (бұдан әрі - көрсетілетін қызметті алушы) тегін көрсетіледі.</w:t>
      </w:r>
    </w:p>
    <w:bookmarkEnd w:id="820"/>
    <w:bookmarkStart w:name="z1026" w:id="821"/>
    <w:p>
      <w:pPr>
        <w:spacing w:after="0"/>
        <w:ind w:left="0"/>
        <w:jc w:val="both"/>
      </w:pPr>
      <w:r>
        <w:rPr>
          <w:rFonts w:ascii="Times New Roman"/>
          <w:b w:val="false"/>
          <w:i w:val="false"/>
          <w:color w:val="000000"/>
          <w:sz w:val="28"/>
        </w:rPr>
        <w:t>
      8. Жұмыс кестесі:</w:t>
      </w:r>
    </w:p>
    <w:bookmarkEnd w:id="821"/>
    <w:bookmarkStart w:name="z1027" w:id="822"/>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 </w:t>
      </w:r>
    </w:p>
    <w:bookmarkEnd w:id="822"/>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броньдау www.egov.kz "электрондық үкімет" веб-порталы (бұдан әрі - портал) арқылы жүзеге асырылады.</w:t>
      </w:r>
    </w:p>
    <w:bookmarkStart w:name="z1028" w:id="823"/>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жұманы қоса алғанда, түскі үзіліссіз сағат 8.00-ден 19.00-ге дейін, сенбі күні сағат 9.00-ден 13.00-ге дейін.</w:t>
      </w:r>
    </w:p>
    <w:bookmarkEnd w:id="823"/>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жеріне қарамастан, жеделдетіп қызмет көрсетусіз жүзеге асырылады.</w:t>
      </w:r>
    </w:p>
    <w:bookmarkStart w:name="z1029" w:id="824"/>
    <w:p>
      <w:pPr>
        <w:spacing w:after="0"/>
        <w:ind w:left="0"/>
        <w:jc w:val="both"/>
      </w:pPr>
      <w:r>
        <w:rPr>
          <w:rFonts w:ascii="Times New Roman"/>
          <w:b w:val="false"/>
          <w:i w:val="false"/>
          <w:color w:val="000000"/>
          <w:sz w:val="28"/>
        </w:rPr>
        <w:t>
      9. Көрсетілетін қызметті алушы Мемлекеттік корпорацияға жүгінген кезде мемлекеттік қызметті алу мақсатында:</w:t>
      </w:r>
    </w:p>
    <w:bookmarkEnd w:id="824"/>
    <w:bookmarkStart w:name="z1030" w:id="825"/>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825"/>
    <w:bookmarkStart w:name="z1031" w:id="826"/>
    <w:p>
      <w:pPr>
        <w:spacing w:after="0"/>
        <w:ind w:left="0"/>
        <w:jc w:val="both"/>
      </w:pP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Қазақстан Республикасында тұруға ықтиярхаты (жеке басын сәйкестендіру үшін талап етіледі);</w:t>
      </w:r>
    </w:p>
    <w:bookmarkEnd w:id="826"/>
    <w:bookmarkStart w:name="z1032" w:id="827"/>
    <w:p>
      <w:pPr>
        <w:spacing w:after="0"/>
        <w:ind w:left="0"/>
        <w:jc w:val="both"/>
      </w:pPr>
      <w:r>
        <w:rPr>
          <w:rFonts w:ascii="Times New Roman"/>
          <w:b w:val="false"/>
          <w:i w:val="false"/>
          <w:color w:val="000000"/>
          <w:sz w:val="28"/>
        </w:rPr>
        <w:t>
      3) көрсетілетін қызметті алушының екінші деңгейдегі банктерде немесе банк операцияларының жекелеген түрлерін жүзеге асыратын ұйымдарда ашылған банк шотының нөмірі туралы мәліметтерді ұсынады.</w:t>
      </w:r>
    </w:p>
    <w:bookmarkEnd w:id="827"/>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көрсетілетін қызметті алушыға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құжаттардың қабылданғаны туралы қолхат беріледі.</w:t>
      </w:r>
    </w:p>
    <w:bookmarkStart w:name="z1033" w:id="82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көрсетілетін қызметті берушіде алушының зейнетақы жинақтары болмаған жағдайларда не ол белгіленген кесте бойынша алушы болып табылса, Мемлекеттік корпорацияның қызметкері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 не бас тарту себебін көрсете отырып, осы Стандартта көзделген құжаттарды алған сәттен бастап он жұмыс күні ішінде хабарлама жолдау арқылы өтінішті орындаудан бастартады.</w:t>
      </w:r>
    </w:p>
    <w:bookmarkEnd w:id="828"/>
    <w:bookmarkStart w:name="z1034" w:id="829"/>
    <w:p>
      <w:pPr>
        <w:spacing w:after="0"/>
        <w:ind w:left="0"/>
        <w:jc w:val="both"/>
      </w:pPr>
      <w:r>
        <w:rPr>
          <w:rFonts w:ascii="Times New Roman"/>
          <w:b w:val="false"/>
          <w:i w:val="false"/>
          <w:color w:val="000000"/>
          <w:sz w:val="28"/>
        </w:rPr>
        <w:t>
      11. Мемлекеттік көрсетілетін қызметті алу үшін көрсетілетін қызметті берушіге көрсетілетін қызметті алушы өзі жүгінген кезде:</w:t>
      </w:r>
    </w:p>
    <w:bookmarkEnd w:id="829"/>
    <w:bookmarkStart w:name="z1035" w:id="830"/>
    <w:p>
      <w:pPr>
        <w:spacing w:after="0"/>
        <w:ind w:left="0"/>
        <w:jc w:val="both"/>
      </w:pPr>
      <w:r>
        <w:rPr>
          <w:rFonts w:ascii="Times New Roman"/>
          <w:b w:val="false"/>
          <w:i w:val="false"/>
          <w:color w:val="000000"/>
          <w:sz w:val="28"/>
        </w:rPr>
        <w:t xml:space="preserve">
      1) егер мүгедектігі мерзімсіз белгіленсе, бірінші және екінші топтағы мүгедектер болып табылатын көрсетілетін қызметті алушылар мынадай құжаттарды ұсынады: </w:t>
      </w:r>
    </w:p>
    <w:bookmarkEnd w:id="830"/>
    <w:p>
      <w:pPr>
        <w:spacing w:after="0"/>
        <w:ind w:left="0"/>
        <w:jc w:val="both"/>
      </w:pPr>
      <w:r>
        <w:rPr>
          <w:rFonts w:ascii="Times New Roman"/>
          <w:b w:val="false"/>
          <w:i w:val="false"/>
          <w:color w:val="000000"/>
          <w:sz w:val="28"/>
        </w:rPr>
        <w:t>
      көрсетілетін қызметті берушінің ішкі құжатымен бекітілген нысан бойынша зейнетақы төлемдерін тағайындау туралы өтініш (бұдан әрі -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(сәйкестендіру үшін);</w:t>
      </w:r>
    </w:p>
    <w:p>
      <w:pPr>
        <w:spacing w:after="0"/>
        <w:ind w:left="0"/>
        <w:jc w:val="both"/>
      </w:pPr>
      <w:r>
        <w:rPr>
          <w:rFonts w:ascii="Times New Roman"/>
          <w:b w:val="false"/>
          <w:i w:val="false"/>
          <w:color w:val="000000"/>
          <w:sz w:val="28"/>
        </w:rPr>
        <w:t>
      көрсетілетін қызметті алушының банк шотының нөмірі туралы мәліметтер.</w:t>
      </w:r>
    </w:p>
    <w:p>
      <w:pPr>
        <w:spacing w:after="0"/>
        <w:ind w:left="0"/>
        <w:jc w:val="both"/>
      </w:pPr>
      <w:r>
        <w:rPr>
          <w:rFonts w:ascii="Times New Roman"/>
          <w:b w:val="false"/>
          <w:i w:val="false"/>
          <w:color w:val="000000"/>
          <w:sz w:val="28"/>
        </w:rPr>
        <w:t>
      Көрсетілетін қызметті алушы көрсетілетін қызметті берушінің интернет-ресурсы арқылы жүгінген кезде алушының электрондық цифрлық қолтаңбасымен куәландырылған өтініш беріледі.</w:t>
      </w:r>
    </w:p>
    <w:p>
      <w:pPr>
        <w:spacing w:after="0"/>
        <w:ind w:left="0"/>
        <w:jc w:val="both"/>
      </w:pPr>
      <w:r>
        <w:rPr>
          <w:rFonts w:ascii="Times New Roman"/>
          <w:b w:val="false"/>
          <w:i w:val="false"/>
          <w:color w:val="000000"/>
          <w:sz w:val="28"/>
        </w:rPr>
        <w:t>
      Көрсетілген қызметті алушының көрсетілетін қызмет берушінің интернет-ресурсы арқылы жүгіну тәртібі қызмет берушінің ішкі құжатымен бекітіледі.</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алушыға мүгедектікті белгілеу туралы мәліметтерді мүгедектердің орталықтандырылған дерекқорынан сұратады. </w:t>
      </w:r>
    </w:p>
    <w:p>
      <w:pPr>
        <w:spacing w:after="0"/>
        <w:ind w:left="0"/>
        <w:jc w:val="both"/>
      </w:pPr>
      <w:r>
        <w:rPr>
          <w:rFonts w:ascii="Times New Roman"/>
          <w:b w:val="false"/>
          <w:i w:val="false"/>
          <w:color w:val="000000"/>
          <w:sz w:val="28"/>
        </w:rPr>
        <w:t>
      Көрсетілетін қызметті алушыда мерзімсіз белгіленген бірінші немесе екінші топтағы мүгедектігінің болуы туралы мәліметтердің растамасы болмаған жағдайда көрсетілетін қызметті беруші көрсетілетін қызметті алушы жүгінген күні көрсетілетін қызметті берушінің ішкі құжатымен бекітілген нысан бойынша бас тарту себебін көрсете отырып, құжаттарды қабылдаудан бас тарту туралы қолхат беріп, өтінішті қабылдаудан бас тартады.</w:t>
      </w:r>
    </w:p>
    <w:bookmarkStart w:name="z1036" w:id="831"/>
    <w:p>
      <w:pPr>
        <w:spacing w:after="0"/>
        <w:ind w:left="0"/>
        <w:jc w:val="both"/>
      </w:pPr>
      <w:r>
        <w:rPr>
          <w:rFonts w:ascii="Times New Roman"/>
          <w:b w:val="false"/>
          <w:i w:val="false"/>
          <w:color w:val="000000"/>
          <w:sz w:val="28"/>
        </w:rPr>
        <w:t>
      2) Қазақстан Республикасының аумағынан тыс жерге тұрақты тұруға кеткен шетелдіктер және азаматтығы жоқ адамдар мынадай құжаттарды ұсынады:</w:t>
      </w:r>
    </w:p>
    <w:bookmarkEnd w:id="831"/>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шетелдік паспорттың көшірмесі және егер Қазақстан Республикасы ратификациялаған халықаралық шарттарда өзгеше көзделмесе, салыстырып тексеру үшін түпнұсқасы;</w:t>
      </w:r>
    </w:p>
    <w:p>
      <w:pPr>
        <w:spacing w:after="0"/>
        <w:ind w:left="0"/>
        <w:jc w:val="both"/>
      </w:pPr>
      <w:r>
        <w:rPr>
          <w:rFonts w:ascii="Times New Roman"/>
          <w:b w:val="false"/>
          <w:i w:val="false"/>
          <w:color w:val="000000"/>
          <w:sz w:val="28"/>
        </w:rPr>
        <w:t>
      көрсетілетін қызметті алушының банк шотының нөмірі туралы мәліметтер;</w:t>
      </w:r>
    </w:p>
    <w:bookmarkStart w:name="z1037" w:id="832"/>
    <w:p>
      <w:pPr>
        <w:spacing w:after="0"/>
        <w:ind w:left="0"/>
        <w:jc w:val="both"/>
      </w:pPr>
      <w:r>
        <w:rPr>
          <w:rFonts w:ascii="Times New Roman"/>
          <w:b w:val="false"/>
          <w:i w:val="false"/>
          <w:color w:val="000000"/>
          <w:sz w:val="28"/>
        </w:rPr>
        <w:t>
      3) зейнетақы жинақтары бар қайтыс болған азаматтардың отбасы мүшелері немесе жерлеуді жүзеге асырушы адамдар болып табылатын көрсетілетін қызметті алушылар мынадай құжаттарды ұсынады:</w:t>
      </w:r>
    </w:p>
    <w:bookmarkEnd w:id="832"/>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зейнетақы жинақтары бар қайтыс болған адамның отбасы мүшесінің немесе жерлеуді жүзеге асырушы адамның жеке басын куәландыратын құжаттың көшірмесі және салыстырып тексеру үшін түпнұсқасы;</w:t>
      </w:r>
    </w:p>
    <w:p>
      <w:pPr>
        <w:spacing w:after="0"/>
        <w:ind w:left="0"/>
        <w:jc w:val="both"/>
      </w:pPr>
      <w:r>
        <w:rPr>
          <w:rFonts w:ascii="Times New Roman"/>
          <w:b w:val="false"/>
          <w:i w:val="false"/>
          <w:color w:val="000000"/>
          <w:sz w:val="28"/>
        </w:rPr>
        <w:t>
      зейнетақы жинақтары бар адамның қайтыс болуы туралы куәліктің көшірмесі және салыстырып тексеру үшін түпнұсқасы;</w:t>
      </w:r>
    </w:p>
    <w:p>
      <w:pPr>
        <w:spacing w:after="0"/>
        <w:ind w:left="0"/>
        <w:jc w:val="both"/>
      </w:pPr>
      <w:r>
        <w:rPr>
          <w:rFonts w:ascii="Times New Roman"/>
          <w:b w:val="false"/>
          <w:i w:val="false"/>
          <w:color w:val="000000"/>
          <w:sz w:val="28"/>
        </w:rPr>
        <w:t>
      зейнетақы жинақтары бар қайтыс болған адамның отбасы мүшесінің немесе жерлеуді жүзеге асырушы адамның банк шоты туралы мәліметтер;</w:t>
      </w:r>
    </w:p>
    <w:bookmarkStart w:name="z1038" w:id="833"/>
    <w:p>
      <w:pPr>
        <w:spacing w:after="0"/>
        <w:ind w:left="0"/>
        <w:jc w:val="both"/>
      </w:pPr>
      <w:r>
        <w:rPr>
          <w:rFonts w:ascii="Times New Roman"/>
          <w:b w:val="false"/>
          <w:i w:val="false"/>
          <w:color w:val="000000"/>
          <w:sz w:val="28"/>
        </w:rPr>
        <w:t>
      4) қайтыс болған адамның зейнетақы жинақтарының мұрагері болып табылатын көрсетілетін қызметті алушылар мынадай құжаттарды ұсынады:</w:t>
      </w:r>
    </w:p>
    <w:bookmarkEnd w:id="833"/>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көшірмесі және салыстырып тексеру үшін түпнұсқасы;</w:t>
      </w:r>
    </w:p>
    <w:p>
      <w:pPr>
        <w:spacing w:after="0"/>
        <w:ind w:left="0"/>
        <w:jc w:val="both"/>
      </w:pPr>
      <w:r>
        <w:rPr>
          <w:rFonts w:ascii="Times New Roman"/>
          <w:b w:val="false"/>
          <w:i w:val="false"/>
          <w:color w:val="000000"/>
          <w:sz w:val="28"/>
        </w:rPr>
        <w:t>
      зейнетақы жинақтары бар қайтыс болған адамның қайтыс болуы туралы куәліктің көшірмесі нотариат куәландырған;</w:t>
      </w:r>
    </w:p>
    <w:p>
      <w:pPr>
        <w:spacing w:after="0"/>
        <w:ind w:left="0"/>
        <w:jc w:val="both"/>
      </w:pPr>
      <w:r>
        <w:rPr>
          <w:rFonts w:ascii="Times New Roman"/>
          <w:b w:val="false"/>
          <w:i w:val="false"/>
          <w:color w:val="000000"/>
          <w:sz w:val="28"/>
        </w:rPr>
        <w:t>
      мұраға құқық туралы куәліктің түпнұсқасы немесе нотариат куәландырған көшірмесі не мұраға берілетін мүлікті бөлу туралы келісімнің түпнұсқасы немесе нотариат куәландырған көшірмесі не заңды күшіне енген сот шешімі;</w:t>
      </w:r>
    </w:p>
    <w:p>
      <w:pPr>
        <w:spacing w:after="0"/>
        <w:ind w:left="0"/>
        <w:jc w:val="both"/>
      </w:pPr>
      <w:r>
        <w:rPr>
          <w:rFonts w:ascii="Times New Roman"/>
          <w:b w:val="false"/>
          <w:i w:val="false"/>
          <w:color w:val="000000"/>
          <w:sz w:val="28"/>
        </w:rPr>
        <w:t>
      көрсетілетін қызметті алушының банк шотының нөмірі туралы мәліметтер.</w:t>
      </w:r>
    </w:p>
    <w:bookmarkStart w:name="z1039" w:id="834"/>
    <w:p>
      <w:pPr>
        <w:spacing w:after="0"/>
        <w:ind w:left="0"/>
        <w:jc w:val="both"/>
      </w:pPr>
      <w:r>
        <w:rPr>
          <w:rFonts w:ascii="Times New Roman"/>
          <w:b w:val="false"/>
          <w:i w:val="false"/>
          <w:color w:val="000000"/>
          <w:sz w:val="28"/>
        </w:rPr>
        <w:t xml:space="preserve">
      12. Көрсетілетін қызметті алушы Мемлекеттік корпорацияға немесе көрсетілетін қызметті берушіге үшінші тұлға немесе заңды өкілі арқылы жүгінген кезде осы Стандарттың 9-тармағында немесе 11-тармағының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құжаттарға қосымша үшінші тұлға немесе заңды өкілі мыналарды:</w:t>
      </w:r>
    </w:p>
    <w:bookmarkEnd w:id="834"/>
    <w:bookmarkStart w:name="z1040" w:id="835"/>
    <w:p>
      <w:pPr>
        <w:spacing w:after="0"/>
        <w:ind w:left="0"/>
        <w:jc w:val="both"/>
      </w:pPr>
      <w:r>
        <w:rPr>
          <w:rFonts w:ascii="Times New Roman"/>
          <w:b w:val="false"/>
          <w:i w:val="false"/>
          <w:color w:val="000000"/>
          <w:sz w:val="28"/>
        </w:rPr>
        <w:t>
      1) үшінші тұлғаның немесе заңды өкілдің жеке басын куәландыратын құжаттың түпнұсқасын;</w:t>
      </w:r>
    </w:p>
    <w:bookmarkEnd w:id="835"/>
    <w:bookmarkStart w:name="z1041" w:id="836"/>
    <w:p>
      <w:pPr>
        <w:spacing w:after="0"/>
        <w:ind w:left="0"/>
        <w:jc w:val="both"/>
      </w:pPr>
      <w:r>
        <w:rPr>
          <w:rFonts w:ascii="Times New Roman"/>
          <w:b w:val="false"/>
          <w:i w:val="false"/>
          <w:color w:val="000000"/>
          <w:sz w:val="28"/>
        </w:rPr>
        <w:t>
      2) нотариат куәландырған сенімхаттың түпнұсқасын немесе оның нотариат куәландырған көшірмесін не заңды өкілдің статусын растайтын құжатты ұсынады.</w:t>
      </w:r>
    </w:p>
    <w:bookmarkEnd w:id="836"/>
    <w:p>
      <w:pPr>
        <w:spacing w:after="0"/>
        <w:ind w:left="0"/>
        <w:jc w:val="both"/>
      </w:pPr>
      <w:r>
        <w:rPr>
          <w:rFonts w:ascii="Times New Roman"/>
          <w:b w:val="false"/>
          <w:i w:val="false"/>
          <w:color w:val="000000"/>
          <w:sz w:val="28"/>
        </w:rPr>
        <w:t>
      Бұл ретте көрсетілген қызметті алушының жеке басын куәландыратын құжаттың көшірмесін нотариат куәландырады (нотариатпен куәландыру тұратын мемлекетте жүргізілген жағдайда).</w:t>
      </w:r>
    </w:p>
    <w:bookmarkStart w:name="z1042" w:id="837"/>
    <w:p>
      <w:pPr>
        <w:spacing w:after="0"/>
        <w:ind w:left="0"/>
        <w:jc w:val="both"/>
      </w:pPr>
      <w:r>
        <w:rPr>
          <w:rFonts w:ascii="Times New Roman"/>
          <w:b w:val="false"/>
          <w:i w:val="false"/>
          <w:color w:val="000000"/>
          <w:sz w:val="28"/>
        </w:rPr>
        <w:t>
      13. Көрсетілген қызметті алушы көрсетілген қызметті берушіге пошта байланысының құралдары арқылы жүгінген кезде осы Станадарттың 11-тармағы 1), 2) және 4) тармақшаларында көрсетілген көрсетілетін қызметті алушының жеке басын куәландыратын құжатты, сондай-ақ көрсетілетін қызметті алушының өтініштегі қолтаңбасын нотариат куәланыдырады (нотариат куәландыру тұратын мемлекетте жүргізілген жағдайда).</w:t>
      </w:r>
    </w:p>
    <w:bookmarkEnd w:id="837"/>
    <w:bookmarkStart w:name="z1043" w:id="83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жөніндегі шешімдеріне, әрекеттеріне (әрекетсіздігіне) шағымдану тәртібі</w:t>
      </w:r>
    </w:p>
    <w:bookmarkEnd w:id="838"/>
    <w:bookmarkStart w:name="z1044" w:id="839"/>
    <w:p>
      <w:pPr>
        <w:spacing w:after="0"/>
        <w:ind w:left="0"/>
        <w:jc w:val="both"/>
      </w:pPr>
      <w:r>
        <w:rPr>
          <w:rFonts w:ascii="Times New Roman"/>
          <w:b w:val="false"/>
          <w:i w:val="false"/>
          <w:color w:val="000000"/>
          <w:sz w:val="28"/>
        </w:rPr>
        <w:t xml:space="preserve">
      14.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p>
    <w:bookmarkEnd w:id="83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Мемлекеттік корпарация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xml:space="preserve">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 </w:t>
      </w:r>
    </w:p>
    <w:p>
      <w:pPr>
        <w:spacing w:after="0"/>
        <w:ind w:left="0"/>
        <w:jc w:val="both"/>
      </w:pPr>
      <w:r>
        <w:rPr>
          <w:rFonts w:ascii="Times New Roman"/>
          <w:b w:val="false"/>
          <w:i w:val="false"/>
          <w:color w:val="000000"/>
          <w:sz w:val="28"/>
        </w:rPr>
        <w:t xml:space="preserve">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 </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1045" w:id="840"/>
    <w:p>
      <w:pPr>
        <w:spacing w:after="0"/>
        <w:ind w:left="0"/>
        <w:jc w:val="both"/>
      </w:pPr>
      <w:r>
        <w:rPr>
          <w:rFonts w:ascii="Times New Roman"/>
          <w:b w:val="false"/>
          <w:i w:val="false"/>
          <w:color w:val="000000"/>
          <w:sz w:val="28"/>
        </w:rPr>
        <w:t>
      15.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40"/>
    <w:bookmarkStart w:name="z1046" w:id="841"/>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841"/>
    <w:bookmarkStart w:name="z1047" w:id="842"/>
    <w:p>
      <w:pPr>
        <w:spacing w:after="0"/>
        <w:ind w:left="0"/>
        <w:jc w:val="both"/>
      </w:pPr>
      <w:r>
        <w:rPr>
          <w:rFonts w:ascii="Times New Roman"/>
          <w:b w:val="false"/>
          <w:i w:val="false"/>
          <w:color w:val="000000"/>
          <w:sz w:val="28"/>
        </w:rPr>
        <w:t>
      15.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8-800-080-7777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842"/>
    <w:p>
      <w:pPr>
        <w:spacing w:after="0"/>
        <w:ind w:left="0"/>
        <w:jc w:val="both"/>
      </w:pPr>
      <w:r>
        <w:rPr>
          <w:rFonts w:ascii="Times New Roman"/>
          <w:b w:val="false"/>
          <w:i w:val="false"/>
          <w:color w:val="000000"/>
          <w:sz w:val="28"/>
        </w:rPr>
        <w:t xml:space="preserve">
      Мемлекеттік қызмет көрсету орындарының мекенжайлары: </w:t>
      </w:r>
    </w:p>
    <w:bookmarkStart w:name="z1048" w:id="843"/>
    <w:p>
      <w:pPr>
        <w:spacing w:after="0"/>
        <w:ind w:left="0"/>
        <w:jc w:val="both"/>
      </w:pPr>
      <w:r>
        <w:rPr>
          <w:rFonts w:ascii="Times New Roman"/>
          <w:b w:val="false"/>
          <w:i w:val="false"/>
          <w:color w:val="000000"/>
          <w:sz w:val="28"/>
        </w:rPr>
        <w:t>
      1) көрсетілетін қызметті берушінің - www.enpf.kz;</w:t>
      </w:r>
    </w:p>
    <w:bookmarkEnd w:id="843"/>
    <w:bookmarkStart w:name="z1049" w:id="844"/>
    <w:p>
      <w:pPr>
        <w:spacing w:after="0"/>
        <w:ind w:left="0"/>
        <w:jc w:val="both"/>
      </w:pPr>
      <w:r>
        <w:rPr>
          <w:rFonts w:ascii="Times New Roman"/>
          <w:b w:val="false"/>
          <w:i w:val="false"/>
          <w:color w:val="000000"/>
          <w:sz w:val="28"/>
        </w:rPr>
        <w:t>
      2) Министрліктің www.enbek.gov.kz интернет-ресурсында, "Мемлекеттік көрсетілетін қызметтер" бөлімінде;</w:t>
      </w:r>
    </w:p>
    <w:bookmarkEnd w:id="844"/>
    <w:bookmarkStart w:name="z1050" w:id="845"/>
    <w:p>
      <w:pPr>
        <w:spacing w:after="0"/>
        <w:ind w:left="0"/>
        <w:jc w:val="both"/>
      </w:pPr>
      <w:r>
        <w:rPr>
          <w:rFonts w:ascii="Times New Roman"/>
          <w:b w:val="false"/>
          <w:i w:val="false"/>
          <w:color w:val="000000"/>
          <w:sz w:val="28"/>
        </w:rPr>
        <w:t>
      3) Мемлекеттік корпорацияның www.gov4c.kz интернет-ресурсында орналастырылған.</w:t>
      </w:r>
    </w:p>
    <w:bookmarkEnd w:id="845"/>
    <w:bookmarkStart w:name="z1051" w:id="846"/>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қорындағы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кәсіби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жинақтарынан зейнетақы</w:t>
            </w:r>
            <w:r>
              <w:br/>
            </w:r>
            <w:r>
              <w:rPr>
                <w:rFonts w:ascii="Times New Roman"/>
                <w:b w:val="false"/>
                <w:i w:val="false"/>
                <w:color w:val="000000"/>
                <w:sz w:val="20"/>
              </w:rPr>
              <w:t>төлемдерін жүзеге асыру"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әлеуметтік қорғау және көші-қон комитетінің</w:t>
      </w:r>
    </w:p>
    <w:p>
      <w:pPr>
        <w:spacing w:after="0"/>
        <w:ind w:left="0"/>
        <w:jc w:val="both"/>
      </w:pPr>
      <w:r>
        <w:rPr>
          <w:rFonts w:ascii="Times New Roman"/>
          <w:b w:val="false"/>
          <w:i w:val="false"/>
          <w:color w:val="000000"/>
          <w:sz w:val="28"/>
        </w:rPr>
        <w:t>
      _____________________ облысы (қаласы) бойынша департаменті</w:t>
      </w:r>
    </w:p>
    <w:p>
      <w:pPr>
        <w:spacing w:after="0"/>
        <w:ind w:left="0"/>
        <w:jc w:val="both"/>
      </w:pPr>
      <w:r>
        <w:rPr>
          <w:rFonts w:ascii="Times New Roman"/>
          <w:b w:val="false"/>
          <w:i w:val="false"/>
          <w:color w:val="000000"/>
          <w:sz w:val="28"/>
        </w:rPr>
        <w:t>
      "Бірыңғай жинақтаушы зейнетақы қоры" АҚ (бұдан әрі - БЖЗҚ)</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Азамат (ша) 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 жылғы "___" ____________ </w:t>
      </w:r>
    </w:p>
    <w:p>
      <w:pPr>
        <w:spacing w:after="0"/>
        <w:ind w:left="0"/>
        <w:jc w:val="both"/>
      </w:pPr>
      <w:r>
        <w:rPr>
          <w:rFonts w:ascii="Times New Roman"/>
          <w:b w:val="false"/>
          <w:i w:val="false"/>
          <w:color w:val="000000"/>
          <w:sz w:val="28"/>
        </w:rPr>
        <w:t>
      Жеке сәйкестендіру нөмірі: 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w:t>
      </w:r>
    </w:p>
    <w:p>
      <w:pPr>
        <w:spacing w:after="0"/>
        <w:ind w:left="0"/>
        <w:jc w:val="both"/>
      </w:pPr>
      <w:r>
        <w:rPr>
          <w:rFonts w:ascii="Times New Roman"/>
          <w:b w:val="false"/>
          <w:i w:val="false"/>
          <w:color w:val="000000"/>
          <w:sz w:val="28"/>
        </w:rPr>
        <w:t>
      Құжаттың сериясы: ____ құжаттың нөмірі: ____ кім берген: _____________________</w:t>
      </w:r>
    </w:p>
    <w:p>
      <w:pPr>
        <w:spacing w:after="0"/>
        <w:ind w:left="0"/>
        <w:jc w:val="both"/>
      </w:pPr>
      <w:r>
        <w:rPr>
          <w:rFonts w:ascii="Times New Roman"/>
          <w:b w:val="false"/>
          <w:i w:val="false"/>
          <w:color w:val="000000"/>
          <w:sz w:val="28"/>
        </w:rPr>
        <w:t>
      Берілген күні: _____ жылғы "___" ___________</w:t>
      </w:r>
    </w:p>
    <w:p>
      <w:pPr>
        <w:spacing w:after="0"/>
        <w:ind w:left="0"/>
        <w:jc w:val="both"/>
      </w:pPr>
      <w:r>
        <w:rPr>
          <w:rFonts w:ascii="Times New Roman"/>
          <w:b w:val="false"/>
          <w:i w:val="false"/>
          <w:color w:val="000000"/>
          <w:sz w:val="28"/>
        </w:rPr>
        <w:t>
      Тұрғылықты тұратын жерінің мекенжайы: _____________________________ облысы</w:t>
      </w:r>
    </w:p>
    <w:p>
      <w:pPr>
        <w:spacing w:after="0"/>
        <w:ind w:left="0"/>
        <w:jc w:val="both"/>
      </w:pPr>
      <w:r>
        <w:rPr>
          <w:rFonts w:ascii="Times New Roman"/>
          <w:b w:val="false"/>
          <w:i w:val="false"/>
          <w:color w:val="000000"/>
          <w:sz w:val="28"/>
        </w:rPr>
        <w:t>
      ______________ қаласы(ауданы) ______________ ауылы _________________ көшесі</w:t>
      </w:r>
    </w:p>
    <w:p>
      <w:pPr>
        <w:spacing w:after="0"/>
        <w:ind w:left="0"/>
        <w:jc w:val="both"/>
      </w:pPr>
      <w:r>
        <w:rPr>
          <w:rFonts w:ascii="Times New Roman"/>
          <w:b w:val="false"/>
          <w:i w:val="false"/>
          <w:color w:val="000000"/>
          <w:sz w:val="28"/>
        </w:rPr>
        <w:t>
      (шағынауданы) _____ үй _____ пәтер</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Резиденттік: резидент бейрезидент</w:t>
      </w:r>
    </w:p>
    <w:p>
      <w:pPr>
        <w:spacing w:after="0"/>
        <w:ind w:left="0"/>
        <w:jc w:val="both"/>
      </w:pPr>
      <w:r>
        <w:rPr>
          <w:rFonts w:ascii="Times New Roman"/>
          <w:b w:val="false"/>
          <w:i w:val="false"/>
          <w:color w:val="000000"/>
          <w:sz w:val="28"/>
        </w:rPr>
        <w:t>
      Маған _____________________________________ (жасына байланысты зейнетақы төлемдерін, мемлекеттік базалық зейнетақы төлемін; БЖЗҚ-дан төленетін зейнетақы; мемлекеттік әлеуметтік жәрдемақы: мүгедектігі бойынша, асыраушысынан айырылу жағдайы бойынша;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айрылу жағдайы бойынша мемлекеттік әлеуметтік жәрдемақыға өтініш берген жағдайда асырауындағы адамдардың саны көрсетіледі.</w:t>
      </w:r>
    </w:p>
    <w:p>
      <w:pPr>
        <w:spacing w:after="0"/>
        <w:ind w:left="0"/>
        <w:jc w:val="both"/>
      </w:pPr>
      <w:r>
        <w:rPr>
          <w:rFonts w:ascii="Times New Roman"/>
          <w:b w:val="false"/>
          <w:i w:val="false"/>
          <w:color w:val="000000"/>
          <w:sz w:val="28"/>
        </w:rPr>
        <w:t>
      Маған бұдан бұрын зейнетақы төлемдері немесе жәрдемақы тағайындалған /тағайындалмаған (қажетсізі сызылып тасталсын).</w:t>
      </w:r>
    </w:p>
    <w:p>
      <w:pPr>
        <w:spacing w:after="0"/>
        <w:ind w:left="0"/>
        <w:jc w:val="both"/>
      </w:pPr>
      <w:r>
        <w:rPr>
          <w:rFonts w:ascii="Times New Roman"/>
          <w:b w:val="false"/>
          <w:i w:val="false"/>
          <w:color w:val="000000"/>
          <w:sz w:val="28"/>
        </w:rPr>
        <w:t>
      БЖЗҚ-дан зейнетақы төлемдері төленген кезде БЖЗҚ-дан берілетін зейнетақы төлемдері түріндегі менің табысыма БЖЗҚ-дан төлем берілген күніне, бірақ Қазақстан Республикасының салық заңнамасында белгіленген шектерден асырмай есептелген салықтық шегерімді қолдануды сұраймын.</w:t>
      </w:r>
    </w:p>
    <w:p>
      <w:pPr>
        <w:spacing w:after="0"/>
        <w:ind w:left="0"/>
        <w:jc w:val="both"/>
      </w:pPr>
      <w:r>
        <w:rPr>
          <w:rFonts w:ascii="Times New Roman"/>
          <w:b w:val="false"/>
          <w:i w:val="false"/>
          <w:color w:val="000000"/>
          <w:sz w:val="28"/>
        </w:rPr>
        <w:t>
      Жеке табыс салығымен салық салуға жататын БЖЗҚ-дан берілетін зейнетақы төлемдері түріндегі менің табысыма салықтық шегерімнің қолданылуы салықтық шегерімге құқықтың қолданылу мерзімі ішінде қолданылатынына келісемін.</w:t>
      </w:r>
    </w:p>
    <w:p>
      <w:pPr>
        <w:spacing w:after="0"/>
        <w:ind w:left="0"/>
        <w:jc w:val="both"/>
      </w:pPr>
      <w:r>
        <w:rPr>
          <w:rFonts w:ascii="Times New Roman"/>
          <w:b w:val="false"/>
          <w:i w:val="false"/>
          <w:color w:val="000000"/>
          <w:sz w:val="28"/>
        </w:rPr>
        <w:t>
      Төленетін зейнетақы немесе жәрдемақы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2204"/>
        <w:gridCol w:w="3053"/>
        <w:gridCol w:w="1356"/>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Төлемді тағайындауға қажетті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БЖЗҚ-дан зейнетақы төлемдерін жүзеге асыру туралы, жасына байланысты зейнетақы төлемін, мемлекеттік базалық зейнетақы төлемін, мүгедектігі бойынша, асыраушысынан айырылу жағдайы бойынша мемлекеттік әлеуметтік жәрдемақыны, мемлекеттік арнайы жәрдемақыны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 ұялы телефон ____________ Е-маil _______________________</w:t>
      </w:r>
    </w:p>
    <w:p>
      <w:pPr>
        <w:spacing w:after="0"/>
        <w:ind w:left="0"/>
        <w:jc w:val="both"/>
      </w:pPr>
      <w:r>
        <w:rPr>
          <w:rFonts w:ascii="Times New Roman"/>
          <w:b w:val="false"/>
          <w:i w:val="false"/>
          <w:color w:val="000000"/>
          <w:sz w:val="28"/>
        </w:rPr>
        <w:t>
      Өтініш берген күні: 20 __ жылғы "___" ___ ______.</w:t>
      </w:r>
    </w:p>
    <w:p>
      <w:pPr>
        <w:spacing w:after="0"/>
        <w:ind w:left="0"/>
        <w:jc w:val="both"/>
      </w:pPr>
      <w:r>
        <w:rPr>
          <w:rFonts w:ascii="Times New Roman"/>
          <w:b w:val="false"/>
          <w:i w:val="false"/>
          <w:color w:val="000000"/>
          <w:sz w:val="28"/>
        </w:rPr>
        <w:t>
      Өтініш берушінің қолы ____________________________________________________</w:t>
      </w:r>
    </w:p>
    <w:p>
      <w:pPr>
        <w:spacing w:after="0"/>
        <w:ind w:left="0"/>
        <w:jc w:val="both"/>
      </w:pPr>
      <w:r>
        <w:rPr>
          <w:rFonts w:ascii="Times New Roman"/>
          <w:b w:val="false"/>
          <w:i w:val="false"/>
          <w:color w:val="000000"/>
          <w:sz w:val="28"/>
        </w:rPr>
        <w:t>
      Азамат (ша) __________________________________ өтініші №___ болып тіркелді.</w:t>
      </w:r>
    </w:p>
    <w:p>
      <w:pPr>
        <w:spacing w:after="0"/>
        <w:ind w:left="0"/>
        <w:jc w:val="both"/>
      </w:pPr>
      <w:r>
        <w:rPr>
          <w:rFonts w:ascii="Times New Roman"/>
          <w:b w:val="false"/>
          <w:i w:val="false"/>
          <w:color w:val="000000"/>
          <w:sz w:val="28"/>
        </w:rPr>
        <w:t>
      Құжаттар қабылданған күн 20___ жылғы "___" 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қолы, тегі, аты, әкесінің аты (бар болса)</w:t>
      </w:r>
    </w:p>
    <w:p>
      <w:pPr>
        <w:spacing w:after="0"/>
        <w:ind w:left="0"/>
        <w:jc w:val="both"/>
      </w:pPr>
      <w:r>
        <w:rPr>
          <w:rFonts w:ascii="Times New Roman"/>
          <w:b w:val="false"/>
          <w:i w:val="false"/>
          <w:color w:val="000000"/>
          <w:sz w:val="28"/>
        </w:rPr>
        <w:t>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қорындағы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кәсіби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жинақтарынан зейнетақы</w:t>
            </w:r>
            <w:r>
              <w:br/>
            </w:r>
            <w:r>
              <w:rPr>
                <w:rFonts w:ascii="Times New Roman"/>
                <w:b w:val="false"/>
                <w:i w:val="false"/>
                <w:color w:val="000000"/>
                <w:sz w:val="20"/>
              </w:rPr>
              <w:t>төлемдерін жүзеге асыру"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Зейнетақы төлемдерін тағайындау үшін құжаттарды қабылдау туралы № ____ ҚОЛХАТ</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 __________ </w:t>
      </w:r>
    </w:p>
    <w:p>
      <w:pPr>
        <w:spacing w:after="0"/>
        <w:ind w:left="0"/>
        <w:jc w:val="both"/>
      </w:pPr>
      <w:r>
        <w:rPr>
          <w:rFonts w:ascii="Times New Roman"/>
          <w:b w:val="false"/>
          <w:i w:val="false"/>
          <w:color w:val="000000"/>
          <w:sz w:val="28"/>
        </w:rPr>
        <w:t xml:space="preserve">
      Үшінші тұлға/заңды өкіл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2204"/>
        <w:gridCol w:w="3053"/>
        <w:gridCol w:w="1356"/>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қолы, тегі, аты, әкесінің аты (бар болса)</w:t>
      </w:r>
    </w:p>
    <w:p>
      <w:pPr>
        <w:spacing w:after="0"/>
        <w:ind w:left="0"/>
        <w:jc w:val="both"/>
      </w:pPr>
      <w:r>
        <w:rPr>
          <w:rFonts w:ascii="Times New Roman"/>
          <w:b w:val="false"/>
          <w:i w:val="false"/>
          <w:color w:val="000000"/>
          <w:sz w:val="28"/>
        </w:rPr>
        <w:t>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қорындағы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кәсіби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жинақтарынан зейнетақы</w:t>
            </w:r>
            <w:r>
              <w:br/>
            </w:r>
            <w:r>
              <w:rPr>
                <w:rFonts w:ascii="Times New Roman"/>
                <w:b w:val="false"/>
                <w:i w:val="false"/>
                <w:color w:val="000000"/>
                <w:sz w:val="20"/>
              </w:rPr>
              <w:t>төлемдерін жүзеге асыру"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Зейнетақы төлемдерін тағайындауға өтінішті қабылдаудан бас тарту туралы № ____ ҚОЛХАТ</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 ___________ </w:t>
      </w:r>
    </w:p>
    <w:p>
      <w:pPr>
        <w:spacing w:after="0"/>
        <w:ind w:left="0"/>
        <w:jc w:val="both"/>
      </w:pPr>
      <w:r>
        <w:rPr>
          <w:rFonts w:ascii="Times New Roman"/>
          <w:b w:val="false"/>
          <w:i w:val="false"/>
          <w:color w:val="000000"/>
          <w:sz w:val="28"/>
        </w:rPr>
        <w:t>
      Заңды өкіл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Құжаттардың толық емес топтамасын және (немесе) қолданылу мерзімі өткен құжаттарды ұсыну, алушыда зейнетақы жинақтарының болмауы, белгіленген кесте бойынша алушы болып табылуы (өзге себепті көрсету) себебі бойынша тағайындауға өтінішті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516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xml:space="preserve">№ 279 бұйрығына </w:t>
            </w:r>
            <w:r>
              <w:br/>
            </w:r>
            <w:r>
              <w:rPr>
                <w:rFonts w:ascii="Times New Roman"/>
                <w:b w:val="false"/>
                <w:i w:val="false"/>
                <w:color w:val="000000"/>
                <w:sz w:val="20"/>
              </w:rPr>
              <w:t>37-қосымша</w:t>
            </w:r>
          </w:p>
        </w:tc>
      </w:tr>
    </w:tbl>
    <w:bookmarkStart w:name="z1057" w:id="847"/>
    <w:p>
      <w:pPr>
        <w:spacing w:after="0"/>
        <w:ind w:left="0"/>
        <w:jc w:val="left"/>
      </w:pPr>
      <w:r>
        <w:rPr>
          <w:rFonts w:ascii="Times New Roman"/>
          <w:b/>
          <w:i w:val="false"/>
          <w:color w:val="000000"/>
        </w:rPr>
        <w:t xml:space="preserve"> "Жұмыссыз ретінде тіркелгендігі туралы анықтама беру" мемлекеттік көрсетілетін қызмет стандарты </w:t>
      </w:r>
    </w:p>
    <w:bookmarkEnd w:id="847"/>
    <w:bookmarkStart w:name="z1058" w:id="848"/>
    <w:p>
      <w:pPr>
        <w:spacing w:after="0"/>
        <w:ind w:left="0"/>
        <w:jc w:val="left"/>
      </w:pPr>
      <w:r>
        <w:rPr>
          <w:rFonts w:ascii="Times New Roman"/>
          <w:b/>
          <w:i w:val="false"/>
          <w:color w:val="000000"/>
        </w:rPr>
        <w:t xml:space="preserve"> 1-тарау. Жалпы ережелер</w:t>
      </w:r>
    </w:p>
    <w:bookmarkEnd w:id="848"/>
    <w:bookmarkStart w:name="z1059" w:id="849"/>
    <w:p>
      <w:pPr>
        <w:spacing w:after="0"/>
        <w:ind w:left="0"/>
        <w:jc w:val="both"/>
      </w:pPr>
      <w:r>
        <w:rPr>
          <w:rFonts w:ascii="Times New Roman"/>
          <w:b w:val="false"/>
          <w:i w:val="false"/>
          <w:color w:val="000000"/>
          <w:sz w:val="28"/>
        </w:rPr>
        <w:t>
      1. "Жұмыссыз ретінде тіркелгендігі туралы анықтама беру" мемлекеттік көрсетілетін қызметі (бұдан әрі - мемлекеттік көрсетілетін қызмет).</w:t>
      </w:r>
    </w:p>
    <w:bookmarkEnd w:id="849"/>
    <w:bookmarkStart w:name="z1060" w:id="85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Қазақстан Республикасы Еңбек және халықты әлеуметтік қорғау министрлігі (бұдан әрі - Министрлік) әзірледі.</w:t>
      </w:r>
    </w:p>
    <w:bookmarkEnd w:id="850"/>
    <w:bookmarkStart w:name="z1061" w:id="851"/>
    <w:p>
      <w:pPr>
        <w:spacing w:after="0"/>
        <w:ind w:left="0"/>
        <w:jc w:val="both"/>
      </w:pPr>
      <w:r>
        <w:rPr>
          <w:rFonts w:ascii="Times New Roman"/>
          <w:b w:val="false"/>
          <w:i w:val="false"/>
          <w:color w:val="000000"/>
          <w:sz w:val="28"/>
        </w:rPr>
        <w:t>
      3. Мемлекеттік қызметті Халықты жұмыспен қамту орталығы (бұдан әрі - көрсетілетін қызметті беруші) көрсетеді.</w:t>
      </w:r>
    </w:p>
    <w:bookmarkEnd w:id="851"/>
    <w:bookmarkStart w:name="z1062" w:id="852"/>
    <w:p>
      <w:pPr>
        <w:spacing w:after="0"/>
        <w:ind w:left="0"/>
        <w:jc w:val="both"/>
      </w:pPr>
      <w:r>
        <w:rPr>
          <w:rFonts w:ascii="Times New Roman"/>
          <w:b w:val="false"/>
          <w:i w:val="false"/>
          <w:color w:val="000000"/>
          <w:sz w:val="28"/>
        </w:rPr>
        <w:t>
      4. Өтінішті қабылдау және мемлекеттік қызмет көрсету нәтижесін беру көрсетілетін қызметті берушінің кеңсесі арқылы жүзеге асырылады.</w:t>
      </w:r>
    </w:p>
    <w:bookmarkEnd w:id="852"/>
    <w:bookmarkStart w:name="z1063" w:id="853"/>
    <w:p>
      <w:pPr>
        <w:spacing w:after="0"/>
        <w:ind w:left="0"/>
        <w:jc w:val="left"/>
      </w:pPr>
      <w:r>
        <w:rPr>
          <w:rFonts w:ascii="Times New Roman"/>
          <w:b/>
          <w:i w:val="false"/>
          <w:color w:val="000000"/>
        </w:rPr>
        <w:t xml:space="preserve"> 2-тарау. Мемлекеттік қызметті көрсету тәртібі</w:t>
      </w:r>
    </w:p>
    <w:bookmarkEnd w:id="853"/>
    <w:bookmarkStart w:name="z1064" w:id="854"/>
    <w:p>
      <w:pPr>
        <w:spacing w:after="0"/>
        <w:ind w:left="0"/>
        <w:jc w:val="both"/>
      </w:pPr>
      <w:r>
        <w:rPr>
          <w:rFonts w:ascii="Times New Roman"/>
          <w:b w:val="false"/>
          <w:i w:val="false"/>
          <w:color w:val="000000"/>
          <w:sz w:val="28"/>
        </w:rPr>
        <w:t>
      4. Мемлекеттік қызметті көрсету мерзімі:</w:t>
      </w:r>
    </w:p>
    <w:bookmarkEnd w:id="854"/>
    <w:bookmarkStart w:name="z1065" w:id="855"/>
    <w:p>
      <w:pPr>
        <w:spacing w:after="0"/>
        <w:ind w:left="0"/>
        <w:jc w:val="both"/>
      </w:pPr>
      <w:r>
        <w:rPr>
          <w:rFonts w:ascii="Times New Roman"/>
          <w:b w:val="false"/>
          <w:i w:val="false"/>
          <w:color w:val="000000"/>
          <w:sz w:val="28"/>
        </w:rPr>
        <w:t>
      1) көрсетілетін қызмет берушіге құжаттар топтамасын ұсынған сәттен бастап - 1 (бір) жұмыс күні;</w:t>
      </w:r>
    </w:p>
    <w:bookmarkEnd w:id="855"/>
    <w:bookmarkStart w:name="z1066" w:id="856"/>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етілген ең ұзақ уақыты - 20 минут;</w:t>
      </w:r>
    </w:p>
    <w:bookmarkEnd w:id="856"/>
    <w:bookmarkStart w:name="z1067" w:id="857"/>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- 20 минут.</w:t>
      </w:r>
    </w:p>
    <w:bookmarkEnd w:id="857"/>
    <w:bookmarkStart w:name="z1068" w:id="858"/>
    <w:p>
      <w:pPr>
        <w:spacing w:after="0"/>
        <w:ind w:left="0"/>
        <w:jc w:val="both"/>
      </w:pPr>
      <w:r>
        <w:rPr>
          <w:rFonts w:ascii="Times New Roman"/>
          <w:b w:val="false"/>
          <w:i w:val="false"/>
          <w:color w:val="000000"/>
          <w:sz w:val="28"/>
        </w:rPr>
        <w:t>
      5. Мемлекеттік қызметті көрсету нысаны: қағаз түрінде.</w:t>
      </w:r>
    </w:p>
    <w:bookmarkEnd w:id="858"/>
    <w:bookmarkStart w:name="z1069" w:id="859"/>
    <w:p>
      <w:pPr>
        <w:spacing w:after="0"/>
        <w:ind w:left="0"/>
        <w:jc w:val="both"/>
      </w:pPr>
      <w:r>
        <w:rPr>
          <w:rFonts w:ascii="Times New Roman"/>
          <w:b w:val="false"/>
          <w:i w:val="false"/>
          <w:color w:val="000000"/>
          <w:sz w:val="28"/>
        </w:rPr>
        <w:t xml:space="preserve">
      6. Мемлекеттік қызметті көрсету нәтижесі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жұмыссыз ретінде тіркеу туралы қағаз түрдегі анықтама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859"/>
    <w:bookmarkStart w:name="z1070" w:id="860"/>
    <w:p>
      <w:pPr>
        <w:spacing w:after="0"/>
        <w:ind w:left="0"/>
        <w:jc w:val="both"/>
      </w:pPr>
      <w:r>
        <w:rPr>
          <w:rFonts w:ascii="Times New Roman"/>
          <w:b w:val="false"/>
          <w:i w:val="false"/>
          <w:color w:val="000000"/>
          <w:sz w:val="28"/>
        </w:rPr>
        <w:t>
      7. Жеке тұлғаларға (бұдан әрі -көрсетілетін қызметті алушы) мемлекеттік қызмет тегін негізде көрсетіледі.</w:t>
      </w:r>
    </w:p>
    <w:bookmarkEnd w:id="860"/>
    <w:bookmarkStart w:name="z1071" w:id="861"/>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12.30, 13.00-ден 14.00, 14.30-ға дейін түскі үзіліспен сағат 08.30, 9.00-ден 18.00, 18.30-ға дейін;</w:t>
      </w:r>
    </w:p>
    <w:bookmarkEnd w:id="86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14.00-ге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1072" w:id="862"/>
    <w:p>
      <w:pPr>
        <w:spacing w:after="0"/>
        <w:ind w:left="0"/>
        <w:jc w:val="both"/>
      </w:pPr>
      <w:r>
        <w:rPr>
          <w:rFonts w:ascii="Times New Roman"/>
          <w:b w:val="false"/>
          <w:i w:val="false"/>
          <w:color w:val="000000"/>
          <w:sz w:val="28"/>
        </w:rPr>
        <w:t>
      9. Көрсетілетін қызметті алушы мемлекеттік қызмет көрсету үшін жүгінген кезде қажетті құжаттардың тізбесі:</w:t>
      </w:r>
    </w:p>
    <w:bookmarkEnd w:id="86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(сәйкестендіру үшін);</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Start w:name="z1073" w:id="863"/>
    <w:p>
      <w:pPr>
        <w:spacing w:after="0"/>
        <w:ind w:left="0"/>
        <w:jc w:val="both"/>
      </w:pPr>
      <w:r>
        <w:rPr>
          <w:rFonts w:ascii="Times New Roman"/>
          <w:b w:val="false"/>
          <w:i w:val="false"/>
          <w:color w:val="000000"/>
          <w:sz w:val="28"/>
        </w:rPr>
        <w:t>
      10. Көрсетілетін қызметті беруші мемлекеттік қызметті ұсынудан мемлекеттік көрсетілетін қызметті алу үшін көрсетілетін мемлекеттік қызметті алушымен ұсынылған, құжаттардың және (немесе) олардағы мәліметтердің (деректердің) дәйексіздігі анықталған жағдайда бас тартады.</w:t>
      </w:r>
    </w:p>
    <w:bookmarkEnd w:id="863"/>
    <w:bookmarkStart w:name="z1074" w:id="86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w:t>
      </w:r>
    </w:p>
    <w:bookmarkEnd w:id="864"/>
    <w:bookmarkStart w:name="z1075" w:id="865"/>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Алматы және Шымкент қалалары, аудандар және облыстық маңызы бар қалалар әкімдерінің (бұдан әрі - әкім) атына шағым беріледі.</w:t>
      </w:r>
    </w:p>
    <w:bookmarkEnd w:id="86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 жасау тәртібі туралы ақпаратты "1414", 8-800-080-7777 Бірыңғай байланыс орталығының телефон нөмірлері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қаралуға тиіс.</w:t>
      </w:r>
    </w:p>
    <w:bookmarkStart w:name="z1076" w:id="866"/>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66"/>
    <w:bookmarkStart w:name="z1077" w:id="867"/>
    <w:p>
      <w:pPr>
        <w:spacing w:after="0"/>
        <w:ind w:left="0"/>
        <w:jc w:val="both"/>
      </w:pPr>
      <w:r>
        <w:rPr>
          <w:rFonts w:ascii="Times New Roman"/>
          <w:b w:val="false"/>
          <w:i w:val="false"/>
          <w:color w:val="000000"/>
          <w:sz w:val="28"/>
        </w:rPr>
        <w:t>
      4-тарау. Мемлекеттік қызметті көрсетудің ерекшеліктері ескерілген өзге де талаптар</w:t>
      </w:r>
    </w:p>
    <w:bookmarkEnd w:id="867"/>
    <w:bookmarkStart w:name="z1078" w:id="868"/>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Министрліктің - www.enbek.gov.kz интернет-ресурсындағы "Мемлекеттік көрсетілетін қызметтер" бөлімінде орналастарылған. </w:t>
      </w:r>
    </w:p>
    <w:bookmarkEnd w:id="868"/>
    <w:bookmarkStart w:name="z1079" w:id="869"/>
    <w:p>
      <w:pPr>
        <w:spacing w:after="0"/>
        <w:ind w:left="0"/>
        <w:jc w:val="both"/>
      </w:pPr>
      <w:r>
        <w:rPr>
          <w:rFonts w:ascii="Times New Roman"/>
          <w:b w:val="false"/>
          <w:i w:val="false"/>
          <w:color w:val="000000"/>
          <w:sz w:val="28"/>
        </w:rPr>
        <w:t>
      14. Көрсетілетін қызметті берушінің мемлекеттік қызметті көрсету мәселелері жөніндегі анықтама қызметінің байланыс телефондары www.enbek.gov.kz интернет-ресурсында көрсетілген.</w:t>
      </w:r>
    </w:p>
    <w:bookmarkEnd w:id="869"/>
    <w:bookmarkStart w:name="z1080" w:id="870"/>
    <w:p>
      <w:pPr>
        <w:spacing w:after="0"/>
        <w:ind w:left="0"/>
        <w:jc w:val="both"/>
      </w:pPr>
      <w:r>
        <w:rPr>
          <w:rFonts w:ascii="Times New Roman"/>
          <w:b w:val="false"/>
          <w:i w:val="false"/>
          <w:color w:val="000000"/>
          <w:sz w:val="28"/>
        </w:rPr>
        <w:t>
      15. Бірыңғай байланыс орталығының телефондары: 1414, 8-800-080-7777.</w:t>
      </w:r>
    </w:p>
    <w:bookmarkEnd w:id="8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w:t>
            </w:r>
            <w:r>
              <w:br/>
            </w:r>
            <w:r>
              <w:rPr>
                <w:rFonts w:ascii="Times New Roman"/>
                <w:b w:val="false"/>
                <w:i w:val="false"/>
                <w:color w:val="000000"/>
                <w:sz w:val="20"/>
              </w:rPr>
              <w:t>тіркелгендігі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Жұмыссыз адам ретінде тіркеу туралы анықтама</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p>
    <w:p>
      <w:pPr>
        <w:spacing w:after="0"/>
        <w:ind w:left="0"/>
        <w:jc w:val="both"/>
      </w:pPr>
      <w:r>
        <w:rPr>
          <w:rFonts w:ascii="Times New Roman"/>
          <w:b w:val="false"/>
          <w:i w:val="false"/>
          <w:color w:val="000000"/>
          <w:sz w:val="28"/>
        </w:rPr>
        <w:t>
      14-тармағына сәйкес 20___ жылғы "___" ____________ бастап жұмыссыз</w:t>
      </w:r>
    </w:p>
    <w:p>
      <w:pPr>
        <w:spacing w:after="0"/>
        <w:ind w:left="0"/>
        <w:jc w:val="both"/>
      </w:pPr>
      <w:r>
        <w:rPr>
          <w:rFonts w:ascii="Times New Roman"/>
          <w:b w:val="false"/>
          <w:i w:val="false"/>
          <w:color w:val="000000"/>
          <w:sz w:val="28"/>
        </w:rPr>
        <w:t>
      адам ретінде _______________________________________________________________</w:t>
      </w:r>
    </w:p>
    <w:p>
      <w:pPr>
        <w:spacing w:after="0"/>
        <w:ind w:left="0"/>
        <w:jc w:val="both"/>
      </w:pPr>
      <w:r>
        <w:rPr>
          <w:rFonts w:ascii="Times New Roman"/>
          <w:b w:val="false"/>
          <w:i w:val="false"/>
          <w:color w:val="000000"/>
          <w:sz w:val="28"/>
        </w:rPr>
        <w:t>
                                    (халықты жұмыспен қамту орталығының атауы)</w:t>
      </w:r>
    </w:p>
    <w:p>
      <w:pPr>
        <w:spacing w:after="0"/>
        <w:ind w:left="0"/>
        <w:jc w:val="both"/>
      </w:pPr>
      <w:r>
        <w:rPr>
          <w:rFonts w:ascii="Times New Roman"/>
          <w:b w:val="false"/>
          <w:i w:val="false"/>
          <w:color w:val="000000"/>
          <w:sz w:val="28"/>
        </w:rPr>
        <w:t>
      тіркелуіне байланысты берілді.</w:t>
      </w:r>
    </w:p>
    <w:p>
      <w:pPr>
        <w:spacing w:after="0"/>
        <w:ind w:left="0"/>
        <w:jc w:val="both"/>
      </w:pPr>
      <w:r>
        <w:rPr>
          <w:rFonts w:ascii="Times New Roman"/>
          <w:b w:val="false"/>
          <w:i w:val="false"/>
          <w:color w:val="000000"/>
          <w:sz w:val="28"/>
        </w:rPr>
        <w:t xml:space="preserve">
      Анықтама 30 (отыз) күнтізбелік күн ішінде жарамды. </w:t>
      </w:r>
    </w:p>
    <w:p>
      <w:pPr>
        <w:spacing w:after="0"/>
        <w:ind w:left="0"/>
        <w:jc w:val="both"/>
      </w:pPr>
      <w:r>
        <w:rPr>
          <w:rFonts w:ascii="Times New Roman"/>
          <w:b w:val="false"/>
          <w:i w:val="false"/>
          <w:color w:val="000000"/>
          <w:sz w:val="28"/>
        </w:rPr>
        <w:t>
      Берілген күні: 20___ жылғы "___" __________</w:t>
      </w:r>
    </w:p>
    <w:p>
      <w:pPr>
        <w:spacing w:after="0"/>
        <w:ind w:left="0"/>
        <w:jc w:val="both"/>
      </w:pPr>
      <w:r>
        <w:rPr>
          <w:rFonts w:ascii="Times New Roman"/>
          <w:b w:val="false"/>
          <w:i w:val="false"/>
          <w:color w:val="000000"/>
          <w:sz w:val="28"/>
        </w:rPr>
        <w:t>
      Орталық директоры</w:t>
      </w:r>
    </w:p>
    <w:p>
      <w:pPr>
        <w:spacing w:after="0"/>
        <w:ind w:left="0"/>
        <w:jc w:val="both"/>
      </w:pPr>
      <w:r>
        <w:rPr>
          <w:rFonts w:ascii="Times New Roman"/>
          <w:b w:val="false"/>
          <w:i w:val="false"/>
          <w:color w:val="000000"/>
          <w:sz w:val="28"/>
        </w:rPr>
        <w:t>
      тегі, аты, әкесінің аты (бар болса) _____________________________________________</w:t>
      </w:r>
    </w:p>
    <w:p>
      <w:pPr>
        <w:spacing w:after="0"/>
        <w:ind w:left="0"/>
        <w:jc w:val="both"/>
      </w:pPr>
      <w:r>
        <w:rPr>
          <w:rFonts w:ascii="Times New Roman"/>
          <w:b w:val="false"/>
          <w:i w:val="false"/>
          <w:color w:val="000000"/>
          <w:sz w:val="28"/>
        </w:rPr>
        <w:t>
      Мөр орны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w:t>
            </w:r>
            <w:r>
              <w:br/>
            </w:r>
            <w:r>
              <w:rPr>
                <w:rFonts w:ascii="Times New Roman"/>
                <w:b w:val="false"/>
                <w:i w:val="false"/>
                <w:color w:val="000000"/>
                <w:sz w:val="20"/>
              </w:rPr>
              <w:t>тіркелгендігі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Жұмыспен қамту орталығы </w:t>
      </w:r>
    </w:p>
    <w:p>
      <w:pPr>
        <w:spacing w:after="0"/>
        <w:ind w:left="0"/>
        <w:jc w:val="both"/>
      </w:pPr>
      <w:r>
        <w:rPr>
          <w:rFonts w:ascii="Times New Roman"/>
          <w:b w:val="false"/>
          <w:i w:val="false"/>
          <w:color w:val="000000"/>
          <w:sz w:val="28"/>
        </w:rPr>
        <w:t xml:space="preserve">
      ________________________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Жұмыссыз ретінде тіркелгендігі туралы анықтама беруді сұраймын.</w:t>
      </w:r>
    </w:p>
    <w:p>
      <w:pPr>
        <w:spacing w:after="0"/>
        <w:ind w:left="0"/>
        <w:jc w:val="both"/>
      </w:pPr>
      <w:r>
        <w:rPr>
          <w:rFonts w:ascii="Times New Roman"/>
          <w:b w:val="false"/>
          <w:i w:val="false"/>
          <w:color w:val="000000"/>
          <w:sz w:val="28"/>
        </w:rPr>
        <w:t>
      Өтініш беруші туралы ақпарат:</w:t>
      </w:r>
    </w:p>
    <w:p>
      <w:pPr>
        <w:spacing w:after="0"/>
        <w:ind w:left="0"/>
        <w:jc w:val="both"/>
      </w:pPr>
      <w:r>
        <w:rPr>
          <w:rFonts w:ascii="Times New Roman"/>
          <w:b w:val="false"/>
          <w:i w:val="false"/>
          <w:color w:val="000000"/>
          <w:sz w:val="28"/>
        </w:rPr>
        <w:t>
      Өтініш берушінің тегі, аты, әкесінің аты (бар болса):____________________________;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w:t>
      </w:r>
    </w:p>
    <w:p>
      <w:pPr>
        <w:spacing w:after="0"/>
        <w:ind w:left="0"/>
        <w:jc w:val="both"/>
      </w:pPr>
      <w:r>
        <w:rPr>
          <w:rFonts w:ascii="Times New Roman"/>
          <w:b w:val="false"/>
          <w:i w:val="false"/>
          <w:color w:val="000000"/>
          <w:sz w:val="28"/>
        </w:rPr>
        <w:t xml:space="preserve">
      ____ жылғы "___" ______________ ________ (қолы) </w:t>
      </w:r>
    </w:p>
    <w:p>
      <w:pPr>
        <w:spacing w:after="0"/>
        <w:ind w:left="0"/>
        <w:jc w:val="both"/>
      </w:pPr>
      <w:r>
        <w:rPr>
          <w:rFonts w:ascii="Times New Roman"/>
          <w:b w:val="false"/>
          <w:i w:val="false"/>
          <w:color w:val="000000"/>
          <w:sz w:val="28"/>
        </w:rPr>
        <w:t>
      "Жұмыссыз ретінде тіркелгендігі туралы анықтама беру" мемлекеттік көрсетілетін қызметін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Дәйексіз мәліметтер мен жасанды құжаттарды ұсынған үшін жауапкершілік туралы ескертілді. </w:t>
      </w:r>
    </w:p>
    <w:p>
      <w:pPr>
        <w:spacing w:after="0"/>
        <w:ind w:left="0"/>
        <w:jc w:val="both"/>
      </w:pPr>
      <w:r>
        <w:rPr>
          <w:rFonts w:ascii="Times New Roman"/>
          <w:b w:val="false"/>
          <w:i w:val="false"/>
          <w:color w:val="000000"/>
          <w:sz w:val="28"/>
        </w:rPr>
        <w:t>
      Өтініш берушінің байланыс деректері: телефон _________________________________</w:t>
      </w:r>
    </w:p>
    <w:p>
      <w:pPr>
        <w:spacing w:after="0"/>
        <w:ind w:left="0"/>
        <w:jc w:val="both"/>
      </w:pPr>
      <w:r>
        <w:rPr>
          <w:rFonts w:ascii="Times New Roman"/>
          <w:b w:val="false"/>
          <w:i w:val="false"/>
          <w:color w:val="000000"/>
          <w:sz w:val="28"/>
        </w:rPr>
        <w:t>
      E-mail: _______________________;</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Өтініш берушінің қолы: ________________________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 ______ өтініш, өтініш берушінің тегі, аты, әкесінің аты (бар болса): </w:t>
      </w:r>
    </w:p>
    <w:p>
      <w:pPr>
        <w:spacing w:after="0"/>
        <w:ind w:left="0"/>
        <w:jc w:val="both"/>
      </w:pPr>
      <w:r>
        <w:rPr>
          <w:rFonts w:ascii="Times New Roman"/>
          <w:b w:val="false"/>
          <w:i w:val="false"/>
          <w:color w:val="000000"/>
          <w:sz w:val="28"/>
        </w:rPr>
        <w:t>
      ______________________, өтінішті тіркеген күні: 20____жылғы "___" _______</w:t>
      </w:r>
    </w:p>
    <w:p>
      <w:pPr>
        <w:spacing w:after="0"/>
        <w:ind w:left="0"/>
        <w:jc w:val="both"/>
      </w:pPr>
      <w:r>
        <w:rPr>
          <w:rFonts w:ascii="Times New Roman"/>
          <w:b w:val="false"/>
          <w:i w:val="false"/>
          <w:color w:val="000000"/>
          <w:sz w:val="28"/>
        </w:rPr>
        <w:t xml:space="preserve">
      "Жұмыссыз ретінде тіркелгендігі туралы анықтама беру" мемлекеттік көрсетілетін </w:t>
      </w:r>
    </w:p>
    <w:p>
      <w:pPr>
        <w:spacing w:after="0"/>
        <w:ind w:left="0"/>
        <w:jc w:val="both"/>
      </w:pPr>
      <w:r>
        <w:rPr>
          <w:rFonts w:ascii="Times New Roman"/>
          <w:b w:val="false"/>
          <w:i w:val="false"/>
          <w:color w:val="000000"/>
          <w:sz w:val="28"/>
        </w:rPr>
        <w:t>
      қызметін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Дәйексіз мәліметтер мен жасанды құжаттарды ұсынған үшін жауапкершілік туралы ескертілді.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