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cd9f" w14:textId="500cd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19 желтоқсандағы № 1093 бұйрығы. Қазақстан Республикасының Әділет министрлігінде 2018 жылғы 20 желтоқсанда № 17970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бюджет түсімдерінің сыныптамасында:</w:t>
      </w:r>
    </w:p>
    <w:bookmarkEnd w:id="3"/>
    <w:bookmarkStart w:name="z13" w:id="4"/>
    <w:p>
      <w:pPr>
        <w:spacing w:after="0"/>
        <w:ind w:left="0"/>
        <w:jc w:val="both"/>
      </w:pPr>
      <w:r>
        <w:rPr>
          <w:rFonts w:ascii="Times New Roman"/>
          <w:b w:val="false"/>
          <w:i w:val="false"/>
          <w:color w:val="000000"/>
          <w:sz w:val="28"/>
        </w:rPr>
        <w:t xml:space="preserve">
      1 "Салықтық түсімдер" санатында: </w:t>
      </w:r>
    </w:p>
    <w:bookmarkEnd w:id="4"/>
    <w:bookmarkStart w:name="z14" w:id="5"/>
    <w:p>
      <w:pPr>
        <w:spacing w:after="0"/>
        <w:ind w:left="0"/>
        <w:jc w:val="both"/>
      </w:pPr>
      <w:r>
        <w:rPr>
          <w:rFonts w:ascii="Times New Roman"/>
          <w:b w:val="false"/>
          <w:i w:val="false"/>
          <w:color w:val="000000"/>
          <w:sz w:val="28"/>
        </w:rPr>
        <w:t>
      04 "Меншікке салынатын салықтар" сыныбында:</w:t>
      </w:r>
    </w:p>
    <w:bookmarkEnd w:id="5"/>
    <w:bookmarkStart w:name="z15" w:id="6"/>
    <w:p>
      <w:pPr>
        <w:spacing w:after="0"/>
        <w:ind w:left="0"/>
        <w:jc w:val="both"/>
      </w:pPr>
      <w:r>
        <w:rPr>
          <w:rFonts w:ascii="Times New Roman"/>
          <w:b w:val="false"/>
          <w:i w:val="false"/>
          <w:color w:val="000000"/>
          <w:sz w:val="28"/>
        </w:rPr>
        <w:t xml:space="preserve">
      3 "Жер салығы" кіші сыныбында: </w:t>
      </w:r>
    </w:p>
    <w:bookmarkEnd w:id="6"/>
    <w:bookmarkStart w:name="z16" w:id="7"/>
    <w:p>
      <w:pPr>
        <w:spacing w:after="0"/>
        <w:ind w:left="0"/>
        <w:jc w:val="both"/>
      </w:pPr>
      <w:r>
        <w:rPr>
          <w:rFonts w:ascii="Times New Roman"/>
          <w:b w:val="false"/>
          <w:i w:val="false"/>
          <w:color w:val="000000"/>
          <w:sz w:val="28"/>
        </w:rPr>
        <w:t xml:space="preserve">
      02 "Елді мекендер жерлеріне алынатын жер салығы" ерекшелігі мынадай редакцияда жазылсын: </w:t>
      </w:r>
    </w:p>
    <w:bookmarkEnd w:id="7"/>
    <w:bookmarkStart w:name="z17" w:id="8"/>
    <w:p>
      <w:pPr>
        <w:spacing w:after="0"/>
        <w:ind w:left="0"/>
        <w:jc w:val="both"/>
      </w:pPr>
      <w:r>
        <w:rPr>
          <w:rFonts w:ascii="Times New Roman"/>
          <w:b w:val="false"/>
          <w:i w:val="false"/>
          <w:color w:val="000000"/>
          <w:sz w:val="28"/>
        </w:rPr>
        <w:t>
      "02 Жер салығы";</w:t>
      </w:r>
    </w:p>
    <w:bookmarkEnd w:id="8"/>
    <w:bookmarkStart w:name="z18" w:id="9"/>
    <w:p>
      <w:pPr>
        <w:spacing w:after="0"/>
        <w:ind w:left="0"/>
        <w:jc w:val="both"/>
      </w:pPr>
      <w:r>
        <w:rPr>
          <w:rFonts w:ascii="Times New Roman"/>
          <w:b w:val="false"/>
          <w:i w:val="false"/>
          <w:color w:val="000000"/>
          <w:sz w:val="28"/>
        </w:rPr>
        <w:t xml:space="preserve">
      "09 Елді мекендердің жерлеріне алынатын жер салығын қоспағанда, жер салығы" ерекшелігі алынып тасталсын; </w:t>
      </w:r>
    </w:p>
    <w:bookmarkEnd w:id="9"/>
    <w:bookmarkStart w:name="z19" w:id="10"/>
    <w:p>
      <w:pPr>
        <w:spacing w:after="0"/>
        <w:ind w:left="0"/>
        <w:jc w:val="both"/>
      </w:pPr>
      <w:r>
        <w:rPr>
          <w:rFonts w:ascii="Times New Roman"/>
          <w:b w:val="false"/>
          <w:i w:val="false"/>
          <w:color w:val="000000"/>
          <w:sz w:val="28"/>
        </w:rPr>
        <w:t>
      05 "Тауарларға, жұмыстарға және қызметтерге салынатын ішкі салықтар" сыныбында:</w:t>
      </w:r>
    </w:p>
    <w:bookmarkEnd w:id="10"/>
    <w:bookmarkStart w:name="z20" w:id="11"/>
    <w:p>
      <w:pPr>
        <w:spacing w:after="0"/>
        <w:ind w:left="0"/>
        <w:jc w:val="both"/>
      </w:pPr>
      <w:r>
        <w:rPr>
          <w:rFonts w:ascii="Times New Roman"/>
          <w:b w:val="false"/>
          <w:i w:val="false"/>
          <w:color w:val="000000"/>
          <w:sz w:val="28"/>
        </w:rPr>
        <w:t>
      1 "Қосылған құн салығы" кіші сыныбында:</w:t>
      </w:r>
    </w:p>
    <w:bookmarkEnd w:id="11"/>
    <w:bookmarkStart w:name="z21" w:id="12"/>
    <w:p>
      <w:pPr>
        <w:spacing w:after="0"/>
        <w:ind w:left="0"/>
        <w:jc w:val="both"/>
      </w:pPr>
      <w:r>
        <w:rPr>
          <w:rFonts w:ascii="Times New Roman"/>
          <w:b w:val="false"/>
          <w:i w:val="false"/>
          <w:color w:val="000000"/>
          <w:sz w:val="28"/>
        </w:rPr>
        <w:t xml:space="preserve">
      "13 Kеден одағының бірыңғай кеден аумағы құрылғанға дейін Ресей Федерациясының және Беларусь Республикасының аумағынан шығарылатын және импортталатын тауарларға салынатын қосылған құн салығы" ерекшелігі алынып тасталсын; </w:t>
      </w:r>
    </w:p>
    <w:bookmarkEnd w:id="12"/>
    <w:bookmarkStart w:name="z22" w:id="13"/>
    <w:p>
      <w:pPr>
        <w:spacing w:after="0"/>
        <w:ind w:left="0"/>
        <w:jc w:val="both"/>
      </w:pPr>
      <w:r>
        <w:rPr>
          <w:rFonts w:ascii="Times New Roman"/>
          <w:b w:val="false"/>
          <w:i w:val="false"/>
          <w:color w:val="000000"/>
          <w:sz w:val="28"/>
        </w:rPr>
        <w:t>
      2 "Акциздер" кіші сыныбында:</w:t>
      </w:r>
    </w:p>
    <w:bookmarkEnd w:id="13"/>
    <w:bookmarkStart w:name="z23" w:id="14"/>
    <w:p>
      <w:pPr>
        <w:spacing w:after="0"/>
        <w:ind w:left="0"/>
        <w:jc w:val="both"/>
      </w:pPr>
      <w:r>
        <w:rPr>
          <w:rFonts w:ascii="Times New Roman"/>
          <w:b w:val="false"/>
          <w:i w:val="false"/>
          <w:color w:val="000000"/>
          <w:sz w:val="28"/>
        </w:rPr>
        <w:t xml:space="preserve">
      81 "Ресей Федерациясының және Беларусь Республикасының аумағынан әкелінетін кеден одағы тауарларынан басқа, Қазақстан Республикасының аумағына импортталатын темекі өнімдері" ерекшелігі мынадай редакцияда жазылсын: </w:t>
      </w:r>
    </w:p>
    <w:bookmarkEnd w:id="14"/>
    <w:bookmarkStart w:name="z24" w:id="15"/>
    <w:p>
      <w:pPr>
        <w:spacing w:after="0"/>
        <w:ind w:left="0"/>
        <w:jc w:val="both"/>
      </w:pPr>
      <w:r>
        <w:rPr>
          <w:rFonts w:ascii="Times New Roman"/>
          <w:b w:val="false"/>
          <w:i w:val="false"/>
          <w:color w:val="000000"/>
          <w:sz w:val="28"/>
        </w:rPr>
        <w:t>
      "81 Кеден одағына мүше болып табылмайтын мемлекеттердің аумағынан әкелінетін, Қазақстан Республикасының аумағына импортталатын темекі өнімдері";</w:t>
      </w:r>
    </w:p>
    <w:bookmarkEnd w:id="15"/>
    <w:bookmarkStart w:name="z25" w:id="16"/>
    <w:p>
      <w:pPr>
        <w:spacing w:after="0"/>
        <w:ind w:left="0"/>
        <w:jc w:val="both"/>
      </w:pPr>
      <w:r>
        <w:rPr>
          <w:rFonts w:ascii="Times New Roman"/>
          <w:b w:val="false"/>
          <w:i w:val="false"/>
          <w:color w:val="000000"/>
          <w:sz w:val="28"/>
        </w:rPr>
        <w:t xml:space="preserve">
      82 "Ресей Федерациясының және Беларусь Республикасының аумағынан әкелінетін кеден одағы тауарларынан басқа, Қазақстан Республикасының аумағына импортталатын басқа да акцизделетін өнімдердің түрлері" ерекшелігі мынадай редакцияда жазылсын: </w:t>
      </w:r>
    </w:p>
    <w:bookmarkEnd w:id="16"/>
    <w:bookmarkStart w:name="z26" w:id="17"/>
    <w:p>
      <w:pPr>
        <w:spacing w:after="0"/>
        <w:ind w:left="0"/>
        <w:jc w:val="both"/>
      </w:pPr>
      <w:r>
        <w:rPr>
          <w:rFonts w:ascii="Times New Roman"/>
          <w:b w:val="false"/>
          <w:i w:val="false"/>
          <w:color w:val="000000"/>
          <w:sz w:val="28"/>
        </w:rPr>
        <w:t>
      "82 Кеден одағына мүше болып табылмайтын мемлекеттердің аумағынан әкелінетін, Қазақстан Республикасының аумағына импортталатын акцизделетін өнімдердің өзге түрлері".</w:t>
      </w:r>
    </w:p>
    <w:bookmarkEnd w:id="17"/>
    <w:bookmarkStart w:name="z4" w:id="18"/>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Республикасы Қаржы министрінің 2014 жылғы 18 қыркүйектегі № 404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9760 болып тіркелген, 2014 жылғы 15 қазанда "Әділет" ақпараттық-құқықтық жүйесінде жарияланған) мынадай өзгерістер енгізілсін: </w:t>
      </w:r>
    </w:p>
    <w:bookmarkEnd w:id="18"/>
    <w:bookmarkStart w:name="z5" w:id="19"/>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w:t>
      </w:r>
      <w:r>
        <w:rPr>
          <w:rFonts w:ascii="Times New Roman"/>
          <w:b w:val="false"/>
          <w:i w:val="false"/>
          <w:color w:val="000000"/>
          <w:sz w:val="28"/>
        </w:rPr>
        <w:t>бөлу кестесінде:</w:t>
      </w:r>
    </w:p>
    <w:bookmarkEnd w:id="19"/>
    <w:bookmarkStart w:name="z6" w:id="20"/>
    <w:p>
      <w:pPr>
        <w:spacing w:after="0"/>
        <w:ind w:left="0"/>
        <w:jc w:val="both"/>
      </w:pPr>
      <w:r>
        <w:rPr>
          <w:rFonts w:ascii="Times New Roman"/>
          <w:b w:val="false"/>
          <w:i w:val="false"/>
          <w:color w:val="000000"/>
          <w:sz w:val="28"/>
        </w:rPr>
        <w:t>
      1 "Салықтық түсімдер" санатында:</w:t>
      </w:r>
    </w:p>
    <w:bookmarkEnd w:id="20"/>
    <w:bookmarkStart w:name="z27" w:id="21"/>
    <w:p>
      <w:pPr>
        <w:spacing w:after="0"/>
        <w:ind w:left="0"/>
        <w:jc w:val="both"/>
      </w:pPr>
      <w:r>
        <w:rPr>
          <w:rFonts w:ascii="Times New Roman"/>
          <w:b w:val="false"/>
          <w:i w:val="false"/>
          <w:color w:val="000000"/>
          <w:sz w:val="28"/>
        </w:rPr>
        <w:t xml:space="preserve">
      04 "Меншікке салынатын салықтар" сыныбында: </w:t>
      </w:r>
    </w:p>
    <w:bookmarkEnd w:id="21"/>
    <w:bookmarkStart w:name="z28" w:id="22"/>
    <w:p>
      <w:pPr>
        <w:spacing w:after="0"/>
        <w:ind w:left="0"/>
        <w:jc w:val="both"/>
      </w:pPr>
      <w:r>
        <w:rPr>
          <w:rFonts w:ascii="Times New Roman"/>
          <w:b w:val="false"/>
          <w:i w:val="false"/>
          <w:color w:val="000000"/>
          <w:sz w:val="28"/>
        </w:rPr>
        <w:t xml:space="preserve">
      3 "Жер салығы" кіші сыныбында: </w:t>
      </w:r>
    </w:p>
    <w:bookmarkEnd w:id="22"/>
    <w:bookmarkStart w:name="z29" w:id="23"/>
    <w:p>
      <w:pPr>
        <w:spacing w:after="0"/>
        <w:ind w:left="0"/>
        <w:jc w:val="both"/>
      </w:pPr>
      <w:r>
        <w:rPr>
          <w:rFonts w:ascii="Times New Roman"/>
          <w:b w:val="false"/>
          <w:i w:val="false"/>
          <w:color w:val="000000"/>
          <w:sz w:val="28"/>
        </w:rPr>
        <w:t>
      02 "Елді мекендер жерлеріне алынатын жер салығы" ерекшелігі мынадай редакцияда жазылсын:</w:t>
      </w:r>
    </w:p>
    <w:bookmarkEnd w:id="23"/>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944"/>
        <w:gridCol w:w="1465"/>
        <w:gridCol w:w="944"/>
        <w:gridCol w:w="1465"/>
        <w:gridCol w:w="207"/>
        <w:gridCol w:w="207"/>
        <w:gridCol w:w="1990"/>
        <w:gridCol w:w="1990"/>
        <w:gridCol w:w="1991"/>
        <w:gridCol w:w="208"/>
        <w:gridCol w:w="208"/>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0" w:id="24"/>
    <w:p>
      <w:pPr>
        <w:spacing w:after="0"/>
        <w:ind w:left="0"/>
        <w:jc w:val="both"/>
      </w:pPr>
      <w:r>
        <w:rPr>
          <w:rFonts w:ascii="Times New Roman"/>
          <w:b w:val="false"/>
          <w:i w:val="false"/>
          <w:color w:val="000000"/>
          <w:sz w:val="28"/>
        </w:rPr>
        <w:t>
      09-ерекшелігі</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1"/>
        <w:gridCol w:w="920"/>
        <w:gridCol w:w="1428"/>
        <w:gridCol w:w="920"/>
        <w:gridCol w:w="1428"/>
        <w:gridCol w:w="202"/>
        <w:gridCol w:w="202"/>
        <w:gridCol w:w="1940"/>
        <w:gridCol w:w="1941"/>
        <w:gridCol w:w="202"/>
        <w:gridCol w:w="203"/>
        <w:gridCol w:w="203"/>
      </w:tblGrid>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алынатын жер салығын қоспағанда, жер салығы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алынып тасталсын;</w:t>
      </w:r>
    </w:p>
    <w:bookmarkStart w:name="z31" w:id="25"/>
    <w:p>
      <w:pPr>
        <w:spacing w:after="0"/>
        <w:ind w:left="0"/>
        <w:jc w:val="both"/>
      </w:pPr>
      <w:r>
        <w:rPr>
          <w:rFonts w:ascii="Times New Roman"/>
          <w:b w:val="false"/>
          <w:i w:val="false"/>
          <w:color w:val="000000"/>
          <w:sz w:val="28"/>
        </w:rPr>
        <w:t xml:space="preserve">
      05 "Тауарларға, жұмыстарға және қызметтерге салынатын ішкі салықтар" сыныбында: </w:t>
      </w:r>
    </w:p>
    <w:bookmarkEnd w:id="25"/>
    <w:bookmarkStart w:name="z32" w:id="26"/>
    <w:p>
      <w:pPr>
        <w:spacing w:after="0"/>
        <w:ind w:left="0"/>
        <w:jc w:val="both"/>
      </w:pPr>
      <w:r>
        <w:rPr>
          <w:rFonts w:ascii="Times New Roman"/>
          <w:b w:val="false"/>
          <w:i w:val="false"/>
          <w:color w:val="000000"/>
          <w:sz w:val="28"/>
        </w:rPr>
        <w:t>
      1 "Қосылған құн салығы" кіші сыныбында:</w:t>
      </w:r>
    </w:p>
    <w:bookmarkEnd w:id="26"/>
    <w:bookmarkStart w:name="z33" w:id="27"/>
    <w:p>
      <w:pPr>
        <w:spacing w:after="0"/>
        <w:ind w:left="0"/>
        <w:jc w:val="both"/>
      </w:pPr>
      <w:r>
        <w:rPr>
          <w:rFonts w:ascii="Times New Roman"/>
          <w:b w:val="false"/>
          <w:i w:val="false"/>
          <w:color w:val="000000"/>
          <w:sz w:val="28"/>
        </w:rPr>
        <w:t>
      13-ерекшелігі</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7"/>
        <w:gridCol w:w="802"/>
        <w:gridCol w:w="1244"/>
        <w:gridCol w:w="802"/>
        <w:gridCol w:w="1245"/>
        <w:gridCol w:w="1691"/>
        <w:gridCol w:w="176"/>
        <w:gridCol w:w="176"/>
        <w:gridCol w:w="176"/>
        <w:gridCol w:w="177"/>
        <w:gridCol w:w="177"/>
        <w:gridCol w:w="177"/>
      </w:tblGrid>
      <w:tr>
        <w:trPr>
          <w:trHeight w:val="30" w:hRule="atLeast"/>
        </w:trPr>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Kеден одағының бірыңғай кеден аумағы құрылғанға дейін Ресей Федерациясының және Беларусь Республикасының аумағынан шығарылатын және импортталатын тауарларға салынатын қосылған құн салығы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алынып тасталсын;</w:t>
      </w:r>
    </w:p>
    <w:bookmarkStart w:name="z34" w:id="28"/>
    <w:p>
      <w:pPr>
        <w:spacing w:after="0"/>
        <w:ind w:left="0"/>
        <w:jc w:val="both"/>
      </w:pPr>
      <w:r>
        <w:rPr>
          <w:rFonts w:ascii="Times New Roman"/>
          <w:b w:val="false"/>
          <w:i w:val="false"/>
          <w:color w:val="000000"/>
          <w:sz w:val="28"/>
        </w:rPr>
        <w:t xml:space="preserve">
      2 "Акциздер" кіші сыныбында: </w:t>
      </w:r>
    </w:p>
    <w:bookmarkEnd w:id="28"/>
    <w:bookmarkStart w:name="z35" w:id="29"/>
    <w:p>
      <w:pPr>
        <w:spacing w:after="0"/>
        <w:ind w:left="0"/>
        <w:jc w:val="both"/>
      </w:pPr>
      <w:r>
        <w:rPr>
          <w:rFonts w:ascii="Times New Roman"/>
          <w:b w:val="false"/>
          <w:i w:val="false"/>
          <w:color w:val="000000"/>
          <w:sz w:val="28"/>
        </w:rPr>
        <w:t>
      81 "Ресей Федерациясының және Беларусь Республикасының аумағынан әкелінетін кеден одағы тауарларынан басқа, Қазақстан Республикасының аумағына импортталатын темекі өнімдері" ерекшелігі мынадай редакцияда жазылсын:</w:t>
      </w:r>
    </w:p>
    <w:bookmarkEnd w:id="29"/>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4"/>
        <w:gridCol w:w="956"/>
        <w:gridCol w:w="1483"/>
        <w:gridCol w:w="956"/>
        <w:gridCol w:w="1483"/>
        <w:gridCol w:w="2016"/>
        <w:gridCol w:w="210"/>
        <w:gridCol w:w="210"/>
        <w:gridCol w:w="210"/>
        <w:gridCol w:w="210"/>
        <w:gridCol w:w="211"/>
        <w:gridCol w:w="211"/>
      </w:tblGrid>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мүше болып табылмайтын мемлекеттердің аумағынан әкелінетін, Қазақстан Республикасының аумағына импортталатын темекі өнімдері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bookmarkStart w:name="z36" w:id="30"/>
    <w:p>
      <w:pPr>
        <w:spacing w:after="0"/>
        <w:ind w:left="0"/>
        <w:jc w:val="both"/>
      </w:pPr>
      <w:r>
        <w:rPr>
          <w:rFonts w:ascii="Times New Roman"/>
          <w:b w:val="false"/>
          <w:i w:val="false"/>
          <w:color w:val="000000"/>
          <w:sz w:val="28"/>
        </w:rPr>
        <w:t>
      82 "Ресей Федерациясының және Беларусь Республикасының аумағынан әкелінетін кеден одағы тауарларынан басқа, Қазақстан Республикасының аумағына импортталатын басқа да акцизделетін өнімдердің түрлері" ерекшелігі мынадай редакцияда жазылсын:</w:t>
      </w:r>
    </w:p>
    <w:bookmarkEnd w:id="30"/>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2"/>
        <w:gridCol w:w="916"/>
        <w:gridCol w:w="1422"/>
        <w:gridCol w:w="916"/>
        <w:gridCol w:w="1422"/>
        <w:gridCol w:w="1932"/>
        <w:gridCol w:w="201"/>
        <w:gridCol w:w="201"/>
        <w:gridCol w:w="202"/>
        <w:gridCol w:w="202"/>
        <w:gridCol w:w="202"/>
        <w:gridCol w:w="202"/>
      </w:tblGrid>
      <w:tr>
        <w:trPr>
          <w:trHeight w:val="30"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одағына мүше болып табылмайтын мемлекеттердің аумағынан әкелінетін, Қазақстан Республикасының аумағына импортталатын акцизделетін өнімдердің өзге түрлері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31"/>
    <w:p>
      <w:pPr>
        <w:spacing w:after="0"/>
        <w:ind w:left="0"/>
        <w:jc w:val="both"/>
      </w:pPr>
      <w:r>
        <w:rPr>
          <w:rFonts w:ascii="Times New Roman"/>
          <w:b w:val="false"/>
          <w:i w:val="false"/>
          <w:color w:val="000000"/>
          <w:sz w:val="28"/>
        </w:rPr>
        <w:t xml:space="preserve">
      3 "Табиғи және басқа да ресурстарды пайдаланғаны үшін түсетін түсімдер" кіші сыныбында: </w:t>
      </w:r>
    </w:p>
    <w:bookmarkEnd w:id="31"/>
    <w:bookmarkStart w:name="z38" w:id="32"/>
    <w:p>
      <w:pPr>
        <w:spacing w:after="0"/>
        <w:ind w:left="0"/>
        <w:jc w:val="both"/>
      </w:pPr>
      <w:r>
        <w:rPr>
          <w:rFonts w:ascii="Times New Roman"/>
          <w:b w:val="false"/>
          <w:i w:val="false"/>
          <w:color w:val="000000"/>
          <w:sz w:val="28"/>
        </w:rPr>
        <w:t>
      30 "Жер қойнауын пайдаланушылардың басқа түсімдері" ерекшелігі мынадай редакцияда жазылсын:</w:t>
      </w:r>
    </w:p>
    <w:bookmarkEnd w:id="32"/>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1219"/>
        <w:gridCol w:w="1892"/>
        <w:gridCol w:w="1219"/>
        <w:gridCol w:w="1892"/>
        <w:gridCol w:w="2571"/>
        <w:gridCol w:w="268"/>
        <w:gridCol w:w="268"/>
        <w:gridCol w:w="268"/>
        <w:gridCol w:w="268"/>
        <w:gridCol w:w="269"/>
        <w:gridCol w:w="269"/>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пайдаланушылардың басқа түсімдері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33"/>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(З.А. Ерназарова) заңнамада белгіленген тәртіппен:</w:t>
      </w:r>
    </w:p>
    <w:bookmarkEnd w:id="33"/>
    <w:bookmarkStart w:name="z8" w:id="3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4"/>
    <w:bookmarkStart w:name="z9" w:id="35"/>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35"/>
    <w:bookmarkStart w:name="z10" w:id="3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36"/>
    <w:bookmarkStart w:name="z11" w:id="3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37"/>
    <w:bookmarkStart w:name="z12" w:id="38"/>
    <w:p>
      <w:pPr>
        <w:spacing w:after="0"/>
        <w:ind w:left="0"/>
        <w:jc w:val="both"/>
      </w:pPr>
      <w:r>
        <w:rPr>
          <w:rFonts w:ascii="Times New Roman"/>
          <w:b w:val="false"/>
          <w:i w:val="false"/>
          <w:color w:val="000000"/>
          <w:sz w:val="28"/>
        </w:rPr>
        <w:t xml:space="preserve">
      4. Осы бұйрық 2019 жылдың 1 қаңтарынан бастап қолданысқа енгізіледі және ресми жариялануға жатады. </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