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d1541" w14:textId="abd15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респонденттердің жалпымемлекеттік және ведомстволық статистикалық байқаулар бойынша алғашқы статистикалық деректерді ұсыну графигін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2018 жылғы 26 желтоқсандағы № 14 бұйрығы. Қазақстан Республикасының Әділет министрлігінде 2018 жылғы 27 желтоқсанда № 18053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бұйрық 01.01.2019 бастап қолданысқа енгізіледі.</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19-бабының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161)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2019 жылға арналған респонденттердің жалпымемлекеттік және ведомстволық статистикалық байқаулар бойынша алғашқы статистикалық деректерді ұсыну </w:t>
      </w:r>
      <w:r>
        <w:rPr>
          <w:rFonts w:ascii="Times New Roman"/>
          <w:b w:val="false"/>
          <w:i w:val="false"/>
          <w:color w:val="000000"/>
          <w:sz w:val="28"/>
        </w:rPr>
        <w:t>графигі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 Статистика комитетінің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және пайдалану үшін жеткізсін.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7"/>
    <w:bookmarkStart w:name="z9" w:id="8"/>
    <w:p>
      <w:pPr>
        <w:spacing w:after="0"/>
        <w:ind w:left="0"/>
        <w:jc w:val="both"/>
      </w:pPr>
      <w:r>
        <w:rPr>
          <w:rFonts w:ascii="Times New Roman"/>
          <w:b w:val="false"/>
          <w:i w:val="false"/>
          <w:color w:val="000000"/>
          <w:sz w:val="28"/>
        </w:rPr>
        <w:t>
      5. Осы бұйрық 2019 жылғы 1 қаңтардан бастап қолданысқа енгізіледі және ресми жариялауға жатады.</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экономика министрлігі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Статистика комитетінің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министрлігі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Статистика комитеті төрағасының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26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 бұйрығымен бекітілген</w:t>
            </w:r>
          </w:p>
        </w:tc>
      </w:tr>
    </w:tbl>
    <w:bookmarkStart w:name="z11" w:id="9"/>
    <w:p>
      <w:pPr>
        <w:spacing w:after="0"/>
        <w:ind w:left="0"/>
        <w:jc w:val="left"/>
      </w:pPr>
      <w:r>
        <w:rPr>
          <w:rFonts w:ascii="Times New Roman"/>
          <w:b/>
          <w:i w:val="false"/>
          <w:color w:val="000000"/>
        </w:rPr>
        <w:t xml:space="preserve"> 2019 жылға арналған респонденттердің жалпымемлекеттік және ведомстволық статистикалық байқаулар бойынша алғашқы статистикалық деректерді ұсыну графигі 1. Қазақстан Республикасы Ұлттық экономика министрлігінің Статистика комитеті жүргізетін жалпымемлекеттік статистикалық байқаулар</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9502"/>
        <w:gridCol w:w="556"/>
        <w:gridCol w:w="790"/>
        <w:gridCol w:w="196"/>
        <w:gridCol w:w="374"/>
        <w:gridCol w:w="374"/>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Респонденттер тобы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нысанның атауы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индексі</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Респонденттердің алғашқы статистикалық деректерді ұсыну кезеңділігі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Респонденттердің алғашқы статистикалық деректерді ұсыну мерзімі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статистикасы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облыстық, қалалық, аудандық статистика органдарына жаңадан құрылған заңды тұлғалар және (немесе) олардың филиалдары мен өкілдіктері әділет органдарында мемлекеттік тіркеуден өткен күнінен бастап 30 күнтізбелік күн ішінде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кәсіпорындарға пікіртерім жүргізу</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1-НП</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мемлекеттік тіркеуден өткен күнінен бастап 30 күнтізбелік күн ішінде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тіркелген, ағымдағы жылдың 1-3 тоқсанында 2-ШК "Шағын кәсіпорынның қызметі туралы есеп" статистикалық нысанын тапсырғандарды қоспағанда, қызметкерлерінің саны 100 адамнан аспайтын, кәсіпкерлік қызметпен айналысатын заңды тұлғалар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1-СР</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31 қазанға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Кенттердің, ауылдардың, ауылдық округтердің әкімдері есепті жылғы 1 қаңтардағы және 1 шілдедегі жағдай бойынша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немесе фермер қожалықтарындағы мал мен құстың, ауыл шаруашылығы техникасының және құрылыстардың болуы туралы мәліметтер</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6-ж (фермер)</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1-күнге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Кенттердің, ауылдардың, ауылдық округтердің әкімдері есепті жылғы 1 қаңтардағы және 1 шілдедегі жағдай бойынша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шаруашылықтарында мал мен құстың, ауыл шаруашылығы техникасының және құрылыстардың болуы туралы мәліметтер</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7-ж (халық)</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1-күнге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Кенттердің, ауылдардың, ауылдық округтердің әкімдері есепті жылғы 1 шілдедегі жағдай бойынша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немесе фермер қожалықтарында жер алқаптарының және егістік алаңдарының болуы туралы мәліметтер</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6-р (фермер)</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1-күнге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Кенттердің, ауылдардың, ауылдық округтердің әкімдері есепті жылғы 1 шілдедегі жағдай бойынша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шаруашылықтарында пайдаланылатын жер алқаптарының болуы туралы мәліметтер</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7-р (халық)</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1-күнге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аңшылық және балық шаруашылығы статистикасы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жалпы жіктеуішінің коды (бұдан әрі – ЭҚЖЖ) 01.4 – "Мал шаруашылығы" және 01.5 – "Аралас ауыл шаруашылығы" кодтары бойынша негізгі немесе қосалқы қызмет түрлері мен барлық заңды тұлғалар және (немесе) олардың құрылымдық және оқшауланған бөлімшелері;</w:t>
            </w:r>
            <w:r>
              <w:br/>
            </w:r>
            <w:r>
              <w:rPr>
                <w:rFonts w:ascii="Times New Roman"/>
                <w:b w:val="false"/>
                <w:i w:val="false"/>
                <w:color w:val="000000"/>
                <w:sz w:val="20"/>
              </w:rPr>
              <w:t>
ЭҚЖЖ 01.4 – "Мал шаруашылығы" және 01.5 – "Аралас ауыл шаруашылығы" кодтары бойынша негізгі немесе қосалқы қызмет түрлері мен 100 адамнан артық жұмысшысы бар дара кәсіпкерлер және шаруа немесе фермер қожалықтары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шаруашылығының жағдайы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01.4 – "Мал шаруашылығы" және 01.5 – "Аралас ауыл шаруашылығы" кодтары бойынша негізгі немесе қосалқы қызмет түрлері мен барлық заңды тұлғалар және (немесе) олардың құрылымдық және оқшауланған бөлімшелері;</w:t>
            </w:r>
            <w:r>
              <w:br/>
            </w:r>
            <w:r>
              <w:rPr>
                <w:rFonts w:ascii="Times New Roman"/>
                <w:b w:val="false"/>
                <w:i w:val="false"/>
                <w:color w:val="000000"/>
                <w:sz w:val="20"/>
              </w:rPr>
              <w:t>
ЭҚЖЖ 01.4 – "Мал шаруашылығы" және 01.5 – "Аралас ауыл шаруашылығы" кодтары бойынша негізгі немесе қосалқы қызмет түрлері мен 100 адамнан артық жұмысшысы бар дара кәсіпкерлер және шаруа немесе фермер қожалықтары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шаруашылығының жағдайы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 қаңтарға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және бұршақты дақылдарын өсірумен, қайта өңдеумен, сатумен, сақтаумен және пайдаланумен айналысатын заңды тұлғалар және (немесе) олардың құрылымдық және оқшауланған бөлімшелері, шаруа немесе фермер қожалықтары, дара кәсіпкерлер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Астықтың қолда бары туралы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2-сх (астық)</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қаңтардан басқа есепті кезеңнен кейінгі 3-күнге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және бұршақты дақылдарын өсірумен, қайта өңдеумен, сатумен, сақтаумен және пайдаланумен айналысатын заңды тұлғалар және (немесе) олардың құрылымдық және оқшауланған бөлімшелері, шаруа немесе фермер қожалықтары, дара кәсіпкерлер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Астықтың қолда бары және қозғалысы туралы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2-сх (астық)</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6 қаңтарға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"Аңшылық және аулау бойынша, осы салалардағы қызмет көрсетуді ұсынуды қоса алғандағы қызмет туралы" 01.7- коды бойынша қызметтің негізгі немесе қосалқы түрлері болып табылатын заңды тұлғалар және (немесе) олардың құрылымдық және оқшауланған бөлімшелері, дара кәсіпкерлер және бекітілген тәртіппен тіркелген және жануарлар дүниесін пайдалануға рұқсат алған жеке тұлғалар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және аулау бойынша, осы салалардағы қызмет көрсетуді ұсынуды қоса алғандағы қызмет туралы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2-аңшылық</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23 ақпанға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Байқауға мал мен құсы бар іріктемеге түскен дара кәсіпкерлер, шаруа немесе фермер қожалықтары және жұртшылық шаруашылықтары қатысады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шаруа немесе фермер қожалықтарында және жұртшылық шаруашылықтарында мал шаруашылығы өнімдерін өндіру</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24 мен 28-күні (қоса алғанда) аралығында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03 – "Балық шаруашылығы және акваөсіру" коды бойынша негізгі немесе қосалқы қызмет түрлерімен заңды тұлғалар және (немесе) олардың құрылымдық және оқшауланған бөлімшелері, дара кәсіпкерлер және жануарлар дүниесін пайдалануға рұқсаты және (немесе) балық шаруашылығын жүргізуге шарты бар жеке тұлғалар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және акваөсіру туралы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1-балық</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ақпанға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кодтары бойынша қызметтің негізгі немесе қосалқы түрлері 02 – "Орман өсіру және ағаш дайындау", 01.3 – "Көшеттік өнімдерді өндіру" болып табылатын заңды тұлғалар және (немесе) олардың құрылымдық және оқшауланған бөлімшелері мен ағаш кесу билеті болған жағдайда дара кәсіпкерлер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өсіру және ағаш дайындау қызметі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1-орман</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21 ақпанға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01.1, 01.2, 01.3, 01.4, 01.5-кодтары бойынша негізгі немесе қосалқы экономикалық қызмет түрлерімен барлық заңды тұлғалар және (немесе) олардың құрылымдық және оқшауланған бөлімшелері; ЭҚЖЖ 01.1, 01.2, 01.3, 01.4, 01.5 кодтары бойынша негізгі немесе қосалқы экономикалық қызмет түрлерімен 100 адамнан артық қызметкерлері бар барлық шаруа немесе фермер қожалықтарын қоса алғанда дара кәсіпкерлер; ЭҚЖЖ 01.1, 01.2, 01.3, 01.4, 01.5 кодтары бойынша негізгі немесе қосалқы экономикалық қызмет түрлерімен 100 адамға дейін қызметкерлері бар, іріктемеге іліккен, шаруа немесе фермер қожалықтарын қоса алғанда дара кәсіпкерлер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құралымының қызметі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наурызға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"Маусымдық дақылдарды өсіру" 01.1, "Көпжылдық дақылдарды өсіру" 01.2, "Питомник өнімдерін өндіру" 01.3 және "Аралас ауыл шаруашылығы" 01.5-кодтары бойынша негізгі немесе қосалқы қызмет түрлерімен заңды тұлғалар және (немесе) олардың құрылымдық және оқшауланған бөлімшелері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Егінге себу қорытындылары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10 маусымына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01.1 "Маусымдық дақылдарды өсіру", 01.2 "Көпжылдық дақылдарды өсіру", 01.3 "Питомник өнімдерін өндіру", 01.5 "Аралас ауыл шаруашылығы" кодтары бойынша негізгі немесе қосалқы қызмет түрлерімен барлық заңды тұлғалар және (немесе) олардың құрылымдық және оқшауланған бөлімшелері; 100 адамнан артық қызметкерлері бар жеке кәсіпкерлер және шаруа немесе фермер қожалықтары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түсімін жинау туралы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29-сх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 қарашасына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Байқауға есепті жылы бидай және/немесе күріш сепкен ауыл шаруашылығы кәсіпорындары және іріктемеге түскен дара кәсіпкерлер және шаруа немесе фермер қожалықтары қатысады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дақылдың түсімділігін зерттеу сауалнамасы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 (түсімділік)</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шілдеден 1 қарашаға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Астықтың сапасына сараптама өткізу бойынша белгіленген тәртіппен аккредиттелген зертханалары бар ұйымдар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Түсімді жинау алдында ауылшаруашылық дақылының ылғалдылығын және салмағын зертханалық анықтау бланкісі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Астықтың сапасына сараптама өткізу бойынша белгіленген тәртіппен аккредиттелген зертханалары бар ұйымдар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Түсімді жинағаннан кейін ауылшаруашылық дақылының ылғалдылығын және салмағын зертханалық анықтау бланкісі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Байқауға іріктемеге түскен: ЭҚЖЖ 01.1, 01.2, 01.3, 01.5-кодтары бойынша негізгі немесе қосалқы экономикалық қызмет түрлері бар қызметкерлерінің саны 100 адамға дейінгі дара кәсіпкерлер және шаруа немесе фермер қожалықтары; егістік алқабы, шабындығы жəне жайылымы, көпжылдық екпелері бар жұртшылық шаруашылықтары қатысады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шаруа немесе фермер қожалықтары мен жұртшылық шаруашылықтарындағы ауыл шаруашылығы дақылдарының түсімін жинау туралы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 қарашасына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01.1 Көп жылдық емес дақылдарды өсіру, 01.2 Көп жылдық дақылдарды өсіру, 01.3 – "Көшеттік өнімдер өндіру", 01.4 Мал шаруашылығы, 01.5 Аралас ауыл шаруашылығы, 01.6 Ауыл шаруашылығы саласындағы қосалқы қызмет түрлері (ауылшаруашылық дақылдарын өсіру және мал басын көбейту) кодтары бойынша негізгі немесе қосалқы қызмет түрлерімен заңды тұлғалар және (немесе) олардың құрылымдық және оқшауланған бөлімшелері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кәсіпорындарында ауыл шаруашылығы мақсатындағы құрылыстар мен имараттардың қолда бары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49-сх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сәуірге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 тұқымын өсірумен, өңдеумен, сатумен және сақтаумен айналысатын заңды тұлғалар және (немесе) олардың құрылымдық және оқшауланған бөлімшелері, шаруа немесе фермер қожалықтары, жеке кәсіпкерлер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 тұқымдарының қолда бары және қозғалысы туралы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3-сх (майлы)</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3-күнге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Сервистік-дайындау орталықтары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Сервистік-дайындау орталықтарының қызметі туралы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1-СЗЦ</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25-күнге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кооперативінің қызметі туралы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1-СПК</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28-күніне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өндірісі және қоршаған орта статистикасы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істейтіндердің тізімдік саны 100 адамнан асатын, қызметінің негізгі түрі "Өнеркәсіп" (ЭҚЖЖ кодтарына сәйкес 05-33, 35-39) болып табылатын заңды тұлғалар және (немесе) олардың құрылымдық және оқшауланған бөлімшелері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Кəсіпорынның өнім (тауар, қызмет) өндіру жəне жөнелту туралы есебі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1-күніне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істейтіндердің тізімдік саны 100 адамға дейінгі, қызметінің негізгі түрі "Өнеркәсіп" және жұмыс істейтіндердің санына қарамастан қызметінің қосалқы түрі "Өнеркәсіп" (ЭҚЖЖ кодтарына сәйкес 05-33, 35-39) болып табылатын заңды тұлғалар және (немесе) олардың құрылымдық және оқшауланған бөлімшелері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Кəсіпорынның өнім (тауар, қызмет) өндіру туралы есебі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25-күніне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істейтіндердің санына қарамастан, қызметтің негізгі және қосалқы түрі "Өнеркәсіп" (ЭҚЖЖ кодтарына сәйкес 05-33, 35-39) болып табылатын заңды тұлғалар және (немесе) олардың құрылымдық және оқшауланған бөлімшелері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Кəсіпорынның өнім (тауар, қызмет) өндіру жəне жөнелту туралы есебі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14 наурызға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санына қарамастан, қызметінің негізгі және қосалқы түрі "Өнеркәсіп" (ЭҚЖЖ 05-33, 35-39 кодтарына сәйкес) болып табылатын, заңды тұлғалар және (немесе) олардың құрылымдық және оқшауланған бөлімшелері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қуаттар теңгерімі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наурызға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38110 "Қауіпcіз қалдықтарды жинау" кодына сəйкес негізгі және (немесе) қосалқы қызмет түрлерімен барлық заңды тұлғалар жəне (немесе) олардың құрылымдық жəне оқшауланған бөлімшелері мен дара кәсіпкерлер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қалдықтарды жинау және шығару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1-қалдықтар</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38-кодына сəйкес (38.12 "Қауіпті қалдықтарды жинау" және 38.22 "Қауіпті қалдықтарды өңдеу және жою" кодтарынан басқа) негізгі жəне (немесе) қосалқы қызмет түрлері "Қалдықтарды жинау, өңдеу және жою бойынша қызметтер, қалдықтарды кәдеге жарату" болып табылатын барлық заңды тұлғалар жəне (немесе) олардың құрылымдық жəне оқшауланған бөлімшелері мен дара кәсіпкерлер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қайта өңдеу(сорттау), кәдеге жарату және көму(сақтауға беру)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2-қалдықтар</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ластайтын тұрақты көздері бар заңды тұлғалар және (немесе) олардың құрылымдық жəне оқшауланған бөлімшелері мен дара кәсіпкерлер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ауаны қорғау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2-ТП (ауа)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сәуірге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ресурстарды пайдаланатын, ластаушы заттар мен өндірістік қалдықтардың шығарындылары мен төгінділерінің тұрақты көздері бар заңды тұлғалар және (немесе) олардың құрылымдық жəне оқшауланған бөлімшелері, дара кәсіпкерлер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қорғауға жұмсалған шығындар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4-ОС</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 сәуірге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36, 37-кодтарына сәйкес негізгі немесе қосалқы қызмет түрлері "Суды жинау, өңдеу және бөлу", "Кәріз жүйесі" болып табылатын барлық заңды тұлғалар және (немесе) олардың құрылымдық жəне оқшауланған бөлімшелері мен дара кәсіпкерлер ұсынылады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кәріз және олардың жекелеген желілерінің жұмысы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1-ВК</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22 ақпанға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және тауар нарықтары статистикасы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- 35.2-кодына сәйкес негізгі және қосалқы қызмет түрлерімен құбырлар арқылы газ тәрізді отынды таратуды және (немесе) сатуды жүзеге асыратын барлық заңды тұлғалар мен (немесе) олардың филиалдары және өкілдіктері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желісі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1-ГАЗ</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35.3-кодына сәйкес негізгі немесе қосалқы қызмет түрі "Бу беру және ауа баптау жүйелері" болып табылатын заңды тұлғалар және (немесе) олардың құрылымдық және оқшауланған бөлімшелері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 мен қазандықтардың жұмысы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6-ТП</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16 наурызға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түріне қарамастан, отын мен энергияны жеткізушілер және тұтынушылар болып табылатын заңды тұлғалар және (немесе) олардың құрылымдық және оқшауланған бөлімшелері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Отын-энергетикалық баланс</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1-ТЭБ</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наурызға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құрылыс статистикасы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санына қарамастан, инвестициялық қызметті іске асыратын заңды тұлғалар және (немесе) олардың құрылымдық және оқшауланған бөлімшелері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салынған инвестициялар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1-инвест</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санына қарамастан, инвестициялық қызметті іске асыратын заңды тұлғалар және (немесе) олардың құрылымдық және оқшауланған бөлімшелері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1-инвест</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 сәуірге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істері жөніндегі жергілікті атқарушы органдар (облыстық, аудандық және қалалық әкімшіліктер), сондай-ақ пайдалануға берілген объектілері бойынша шаруа немесе фермер қожалықтары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салушылардың объектілерді пайдалануға беруі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1-ИС</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істері жөніндегі жергілікті атқарушы органдар (облыстық, аудандық және қалалық әкімшіліктер), сондай-ақ пайдалануға берілген объектілері бойынша шаруа немесе фермер қожалықтары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салушылардың объектілерді пайдалануға беруі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1-ИС</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наурызға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істейтіндердің санына қарамастан, есепті кезеңде объектілерді пайдалануға беруді жүзеге асыратын заңды тұлғалар және (немесе) олардың құрылымдық және оқшауланған бөлімшелері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пайдалануға беру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2-КС</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істейтіндердің санына қарамастан, есепті кезеңде объектілерді пайдалануға беруді жүзеге асыратын заңды тұлғалар және олардың құрылымдық және оқшауланған бөлімшелері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пайдалануға беру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2-КС</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наурызға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41-43 – кодтарына сәйкес негізгі және қосалқы қызмет түрлері "Құрылыс" болып табылатын, жұмыс істейтіндер саны 100 адамнан асатын заңды тұлғалар және (немесе) олардың құрылымдық және оқшауланған бөлімшелері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құрылыс жұмыстары (көрсетілетін қызметтер)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1-КС</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4-күнге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41-43 кодтарына сәйкес негізгі және қосалқы қызмет түрлері "Құрылыс" болып табылатын, жұмыс істейтіндер саны 100 адамға дейінгі заңды тұлғалар және (немесе) олардың құрылымдық және оқшауланған бөлімшелері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құрылыс жұмыстары (көрсетілетін қызметтер)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1-КС (шағын)</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4-күнге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41-43 кодтарына сәйкес негізгі және қосалқы қызмет түрлері "Құрылыс" болып табылатын, жұмыс істейтіндердің санына қарамастан заңды тұлғалар және (немесе) олардың құрылымдық және оқшауланған бөлімшелері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құрылыс жұмыстары (көрсетілетін қызметтер)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1-КС</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31 наурызға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мемлекеттік сәулет-құрылыс бақылау органдары, сәулет және қала құрылысы органдары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Хабарламалар және рұқсат алу құжаттары бойынша құрылыс-монтаждау жұмыстары жүргізіле бастағаны туралы сауалнама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10-күніне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жұмыстарын жүргізе бастағаны туралы хабарламаларды мемлекеттік сәулет-құрылыс бақылауы жөніндегі жергілікті атқарушы органдарға және сәулет және қала құрылысы органдарына ұсынған заңды тұлғалар және (немесе) олардың құрылымдық және оқшауланған бөлімшелері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бойынша құрылыстың барысы және объектіні пайдалануға беру туралы сауалнама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 наурызға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сауда статистикасы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(немесе) қосалқы қызмет түрі бар (68.20.3 ЭҚЖЖ кодына сәйкес) сауда базарларының меншік иелері (иесі) болып табылатын заңды тұлғалар және (немесе) олардың құрылымдық пен оқшауланған бөлімшелері және дара кәсіпкерлер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базарлары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12-сауда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ақпанға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қызметтің негізгі түрімен (ЭҚЖЖ 66.11.1 – кодына сәйкес) тауар биржасының сауда жүйесін пайдалана отырып, тікелей жүргізу жолымен сауда-саттықтарды ұйымдық және техникалық қамтамасыз етуді жүзеге асыратын акционерлік қоғамның ұйымдық-құқықтық нысанында құрылған заңды тұлғалар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қызметі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1-биржа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 қаңтарға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қызметінің негізгі түрлері ЭҚЖЖ кодына сәйкес: 45 – автомобильдер мен мотоциклдерді көтерме және бөлшек саудада сату және оларды жөндеу;</w:t>
            </w:r>
            <w:r>
              <w:br/>
            </w:r>
            <w:r>
              <w:rPr>
                <w:rFonts w:ascii="Times New Roman"/>
                <w:b w:val="false"/>
                <w:i w:val="false"/>
                <w:color w:val="000000"/>
                <w:sz w:val="20"/>
              </w:rPr>
              <w:t>
46 –автомобильдер мен мотоциклдер саудасынан басқа, көтерме сауда; 47 – автомобильдер мен мотоциклдерді сатудан басқа, бөлшек сауда;</w:t>
            </w:r>
            <w:r>
              <w:br/>
            </w:r>
            <w:r>
              <w:rPr>
                <w:rFonts w:ascii="Times New Roman"/>
                <w:b w:val="false"/>
                <w:i w:val="false"/>
                <w:color w:val="000000"/>
                <w:sz w:val="20"/>
              </w:rPr>
              <w:t>
56 – тамақ өнімдері мен сусындарды ұсыну бойынша қызметтер, бөлшек сауда кодына жататын заңды тұлғалар және (немесе) олардың қызметкерлерінің саны 100-ден жоғары құрылымдық және оқшауланған бөлімшелері, сондай-ақ қызметкерлерінің саны</w:t>
            </w:r>
            <w:r>
              <w:br/>
            </w:r>
            <w:r>
              <w:rPr>
                <w:rFonts w:ascii="Times New Roman"/>
                <w:b w:val="false"/>
                <w:i w:val="false"/>
                <w:color w:val="000000"/>
                <w:sz w:val="20"/>
              </w:rPr>
              <w:t>
100 адамға дейін іріктемеге түскен заңды тұлғалар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көрсетілетін қызметтерді өткізу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2-сауда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3-күнге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немесе (және) қосалқы түрімен (ЭҚЖЖ 47.30.1-кодына сәйкес) автожанармай құю, автогаз құю, автогаз толтыру компрессорлық станцияларын пайдалануды жүзеге асыратын заңды тұлғалар және (немесе) олардың құрылымдық пен оқшауланған бөлімшелері және дара кәсіпкерлер (меншік иелері, жалға алушылар)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газ құю және газ толтыру станцияларының қызметі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31 наурызға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кодтарына сәйкес экономикалық қызметтің негізгі түрлері бар: 45 – автомобильдер мен мотоциклдердің көтерме және бөлшек саудасы және оларды жөндеу; 46 – автомобильдер мен мотоциклдер саудасынан басқа, көтерме сауда; 47 – автомобильдер мен мотоциклдер саудасынан басқа, бөлшек сауда;</w:t>
            </w:r>
            <w:r>
              <w:br/>
            </w:r>
            <w:r>
              <w:rPr>
                <w:rFonts w:ascii="Times New Roman"/>
                <w:b w:val="false"/>
                <w:i w:val="false"/>
                <w:color w:val="000000"/>
                <w:sz w:val="20"/>
              </w:rPr>
              <w:t>
56 – тамақ өнімдері мен сусындарды ұсыну бойынша қызметтер болып табылатын заңды тұлғалар және (немесе) олардың құрылымдық және оқшауланған бөлімшелері және дара кәсіпкерлер (іріктемеге түскен)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көрсетілетін қызметтерді өткізу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1-ВТ</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 наурызға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және өзара сауда статистикасы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мемлекеттермен экспорт және (немесе) импортты жүзеге асыратын заңды тұлғалар және (немесе) олардың құрылымдық және оқшауланған бөлімшелері, дара кәсіпкерлер, сондай-ақ жеке тұлғалар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одаққа мүше мемлекеттермен өзара тауарлар саудасы туралы есеп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1-ТС</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20-күніне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статистикасы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Қызметкерлерінің санына қарамастан, қызметінің негізгі түрі – "Автомобиль көлігімен жүктерді тасымалдау және тасымалдау бойынша көрсетілген қызметтер" (ЭҚЖЖ 49.4-кодына сәйкес), негізгі және қосалқы қызмет түрі "Құрлықтағы өзге де жолаушылар көлігі" (ЭҚЖЖ коды 49.3) болып табылатын заңды тұлғалар және (немесе) олардың құрылымдық бөлімшелері, сондай-ақ (ЭҚЖЖ 49.31.2 және 49.31.3-кодтары) қалалық электр көлігі қызметтерін жүзеге асыратын дара кəсіпкерлер тапсырады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және қалалық электр көлігінің жұмысы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1-ТР (авто, электр)</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 қаңтарға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 көлік (ЭҚЖЖ 49-51-кодына сәйкес) болып табылатын заңды тұлғалар және (немесе) олардың құрылымдық және оқшауланған бөлімшелері, сондай-ақ жолаушыларды және жүктерді коммерциялық негізде тасымалдау бойынша қызметтің қосалқы түрін жүзеге асыратын заңды тұлғалар, өзен көлігінде жолаушылар және жүктерді тасымалдауды, сондай-ақ теңіз және қалалық электр көлігінде жолаушыларды тасымалдауды жүзеге асыратын дара кәсіпкерлер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жұмысы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1-көлік</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дейін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санына қарамастан, қызметтің негізгі түрі – қалааралық жолаушылар теміржол көлігі (ЭҚЖЖ 49.1-кодына сәйкес) және жүк теміржол көлігі (ЭҚЖЖ коды 49.2) болып табылатын, сондай-ақ теміржол желісінің пайдаланымдылық ұзындығын ұсыну бойынша қызметтерді көрсететін заңды тұлғалар және (немесе) олардың құрылымдық және оқшауланған бөлімшелері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желісінің пайдаланымдылық ұзындығының қашықтығы және теміржол көлігінің жұмысы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1-ЖД</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 сәуірге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 жолаушылар теміржол көлігі, қалааралық (ЭҚЖЖ 49.1-кодына сәйкес жүк теміржол көлігі (ЭҚЖЖ коды 49.2) болып табылатын заңды тұлғалар және (немесе) олардың құрылымдық және оқшауланған бөлімшелері, сондай-ақ балансында теміржол көлігінің жылжымалы құрамы бар басқа қызмет түрлерінің кәсіпорындары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көлігінің жылжымалы құрамы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2-ЖД</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 сәуірге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 көлік (ЭҚЖЖ 49-51-кодына сәйкес және Экономикалық қызмет түрлерінің</w:t>
            </w:r>
            <w:r>
              <w:br/>
            </w:r>
            <w:r>
              <w:rPr>
                <w:rFonts w:ascii="Times New Roman"/>
                <w:b w:val="false"/>
                <w:i w:val="false"/>
                <w:color w:val="000000"/>
                <w:sz w:val="20"/>
              </w:rPr>
              <w:t>
номенклатурасына сәйкес негізгі экономикалық қызмет түрі 52.23.2-кодына сәйкес) болып табылатын заңды тұлғалар және (немесе) олардың құрылымдық және оқшауланған бөлімшелері, сондай-ақ жолаушыларды және жүктерді коммерциялық негізде тасымалдау бойынша қызметтің қосалқы түрін жүзеге асыратын заңды тұлғалар, өзен көлігінде жолаушылар және жүктертерді тасымалдауды, сондай-ақ теңіз және қалалық электр көлігімен жолаушылар тасымалдауды жүзеге асыратын дара кәсіпкерлер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түрлері бойынша көлік жұмысы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2-көлік</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сәуірге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санына қарамастан, негізгі қызмет түрі – жүкті қоймалау және сақтау (ЭҚЖЖ 52.1-кодына сәйкес) болып табылатын және тасымалдау кезіндегі қосалқы қызмет түрлері (ЭҚЖЖ коды 52.2) сондай-ақ (ЭҚЖЖ коды 52.10.1) астықты қоймаға қою және сақтау – қосалқы қызмет түрі бар заңды тұлғалар және (немесе) олардың құрылымдық бөлімшелері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көлік қызметі кәсіпорындарының көрсететін қызметтері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2-ТР (қосалқы қызмет)</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сәуірге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(немесе) қосалқы қызмет түрі бар қызметкерлердің санына қарамастан, өзен жолаушылар көлігі (ЭҚЖЖ 50.3-кодына сәйкес) және өзен жүк көлігі (ЭҚЖЖ коды 50.4) болып табылатын заңды тұлғалар және (немесе) олардың құрылымдық бөлімшелері, сондай-ақ су көлігінде қосалқы қызметті жүзеге асыратын (ЭҚЖЖ коды 52.22) заңды тұлғалар және өзен көлігінде жолаушылар мен жүктерді тасымалдауды жүзеге асыратын дара кәсіпкерлер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жүзетін ішкі су жолдарының ұзындығы және ішкі су көлігінің жылжымалы құрамы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1-ТР (ішкі су)</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наурызға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статистикасы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санына қарамастан ЭҚЖЖ</w:t>
            </w:r>
            <w:r>
              <w:br/>
            </w:r>
            <w:r>
              <w:rPr>
                <w:rFonts w:ascii="Times New Roman"/>
                <w:b w:val="false"/>
                <w:i w:val="false"/>
                <w:color w:val="000000"/>
                <w:sz w:val="20"/>
              </w:rPr>
              <w:t>
53 -пошталық және курьерлік қызметтер, 61 - байланыс кодтарына сәйкес негізгі және қосалқы экономикалық қызмет түрлеріне ие заңды тұлғалар және (немесе) олардың құрылымдық және оқшауланған бөлімшелері, сонымен қатар тізім бойынша дара кәсіпкерлер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және курьерлік қызмет және байланыс қызметтері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3-байланыс</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санына қарамастан, ЭҚЖЖ</w:t>
            </w:r>
            <w:r>
              <w:br/>
            </w:r>
            <w:r>
              <w:rPr>
                <w:rFonts w:ascii="Times New Roman"/>
                <w:b w:val="false"/>
                <w:i w:val="false"/>
                <w:color w:val="000000"/>
                <w:sz w:val="20"/>
              </w:rPr>
              <w:t xml:space="preserve">
53 – пошта және курьерлік қызмет кодына сәйкес негізгі және қосалқы экономикалық қызмет түрлеріне ие заңды тұлғалар және (немесе) олардың құрылымдық бөлімшелері, сондай-ақ тізім бойынша дара кәсіпкерлер ұсынады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және курьерлік қызметтің қызмет көрсетулері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1-байланыс</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наурызға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61 – байланыс кодына сәйкес негізгі немесе қосалқы экономикалық қызмет түрлеріне ие заңды тұлғалар және (немесе) олардың құрылымдық немесе оқшауланған бөлімшелері, сондай-ақ тізім бойынша дара кәсіпкерлер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2-байланыс</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31 наурызға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статистикасы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қызметінің негізгі түрі ЭҚЖЖ 58-60, 62, 63, 64.20.0, 68-75, 77, 78, 80-82, 90-93, 95, 96 кодтарына жататын сәйкес заңды тұлғалар және (немесе) қызметкерлерінің саны 100-ден жоғары олардың құрылымдық және оқшауланған бөлімшелері, сондай-ақ іріктемеге түскен қызметкерлерінің саны 100 адамға дейін заңды тұлғалар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көлемі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2-қызмет көрсету</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25-күнге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санына қарамастан ЭҚЖЖ 58-60, 62, 63, 64.20.0, 68-75, 77, 78, 80-82, 90-93, 95, 96 кодтарына сәйкес қызмет көрсету саласында негізгі қызмет түрі бар заңды тұлғалар және (немесе) олардың құрылымдық және оқшауланған бөлімшелері, сондай-ақ іріктемеге түскен қызметкерлерінің саны 50 адамға дейін дара кәсіпкерлер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көлемі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2-қызмет көрсету</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30 наурызға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санына қарамастан ЭҚЖЖ бойынша 64.91.1, 64.91.2, 77.11.2, 77.12.2, 77.31.2, 77.32.2, 77.33.2, 77.33.9, 77.34.2, 77.35.2, 77.39.2, 77.40.0 кодтарына сәйкес лизинг саласындағы негізгі қызмет түрімен заңды тұлғалар және (немесе) олардың құрылымдық және оқшауланған бөлімшелері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Лизингтік қызмет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1-лизинг</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30 наурызға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статистикасы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91.04.1 кодына сәйкес хайуанаттар парктері, океанариум қызметін жүзеге асыратын заңды тұлғалар және (немесе) олардың құрылымдық және оқшауланған бөлімшелері, дара кәсіпкерлер,</w:t>
            </w:r>
            <w:r>
              <w:br/>
            </w:r>
            <w:r>
              <w:rPr>
                <w:rFonts w:ascii="Times New Roman"/>
                <w:b w:val="false"/>
                <w:i w:val="false"/>
                <w:color w:val="000000"/>
                <w:sz w:val="20"/>
              </w:rPr>
              <w:t>
сондай-ақ өз балансында хайуанаттар парктері бар кәсіпорындар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Хайуанаттар паркі, океанариум қызметі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1-хайуанаттар паркі, океанариум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13 қаңтарға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90.01.1 "Театр қызметі" және 93.29.3 "Қуыршақ театрларының қызметі" кодтарына сәйкес негізгі немесе қосалқы қызмет түрлерімен заңды тұлғалар және (немесе) олардың құрылымдық және оқшауланған бөлімшелері мен дара кәсіпкерлер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қызметі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1-театр</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16 қаңтарға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 90.01.3 "Цирк қызметі" кодына сәйкес негізгі немесе қосалқы қызметтер түрімен заңды тұлғалар және (немесе) олардың құрылымдық және оқшауланған бөлімшелері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қызметі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цирк</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16 қаңтарға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 93.21.0 "Мәдени және демалыс саябақтары мен тақырыптық саябақтар қызметі" кодына сәйкес негізгі немесе қосалқы қызмет түрімен заңды тұлғалар және (немесе) олардың құрылымдық және оқшауланған бөлімшелері және дара кәсіпкерлер,</w:t>
            </w:r>
            <w:r>
              <w:br/>
            </w:r>
            <w:r>
              <w:rPr>
                <w:rFonts w:ascii="Times New Roman"/>
                <w:b w:val="false"/>
                <w:i w:val="false"/>
                <w:color w:val="000000"/>
                <w:sz w:val="20"/>
              </w:rPr>
              <w:t>
өз теңгерімінде саябағы бар заңды тұлғалар және (немесе) олардың құрылымдық және оқшауланған бөлімшелері, дара кәсіпкерлер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және демалыс саябағының қызметі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1-саябақ</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18 қаңтарға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 91.02.0 "Мұражайлар қызметі" кодына сәйкес негізгі немесе қосалқы қызмет түрімен заңды тұлғалар және (немесе) олардың құрылымдық және оқшауланған бөлімшелері, дара кәсіпкерлер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қызметі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1-музей</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23 қаңтарға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 93.29.9 "Демалысты және ойын-сауық ұйымдастыру жөніндегі қызметтің өзге де түрлері" кодына сәйкес негізгі немесе қосалқы қызмет түрімен мәдени-демалыс ұйымының қызметін жүзеге асыратын заңды тұлғалар және (немесе) олардың құрылымдық және оқшауланған бөлімшелері, дара кәсіпкерлер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ұйымдарының қызметі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1-демалыс</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19 қаңтарға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 91.01.2 "Оқырмандар залын, лекторийлар, көрсету залдарының қызметін қоса алғанда кітапхана қызметі" кодына сәйкес негізгі немесе қосалқы қызмет түрімен заңды тұлғалар және (немесе) олардың құрылымдық және оқшауланған бөлімшелері, дара кәсіпкерлер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қызметі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1-кітапхана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27 қаңтарға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 90.01.2 "Концерт қызметі" кодына сәйкес негізгі немесе қосалқы қызмет түрімен заңды тұлағалар және (немесе) олардың құрылымдық және оқшауланған бөлімшелері, дара кәсіпкерлер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 қызметі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1-концерт</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 қаңтарға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 59.11.0 "Кино, бейнефильмдер және телевизиялық бағдарламаларды шығару бойынша қызмет", 59.13.0 "Кино, бейнефильмдер және телевизиялық бағдарламалар тарату бойынша қызмет" және 59.14.0 "Кинофильмдер көрсету бойынша қызмет" кодтарына сәйкес негізгі немесе қосалқы қызмет түрімен заңды тұлғалар және (немесе) олардың құрылымдық және оқшауланған бөлімшелері, дара кәсіпкерлер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көрсетуді және кинофильмдерді шығаруды жүзеге асыратын ұйымдардың қызметі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1-кино</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23 қаңтарға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статистикасы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 "Тұруды үйымдастыру жөнінде қызмет көрсету" 55-кодына сәйкес негізгі және қосалқы экономикалық қызмет түрлерінен тұратын орынды ұйымдастыру бойынша қызметтер көрсетуді жүзеге асыратын заңды тұлғалар және (немесе) олардың құрылымдық және оқшауланған бөлімшелері, дара кәсiпкерлер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орындарының қызметі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2-туризм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күнге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Байқауға іріктемеге түскен үй шаруашылықтары қатысады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сапарларға жұмсаған шығыстары туралы зерттеу сауалнамасы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Н-050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қаңтарға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Қазақстаннан шығу сәтінде әуежайларда, теміржол вокзалдарында, автостанцияларда және автомобильді өткізу бекеттерінде келушілерден (резидент еместерден) пікіртерім алынады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Келушілерді зерттеу сауалнамасы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Н-060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екі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(қоса алғанда) және 5 шілдеге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Инновациялар статистикасы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 түрі ЭҚЖЖ 01-03, 05-09, 10-33, 35,</w:t>
            </w:r>
            <w:r>
              <w:br/>
            </w:r>
            <w:r>
              <w:rPr>
                <w:rFonts w:ascii="Times New Roman"/>
                <w:b w:val="false"/>
                <w:i w:val="false"/>
                <w:color w:val="000000"/>
                <w:sz w:val="20"/>
              </w:rPr>
              <w:t>
36-39, 41-43, 45-47, 49-53, 58-63, 64-66, 71, 72, 73, 85.4, 86 кодтарына сәйкес саны 100 адамнан асатын заңды тұлғалар және (немесе) олардың құрылымдық және оқшауланған бөлімшелері – жаппай әдіспен, саны</w:t>
            </w:r>
            <w:r>
              <w:br/>
            </w:r>
            <w:r>
              <w:rPr>
                <w:rFonts w:ascii="Times New Roman"/>
                <w:b w:val="false"/>
                <w:i w:val="false"/>
                <w:color w:val="000000"/>
                <w:sz w:val="20"/>
              </w:rPr>
              <w:t>
100 адамға дейінгілер – іріктемелі әдіспен және инновациялық қызметті жүзеге асыратын, экономикалық қызмет түріне қатыссыз ұйымдар тізім бойынша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Инновациялық қызмет туралы есеп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1-инновация</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ақпанға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статистикасы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72, 85.4 - кодтарына сәйкес экономикалық қызметтің негізгі және қосалқы түрі бар заңды тұлғалар және (немесе) олардың құрылымдық және оқшауланған бөлімшелері және тізім бойынша экономикалық қызмет түрлеріне қарамастан ғылыми-зерттеу және тәжірибелік конструкторлық жұмыстарды жүзеге асыратын ұйымдар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тәжірибелік-конструкторлық жұмыстар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1-ғылым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қаңтарға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статистикасы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ЭҚЖЖ 01-03, 05-09, 10-33, 35, 36-39, 41-43, 45-47, 49-53, 55, 56, 58-63, 64.19, 64.92, 65, 68-74, 77-82, 86, 90, 93, 95.1, 96.04 кодтарына сәйкес саны 100 адамнан асатын заңды тұлғалар және (немесе) олардың құрылымдық және оқшауланған бөлімшелері, сондай-ақ ЭҚЖЖ 84.11, 84.12, 84.13, 84.21, 84.30 санына қатыссыз - жаппай әдіспен, көрсетілген ЭҚЖЖ бойынша (ЭҚЖЖ 84.11, 84.12, 84.13, 84.21, 84.30 қоспағанда) саны 100 адамға дейінгілер - іріктемелі әдіспен, сондай-ақ ЭҚЖЖ-ға қатыссыз, электронды коммерцияны жүзеге асыратын дара кәсіпкерлер тізім бойынша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Кәсіпорындарда ақпараттық–коммуникациялық технологияларды пайдалану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3-ақпарат</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19 қаңтарға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Байқауға іріктемеге түскен үй шаруашылықтары қатысады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 ақпараттық-коммуникациялық технологияларды пайдалануы туралы зерттеу сауалнамасы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Н-020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қаңтарға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жұмыспен қамту статистикасы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саны 100 адамнан асатын, сондай-ақ "Шағын кәсіпорынның қызметі туралы"</w:t>
            </w:r>
            <w:r>
              <w:br/>
            </w:r>
            <w:r>
              <w:rPr>
                <w:rFonts w:ascii="Times New Roman"/>
                <w:b w:val="false"/>
                <w:i w:val="false"/>
                <w:color w:val="000000"/>
                <w:sz w:val="20"/>
              </w:rPr>
              <w:t>
(2-ШК индексі, кезеңділігі тоқсандық) статистикалық нысан бойынша есеп беретіндерден басқа, саны 100 адамға дейін экономикалық қызметтің барлық түрлерінің барлық заңды тұлғалары мен (немесе) олардың құрылымдық және оқшауланған бөлімшелері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бойынша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10-күніне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саны 100 адамнан асатын, сондай-ақ "Шағын кәсіпорынның қызметі туралы"</w:t>
            </w:r>
            <w:r>
              <w:br/>
            </w:r>
            <w:r>
              <w:rPr>
                <w:rFonts w:ascii="Times New Roman"/>
                <w:b w:val="false"/>
                <w:i w:val="false"/>
                <w:color w:val="000000"/>
                <w:sz w:val="20"/>
              </w:rPr>
              <w:t>
(2-ШК индексі, кезеңділігі жылдық) статистикалық нысан бойынша есеп беретіндерден басқа, саны 100 адамға дейін экономикалық қызметтің барлық түрлерінің барлық заңды тұлғалары мен (немесе) олардың құрылымдық және оқшауланған бөлімшелері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бойынша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12 ақпанға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саны 250 адамнан асатын заңды тұлғалар және (немесе) олардың құрылымдық және оқшауланған бөлімшелері, сонымен қатар "Шағын кәсіпорынның қызметі туралы" (2-ШК индексі, кезеңділігі жылдық) статистикалық нысаны бойынша есеп бергендерден басқа, қызметкерлерінің саны 250 адамға дейінгі іріктемеге түскен заңды тұлғалар және (немесе) олардың құрылымдық және оқшауланған бөлімшелері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 және жалақыны бөлу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 (еңбекақы)</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31 мамырына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(2-ШК индексі, кезеңділігі жылдық) "Шағын кәсіпорынның қызметі туралы" статистикалық нысаны бойынша есеп беретіндерді қоспағанда, ауыл, орман және балық шаруашылығы, өнеркәсіп, құрылыс, көлік және қоймалау, тұру және тамақтандыру бойынша көрсетілетін қызметтер, ақпарат және байланыс, кәсіби, ғылыми және техникалық қызмет, денсаулық сақтау және әлеуметтік қызмет саласындағы негізгі қызмет түрлері бар барлық заңды тұлғалар және (немесе) олардың құрылымдық және оқшауланған бөлімшелері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басқа да қолайсыз еңбек жағдайларында жұмыс істейтін қызметкерлердің саны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(Еңбек жағдайы)</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31 қаңтарға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тізімдік саны 100 адамнан асатын қаржы және сақтандыру қызметінен; мемлекеттік басқару және қорғаныстан; міндетті әлеуметтік қамтамасыз етуден; өзге де көрсетілетін қызмет түрлерін ұсыну бойынша қызметтен; аумақтан тыс ұйымдардың және органдардың қызметінен басқа барлық экономикалық қызмет түрлерімен айналысатын барлық заңды тұлғалар және (немесе) олардың құрылымдық және оқшауланған бөлімшелері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және орта кәсіпорындардағы кадрларға қажеттілік және саны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(бос жұмыс орны)</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20 қаңтарына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шаруашылығының 15 жас және одан асқан жастағы мүшелері сұралады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жұмыспен қамтылуын іріктемелі зерттеу сауалнамасы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қаңтар,</w:t>
            </w:r>
            <w:r>
              <w:br/>
            </w:r>
            <w:r>
              <w:rPr>
                <w:rFonts w:ascii="Times New Roman"/>
                <w:b w:val="false"/>
                <w:i w:val="false"/>
                <w:color w:val="000000"/>
                <w:sz w:val="20"/>
              </w:rPr>
              <w:t>
18 ақпан,</w:t>
            </w:r>
            <w:r>
              <w:br/>
            </w:r>
            <w:r>
              <w:rPr>
                <w:rFonts w:ascii="Times New Roman"/>
                <w:b w:val="false"/>
                <w:i w:val="false"/>
                <w:color w:val="000000"/>
                <w:sz w:val="20"/>
              </w:rPr>
              <w:t>
18 наурыз,</w:t>
            </w:r>
            <w:r>
              <w:br/>
            </w:r>
            <w:r>
              <w:rPr>
                <w:rFonts w:ascii="Times New Roman"/>
                <w:b w:val="false"/>
                <w:i w:val="false"/>
                <w:color w:val="000000"/>
                <w:sz w:val="20"/>
              </w:rPr>
              <w:t>
22 сәуір,</w:t>
            </w:r>
            <w:r>
              <w:br/>
            </w:r>
            <w:r>
              <w:rPr>
                <w:rFonts w:ascii="Times New Roman"/>
                <w:b w:val="false"/>
                <w:i w:val="false"/>
                <w:color w:val="000000"/>
                <w:sz w:val="20"/>
              </w:rPr>
              <w:t>
20 мамыр,</w:t>
            </w:r>
            <w:r>
              <w:br/>
            </w:r>
            <w:r>
              <w:rPr>
                <w:rFonts w:ascii="Times New Roman"/>
                <w:b w:val="false"/>
                <w:i w:val="false"/>
                <w:color w:val="000000"/>
                <w:sz w:val="20"/>
              </w:rPr>
              <w:t>
17 маусым</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шілде,</w:t>
            </w:r>
            <w:r>
              <w:br/>
            </w:r>
            <w:r>
              <w:rPr>
                <w:rFonts w:ascii="Times New Roman"/>
                <w:b w:val="false"/>
                <w:i w:val="false"/>
                <w:color w:val="000000"/>
                <w:sz w:val="20"/>
              </w:rPr>
              <w:t>
19 тамыз,</w:t>
            </w:r>
            <w:r>
              <w:br/>
            </w:r>
            <w:r>
              <w:rPr>
                <w:rFonts w:ascii="Times New Roman"/>
                <w:b w:val="false"/>
                <w:i w:val="false"/>
                <w:color w:val="000000"/>
                <w:sz w:val="20"/>
              </w:rPr>
              <w:t>
16 қыркүйек,</w:t>
            </w:r>
            <w:r>
              <w:br/>
            </w:r>
            <w:r>
              <w:rPr>
                <w:rFonts w:ascii="Times New Roman"/>
                <w:b w:val="false"/>
                <w:i w:val="false"/>
                <w:color w:val="000000"/>
                <w:sz w:val="20"/>
              </w:rPr>
              <w:t>
21 қазан,</w:t>
            </w:r>
            <w:r>
              <w:br/>
            </w:r>
            <w:r>
              <w:rPr>
                <w:rFonts w:ascii="Times New Roman"/>
                <w:b w:val="false"/>
                <w:i w:val="false"/>
                <w:color w:val="000000"/>
                <w:sz w:val="20"/>
              </w:rPr>
              <w:t>
18 қараша,</w:t>
            </w:r>
            <w:r>
              <w:br/>
            </w:r>
            <w:r>
              <w:rPr>
                <w:rFonts w:ascii="Times New Roman"/>
                <w:b w:val="false"/>
                <w:i w:val="false"/>
                <w:color w:val="000000"/>
                <w:sz w:val="20"/>
              </w:rPr>
              <w:t>
16 желтоқсан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 және одан асқан жастағы үй шаруашылығының мүшелерінен сұралады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Лайықты еңбек</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үш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шілде,</w:t>
            </w:r>
            <w:r>
              <w:br/>
            </w:r>
            <w:r>
              <w:rPr>
                <w:rFonts w:ascii="Times New Roman"/>
                <w:b w:val="false"/>
                <w:i w:val="false"/>
                <w:color w:val="000000"/>
                <w:sz w:val="20"/>
              </w:rPr>
              <w:t>
19 тамыз,</w:t>
            </w:r>
            <w:r>
              <w:br/>
            </w:r>
            <w:r>
              <w:rPr>
                <w:rFonts w:ascii="Times New Roman"/>
                <w:b w:val="false"/>
                <w:i w:val="false"/>
                <w:color w:val="000000"/>
                <w:sz w:val="20"/>
              </w:rPr>
              <w:t>
16 қыркүйек</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статистикасы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кодтарына сәйкес негізгі және (немесе) қосалқы қызмет түрлері 05-39, 46 болып табылатын іріктемеге түскен заңды тұлғалар және (немесе) олардың құрылымдық және оқшауланған бөлімшелері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өнеркәсіптік өнімдердің (тауарлардың, көрсетілетін қызметтердің) бағасы және өндірістік-техникалық мақсаттағы өнімдерді сатып алу бағасы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17-күніне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өнімдердің экспортын және (немесе) импортын жүзеге асыратын іріктемеге түскен заңды тұлғалар және (немесе) олардың құрылымдық және оқшауланған бөлімшелері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өнімдердің экспорттық жеткізілімдері мен импорттық түсімдерінің бағасы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(экспорт, импорт)</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15-күніне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02-кодына сәйкес Орман шаруашылығы және ағаш дайындау негізгі немесе қосалқы қызмет түрлерімен іріктемеге түскен заңды тұлғалар және (немесе) олардың филиалдары мен өкілдіктері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сүрек және cоған байланысты көрсетілетін қызметтердің бағасы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(орман)</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23-күніне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кодтарына сәйкес қызметінің негізгі немесе қосалқы түрлері: 45 – Автомобильдер мен мотоциклдерді көтерме және бөлшек саудада сату және оларды жөндеу,</w:t>
            </w:r>
            <w:r>
              <w:br/>
            </w:r>
            <w:r>
              <w:rPr>
                <w:rFonts w:ascii="Times New Roman"/>
                <w:b w:val="false"/>
                <w:i w:val="false"/>
                <w:color w:val="000000"/>
                <w:sz w:val="20"/>
              </w:rPr>
              <w:t>
46 – Автомобильдер мен мотоциклдер саудасынан басқа, көтерме сауда болып табылатын іріктемеге түскен заңды тұлғалар және (немесе) олардың құрылымдық және оқшауланған бөлімшелері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өнімдердің көтерме саудада сату (жеткізілім) бағасы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(көтерме)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22-күніне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кодына сәйкес қызметінің негізгі немесе қосалқы түрі 68.20 – Жеке меншік немесе жалданатын жылжымайтын мүлікті жалға беру және басқару болып табылатын іріктемеге түскен заңды тұлғалар және (немесе) олардың құрылымдық және оқшауланған бөлімшелері, жеке кәсіпкерлер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жылжымайтын мүлікті жалға беру бағасы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(жалға беру)</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3-күнге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Байланыс 61-кодына сәйкес негізгі қызмет түрімен іріктемеге түскен заңды тұлғалар және (немесе) олардың құрылымдық және оқшауланған бөлімшелері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көрсетілген байланыс қызметтерінің тарифтері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(байланыс)</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21-күніне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Жалпыға бірдей қамту аймағында қызметтерді ұсыну міндеттемелеріне сәйкес пошталық қызметтер</w:t>
            </w:r>
            <w:r>
              <w:br/>
            </w:r>
            <w:r>
              <w:rPr>
                <w:rFonts w:ascii="Times New Roman"/>
                <w:b w:val="false"/>
                <w:i w:val="false"/>
                <w:color w:val="000000"/>
                <w:sz w:val="20"/>
              </w:rPr>
              <w:t>
53.1-кодына сәйкес негізгі қызмет түрімен іріктемеге түскен заңды тұлғалар және (немесе) олардың филиалдары мен өкілдіктері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көрсетілген пошталық қызметтердің тарифтері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(пошта)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21-күніне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Өзге де почталық және курьерлік қызмет</w:t>
            </w:r>
            <w:r>
              <w:br/>
            </w:r>
            <w:r>
              <w:rPr>
                <w:rFonts w:ascii="Times New Roman"/>
                <w:b w:val="false"/>
                <w:i w:val="false"/>
                <w:color w:val="000000"/>
                <w:sz w:val="20"/>
              </w:rPr>
              <w:t>
53.2-кодына сәйкес негізгі қызмет түрімен іріктемеге түскен заңды тұлғалар және (немесе) олардың филиалдары мен өкілдіктері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көрсетілген курьерлік қызметтердің тарифтері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(курьер)</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21-күніне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Әуе көлігі 51-кодына сәйкес негізгі қызмет түрімен іріктемеге түскен заңды тұлғалар және (немесе) олардың құрылымдық және оқшауланған бөлімшелері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кәсіпорындарының жүк тасымалдау тарифтері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тариф (әуе)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15-күніне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Жүк теміржол көлігі 49.20-кодына сәйкес негізгі қызмет түрімен іріктемеге түскен заңды тұлғалар және (немесе) олардың құрылымдық және оқшауланған бөлімшелері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кәсіпорындарының жүк тасымалдау тарифтері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(теміржол)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15-күніне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49.41-кодына сәйкес негізгі қызмет түрімен Автомобиль көлігімен жүк тасымалдау болып табылатын іріктемеге түскен заңды тұлғалар және (немесе) олардың құрылымдық және оқшауланған бөлімшелері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кәсіпорындарының жүк тасымалдау тарифтері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(автомобиль)</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16-күніне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Құбыржолдарымен тасымалдау 49.50-кодына сәйкес негізгі қызмет түрімен іріктемеге түскен заңды тұлғалар және (немесе) олардың құрылымдық және оқшауланған бөлімшелері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көлігі кәсіпорындарының жүк тасымалдау тарифтері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(құбыр)</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15-күніне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Өзен жүк көлігі 50.40 - кодына сәйкес негізгі қызмет түрімен іріктемеге түскен заңды тұлғалар және (немесе) олардың құрылымдық және оқшауланған бөлімшелері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көлігі кәсіпорындарының жүк тасымалдау тарифтері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(ішкі су)</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15-күніне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кодына сәйкес қызметінің негізгі немесе қосалқы түрі 41-43 болып табылатын іріктемеге түскен заңды тұлғалар және (немесе) олардың құрылымдық және оқшауланған бөлімшелері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құрылыс материалдарының, бөлшектер мен конструкциялардың бағасы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ЦСМ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20-күніне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 коды 01 негiзгi немесе қосалқы экономикалық қызмет түрлері "Өсімдік және мал шаруашылығы, аңшылық және осы салаларда қызметтер ұсыну" іріктемеге түскен заңды тұлғалар және (немесе) олардың құрылымдық және оқшауланған бөлімшелері, шаруа немесе фермер қожалықтары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Өндірушілердің ауыл шаруашылығы өніміне және сатып алынған көрсетілетін қызметтерге бағасы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16-күніне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кодына сәйкес негізгі немесе қосалқы қызмет түрі: 03 Балық аулау және акваөсіру болып табылатын іріктемеге түскен заңды тұлғалар және (немесе) олардың құрылымдық және оқшауланған бөлімшелері, жеке кәсіпкерлер, сондай-ақ жануарлар дүниесін пайдалануға және балық шаруашылығын жүргізуге рұқсаты бар болған кезде жеке тұлғалар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және акваөсіру өнімінің бағасы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(балық)</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25-күніне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Әлеуметтік-кәсіпкерлік корпорациялар және (немесе) оларға үлестес тұлғалар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Тұрақтандыру қорларының әлеуметтік маңызы бар азық-түлік тауарларын сатып алу және өткізу бағасы мен көлемі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1-СФ</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3-күніне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кодына сәйкес қызметінің негізгі немесе қосалқы түрі 52 – Қойма шаруашылығы және қосалқы көліктік қызмет және 73 – Жарнама қызметі және нарық конъюнктурасын зерделеу болып табылатын іріктемеге түскен заңды тұлғалар мен (немесе) олардың құрылымдық және оқшауланған бөлімшелері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Өндірушілердің көрсетілетін қызметтеріне бағалары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 (көрсетілетін қызметтер)</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5-күніне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статистика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істейтіндердің тізімдік саны 100 адамнан асатын, кәсіпкерлік қызметті жүзеге асыратын заңды тұлғалар мен шетелдік заңды тұлғалардың филиалдары ұсынады. Статистикалық нысанды білім беру, денсаулық сақтау ұйымдары, банктер, сақтандыру ұйымдары, бірыңғай жинақтаушы зейнетақы қоры, қоғамдық қорлар, қоғамдық бірлестіктер ұсынбайды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қаржы-шаруашылық қызметі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w:t>
            </w:r>
            <w:r>
              <w:br/>
            </w:r>
            <w:r>
              <w:rPr>
                <w:rFonts w:ascii="Times New Roman"/>
                <w:b w:val="false"/>
                <w:i w:val="false"/>
                <w:color w:val="000000"/>
                <w:sz w:val="20"/>
              </w:rPr>
              <w:t>
5 сәуірге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істейтіндердің тізімдік саны 100 адамнан асатын, кәсіпкерлік қызметті жүзеге асыратын заңды тұлғалар мен шетелдік заңды тұлғалардың филиалдары ұсынады. Статистикалық нысанды білім беру, денсаулық сақтау ұйымдары, банктер, сақтандыру ұйымдары, бірыңғай жинақтаушы зейнетақы қоры, қоғамдық қорлар, қоғамдық бірлестіктер ұсынбайды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қаржы-шаруашылық қызметі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25-күніне</w:t>
            </w:r>
            <w:r>
              <w:br/>
            </w:r>
            <w:r>
              <w:rPr>
                <w:rFonts w:ascii="Times New Roman"/>
                <w:b w:val="false"/>
                <w:i w:val="false"/>
                <w:color w:val="000000"/>
                <w:sz w:val="20"/>
              </w:rPr>
              <w:t>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Микрокредиттерді ұсыну бойынша қызметті жүзеге асыратын заңды тұлғалар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Микрокредиттік қызмет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1-МКО</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сәуірге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Микрокредиттерді ұсыну бойынша қызметті жүзеге асыратын заңды тұлғалар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Микрокредиттік қызмет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1-МКО</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25-күнге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тізімдік саны 100 адамнан аспайтын, кәсіпкерлік қызметті жүзеге асыратын заңды тұлғалар және (немесе) шетелдік заңды тұлғалардың филиалдары ұсынады. Статистикалық нысанды білім беру, денсаулық сақтау ұйымдары, банктер, сақтандыру ұйымдары, бірыңғай жинақтаушы зейнетақы қоры, қоғамдық бірлестіктер, қоғамдық қорлар ұсынбайды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кәсіпорынның қызметі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2-МП</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31 наурызға</w:t>
            </w:r>
            <w:r>
              <w:br/>
            </w:r>
            <w:r>
              <w:rPr>
                <w:rFonts w:ascii="Times New Roman"/>
                <w:b w:val="false"/>
                <w:i w:val="false"/>
                <w:color w:val="000000"/>
                <w:sz w:val="20"/>
              </w:rPr>
              <w:t>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тізімдік саны 100 адамнан аспайтын, кәсіпкерлік қызметті жүзеге асыратын заңды тұлғалар және (немесе) шетелдік заңды тұлғалардың филиалдары ұсынады. Статистикалық нысанды білім беру, денсаулық сақтау ұйымдары, банктер, сақтандыру ұйымдары, бірыңғай жинақтаушы зейнетақы қоры, қоғамдық бірлестіктер, қоғамдық қорлар ұсынбайды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кәсіпорын қызметі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2-МП</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күнге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тізімдік саны 100 адамнан көп кәсіпкерлік қызметпен айналысатын заңды тұлғалар және (немесе) олардың филиалдары мен өкілдіктері қызметкерлердің санына қарамастан ұсынады.</w:t>
            </w:r>
            <w:r>
              <w:br/>
            </w:r>
            <w:r>
              <w:rPr>
                <w:rFonts w:ascii="Times New Roman"/>
                <w:b w:val="false"/>
                <w:i w:val="false"/>
                <w:color w:val="000000"/>
                <w:sz w:val="20"/>
              </w:rPr>
              <w:t>
Бұдан басқа, мемлекеттік (бюджеттік) мекемелер, денсаулық сақтау және білім беру ұйымдары, банктер, сақтандыру компаниялары, құқық саласындағы қызметті жүзеге асыратын кәсіпорындар,</w:t>
            </w:r>
            <w:r>
              <w:br/>
            </w:r>
            <w:r>
              <w:rPr>
                <w:rFonts w:ascii="Times New Roman"/>
                <w:b w:val="false"/>
                <w:i w:val="false"/>
                <w:color w:val="000000"/>
                <w:sz w:val="20"/>
              </w:rPr>
              <w:t>
бірыңғай жинақтаушы зейнетақы қоры, қоғамдық қорлар, қоғамдық бірлестіктер қызметкерлерінің санына қарамастан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 жағдайы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 сәуірге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Конъюнктуралық зерттеулер статистикасы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"Өнеркәсіп" (ЭҚЖЖ кодтарына сәйкес ЭҚЖЖ 05-33, 35-39) болып табылатын заңды тұлғалар және (немесе) олардың құрылымдық бөлімшелері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кәсіпорындарының қызметін конъюнктуралық зерттеу сауалнамасы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КП-001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25-күніне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"Ауыл шаруашылығы" (ЭҚЖЖ кодтарына сәйкес ЭҚЖЖ 01.1-01.64) болып табылатын заңды тұлғалар және (немесе) олардың құрылымдық бөлімшелері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кәсіпорындарының қызметін конъюнктуралық зерттеу сауалнамасы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КС-001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25-күніне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"Құрылыс" (ЭҚЖЖ кодтарына сәйкес ЭҚЖЖ 41-43) болып табылатын заңды тұлғалар және (немесе) олардың құрылымдық бөлімшелері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ұйымдарының қызметін конъюнктуралық зерттеу сауалнамасы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КС-002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25-күніне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"Пошталық және курьерлік қызмет. Байланыс" (ЭҚЖЖ кодтарына сәйкес ЭҚЖЖ 53, 61) болып табылатын заңды тұлғалар және (немесе) олардың құрылымдық бөлімшелері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кәсіпорындарының қызметін конъюнктуралық зерттеу сауалнамасы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КСВ-1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25-күніне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"Көтерме және бөлшек сауда; автомобильдер мен мотоциклдерді жөндеу" (ЭҚЖЖ кодтарына сәйкес ЭҚЖЖ 45.11, 45.19, 45.3, 45.4, 46, 47.1-47.9) болып табылатын заңды тұлғалар және (немесе) олардың құрылымдық бөлімшелері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кәсіпорындарының қызметін конъюнктуралық зерттеу сауалнамасы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КТ-001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 күніне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"Көлік" (ЭҚЖЖ кодтарына сәйкес ЭҚЖЖ 49-51) болып табылатын заңды тұлғалар және (немесе) олардың құрылымдық бөлімшелері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кәсіпорындарының қызметін конъюнктуралық зерттеу сауалнамасы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КТР-1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 күніне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"Туристік агенттіктер мен операторлардың қызметі" (ЭҚЖЖ кодтарына сәйкес ЭҚЖЖ 79.11-79.12) болып табылатын заңды тұлғалар және (немесе) олардың құрылымдық бөлімшелері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ұйымдардың қызметін конъюнктуралық зерттеу сауалнамасы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КТУ-001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 күніне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статистикасы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 саласындағы мамандарды дайындауды жүргізетін жоғары оқу орындары мен ғылыми ұйымдар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1-НК</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5 қазанға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нысанына және ведомстволық тиістілігіне қарамастан техникалық және кәсіптік, орта білімнен кейінгі білім беру саласында мамандарды даярлауды жүзеге асыратын, заңды тұлғалар және (немесе) олардың филиалдары мен өкілдіктері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2-НК</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10 қазанға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нысанына және ведомстволық қатыстылығына қарамастан жоғары білім беру саласында бакалаврлар мен мамандарды даярлауды жүзеге асыратын, заңды тұлғалар және (немесе) олардың құрылымдық және оқшауланған бөлімшелері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орнының есебі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3-НК</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5 қазанына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 мен қызметкерлер санына қарамастан, қызметінің негізгі түрі "Білім беру" ЭҚЖЖ – 85 коды болып табылатын заңды тұлғалар және (немесе) олардың құрылымдық және оқшауланған бөлімшелері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қаржы-шаруашылық қызметінің негізгі көрсеткіштері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қаржы (білім беру)</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сәуірге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 мен қызметкерлер санына қарамастан, қызметінің негізгі түрі "Білім беру" ЭҚЖЖ – 85 коды болып табылатын заңды тұлғалар және (немесе) олардың құрылымдық және оқшауланған бөлімшелері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көрсеткен қызметтер көлемі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қызметтері</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10-күніне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статистикасы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 мен қызметкерлер санына қарамастан, "Денсаулық сақтау саласындағы қызмет" ЭҚЖЖ – 86, "Тұратын орынмен қамтамасыз ете отырып әлеуметтік қызмет көрсету" ЭҚЖЖ –</w:t>
            </w:r>
            <w:r>
              <w:br/>
            </w:r>
            <w:r>
              <w:rPr>
                <w:rFonts w:ascii="Times New Roman"/>
                <w:b w:val="false"/>
                <w:i w:val="false"/>
                <w:color w:val="000000"/>
                <w:sz w:val="20"/>
              </w:rPr>
              <w:t>
87, "Тұратын орынмен қамтамасыз етпейтін әлеуметтік қызметтер көрсету" ЭҚЖЖ – 88 кодына сәйкес негізгі қызмет түрлері бар заңды тұлғалар және (немесе) олардың құрылымдық және оқшауланған бөлімшелері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ұйымының </w:t>
            </w:r>
            <w:r>
              <w:br/>
            </w:r>
            <w:r>
              <w:rPr>
                <w:rFonts w:ascii="Times New Roman"/>
                <w:b w:val="false"/>
                <w:i w:val="false"/>
                <w:color w:val="000000"/>
                <w:sz w:val="20"/>
              </w:rPr>
              <w:t>
қаржы-шаруашылық қызметінің негізгі көрсеткіштері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қаржы (денсаулық сақтау)</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сәуірге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санына қарамастан, қызметінің негізгі түрі "Денсаулық сақтау мен әлеуметтік қызметтер" (ЭҚЖЖ кодына сәйкес – 86, 87, 88) болып табылатын заңды тұлғалар және (немесе) олардың құрылымдық және оқшауланған бөлімшелері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мен әлеуметтік қызметтерді көрсету саласындағы көрсетілген қызметтердің көлемі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қызметтері</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10-күніне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"Санаториялық-курорттық ұйымдардың қызметі" 86.10.3 кодына сәйкес және осы статистикалық нысанға қосымшада келтірілген санаториялық-курорттық ұйымдардың тізбесіне сәйкес қызметтің негізгі және қосалқы түрлері бар заңды тұлғалар және (немесе) олардың құрылымдық және оқшауланған бөлімшелері, дара кәсіпкерлер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Санаториялық-курорттық қызмет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1-санаторий</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қаңтарға</w:t>
            </w:r>
            <w:r>
              <w:br/>
            </w:r>
            <w:r>
              <w:rPr>
                <w:rFonts w:ascii="Times New Roman"/>
                <w:b w:val="false"/>
                <w:i w:val="false"/>
                <w:color w:val="000000"/>
                <w:sz w:val="20"/>
              </w:rPr>
              <w:t>
(қоса алғанда)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сәйкес атына жазатайым оқиға тіркелген заңды тұлғалар және (немесе) олардың құрылымдық және оқшауланған бөлімшелері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қызметімен байланысты жарақаттану және кәсіптік аурулар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7-ТПЗ</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ақпанға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 статистикасы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нысанына және ведомстволық тиістілігіне қарамастан, халықты әлеуметтік қорғау саласында арнаулы әлеуметтік қызмет көрсетуге (ЭҚЖЖ 87,</w:t>
            </w:r>
            <w:r>
              <w:br/>
            </w:r>
            <w:r>
              <w:rPr>
                <w:rFonts w:ascii="Times New Roman"/>
                <w:b w:val="false"/>
                <w:i w:val="false"/>
                <w:color w:val="000000"/>
                <w:sz w:val="20"/>
              </w:rPr>
              <w:t>
88-кодтары) бағытталған қызметті жүзеге асыратын заңды тұлғалар және (немесе) олардың құрылымдық және оқшауланған бөлімшелері ұсынады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көрсетілетін қызметтерді ұсыну жөніндегі ұйымның есебі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3-әлеуметтік қамсыздандыру</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 қаңтарға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бұзушылықтар статистикасы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 салуға 15 және одан жоғары жастағы үй шаруашылығының мүшелері қатысады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құқық қорғау органдарына сенімділік деңгейі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УДН</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маусым</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 деңгейі статистикасы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тұрмыс сапасы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наурыз</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шығыстарды есепке алу күнделігі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10-шы күніне дейін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табыстары мен шығыстары бойынша тоқсан сайынғы сұрақнама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004</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қаңтар,</w:t>
            </w:r>
            <w:r>
              <w:br/>
            </w:r>
            <w:r>
              <w:rPr>
                <w:rFonts w:ascii="Times New Roman"/>
                <w:b w:val="false"/>
                <w:i w:val="false"/>
                <w:color w:val="000000"/>
                <w:sz w:val="20"/>
              </w:rPr>
              <w:t>
20 сәуір,</w:t>
            </w:r>
            <w:r>
              <w:br/>
            </w:r>
            <w:r>
              <w:rPr>
                <w:rFonts w:ascii="Times New Roman"/>
                <w:b w:val="false"/>
                <w:i w:val="false"/>
                <w:color w:val="000000"/>
                <w:sz w:val="20"/>
              </w:rPr>
              <w:t>
20 шілде,</w:t>
            </w:r>
            <w:r>
              <w:br/>
            </w:r>
            <w:r>
              <w:rPr>
                <w:rFonts w:ascii="Times New Roman"/>
                <w:b w:val="false"/>
                <w:i w:val="false"/>
                <w:color w:val="000000"/>
                <w:sz w:val="20"/>
              </w:rPr>
              <w:t>
22 қазан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сайынғы шығыстар мен табыстарды есепке алу журналы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005</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сұхбатқа арналған сұрақнама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желтоқсан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 құрамының бақылау карточкасы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(тоқсан сайынғы нақтыланумен)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қаңтар,</w:t>
            </w:r>
            <w:r>
              <w:br/>
            </w:r>
            <w:r>
              <w:rPr>
                <w:rFonts w:ascii="Times New Roman"/>
                <w:b w:val="false"/>
                <w:i w:val="false"/>
                <w:color w:val="000000"/>
                <w:sz w:val="20"/>
              </w:rPr>
              <w:t>
2 ақпан,</w:t>
            </w:r>
            <w:r>
              <w:br/>
            </w:r>
            <w:r>
              <w:rPr>
                <w:rFonts w:ascii="Times New Roman"/>
                <w:b w:val="false"/>
                <w:i w:val="false"/>
                <w:color w:val="000000"/>
                <w:sz w:val="20"/>
              </w:rPr>
              <w:t>
20 сәуір,</w:t>
            </w:r>
            <w:r>
              <w:br/>
            </w:r>
            <w:r>
              <w:rPr>
                <w:rFonts w:ascii="Times New Roman"/>
                <w:b w:val="false"/>
                <w:i w:val="false"/>
                <w:color w:val="000000"/>
                <w:sz w:val="20"/>
              </w:rPr>
              <w:t>
20 шілде,</w:t>
            </w:r>
            <w:r>
              <w:br/>
            </w:r>
            <w:r>
              <w:rPr>
                <w:rFonts w:ascii="Times New Roman"/>
                <w:b w:val="false"/>
                <w:i w:val="false"/>
                <w:color w:val="000000"/>
                <w:sz w:val="20"/>
              </w:rPr>
              <w:t>
22 қазан</w:t>
            </w:r>
          </w:p>
        </w:tc>
      </w:tr>
    </w:tbl>
    <w:bookmarkStart w:name="z12" w:id="10"/>
    <w:p>
      <w:pPr>
        <w:spacing w:after="0"/>
        <w:ind w:left="0"/>
        <w:jc w:val="left"/>
      </w:pPr>
      <w:r>
        <w:rPr>
          <w:rFonts w:ascii="Times New Roman"/>
          <w:b/>
          <w:i w:val="false"/>
          <w:color w:val="000000"/>
        </w:rPr>
        <w:t xml:space="preserve"> 2. Мемлекеттік органдары жүргізетін ведомстволық статистикалық байқаулар</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5304"/>
        <w:gridCol w:w="3183"/>
        <w:gridCol w:w="669"/>
        <w:gridCol w:w="512"/>
        <w:gridCol w:w="22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Жер ресурстарын басқару комитеті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аудандарының (облыстық маңызы бар қалаларының) Жер қатынастары бөлімдері, облыстарының Жер қатынастары басқармалары ұсынады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жылғы 1 қарашаға жердiң болуы, олардың санаттар, жер учаскелерiнiң меншiк иелерi, жердi пайдаланушылар және алқаптар бойынша бөлiнуi туралы есеп</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20 қарашасынан кешіктірмей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аудандарының (облыстық маңызы бар қалаларының) Жер қатынастары бөлімдері, облыстарының (республикалық маңызы бар қаланың, астананың) Жер қатынастары басқармалары ұсынады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 жылғы 1 қарашаға суармалы жердiң болуы, олардың санаттар, жер учаскелерiнiң меншiк иелерi, жердi пайдаланушылар және алқаптар бойынша бөлiнуi туралы есеп</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20 қарашасынан кешіктірмей</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Орман шаруашылығы және жануарлар дүниесі комитеті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облыстық орман шаруашылығы және жануарлар дүниесі аумақтық инспекциялары ұсынады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кесу, орманға күтім жасау шаралары, сүрек босату, шырын ағызу және жанама орман пайдалану бойынша есеп</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(жылдық)</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ақпан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Қарауында 1 гектардан астам орман көмкерген жерлер бар жеке және мемлекеттік орман иеленушілер ұсынады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мемлекеттік есебі және орман қорын мемлекеттік орман қорының санаттары және жерлер бойынша бөлу</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ақпанда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облыстық орман шаруашылығы және жануарлар дүниесі аумақтық инспекцияларды ұсынады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Кеспеағаштардағы сүрек қалдықтары және ағаш кесілген жерлерді тазарту туралы есеп</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4-ОШ (орман шаруашылығы)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ақпан, 10 шілде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мемлекеттік мекемелері, мемлекеттік табиғи қорықтар, мемлекеттік ұлттық табиғи парктер, мемлекеттік орман табиғи резерваттары, облыстық орман және аңшылық шаруашылығы аумақтық инспекциялары, "Қазақ орман орналастыру кәсіпорны" Республикалық мемлекеттік қазыналық кәсіпорын ұсынады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дақылдарымен жұмыс туралы және ормандарды қалпына келтіру туралы есеп</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8-ОШ</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қаңтар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облыстық орман шаруашылығы және жануарлар дүниесі аумақтық инспекциялары ұсынады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Кеспеағаш қорын әзірлеу және беру, оның тұқымдық құрамы мен тауарлық құрылымы туралы есеп</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ОШ (орман шаруашылығы)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ақпан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орман тұқымы станциялары, Қазақ республикалық орман тұқымы мекемесі, облыс әкімдіктерінің орман бөлімдері басқармалары ұсынады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 мен бұталар тұқымдарының себу сапасы туралы есеп</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ОШ (орман шаруашылығы)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 қаңтарда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облыстық орман шаруашылығы және жануарлар дүниесі аумақтық инспекциялары ұсынады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өрттері туралы есеп</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өрт (орман)</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онкүндік</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9, 19, 29-күндері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облыстық орман шаруашылығы және жануарлар дүниесі аумақтық инспекциялары ұсынады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заңнамасын бұзу туралы есеп</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орманша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 1-де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мекемелері, мемлекеттік табиғи қорықтар, мемлекеттік ұлттық табиғи парктер, мемлекеттік орман табиғи резерваттары, орман шаруашылығының облыстық аумақтық инспекциялары ұсынады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ресурстарын босату және орман табысының түсуі туралы есеп</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10-шы күніне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облыстық орман шаруашылығы және жануарлар дүниесі аумақтық инспекциялары ұсынады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қорғау туралы есеп</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ОШ (орман шаруашылығы)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(қоса алғанда) дейін және 10 шілдеге (қоса алғанда)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табиғи қорықтар, мемлекеттік ұлттық табиғи парктер, мемлекеттік табиғи резерваттар, мемлекеттік өңірлік табиғи парктер, облыстық орман шаруашылығы және жануарлар дүниесі аумақтық инспекциялары ұсынады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есепке алу</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ООПТ</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(қоса алғанда)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облыстық орман шаруашылығы және жануарлар дүниесі аумақтық инспекциялары ұсынады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бойынша өндірістік жоспарды орындау туралы есеп</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ЛХ</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(қоса алғанда) және 10 шілдеге (қоса алғанда)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мемлекеттік мекемелері, мемлекеттік ұлттық табиғи парктер, мемлекеттік орман табиғи резерваттары, "Сандықтау</w:t>
            </w:r>
            <w:r>
              <w:br/>
            </w:r>
            <w:r>
              <w:rPr>
                <w:rFonts w:ascii="Times New Roman"/>
                <w:b w:val="false"/>
                <w:i w:val="false"/>
                <w:color w:val="000000"/>
                <w:sz w:val="20"/>
              </w:rPr>
              <w:t>
оқу-өндірістік орман шаруашылығы" республикалық мемлекеттік мекемесі, "Жасыл аймақ" шаруашылық жүргізу құқығындағы республикалық мемлекеттік кәсіпорны, "Республикалық орман селекциялық орталығы" республикалық мемлекеттік қазыналық кәсіпорны, орман шаруашылығы және жануарлар дүниесінің облыстық аумақтық инспекциялары ұсынады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тұқымдарын дайындау туралы есеп</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ОШ (орман шаруашылығы)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Су ресурстары комитеті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ауыл шаруашылығы қажеттіліктері үшін, өндірістік, коммуналдық-тұрмыстық қажеттіліктер мен гидроэнергетикада пайдаланатын су пайдаланушылары ұсынады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алу, пайдалану және суды бұру туралы есеп</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2-ТП (сушар)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қажеттіліктері үшін суды пайдаланатын су пайдаланушылар есептік кезеңнің 1 желтоқсанынан кешіктірмей, өндірістік, коммуналдық-тұрмыстық қажеттіліктер мен гидроэнергетикада суды пайдаланатын су пайдаланушылар есепті кезеңнен кейінгі 10 қаңтардан кешіктірмей</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азаматтардың еңбек, жұмыспен қамту және әлеуметтік қамсыздандыру саласындағы уәкілетті органдар, облыстық, Астана, Алматы және Шымкент қалаларының азаматтардың еңбек, жұмыспен қамту және әлеуметтік қамсыздандыру саласындағы уәкілетті органдар, Қазақстан Республикасы Еңбек және халықты әлеуметтік қорғау министрлігі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тағайындау және төлеу туралы есеп</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3-тұрғын үй көмегі</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тоқсаннан кейінгі айдың 5-күніне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азаматтардың еңбек, жұмыспен қамту және әлеуметтік қамсыздандыру саласындағы уәкілетті органдар, облыстық азаматтардың еңбек, жұмыспен қамту және әлеуметтік қамсыздандыру саласындағы уәкілетті органдар, Қазақстан Республикасы Еңбек және халықты әлеуметтік қорғау министрлігінің ақпараттық-талдау орталығы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жұмыспен қамтылуына жәрдемдесу іс-шаралары туралы есеп</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 (жұмысқа орналастыру)</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айдан кейінгі айдың 2-күні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орналасқан жері бойынша ұйымдар (заңды тұлғалар), олардың филиалдары және өкілдіктері, аудандық (қалалық) жұмыспен қамту қамту жөніндегі уәкілетті органдар, облыстық жұмыспен қамту мәселелері жөніндегі уәкілетті органдар, Қазақстан Республикасы Еңбек және халықты әлеуметтік қорғау министрлігінің ақпараттық-талдау орталығы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жұмыссыздық жөніндегі мәлімет (қысқартылған және жұмыспен ішінара қамтылған қызметкерлер, жалақы бойынша берешек туралы)</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3-ЕН (жасырын жұмыссыздық)</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айдан кейін 3- күн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министрлігінің Құрылыс және тұрғын үй-коммуналдық шаруашылық істері комитеті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кодтарына сәйкес қызметінің негізгі және (немесе) қосалқы түрлері 02, 08, 16, 19, 20, 22 - 28, 31, 35, 46 болып табылатын іріктемеге түскен заңды тұлғалар және (немесе) олардың құрылымдық және оқшауланған бөлімшелері ұсынады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 бұйымдары, конструкциялар мен инженерлiк жабдықтарына босатылым бағалары туралы есеп</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1-СМИО</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10-күніне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банктік операциялардың жекелеген түрлерін жүзеге асыратын ұйымдар, инфрақұрылымдық облигация ұстаушылардың өкілдері ұсынады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және мемлекет кепілдік берген қарыздарды, мемлекет кепілгерлігімен берілетін қарыздарды игеру және өтеу туралы есеп</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1-ОПЗ</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айдан кейінгі айдың 5-күніне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органының дене шынықтыру және спорт саласындағы функцияларды жүзеге асыратын құрылымдық бөлімшелері, республикалық, облыстық және қалалық жоғары спорт шеберлігі мектептері және республикалық олимпиадалық даярлау орталықтары ұсынады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дене шынықтыру мен спортты дамыту туралы есеп</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1-ФК</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15-күніне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операцияларды іске асыратын ұйымдар, шетелдік қатысуы бар ұйымдар тапсырады. Статистикалық нысанды мемлекеттік басқару органдары, банктер, өз қызметін Қазақстан Республикасында жүзеге асыратын шетелдік заңды тұлғалардың өкілдіктері мен филиалдары ұсынбайды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қойылатын қаржылық талаптар және олардың алдындағы міндеттемелер туралы есеп</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1-ТБ</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екінші айдың 10-күнінен кешіктірмей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және көлік – экспедициялық қызметтерін авиациялық, теңіз (өзен), автомобиль, құбыр арқылы жүргізу және электроэнергияны тасымалдау кәсіпорындары ұсынады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алынған (резидент еместерге ұсынылған) көлік қызметтері туралы есеп</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 30-нан кешіктірмей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 "Қазақстан Темір Жолы" акционерлік қоғамы, "Жолаушы тасымалдау" акционерлік қоғамы, темір жол көлігінің кәсіпорындары ұсынады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алынған (резидент еместерге ұсынылған) темір жол көлігі қызметтері туралы есеп</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3-ТБ</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 30-нан кешіктірмей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жолдан басқа резидент емес көлік кәсіпорындарының өкілдері ұсынады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көлік кәсіпорындарының атынан жүзеге асырылған операциялар туралы есеп</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4-ТБ</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 30-нан кешіктірмей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және қосымша көлік қызметімен айналысатын кәсіпорындар ұсынады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көлік кәсіпорындарына ұсынылған қызметтер туралы есеп</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5-ТБ</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 30-нан кешіктірмей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"Қазақтелеком" акционерлік қоғамы, "Қазпочта" акционерлік қоғамы, "Қазтелерадио" акционерлік қоғамы, сондай-ақ меншік нысанына қарамастан, жоғарыда көрсетілген құрылымға кірмейтін басқа да байланыс кәсіпорындары ұсынады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алынған (резидент еместерге ұсынылған) байланыс қызметі туралы есеп</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6-ТБ</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 30-нан кешіктірмей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басқару органдары ұсынады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секторының халықаралық операциялары, сыртқы активтері және міндеттемелері туралы есеп</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7-ТБ</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бірінші айдың 30-нан кешіктірмей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"Қазақстанның Даму Банкі" акционерлік қоғамы ұсынады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қойылатын қаржылық талаптардың және олардың алдындағы міндеттемелердің жай-күйі туралы есеп</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9-ТБ</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бірінші айдың 20-нан кешіктірмей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Cыртқы экономикалық операцияларды жүзеге асыратын заңды тұлғалар-резиденттер және Қазақстан Республикасы аумағында құрылыс және бұрғылау жұмыстарын жүзеге асыратын резидент емес заңды тұлғалардың филиалдарын қоспағанда, Қазақстан Республикасы аумағында орналдасқан резидент емес заңды тұлғалар филиалдары ұсынады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халықаралық операциялар туралы есеп</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10-ТБ</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бірінші айдың 30-нан кешіктірмей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лицензия негізінде өз қызметін жүзеге асыратын сақтандыру ұйымдары ұсынады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резидент еместерді сақтандыру (қайта сақтандыру) және резидент еместердің тәуекелдерін қайта сақтандыру туралы есеп</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11-ТБ-ЖС</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бірінші айдың 20-нан кешіктірмей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лицензия негізінде өз қызметін жүзеге асыратын сақтандыру ұйымдары ұсынады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резидент еместерді сақтандыру (қайта сақтандыру) және резидент еместердің тәуекелдерін қайта сақтандыру туралы есеп</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11-ТБ-ӨС</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бірінші айдың 20-нан кешіктірмей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министрлігіне Қазақстан Республикасының Ұлттық Банкі тапсырады, Қазақстан Республикасының Қаржы министрлігі Қазақстан Республикасының Ұлттық Банкіне тапсырады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мемлекет кепілдік берген сыртқы қарыздар және Қазақстан Республикасының кепілдемесімен тартылған қарыздар туралы есеп</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14-ТБ</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бірінші айдың 30-нан кешіктірмей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және "Қазақстан Даму Банкі" акционерлік қоғамы; брокерлер және (немесе) дилерлер; инвестициялық протфельді басқаратын ұйымдар; бағалы қағаздардың номиналды ұстаушылары және тіркеушілері; зейнетақы активтерiн инвестициялық басқаруды жүзеге асыратын ұйымдар; бірыңғай жинақтаушы зейнетақы қоры, ерікті жинақтаушы зейнетақы қорларымен ұсынылады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бағалы қағаздар бойынша халықаралық операциялар туралы есеп</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15-ТБ</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бірінші айдың 20-нан кешіктірмей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"Қазақстанның Даму Банкі" акционерлік қоғамы және Ұлттық почта операторы ұсынады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шетел валютасының қозғалысы туралы есеп</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16-ТБ</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15-нен кешіктірмей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"Қазақстанның Даму Банкі" акционерлік қоғамы, "БТА Банк" акционерлік қоғамы ұсынады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берілген кредиттер туралы есеп</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17-ТБ</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25-нен кешіктірмей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Іріктемеге түскен заңды тұлғалар ұсынады. Статистикалық нысанды мемлекеттік басқару органдары және банктер ұсынбайды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 төлем балансы бойынша тексеру сауалнамасы</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ТБЗ-1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аумақтық органының сұратуы бойынша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сауалнамада көрсетілген күнге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ұсынады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және олар бойынша сыйақы мөлшерлемелері туралы есеп</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1-СБ</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айдың </w:t>
            </w:r>
            <w:r>
              <w:br/>
            </w:r>
            <w:r>
              <w:rPr>
                <w:rFonts w:ascii="Times New Roman"/>
                <w:b w:val="false"/>
                <w:i w:val="false"/>
                <w:color w:val="000000"/>
                <w:sz w:val="20"/>
              </w:rPr>
              <w:t>
8-ші (қоса алғанда) жұмыс күніне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ұсынады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және олар бойынша сыйақы мөлшерлемелері туралы есеп</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2-СБ</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8-ші (қоса алғанда) жұмыс күніне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ұсынады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нақты берешек қалдығы туралы есеп</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3-СБ</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8-ші (қоса алғанда) жұмыс күніне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ұсынады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 туралы есеп</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4-СБ</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8-ші (қоса алғанда) жұмыс күніне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ұсынады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ағымдағы шоттары және олар бойынша сыйақы мөлшерлемелері туралы есеп</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5-СБ</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7-ші (қоса алғанда) жұмыс күніне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ұсынады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қожалықтарына қарыздар және олар бойынша сыйақы мөлшерлемелері туралы есеп</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7-СБ</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9-шы (қоса алғанда) жұмыс күніне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және "Қазақстан Даму Банкі" акционерлік қоғамы ұсынады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банкаралық қарыздары мен салымдары бойынша есеп</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8-СБ</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сайын</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аптаның 2-ші (қоса алғанда) жұмыс күніне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және "Қазақстан Даму Банкі" акционерлік қоғамы ұсынады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биржадан тыс шет ел валютасымен операциялары туралы есеп</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9-СБ</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күннен кейінгі жұмыс күні сағат: 17:00-ге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және банк операцияларының жекелеген түрлерін жүзеге асыратын ұйымдар және Қазақстан Республикасының Ұлттық Банкінің филиалдары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және банк операцияларының жекелеген түрлерін жүзеге асыратын ұйымдардың қолма-қол ақшасының айналымдары (кассалық айналымдары) туралы есеп</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10-СБ</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5-ші жұмыс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ұйымдары ұсынады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секторлары бойынша талаптар мен міндеттемелер туралы есеп</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25-не(қоса алғанда)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және "Қазақстан Даму Банкі" акционерлік қоғамы ұсынады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қаржы ағындары және қорлары туралы есеп</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11-СБ</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(қоса алғанда)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және ерікті жинақтаушы зейнетақы қорлары ұсынады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активтер бойынша экономика секторларына қарай жіктелген талаптар мен міндеттемелер туралы есеп</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НПФ-СА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25-не (қоса алғанда)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және ерікті жинақтаушы зейнетақы қорлары ұсынады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бойынша экономика секторларына қарай жіктелген талаптар мен міндеттемелер туралы есеп</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НПФ-ПА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25-не (қоса алғанда) дейін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