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d46e" w14:textId="f03d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 төрағасының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27 желтоқсандағы № 289 бұйрығы. Қазақстан Республикасының Әділет министрлігінде 2018 жылғы 27 желтоқсанда № 18063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2019 жылғы 1 қаңтардан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 іс-қимыл</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2018 жылғы желтоқсандағы</w:t>
            </w:r>
            <w:r>
              <w:br/>
            </w:r>
            <w:r>
              <w:rPr>
                <w:rFonts w:ascii="Times New Roman"/>
                <w:b w:val="false"/>
                <w:i w:val="false"/>
                <w:color w:val="000000"/>
                <w:sz w:val="20"/>
              </w:rPr>
              <w:t>№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"Мемлекеттік әкімшілік қызметтің кадрдағы іс қағаздарын жүргізу құжаттарының үлгілік нысандарын бекіту туралы" Қазақстан Республикасы Мемлекеттік қызмет істері және сыбайлас жемқорлыққа қарсы іс-қимыл агенттігінің төрағасының 2016 жылғы 28 қазандағы № 27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14468 болып тіркелген, 2016 жылғы 14 желтоқсанда Қазақстан Республикасы нормативтік құқықтық актілерінің эталондық бақылау банкінде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қызметтің кадрлық іс қағаздарын жүргізу құжаттарының үлгілік </w:t>
      </w:r>
      <w:r>
        <w:rPr>
          <w:rFonts w:ascii="Times New Roman"/>
          <w:b w:val="false"/>
          <w:i w:val="false"/>
          <w:color w:val="000000"/>
          <w:sz w:val="28"/>
        </w:rPr>
        <w:t>нысандары</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Мемлекеттік қызмет істері агенттігі Төрағасының 05.04.2023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3. "Мемлекеттік әкімшілік лауазымға орналасудың кейбір мәселелері туралы" Қазақстан Республикасының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 Қазақстан Республикасы нормативтік құқықтық актілерінің эталондық бақылау банкінде жарияланған):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лауазымына орналасуға арналған конкурсты өткізу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"41. 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bookmarkEnd w:id="13"/>
    <w:bookmarkStart w:name="z19" w:id="14"/>
    <w:p>
      <w:pPr>
        <w:spacing w:after="0"/>
        <w:ind w:left="0"/>
        <w:jc w:val="both"/>
      </w:pPr>
      <w:r>
        <w:rPr>
          <w:rFonts w:ascii="Times New Roman"/>
          <w:b w:val="false"/>
          <w:i w:val="false"/>
          <w:color w:val="000000"/>
          <w:sz w:val="28"/>
        </w:rPr>
        <w:t>
      42.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bookmarkEnd w:id="14"/>
    <w:p>
      <w:pPr>
        <w:spacing w:after="0"/>
        <w:ind w:left="0"/>
        <w:jc w:val="both"/>
      </w:pPr>
      <w:r>
        <w:rPr>
          <w:rFonts w:ascii="Times New Roman"/>
          <w:b w:val="false"/>
          <w:i w:val="false"/>
          <w:color w:val="000000"/>
          <w:sz w:val="28"/>
        </w:rPr>
        <w:t>
      Оларды бермеген жағдайда тұлға конкурс комиссиясымен әңгімелесуден өтуге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"75.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15"/>
    <w:p>
      <w:pPr>
        <w:spacing w:after="0"/>
        <w:ind w:left="0"/>
        <w:jc w:val="both"/>
      </w:pPr>
      <w:r>
        <w:rPr>
          <w:rFonts w:ascii="Times New Roman"/>
          <w:b w:val="false"/>
          <w:i w:val="false"/>
          <w:color w:val="000000"/>
          <w:sz w:val="28"/>
        </w:rPr>
        <w:t>
      Оларды бермеген жағдайда тұлға конкурс комиссиясымен әңгімелесуден өтуге жіберілмейді.";</w:t>
      </w:r>
    </w:p>
    <w:bookmarkStart w:name="z22" w:id="16"/>
    <w:p>
      <w:pPr>
        <w:spacing w:after="0"/>
        <w:ind w:left="0"/>
        <w:jc w:val="both"/>
      </w:pPr>
      <w:r>
        <w:rPr>
          <w:rFonts w:ascii="Times New Roman"/>
          <w:b w:val="false"/>
          <w:i w:val="false"/>
          <w:color w:val="000000"/>
          <w:sz w:val="28"/>
        </w:rPr>
        <w:t xml:space="preserve">
      76-тармақтың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bookmarkEnd w:id="17"/>
    <w:p>
      <w:pPr>
        <w:spacing w:after="0"/>
        <w:ind w:left="0"/>
        <w:jc w:val="both"/>
      </w:pPr>
      <w:r>
        <w:rPr>
          <w:rFonts w:ascii="Times New Roman"/>
          <w:b w:val="false"/>
          <w:i w:val="false"/>
          <w:color w:val="000000"/>
          <w:sz w:val="28"/>
        </w:rPr>
        <w:t>
      Осы тармақша 2019 жылғы 1 ақпанға дейін қолданылады;</w:t>
      </w:r>
    </w:p>
    <w:bookmarkStart w:name="z24" w:id="18"/>
    <w:p>
      <w:pPr>
        <w:spacing w:after="0"/>
        <w:ind w:left="0"/>
        <w:jc w:val="both"/>
      </w:pPr>
      <w:r>
        <w:rPr>
          <w:rFonts w:ascii="Times New Roman"/>
          <w:b w:val="false"/>
          <w:i w:val="false"/>
          <w:color w:val="000000"/>
          <w:sz w:val="28"/>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bookmarkEnd w:id="18"/>
    <w:p>
      <w:pPr>
        <w:spacing w:after="0"/>
        <w:ind w:left="0"/>
        <w:jc w:val="both"/>
      </w:pPr>
      <w:r>
        <w:rPr>
          <w:rFonts w:ascii="Times New Roman"/>
          <w:b w:val="false"/>
          <w:i w:val="false"/>
          <w:color w:val="000000"/>
          <w:sz w:val="28"/>
        </w:rPr>
        <w:t>
      Осы тармақша 2019 жылғы 1 ақпанға дейін қолданылады;";</w:t>
      </w:r>
    </w:p>
    <w:bookmarkStart w:name="z25" w:id="19"/>
    <w:p>
      <w:pPr>
        <w:spacing w:after="0"/>
        <w:ind w:left="0"/>
        <w:jc w:val="both"/>
      </w:pPr>
      <w:r>
        <w:rPr>
          <w:rFonts w:ascii="Times New Roman"/>
          <w:b w:val="false"/>
          <w:i w:val="false"/>
          <w:color w:val="000000"/>
          <w:sz w:val="28"/>
        </w:rPr>
        <w:t>
      мынадай мазмұндағы 76-1-тармақпен толықтырылсын:</w:t>
      </w:r>
    </w:p>
    <w:bookmarkEnd w:id="19"/>
    <w:bookmarkStart w:name="z26" w:id="20"/>
    <w:p>
      <w:pPr>
        <w:spacing w:after="0"/>
        <w:ind w:left="0"/>
        <w:jc w:val="both"/>
      </w:pPr>
      <w:r>
        <w:rPr>
          <w:rFonts w:ascii="Times New Roman"/>
          <w:b w:val="false"/>
          <w:i w:val="false"/>
          <w:color w:val="000000"/>
          <w:sz w:val="28"/>
        </w:rPr>
        <w:t>
      "76-1. Персоналды басқару қызметі (кадр қызметі) "Е-қызмет" интегралды ақпараттық жүйесі арқылы кандидаттың:</w:t>
      </w:r>
    </w:p>
    <w:bookmarkEnd w:id="20"/>
    <w:p>
      <w:pPr>
        <w:spacing w:after="0"/>
        <w:ind w:left="0"/>
        <w:jc w:val="both"/>
      </w:pPr>
      <w:r>
        <w:rPr>
          <w:rFonts w:ascii="Times New Roman"/>
          <w:b w:val="false"/>
          <w:i w:val="false"/>
          <w:color w:val="000000"/>
          <w:sz w:val="28"/>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pPr>
        <w:spacing w:after="0"/>
        <w:ind w:left="0"/>
        <w:jc w:val="both"/>
      </w:pPr>
      <w:r>
        <w:rPr>
          <w:rFonts w:ascii="Times New Roman"/>
          <w:b w:val="false"/>
          <w:i w:val="false"/>
          <w:color w:val="000000"/>
          <w:sz w:val="28"/>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pPr>
        <w:spacing w:after="0"/>
        <w:ind w:left="0"/>
        <w:jc w:val="both"/>
      </w:pPr>
      <w:r>
        <w:rPr>
          <w:rFonts w:ascii="Times New Roman"/>
          <w:b w:val="false"/>
          <w:i w:val="false"/>
          <w:color w:val="000000"/>
          <w:sz w:val="28"/>
        </w:rPr>
        <w:t>
      Осы тармақ 2019 жылғы 1 ақпаннан бастап қолданысқа енгізіледі.";</w:t>
      </w:r>
    </w:p>
    <w:bookmarkStart w:name="z27" w:id="21"/>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қызметшілерді, мемлекеттік әкімшілік лауазымдарға орналасуға кандидаттарды тесттен өткізуді ұйымдастыру, бағдарламалары және </w:t>
      </w:r>
      <w:r>
        <w:rPr>
          <w:rFonts w:ascii="Times New Roman"/>
          <w:b w:val="false"/>
          <w:i w:val="false"/>
          <w:color w:val="000000"/>
          <w:sz w:val="28"/>
        </w:rPr>
        <w:t>қағидаларында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"2. Тестілеу "Мемлекеттік қызметтің персоналын басқару ұлттық орталығы" Акционерлік қоғамының қызметшісі болып табылатын тестілеу операторының (бұдан әрі – оператор) қатысуымен өткізіледі.</w:t>
      </w:r>
    </w:p>
    <w:bookmarkEnd w:id="22"/>
    <w:bookmarkStart w:name="z30" w:id="23"/>
    <w:p>
      <w:pPr>
        <w:spacing w:after="0"/>
        <w:ind w:left="0"/>
        <w:jc w:val="both"/>
      </w:pPr>
      <w:r>
        <w:rPr>
          <w:rFonts w:ascii="Times New Roman"/>
          <w:b w:val="false"/>
          <w:i w:val="false"/>
          <w:color w:val="000000"/>
          <w:sz w:val="28"/>
        </w:rPr>
        <w:t>
      3. Тестілеуді өткізудің әділдігі жағдайлардың, уақыттың, нәтижелерді есептеудің, тестердің мазмұнының стандарттылығымен, сондай-ақ оператордың сыбайлас жемқорлықты жібермеу әрекеттері туралы жазбаша шектеулерді қабылдауымен қамтамасыз етіледі.";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Тестілеу өткізудің кезеңі мемлекеттік қызмет істері жөніндегі уәкілетті орган (бұдан әрі – уәкілетті орган) қалыптастырған кестеге сәйкес үш жұмыс күнінен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bookmarkEnd w:id="24"/>
    <w:p>
      <w:pPr>
        <w:spacing w:after="0"/>
        <w:ind w:left="0"/>
        <w:jc w:val="both"/>
      </w:pPr>
      <w:r>
        <w:rPr>
          <w:rFonts w:ascii="Times New Roman"/>
          <w:b w:val="false"/>
          <w:i w:val="false"/>
          <w:color w:val="000000"/>
          <w:sz w:val="28"/>
        </w:rPr>
        <w:t>
      Тестілеу сондай-ақ растық деңгейін анықтауға арналған сұрақтарды қамтиды.</w:t>
      </w:r>
    </w:p>
    <w:p>
      <w:pPr>
        <w:spacing w:after="0"/>
        <w:ind w:left="0"/>
        <w:jc w:val="both"/>
      </w:pPr>
      <w:r>
        <w:rPr>
          <w:rFonts w:ascii="Times New Roman"/>
          <w:b w:val="false"/>
          <w:i w:val="false"/>
          <w:color w:val="000000"/>
          <w:sz w:val="28"/>
        </w:rPr>
        <w:t>
      Жеке қасиеттерді бағалауға арналған тестілеуді өту мәні растық деңгейі бойынша кем дегенде 50% құрайды.</w:t>
      </w:r>
    </w:p>
    <w:p>
      <w:pPr>
        <w:spacing w:after="0"/>
        <w:ind w:left="0"/>
        <w:jc w:val="both"/>
      </w:pPr>
      <w:r>
        <w:rPr>
          <w:rFonts w:ascii="Times New Roman"/>
          <w:b w:val="false"/>
          <w:i w:val="false"/>
          <w:color w:val="000000"/>
          <w:sz w:val="28"/>
        </w:rPr>
        <w:t>
      Тесттерді орындау үшін жалпы уақыт 100 минутты құрайды.";</w:t>
      </w:r>
    </w:p>
    <w:bookmarkStart w:name="z34" w:id="25"/>
    <w:p>
      <w:pPr>
        <w:spacing w:after="0"/>
        <w:ind w:left="0"/>
        <w:jc w:val="both"/>
      </w:pPr>
      <w:r>
        <w:rPr>
          <w:rFonts w:ascii="Times New Roman"/>
          <w:b w:val="false"/>
          <w:i w:val="false"/>
          <w:color w:val="000000"/>
          <w:sz w:val="28"/>
        </w:rPr>
        <w:t>
      мынадай мазмұндағы 25-1-тармақпен толықтырылсын:</w:t>
      </w:r>
    </w:p>
    <w:bookmarkEnd w:id="25"/>
    <w:bookmarkStart w:name="z35" w:id="26"/>
    <w:p>
      <w:pPr>
        <w:spacing w:after="0"/>
        <w:ind w:left="0"/>
        <w:jc w:val="both"/>
      </w:pPr>
      <w:r>
        <w:rPr>
          <w:rFonts w:ascii="Times New Roman"/>
          <w:b w:val="false"/>
          <w:i w:val="false"/>
          <w:color w:val="000000"/>
          <w:sz w:val="28"/>
        </w:rPr>
        <w:t>
      "25-1. Жеке қасиеттерді бағалауға арналған тестілеуде осы Қағидалардың 24-тармағында көрсетілген мәннен төмен нәтиже алған "Б" корпусының лауазымына үміткерлердің қайта тестілеуіне алдыңғы тестілеу өткізілген күннен бастап бір айдан кем емес мерзімнен кейін жол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7" w:id="27"/>
    <w:p>
      <w:pPr>
        <w:spacing w:after="0"/>
        <w:ind w:left="0"/>
        <w:jc w:val="both"/>
      </w:pPr>
      <w:r>
        <w:rPr>
          <w:rFonts w:ascii="Times New Roman"/>
          <w:b w:val="false"/>
          <w:i w:val="false"/>
          <w:color w:val="000000"/>
          <w:sz w:val="28"/>
        </w:rPr>
        <w:t>
      "27. Тестілеу басталғанға дейін оператор тестіленуші адамдарды тестілеу бойынша нұсқаулықпен таныстырады және оларда тестілеу рәсімдеріне қатысты туындаған сұрақтарға жауап береді.</w:t>
      </w:r>
    </w:p>
    <w:bookmarkEnd w:id="27"/>
    <w:bookmarkStart w:name="z38" w:id="28"/>
    <w:p>
      <w:pPr>
        <w:spacing w:after="0"/>
        <w:ind w:left="0"/>
        <w:jc w:val="both"/>
      </w:pPr>
      <w:r>
        <w:rPr>
          <w:rFonts w:ascii="Times New Roman"/>
          <w:b w:val="false"/>
          <w:i w:val="false"/>
          <w:color w:val="000000"/>
          <w:sz w:val="28"/>
        </w:rPr>
        <w:t>
      28. Тестілеу сәтінде өзін нашар сезінген адамдар ол туралы операторға тестілеу өткізу басталғанға дейін хабарлайды. Бұл жағдайда ол адамдарды тестілеу осы күнгі басқа уақытта немесе тестілеу кестесіне сәйкес басқа күні өткізіледі.";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"33. Тестіленуші адам осы Қағидалардың 32-тармағының талаптарын бұзған жағдайда оператор осындай адамның тестілену процесін тоқтатады және оны тестілеу үшін орын-жайдан шығарып жібереді.</w:t>
      </w:r>
    </w:p>
    <w:bookmarkEnd w:id="29"/>
    <w:p>
      <w:pPr>
        <w:spacing w:after="0"/>
        <w:ind w:left="0"/>
        <w:jc w:val="both"/>
      </w:pPr>
      <w:r>
        <w:rPr>
          <w:rFonts w:ascii="Times New Roman"/>
          <w:b w:val="false"/>
          <w:i w:val="false"/>
          <w:color w:val="000000"/>
          <w:sz w:val="28"/>
        </w:rPr>
        <w:t>
      Бұл ретте оператор бір жұмыс күн ішінде осы Қағидалардың 10-қосымшасына сәйкес нысандағы Қағиданы бұзу туралы актіні (бұдан әрі – бұзу туралы акт) толтырады.</w:t>
      </w:r>
    </w:p>
    <w:p>
      <w:pPr>
        <w:spacing w:after="0"/>
        <w:ind w:left="0"/>
        <w:jc w:val="both"/>
      </w:pPr>
      <w:r>
        <w:rPr>
          <w:rFonts w:ascii="Times New Roman"/>
          <w:b w:val="false"/>
          <w:i w:val="false"/>
          <w:color w:val="000000"/>
          <w:sz w:val="28"/>
        </w:rPr>
        <w:t>
      Акт толтырылған адамлар қайта тестілеуді бұзу болған күннен бастап алты айдан кем емес мерзімнен кейін өтеді. Осы Қағидалардың 32-тармағының талаптарын бұзған адамлардың тестілеу нәтижелері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"37. Тестілеу аяқталғаннан кейін жиырма минуттан кеш емес уақытта адамдарға тестілеу операторының қолы қойылған, мөрмен расталған тестілеу нәтижелері беріледі.";</w:t>
      </w:r>
    </w:p>
    <w:bookmarkEnd w:id="30"/>
    <w:bookmarkStart w:name="z43" w:id="31"/>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осы тізбеге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31"/>
    <w:bookmarkStart w:name="z44" w:id="32"/>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қағидаларына 8-қосымша алып тасталсын.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енгізілетін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сыбайлас жемқорлыққа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қарсы іс-қимыл агенттігі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 кейбір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сыбайлас жемқорлыққа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қарсы іс-қимыл агенттігі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Мемлекеттік әкімшілік қызметтің кадрлық іс қағаздарын жүргізу құжаттарының үлгілік нысандары</w:t>
      </w:r>
    </w:p>
    <w:p>
      <w:pPr>
        <w:spacing w:after="0"/>
        <w:ind w:left="0"/>
        <w:jc w:val="both"/>
      </w:pPr>
      <w:r>
        <w:rPr>
          <w:rFonts w:ascii="Times New Roman"/>
          <w:b w:val="false"/>
          <w:i w:val="false"/>
          <w:color w:val="000000"/>
          <w:sz w:val="28"/>
        </w:rPr>
        <w:t>
      1. Жеке құрам бойынша құжаттар</w:t>
      </w:r>
    </w:p>
    <w:p>
      <w:pPr>
        <w:spacing w:after="0"/>
        <w:ind w:left="0"/>
        <w:jc w:val="both"/>
      </w:pPr>
      <w:r>
        <w:rPr>
          <w:rFonts w:ascii="Times New Roman"/>
          <w:b w:val="false"/>
          <w:i w:val="false"/>
          <w:color w:val="000000"/>
          <w:sz w:val="28"/>
        </w:rPr>
        <w:t>
      1) Жеке құрам бойынша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Жұмысқа қабылдау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Жұмысқа қабылдау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19-бабының 2-тармағына сәйкес БҰЙЫРАМЫН: </w:t>
      </w:r>
    </w:p>
    <w:p>
      <w:pPr>
        <w:spacing w:after="0"/>
        <w:ind w:left="0"/>
        <w:jc w:val="both"/>
      </w:pPr>
      <w:r>
        <w:rPr>
          <w:rFonts w:ascii="Times New Roman"/>
          <w:b w:val="false"/>
          <w:i w:val="false"/>
          <w:color w:val="000000"/>
          <w:sz w:val="28"/>
        </w:rPr>
        <w:t xml:space="preserve">
      _______________________________ арнайы тексерудің нәтижелерін алған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күнге дейін 20___ жылғы "__" _______ бастап 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міндеттерін уақытша атқару үшін қабылдансын.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конкурстық комиссия отырысының 20___ жылғы "__" _________ № ____ </w:t>
      </w:r>
    </w:p>
    <w:p>
      <w:pPr>
        <w:spacing w:after="0"/>
        <w:ind w:left="0"/>
        <w:jc w:val="both"/>
      </w:pPr>
      <w:r>
        <w:rPr>
          <w:rFonts w:ascii="Times New Roman"/>
          <w:b w:val="false"/>
          <w:i w:val="false"/>
          <w:color w:val="000000"/>
          <w:sz w:val="28"/>
        </w:rPr>
        <w:t xml:space="preserve">
      хаттамасы, 20___ жылғы "__" _________ № ____ еңбек шарты.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Жұмысқа қабылдау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Жұмысқа қабылдау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w:t>
      </w:r>
    </w:p>
    <w:p>
      <w:pPr>
        <w:spacing w:after="0"/>
        <w:ind w:left="0"/>
        <w:jc w:val="both"/>
      </w:pPr>
      <w:r>
        <w:rPr>
          <w:rFonts w:ascii="Times New Roman"/>
          <w:b w:val="false"/>
          <w:i w:val="false"/>
          <w:color w:val="000000"/>
          <w:sz w:val="28"/>
        </w:rPr>
        <w:t xml:space="preserve">
      Қазақстан Республикасы Заңы 19-бабының 2-тармағына сәйкес: </w:t>
      </w:r>
    </w:p>
    <w:p>
      <w:pPr>
        <w:spacing w:after="0"/>
        <w:ind w:left="0"/>
        <w:jc w:val="both"/>
      </w:pPr>
      <w:r>
        <w:rPr>
          <w:rFonts w:ascii="Times New Roman"/>
          <w:b w:val="false"/>
          <w:i w:val="false"/>
          <w:color w:val="000000"/>
          <w:sz w:val="28"/>
        </w:rPr>
        <w:t xml:space="preserve">
      ______________________________ арнайы тексерудің нәтижелерін алған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күнге дейін 20___ жылғы "__" ________ бастап 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міндеттерін уақытша атқару үшін қабылдансын. </w:t>
      </w:r>
    </w:p>
    <w:p>
      <w:pPr>
        <w:spacing w:after="0"/>
        <w:ind w:left="0"/>
        <w:jc w:val="both"/>
      </w:pPr>
      <w:r>
        <w:rPr>
          <w:rFonts w:ascii="Times New Roman"/>
          <w:b w:val="false"/>
          <w:i w:val="false"/>
          <w:color w:val="000000"/>
          <w:sz w:val="28"/>
        </w:rPr>
        <w:t xml:space="preserve">
      Негіздеме: ________________ 20___ жылғы "__" 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конкурстық комиссия отырысының 20___ жылғы "__" _________ № ____ </w:t>
      </w:r>
    </w:p>
    <w:p>
      <w:pPr>
        <w:spacing w:after="0"/>
        <w:ind w:left="0"/>
        <w:jc w:val="both"/>
      </w:pPr>
      <w:r>
        <w:rPr>
          <w:rFonts w:ascii="Times New Roman"/>
          <w:b w:val="false"/>
          <w:i w:val="false"/>
          <w:color w:val="000000"/>
          <w:sz w:val="28"/>
        </w:rPr>
        <w:t xml:space="preserve">
      хаттамасы, 20___ жылғы "__" _________ № ____ еңбек шарты.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Тағайындау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Тағайындау туралы "Қазақстан Республикасының мемлекеттік қызметі туралы" Қазақстан Республикасы Заңы 15-бабының 2-тармағына және 20-бабына сәйкес, БҰЙЫРАМЫН: </w:t>
      </w:r>
    </w:p>
    <w:p>
      <w:pPr>
        <w:spacing w:after="0"/>
        <w:ind w:left="0"/>
        <w:jc w:val="both"/>
      </w:pPr>
      <w:r>
        <w:rPr>
          <w:rFonts w:ascii="Times New Roman"/>
          <w:b w:val="false"/>
          <w:i w:val="false"/>
          <w:color w:val="000000"/>
          <w:sz w:val="28"/>
        </w:rPr>
        <w:t xml:space="preserve">
      ______________________________ 20___ жылғы "__" _________ бастап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 болып, 20___ жылғы "__" _________ дейін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сынақ мерзімімен тағайындалсын. </w:t>
      </w:r>
    </w:p>
    <w:p>
      <w:pPr>
        <w:spacing w:after="0"/>
        <w:ind w:left="0"/>
        <w:jc w:val="both"/>
      </w:pPr>
      <w:r>
        <w:rPr>
          <w:rFonts w:ascii="Times New Roman"/>
          <w:b w:val="false"/>
          <w:i w:val="false"/>
          <w:color w:val="000000"/>
          <w:sz w:val="28"/>
        </w:rPr>
        <w:t xml:space="preserve">
      Негіздеме: ________________________ 20___ жылғы "__" _____ № __ </w:t>
      </w:r>
    </w:p>
    <w:p>
      <w:pPr>
        <w:spacing w:after="0"/>
        <w:ind w:left="0"/>
        <w:jc w:val="both"/>
      </w:pPr>
      <w:r>
        <w:rPr>
          <w:rFonts w:ascii="Times New Roman"/>
          <w:b w:val="false"/>
          <w:i w:val="false"/>
          <w:color w:val="000000"/>
          <w:sz w:val="28"/>
        </w:rPr>
        <w:t xml:space="preserve">
      (ұлттық қауіпсіздік органы) </w:t>
      </w:r>
    </w:p>
    <w:p>
      <w:pPr>
        <w:spacing w:after="0"/>
        <w:ind w:left="0"/>
        <w:jc w:val="both"/>
      </w:pPr>
      <w:r>
        <w:rPr>
          <w:rFonts w:ascii="Times New Roman"/>
          <w:b w:val="false"/>
          <w:i w:val="false"/>
          <w:color w:val="000000"/>
          <w:sz w:val="28"/>
        </w:rPr>
        <w:t xml:space="preserve">
      хаты.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Тағайындау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Тағайындау туралы "Қазақстан Республикасының мемлекеттік қызметі туралы" Қазақстан Республикасы Заңы 15-бабының 2-тармағына және 20-бабына сәйкес: </w:t>
      </w:r>
    </w:p>
    <w:p>
      <w:pPr>
        <w:spacing w:after="0"/>
        <w:ind w:left="0"/>
        <w:jc w:val="both"/>
      </w:pPr>
      <w:r>
        <w:rPr>
          <w:rFonts w:ascii="Times New Roman"/>
          <w:b w:val="false"/>
          <w:i w:val="false"/>
          <w:color w:val="000000"/>
          <w:sz w:val="28"/>
        </w:rPr>
        <w:t xml:space="preserve">
      _______________________________ 20___ жылғы "__" _________ бастап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 болып, 20___ жылғы "__" _________дейін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сынақ мерзімімен тағайындалсын. </w:t>
      </w:r>
    </w:p>
    <w:p>
      <w:pPr>
        <w:spacing w:after="0"/>
        <w:ind w:left="0"/>
        <w:jc w:val="both"/>
      </w:pPr>
      <w:r>
        <w:rPr>
          <w:rFonts w:ascii="Times New Roman"/>
          <w:b w:val="false"/>
          <w:i w:val="false"/>
          <w:color w:val="000000"/>
          <w:sz w:val="28"/>
        </w:rPr>
        <w:t xml:space="preserve">
      Негіздеме: _____________________ 20___ жылғы "__" ________ № __ </w:t>
      </w:r>
    </w:p>
    <w:p>
      <w:pPr>
        <w:spacing w:after="0"/>
        <w:ind w:left="0"/>
        <w:jc w:val="both"/>
      </w:pPr>
      <w:r>
        <w:rPr>
          <w:rFonts w:ascii="Times New Roman"/>
          <w:b w:val="false"/>
          <w:i w:val="false"/>
          <w:color w:val="000000"/>
          <w:sz w:val="28"/>
        </w:rPr>
        <w:t xml:space="preserve">
      (ұлттық қауіпсіздік органы) </w:t>
      </w:r>
    </w:p>
    <w:p>
      <w:pPr>
        <w:spacing w:after="0"/>
        <w:ind w:left="0"/>
        <w:jc w:val="both"/>
      </w:pPr>
      <w:r>
        <w:rPr>
          <w:rFonts w:ascii="Times New Roman"/>
          <w:b w:val="false"/>
          <w:i w:val="false"/>
          <w:color w:val="000000"/>
          <w:sz w:val="28"/>
        </w:rPr>
        <w:t>
      хаты.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Сынақ мерзімін ұзарту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20-бабының 3-тармағына сәйкес, БҰЙЫРАМЫН: </w:t>
      </w:r>
    </w:p>
    <w:p>
      <w:pPr>
        <w:spacing w:after="0"/>
        <w:ind w:left="0"/>
        <w:jc w:val="both"/>
      </w:pPr>
      <w:r>
        <w:rPr>
          <w:rFonts w:ascii="Times New Roman"/>
          <w:b w:val="false"/>
          <w:i w:val="false"/>
          <w:color w:val="000000"/>
          <w:sz w:val="28"/>
        </w:rPr>
        <w:t xml:space="preserve">
      __________________________________20___ жылғы "__" ________ дейін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сынақ мерзімі ұзартылсын. </w:t>
      </w:r>
    </w:p>
    <w:p>
      <w:pPr>
        <w:spacing w:after="0"/>
        <w:ind w:left="0"/>
        <w:jc w:val="both"/>
      </w:pPr>
      <w:r>
        <w:rPr>
          <w:rFonts w:ascii="Times New Roman"/>
          <w:b w:val="false"/>
          <w:i w:val="false"/>
          <w:color w:val="000000"/>
          <w:sz w:val="28"/>
        </w:rPr>
        <w:t xml:space="preserve">
      Негіздеме:__________________ 20___ жылғы "__" __________ № 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Сынақ мерзімін ұзарту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Сынақ мерзімін ұзарту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20-бабының 3-тармағына сәйкес: </w:t>
      </w:r>
    </w:p>
    <w:p>
      <w:pPr>
        <w:spacing w:after="0"/>
        <w:ind w:left="0"/>
        <w:jc w:val="both"/>
      </w:pPr>
      <w:r>
        <w:rPr>
          <w:rFonts w:ascii="Times New Roman"/>
          <w:b w:val="false"/>
          <w:i w:val="false"/>
          <w:color w:val="000000"/>
          <w:sz w:val="28"/>
        </w:rPr>
        <w:t xml:space="preserve">
      _________________________________20___ жылғы "__" _________ дейін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сынақ мерзімі ұзартылсын. </w:t>
      </w:r>
    </w:p>
    <w:p>
      <w:pPr>
        <w:spacing w:after="0"/>
        <w:ind w:left="0"/>
        <w:jc w:val="both"/>
      </w:pPr>
      <w:r>
        <w:rPr>
          <w:rFonts w:ascii="Times New Roman"/>
          <w:b w:val="false"/>
          <w:i w:val="false"/>
          <w:color w:val="000000"/>
          <w:sz w:val="28"/>
        </w:rPr>
        <w:t xml:space="preserve">
      Негіздеме: _________________ 20___ жылғы "__" __________ № 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Осы мемлекеттік органның мемлекеттік қызметшілері арасындағы ішкі конкурс нәтижелері бойынша тағайындау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Осы мемлекеттік органның мемлекеттік қызметшілері арасындағы ішкі конкурс нәтижелері бойынша тағайындау туралы "Қазақстан Республикасының мемлекеттік қызметі туралы" Қазақстан Республикасы Заңы 29-бабының 1-тармағына, 30-бабының 1-тармағына және 61-бабы 1-тармағының 2) тармақшасына сәйкес, БҰЙЫРАМЫН: </w:t>
      </w:r>
    </w:p>
    <w:p>
      <w:pPr>
        <w:spacing w:after="0"/>
        <w:ind w:left="0"/>
        <w:jc w:val="both"/>
      </w:pPr>
      <w:r>
        <w:rPr>
          <w:rFonts w:ascii="Times New Roman"/>
          <w:b w:val="false"/>
          <w:i w:val="false"/>
          <w:color w:val="000000"/>
          <w:sz w:val="28"/>
        </w:rPr>
        <w:t xml:space="preserve">
      ______________________________ 20___ жылғы "__" _________ бастап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______________________ босатып, ____________________20___ жылғы "__" </w:t>
      </w:r>
    </w:p>
    <w:p>
      <w:pPr>
        <w:spacing w:after="0"/>
        <w:ind w:left="0"/>
        <w:jc w:val="both"/>
      </w:pPr>
      <w:r>
        <w:rPr>
          <w:rFonts w:ascii="Times New Roman"/>
          <w:b w:val="false"/>
          <w:i w:val="false"/>
          <w:color w:val="000000"/>
          <w:sz w:val="28"/>
        </w:rPr>
        <w:t xml:space="preserve">
      (лауазымы)                               (лауазымы) </w:t>
      </w:r>
    </w:p>
    <w:p>
      <w:pPr>
        <w:spacing w:after="0"/>
        <w:ind w:left="0"/>
        <w:jc w:val="both"/>
      </w:pPr>
      <w:r>
        <w:rPr>
          <w:rFonts w:ascii="Times New Roman"/>
          <w:b w:val="false"/>
          <w:i w:val="false"/>
          <w:color w:val="000000"/>
          <w:sz w:val="28"/>
        </w:rPr>
        <w:t xml:space="preserve">
      _________ тағайындалсын. </w:t>
      </w:r>
    </w:p>
    <w:p>
      <w:pPr>
        <w:spacing w:after="0"/>
        <w:ind w:left="0"/>
        <w:jc w:val="both"/>
      </w:pPr>
      <w:r>
        <w:rPr>
          <w:rFonts w:ascii="Times New Roman"/>
          <w:b w:val="false"/>
          <w:i w:val="false"/>
          <w:color w:val="000000"/>
          <w:sz w:val="28"/>
        </w:rPr>
        <w:t xml:space="preserve">
      Негіздеме: ________________________ 20___ жылғы "__" 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өтініші, конкурстық комиссия отырысының 20___ жылғы "__" _________ </w:t>
      </w:r>
    </w:p>
    <w:p>
      <w:pPr>
        <w:spacing w:after="0"/>
        <w:ind w:left="0"/>
        <w:jc w:val="both"/>
      </w:pPr>
      <w:r>
        <w:rPr>
          <w:rFonts w:ascii="Times New Roman"/>
          <w:b w:val="false"/>
          <w:i w:val="false"/>
          <w:color w:val="000000"/>
          <w:sz w:val="28"/>
        </w:rPr>
        <w:t>
      № __ хаттамасы.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Осы мемлекеттік органның мемлекеттік қызметшілері арасындағы ішкі конкурс нәтижелері бойынша тағайындау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Осы мемлекеттік органның мемлекеттік қызметшілері арасындағы ішкі конкурс нәтижелері бойынша тағайындау туралы "Қазақстан Республикасының мемлекеттік қызметі туралы" Қазақстан Республикасы Заңы 29-бабының 1-тармағына, 30-бабының 1-тармағына және 61-бабы 1-тармағының 2) тармақшасына сәйкес: </w:t>
      </w:r>
    </w:p>
    <w:p>
      <w:pPr>
        <w:spacing w:after="0"/>
        <w:ind w:left="0"/>
        <w:jc w:val="both"/>
      </w:pPr>
      <w:r>
        <w:rPr>
          <w:rFonts w:ascii="Times New Roman"/>
          <w:b w:val="false"/>
          <w:i w:val="false"/>
          <w:color w:val="000000"/>
          <w:sz w:val="28"/>
        </w:rPr>
        <w:t xml:space="preserve">
      ______________________________ 20___ жылғы "__" _________ бастап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 босатып, ____________________20___ жылғы "__" </w:t>
      </w:r>
    </w:p>
    <w:p>
      <w:pPr>
        <w:spacing w:after="0"/>
        <w:ind w:left="0"/>
        <w:jc w:val="both"/>
      </w:pPr>
      <w:r>
        <w:rPr>
          <w:rFonts w:ascii="Times New Roman"/>
          <w:b w:val="false"/>
          <w:i w:val="false"/>
          <w:color w:val="000000"/>
          <w:sz w:val="28"/>
        </w:rPr>
        <w:t xml:space="preserve">
                  (лауазымы)                   (лауазымы) </w:t>
      </w:r>
    </w:p>
    <w:p>
      <w:pPr>
        <w:spacing w:after="0"/>
        <w:ind w:left="0"/>
        <w:jc w:val="both"/>
      </w:pPr>
      <w:r>
        <w:rPr>
          <w:rFonts w:ascii="Times New Roman"/>
          <w:b w:val="false"/>
          <w:i w:val="false"/>
          <w:color w:val="000000"/>
          <w:sz w:val="28"/>
        </w:rPr>
        <w:t xml:space="preserve">
      _________ тағайындалсын. </w:t>
      </w:r>
    </w:p>
    <w:p>
      <w:pPr>
        <w:spacing w:after="0"/>
        <w:ind w:left="0"/>
        <w:jc w:val="both"/>
      </w:pPr>
      <w:r>
        <w:rPr>
          <w:rFonts w:ascii="Times New Roman"/>
          <w:b w:val="false"/>
          <w:i w:val="false"/>
          <w:color w:val="000000"/>
          <w:sz w:val="28"/>
        </w:rPr>
        <w:t xml:space="preserve">
      Негіздеме: ________________________ 20___ жылғы "__" 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өтініші, конкурстық комиссия отырысының 20___ жылғы "__" _________ № __ </w:t>
      </w:r>
    </w:p>
    <w:p>
      <w:pPr>
        <w:spacing w:after="0"/>
        <w:ind w:left="0"/>
        <w:jc w:val="both"/>
      </w:pPr>
      <w:r>
        <w:rPr>
          <w:rFonts w:ascii="Times New Roman"/>
          <w:b w:val="false"/>
          <w:i w:val="false"/>
          <w:color w:val="000000"/>
          <w:sz w:val="28"/>
        </w:rPr>
        <w:t xml:space="preserve">
      хаттамасы.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Ауыстыру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Ауыстыру тәртібімен тағайындау туралы "Қазақстан Республикасының мемлекеттік қызметі туралы" Қазақстан Республикасы Заңы 29-бабының 4-тармағына сәйкес, БҰЙЫРАМЫН: </w:t>
      </w:r>
    </w:p>
    <w:p>
      <w:pPr>
        <w:spacing w:after="0"/>
        <w:ind w:left="0"/>
        <w:jc w:val="both"/>
      </w:pPr>
      <w:r>
        <w:rPr>
          <w:rFonts w:ascii="Times New Roman"/>
          <w:b w:val="false"/>
          <w:i w:val="false"/>
          <w:color w:val="000000"/>
          <w:sz w:val="28"/>
        </w:rPr>
        <w:t xml:space="preserve">
      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бастап ауыстыру тәртібімен _____________________ болып тағайындалсын.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органнның 20___ жылғы </w:t>
      </w:r>
    </w:p>
    <w:p>
      <w:pPr>
        <w:spacing w:after="0"/>
        <w:ind w:left="0"/>
        <w:jc w:val="both"/>
      </w:pPr>
      <w:r>
        <w:rPr>
          <w:rFonts w:ascii="Times New Roman"/>
          <w:b w:val="false"/>
          <w:i w:val="false"/>
          <w:color w:val="000000"/>
          <w:sz w:val="28"/>
        </w:rPr>
        <w:t xml:space="preserve">
      "__" _________ № ____ хаты.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Ауыстыру туралы өкім (шешім)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Ауыстыру тәртібімен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29-бабының 4-тармағына сәйкес: </w:t>
      </w:r>
    </w:p>
    <w:p>
      <w:pPr>
        <w:spacing w:after="0"/>
        <w:ind w:left="0"/>
        <w:jc w:val="both"/>
      </w:pPr>
      <w:r>
        <w:rPr>
          <w:rFonts w:ascii="Times New Roman"/>
          <w:b w:val="false"/>
          <w:i w:val="false"/>
          <w:color w:val="000000"/>
          <w:sz w:val="28"/>
        </w:rPr>
        <w:t xml:space="preserve">
      _____________________________________ 20___ жылғы "__" 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бастап ауыстыру тәртібімен _____________________ болып тағайындалсын.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мемлекеттік қызмет істері жөніндегі уәкілетті органнның 20___ жылғы </w:t>
      </w:r>
    </w:p>
    <w:p>
      <w:pPr>
        <w:spacing w:after="0"/>
        <w:ind w:left="0"/>
        <w:jc w:val="both"/>
      </w:pPr>
      <w:r>
        <w:rPr>
          <w:rFonts w:ascii="Times New Roman"/>
          <w:b w:val="false"/>
          <w:i w:val="false"/>
          <w:color w:val="000000"/>
          <w:sz w:val="28"/>
        </w:rPr>
        <w:t xml:space="preserve">
      "__" _________ № ____ хаты.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 корпусының қызметшісін ротация шеңберінде тағайындау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Ротация шеңберінде</w:t>
      </w:r>
    </w:p>
    <w:p>
      <w:pPr>
        <w:spacing w:after="0"/>
        <w:ind w:left="0"/>
        <w:jc w:val="both"/>
      </w:pP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41-бабының 1-тармағына сәйкес, БҰЙЫРАМЫН: </w:t>
      </w:r>
    </w:p>
    <w:p>
      <w:pPr>
        <w:spacing w:after="0"/>
        <w:ind w:left="0"/>
        <w:jc w:val="both"/>
      </w:pPr>
      <w:r>
        <w:rPr>
          <w:rFonts w:ascii="Times New Roman"/>
          <w:b w:val="false"/>
          <w:i w:val="false"/>
          <w:color w:val="000000"/>
          <w:sz w:val="28"/>
        </w:rPr>
        <w:t xml:space="preserve">
      ______________________________________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бастап ротация тәртібімен 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болып тағайындалсын. </w:t>
      </w:r>
    </w:p>
    <w:p>
      <w:pPr>
        <w:spacing w:after="0"/>
        <w:ind w:left="0"/>
        <w:jc w:val="both"/>
      </w:pPr>
      <w:r>
        <w:rPr>
          <w:rFonts w:ascii="Times New Roman"/>
          <w:b w:val="false"/>
          <w:i w:val="false"/>
          <w:color w:val="000000"/>
          <w:sz w:val="28"/>
        </w:rPr>
        <w:t xml:space="preserve">
      Негіздеме: Қазақстан Республикасының Президенті жанындағы Кадр саясаты жөніндегі ұлттық комиссияның 20___ жылғы "__" ________ № ____ ұсынымы. </w:t>
      </w:r>
    </w:p>
    <w:p>
      <w:pPr>
        <w:spacing w:after="0"/>
        <w:ind w:left="0"/>
        <w:jc w:val="both"/>
      </w:pPr>
      <w:r>
        <w:rPr>
          <w:rFonts w:ascii="Times New Roman"/>
          <w:b w:val="false"/>
          <w:i w:val="false"/>
          <w:color w:val="000000"/>
          <w:sz w:val="28"/>
        </w:rPr>
        <w:t xml:space="preserve">
      _______________________ 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 корпусының қызметшісін ротация шеңберінде тағайындау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Ротация шеңберінде тағайындау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24 және 41-баптарына сәйкес: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(лауазым,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_____________ бастап тағайындалсын. </w:t>
      </w:r>
    </w:p>
    <w:p>
      <w:pPr>
        <w:spacing w:after="0"/>
        <w:ind w:left="0"/>
        <w:jc w:val="both"/>
      </w:pPr>
      <w:r>
        <w:rPr>
          <w:rFonts w:ascii="Times New Roman"/>
          <w:b w:val="false"/>
          <w:i w:val="false"/>
          <w:color w:val="000000"/>
          <w:sz w:val="28"/>
        </w:rPr>
        <w:t xml:space="preserve">
      Негіздеме: Ротациялау жоспары, Қазақстан Республикасының Президенті жанындағы Кадр саясаты жөніндегі ұлттық комиссияның 20___ жылғы "__" _________ № ____ ұсынымы.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 корпусының қызметшісін ротация шеңберінде тағайындау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Ротация шеңберінде тағайындау туралы "Қазақстан Республикасының мемлекеттік қызметі туралы" Қазақстан Республикасы Заңы 41-бабының 1-тармағына сәйкес, БҰЙЫРАМЫН: </w:t>
      </w:r>
    </w:p>
    <w:p>
      <w:pPr>
        <w:spacing w:after="0"/>
        <w:ind w:left="0"/>
        <w:jc w:val="both"/>
      </w:pPr>
      <w:r>
        <w:rPr>
          <w:rFonts w:ascii="Times New Roman"/>
          <w:b w:val="false"/>
          <w:i w:val="false"/>
          <w:color w:val="000000"/>
          <w:sz w:val="28"/>
        </w:rPr>
        <w:t xml:space="preserve">
      ______________________________________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бастап ротация тәртібімен 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болып тағайындалсын. </w:t>
      </w:r>
    </w:p>
    <w:p>
      <w:pPr>
        <w:spacing w:after="0"/>
        <w:ind w:left="0"/>
        <w:jc w:val="both"/>
      </w:pPr>
      <w:r>
        <w:rPr>
          <w:rFonts w:ascii="Times New Roman"/>
          <w:b w:val="false"/>
          <w:i w:val="false"/>
          <w:color w:val="000000"/>
          <w:sz w:val="28"/>
        </w:rPr>
        <w:t xml:space="preserve">
      Негіздеме: мемлекеттік қызмет істері жөніндегі уәкілетті органының 20___ жылғы </w:t>
      </w:r>
    </w:p>
    <w:p>
      <w:pPr>
        <w:spacing w:after="0"/>
        <w:ind w:left="0"/>
        <w:jc w:val="both"/>
      </w:pPr>
      <w:r>
        <w:rPr>
          <w:rFonts w:ascii="Times New Roman"/>
          <w:b w:val="false"/>
          <w:i w:val="false"/>
          <w:color w:val="000000"/>
          <w:sz w:val="28"/>
        </w:rPr>
        <w:t xml:space="preserve">
      "__" ________ № ____ хаты. </w:t>
      </w:r>
    </w:p>
    <w:p>
      <w:pPr>
        <w:spacing w:after="0"/>
        <w:ind w:left="0"/>
        <w:jc w:val="both"/>
      </w:pPr>
      <w:r>
        <w:rPr>
          <w:rFonts w:ascii="Times New Roman"/>
          <w:b w:val="false"/>
          <w:i w:val="false"/>
          <w:color w:val="000000"/>
          <w:sz w:val="28"/>
        </w:rPr>
        <w:t xml:space="preserve">
      ______________________ 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 корпусының қызметшісін ротация шеңберінде тағайындау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Ротация шеңберінде тағайындау туралы "Қазақстан Республикасының мемлекеттік қызметі туралы" Қазақстан Республикасы Заңы 41-бабының 1-тармағына сәйкес, БҰЙЫРАМЫН: </w:t>
      </w:r>
    </w:p>
    <w:p>
      <w:pPr>
        <w:spacing w:after="0"/>
        <w:ind w:left="0"/>
        <w:jc w:val="both"/>
      </w:pPr>
      <w:r>
        <w:rPr>
          <w:rFonts w:ascii="Times New Roman"/>
          <w:b w:val="false"/>
          <w:i w:val="false"/>
          <w:color w:val="000000"/>
          <w:sz w:val="28"/>
        </w:rPr>
        <w:t xml:space="preserve">
      ______________________________________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бастап ротация тәртібімен 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болып тағайындалсын. </w:t>
      </w:r>
    </w:p>
    <w:p>
      <w:pPr>
        <w:spacing w:after="0"/>
        <w:ind w:left="0"/>
        <w:jc w:val="both"/>
      </w:pPr>
      <w:r>
        <w:rPr>
          <w:rFonts w:ascii="Times New Roman"/>
          <w:b w:val="false"/>
          <w:i w:val="false"/>
          <w:color w:val="000000"/>
          <w:sz w:val="28"/>
        </w:rPr>
        <w:t xml:space="preserve">
      Негіздеме: мемлекеттік қызмет істері жөніндегі уәкілетті органының </w:t>
      </w:r>
    </w:p>
    <w:p>
      <w:pPr>
        <w:spacing w:after="0"/>
        <w:ind w:left="0"/>
        <w:jc w:val="both"/>
      </w:pPr>
      <w:r>
        <w:rPr>
          <w:rFonts w:ascii="Times New Roman"/>
          <w:b w:val="false"/>
          <w:i w:val="false"/>
          <w:color w:val="000000"/>
          <w:sz w:val="28"/>
        </w:rPr>
        <w:t xml:space="preserve">
      20___ жылғы "__" ________ № ____ хаты. </w:t>
      </w:r>
    </w:p>
    <w:p>
      <w:pPr>
        <w:spacing w:after="0"/>
        <w:ind w:left="0"/>
        <w:jc w:val="both"/>
      </w:pPr>
      <w:r>
        <w:rPr>
          <w:rFonts w:ascii="Times New Roman"/>
          <w:b w:val="false"/>
          <w:i w:val="false"/>
          <w:color w:val="000000"/>
          <w:sz w:val="28"/>
        </w:rPr>
        <w:t xml:space="preserve">
      _______________________ 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Ротациядан бас тартқан жағдайда лауазымында болу мерзімін ұзарту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лауазымында болу </w:t>
      </w:r>
    </w:p>
    <w:p>
      <w:pPr>
        <w:spacing w:after="0"/>
        <w:ind w:left="0"/>
        <w:jc w:val="both"/>
      </w:pPr>
      <w:r>
        <w:rPr>
          <w:rFonts w:ascii="Times New Roman"/>
          <w:b w:val="false"/>
          <w:i w:val="false"/>
          <w:color w:val="000000"/>
          <w:sz w:val="28"/>
        </w:rPr>
        <w:t xml:space="preserve">
      мерзімін ұзарту туралы </w:t>
      </w:r>
    </w:p>
    <w:p>
      <w:pPr>
        <w:spacing w:after="0"/>
        <w:ind w:left="0"/>
        <w:jc w:val="both"/>
      </w:pPr>
      <w:r>
        <w:rPr>
          <w:rFonts w:ascii="Times New Roman"/>
          <w:b w:val="false"/>
          <w:i w:val="false"/>
          <w:color w:val="000000"/>
          <w:sz w:val="28"/>
        </w:rPr>
        <w:t>
      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әкімшілік қызметшілерге ротация жүргізу қағидалары мен мерзімдеріне, ротацияға жататын мемлекеттік әкімшілік қызметшілердің лауазымдарына сәйкес, БҰЙЫРАМЫН:</w:t>
      </w:r>
    </w:p>
    <w:p>
      <w:pPr>
        <w:spacing w:after="0"/>
        <w:ind w:left="0"/>
        <w:jc w:val="both"/>
      </w:pPr>
      <w:r>
        <w:rPr>
          <w:rFonts w:ascii="Times New Roman"/>
          <w:b w:val="false"/>
          <w:i w:val="false"/>
          <w:color w:val="000000"/>
          <w:sz w:val="28"/>
        </w:rPr>
        <w:t xml:space="preserve">
       ______________________________________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дейін 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лауазымда болу мерзімі ұзартылсын. </w:t>
      </w:r>
    </w:p>
    <w:p>
      <w:pPr>
        <w:spacing w:after="0"/>
        <w:ind w:left="0"/>
        <w:jc w:val="both"/>
      </w:pPr>
      <w:r>
        <w:rPr>
          <w:rFonts w:ascii="Times New Roman"/>
          <w:b w:val="false"/>
          <w:i w:val="false"/>
          <w:color w:val="000000"/>
          <w:sz w:val="28"/>
        </w:rPr>
        <w:t xml:space="preserve">
      Негіздеме: 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ротациядан бас тартуы. </w:t>
      </w:r>
    </w:p>
    <w:p>
      <w:pPr>
        <w:spacing w:after="0"/>
        <w:ind w:left="0"/>
        <w:jc w:val="both"/>
      </w:pPr>
      <w:r>
        <w:rPr>
          <w:rFonts w:ascii="Times New Roman"/>
          <w:b w:val="false"/>
          <w:i w:val="false"/>
          <w:color w:val="000000"/>
          <w:sz w:val="28"/>
        </w:rPr>
        <w:t xml:space="preserve">
      _______________________ 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Ротациядан бас тартқан жағдайда лауазымында болу мерзімін ұзарту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лауазымында болу </w:t>
      </w:r>
    </w:p>
    <w:p>
      <w:pPr>
        <w:spacing w:after="0"/>
        <w:ind w:left="0"/>
        <w:jc w:val="both"/>
      </w:pPr>
      <w:r>
        <w:rPr>
          <w:rFonts w:ascii="Times New Roman"/>
          <w:b w:val="false"/>
          <w:i w:val="false"/>
          <w:color w:val="000000"/>
          <w:sz w:val="28"/>
        </w:rPr>
        <w:t xml:space="preserve">
      мерзімін ұзарту туралы </w:t>
      </w:r>
    </w:p>
    <w:p>
      <w:pPr>
        <w:spacing w:after="0"/>
        <w:ind w:left="0"/>
        <w:jc w:val="both"/>
      </w:pPr>
      <w:r>
        <w:rPr>
          <w:rFonts w:ascii="Times New Roman"/>
          <w:b w:val="false"/>
          <w:i w:val="false"/>
          <w:color w:val="000000"/>
          <w:sz w:val="28"/>
        </w:rPr>
        <w:t xml:space="preserve">
      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әкімшілік қызметшілерге ротация жүргізу қағидалары мен мерзімдеріне, ротацияға жататын мемлекеттік әкімшілік қызметшілердің лауазымдарына сәйкес: </w:t>
      </w:r>
    </w:p>
    <w:p>
      <w:pPr>
        <w:spacing w:after="0"/>
        <w:ind w:left="0"/>
        <w:jc w:val="both"/>
      </w:pPr>
      <w:r>
        <w:rPr>
          <w:rFonts w:ascii="Times New Roman"/>
          <w:b w:val="false"/>
          <w:i w:val="false"/>
          <w:color w:val="000000"/>
          <w:sz w:val="28"/>
        </w:rPr>
        <w:t xml:space="preserve">
      ______________________________________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дейін 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лауазымда болу мерзімі ұзартылсын. </w:t>
      </w:r>
    </w:p>
    <w:p>
      <w:pPr>
        <w:spacing w:after="0"/>
        <w:ind w:left="0"/>
        <w:jc w:val="both"/>
      </w:pPr>
      <w:r>
        <w:rPr>
          <w:rFonts w:ascii="Times New Roman"/>
          <w:b w:val="false"/>
          <w:i w:val="false"/>
          <w:color w:val="000000"/>
          <w:sz w:val="28"/>
        </w:rPr>
        <w:t xml:space="preserve">
      Негіздеме: _____________________________ 20___ жылғы "__" 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ротациядан бас тартуы. </w:t>
      </w:r>
    </w:p>
    <w:p>
      <w:pPr>
        <w:spacing w:after="0"/>
        <w:ind w:left="0"/>
        <w:jc w:val="both"/>
      </w:pPr>
      <w:r>
        <w:rPr>
          <w:rFonts w:ascii="Times New Roman"/>
          <w:b w:val="false"/>
          <w:i w:val="false"/>
          <w:color w:val="000000"/>
          <w:sz w:val="28"/>
        </w:rPr>
        <w:t xml:space="preserve">
      _______________________ _____________ _______________________________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шығу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Демалыстан шығу туралы Қазақстан Республикасы Еңбек кодексі 100-бабының 4-тармағына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міндеттеріне кірісті деп саналсын.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шығу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Демалыстан шығу туралы Қазақстан Республикасы Еңбек кодексі 100-бабының 4-тармағына сәйкес: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міндеттеріне кірісті деп саналсын. </w:t>
      </w:r>
    </w:p>
    <w:p>
      <w:pPr>
        <w:spacing w:after="0"/>
        <w:ind w:left="0"/>
        <w:jc w:val="both"/>
      </w:pPr>
      <w:r>
        <w:rPr>
          <w:rFonts w:ascii="Times New Roman"/>
          <w:b w:val="false"/>
          <w:i w:val="false"/>
          <w:color w:val="000000"/>
          <w:sz w:val="28"/>
        </w:rPr>
        <w:t xml:space="preserve">
      Негіздеме: ___________________ 20___ жылғы "__" 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Міндеттерді жүктеу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Міндеттерді жүктеу туралы "Қазақстан Республикасының мемлекеттік қызметі туралы" Қазақстан Республикасы Заңының 38-бабына сәйкес, БҰЙЫРАМЫН: </w:t>
      </w:r>
    </w:p>
    <w:p>
      <w:pPr>
        <w:spacing w:after="0"/>
        <w:ind w:left="0"/>
        <w:jc w:val="both"/>
      </w:pPr>
      <w:r>
        <w:rPr>
          <w:rFonts w:ascii="Times New Roman"/>
          <w:b w:val="false"/>
          <w:i w:val="false"/>
          <w:color w:val="000000"/>
          <w:sz w:val="28"/>
        </w:rPr>
        <w:t xml:space="preserve">
      1. ___________________________ болмаған кезеңінде, міндеттерін атқару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 бастап 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 Лауазымдарды қоса атқарғаны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заңнамада белгіленген тәртіпте қосымша ақы белгіленсін. </w:t>
      </w:r>
    </w:p>
    <w:p>
      <w:pPr>
        <w:spacing w:after="0"/>
        <w:ind w:left="0"/>
        <w:jc w:val="both"/>
      </w:pPr>
      <w:r>
        <w:rPr>
          <w:rFonts w:ascii="Times New Roman"/>
          <w:b w:val="false"/>
          <w:i w:val="false"/>
          <w:color w:val="000000"/>
          <w:sz w:val="28"/>
        </w:rPr>
        <w:t xml:space="preserve">
      Негіздеме: _________________________ 20___ жылғы "__" 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қызметтік хаты.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Міндеттерді жүктеу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Міндеттерді жүктеу туралы "Қазақстан Республикасының мемлекеттік қызметі туралы" Қазақстан Республикасы Заңының 38-бабына сәйкес: </w:t>
      </w:r>
    </w:p>
    <w:p>
      <w:pPr>
        <w:spacing w:after="0"/>
        <w:ind w:left="0"/>
        <w:jc w:val="both"/>
      </w:pPr>
      <w:r>
        <w:rPr>
          <w:rFonts w:ascii="Times New Roman"/>
          <w:b w:val="false"/>
          <w:i w:val="false"/>
          <w:color w:val="000000"/>
          <w:sz w:val="28"/>
        </w:rPr>
        <w:t xml:space="preserve">
      1. ___________________________ болмаған кезеңінде, міндеттерін атқару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 бастап 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 Лауазымдарды қоса атқарғаны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заңнамада белгіленген тәртіпте қосымша ақы белгіленсін. </w:t>
      </w:r>
    </w:p>
    <w:p>
      <w:pPr>
        <w:spacing w:after="0"/>
        <w:ind w:left="0"/>
        <w:jc w:val="both"/>
      </w:pPr>
      <w:r>
        <w:rPr>
          <w:rFonts w:ascii="Times New Roman"/>
          <w:b w:val="false"/>
          <w:i w:val="false"/>
          <w:color w:val="000000"/>
          <w:sz w:val="28"/>
        </w:rPr>
        <w:t xml:space="preserve">
      Негіздеме: _________________________ 20___ жылғы "__" 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қызметтік хаты.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қызметте болу мерзімін ұзарту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қызметте болу мерзімін ұзарту туралы "Қазақстан Республикасының мемлекеттік қызметі туралы" Қазақстан Республикасы Заңы 61-бабы 1-тармағының 3) тармақшасына сәйкес, зейнеткерлік жасқа келуіне байланысты,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мемлекеттік қызметті атқару мерзімі 20___ жылғы "__" _________ бастап </w:t>
      </w:r>
    </w:p>
    <w:p>
      <w:pPr>
        <w:spacing w:after="0"/>
        <w:ind w:left="0"/>
        <w:jc w:val="both"/>
      </w:pPr>
      <w:r>
        <w:rPr>
          <w:rFonts w:ascii="Times New Roman"/>
          <w:b w:val="false"/>
          <w:i w:val="false"/>
          <w:color w:val="000000"/>
          <w:sz w:val="28"/>
        </w:rPr>
        <w:t xml:space="preserve">
      20___ жылғы "__" _________ аралығындағы мерзімге 1 (бір) жылға </w:t>
      </w:r>
    </w:p>
    <w:p>
      <w:pPr>
        <w:spacing w:after="0"/>
        <w:ind w:left="0"/>
        <w:jc w:val="both"/>
      </w:pPr>
      <w:r>
        <w:rPr>
          <w:rFonts w:ascii="Times New Roman"/>
          <w:b w:val="false"/>
          <w:i w:val="false"/>
          <w:color w:val="000000"/>
          <w:sz w:val="28"/>
        </w:rPr>
        <w:t xml:space="preserve">
      ұзартылсын.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қызметте болу мерзімін ұзарту туралы өкім (шешім)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қызметте болу </w:t>
      </w:r>
    </w:p>
    <w:p>
      <w:pPr>
        <w:spacing w:after="0"/>
        <w:ind w:left="0"/>
        <w:jc w:val="both"/>
      </w:pPr>
      <w:r>
        <w:rPr>
          <w:rFonts w:ascii="Times New Roman"/>
          <w:b w:val="false"/>
          <w:i w:val="false"/>
          <w:color w:val="000000"/>
          <w:sz w:val="28"/>
        </w:rPr>
        <w:t xml:space="preserve">
      мерзімін ұзарту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61-бабы 1-тармағының 3) тармақшасына сәйкес, зейнеткерлік жасқа келуіне байланысты: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мемлекеттік қызметті атқару мерзімі 20___ жылғы "__" _________ бастап </w:t>
      </w:r>
    </w:p>
    <w:p>
      <w:pPr>
        <w:spacing w:after="0"/>
        <w:ind w:left="0"/>
        <w:jc w:val="both"/>
      </w:pPr>
      <w:r>
        <w:rPr>
          <w:rFonts w:ascii="Times New Roman"/>
          <w:b w:val="false"/>
          <w:i w:val="false"/>
          <w:color w:val="000000"/>
          <w:sz w:val="28"/>
        </w:rPr>
        <w:t xml:space="preserve">
      20___ жылғы "__" _________ аралығындағы мерзімге 1 (бір) жылға </w:t>
      </w:r>
    </w:p>
    <w:p>
      <w:pPr>
        <w:spacing w:after="0"/>
        <w:ind w:left="0"/>
        <w:jc w:val="both"/>
      </w:pPr>
      <w:r>
        <w:rPr>
          <w:rFonts w:ascii="Times New Roman"/>
          <w:b w:val="false"/>
          <w:i w:val="false"/>
          <w:color w:val="000000"/>
          <w:sz w:val="28"/>
        </w:rPr>
        <w:t xml:space="preserve">
      ұзартылсын. </w:t>
      </w:r>
    </w:p>
    <w:p>
      <w:pPr>
        <w:spacing w:after="0"/>
        <w:ind w:left="0"/>
        <w:jc w:val="both"/>
      </w:pPr>
      <w:r>
        <w:rPr>
          <w:rFonts w:ascii="Times New Roman"/>
          <w:b w:val="false"/>
          <w:i w:val="false"/>
          <w:color w:val="000000"/>
          <w:sz w:val="28"/>
        </w:rPr>
        <w:t xml:space="preserve">
      Негіздеме: __________________ 20___ жылғы "__" 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шығару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Жұмыстан шығару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61-бабы 1-тармағының ____ тармақшасына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 бастап _______________ жұмыстан шығарылсын. </w:t>
      </w:r>
    </w:p>
    <w:p>
      <w:pPr>
        <w:spacing w:after="0"/>
        <w:ind w:left="0"/>
        <w:jc w:val="both"/>
      </w:pPr>
      <w:r>
        <w:rPr>
          <w:rFonts w:ascii="Times New Roman"/>
          <w:b w:val="false"/>
          <w:i w:val="false"/>
          <w:color w:val="000000"/>
          <w:sz w:val="28"/>
        </w:rPr>
        <w:t xml:space="preserve">
      (жұмыстан шығару себебі) </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босату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Жұмыстан шығару туралы "Қазақстан Республикасының мемлекеттік қызметі туралы" Қазақстан Республикасы Заңы 61-бабы 1-тармағының ____ тармақшасына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 бастап _______________ жұмыстан шығарылсын. </w:t>
      </w:r>
    </w:p>
    <w:p>
      <w:pPr>
        <w:spacing w:after="0"/>
        <w:ind w:left="0"/>
        <w:jc w:val="both"/>
      </w:pPr>
      <w:r>
        <w:rPr>
          <w:rFonts w:ascii="Times New Roman"/>
          <w:b w:val="false"/>
          <w:i w:val="false"/>
          <w:color w:val="000000"/>
          <w:sz w:val="28"/>
        </w:rPr>
        <w:t xml:space="preserve">
      (жұмыстан шығару себебі) </w:t>
      </w:r>
    </w:p>
    <w:p>
      <w:pPr>
        <w:spacing w:after="0"/>
        <w:ind w:left="0"/>
        <w:jc w:val="both"/>
      </w:pPr>
      <w:r>
        <w:rPr>
          <w:rFonts w:ascii="Times New Roman"/>
          <w:b w:val="false"/>
          <w:i w:val="false"/>
          <w:color w:val="000000"/>
          <w:sz w:val="28"/>
        </w:rPr>
        <w:t xml:space="preserve">
      Негіздеме: ____________________________________________________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уақытша шеттету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өкілеттіктерін атқарудан уақытша шеттету туралы "Қазақстан Республикасының мемлекеттік қызметі туралы" Қазақстан Республикасы Заңының 48-бабына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лауазымдық өкілеттіктерін атқарудан уақытша </w:t>
      </w:r>
    </w:p>
    <w:p>
      <w:pPr>
        <w:spacing w:after="0"/>
        <w:ind w:left="0"/>
        <w:jc w:val="both"/>
      </w:pPr>
      <w:r>
        <w:rPr>
          <w:rFonts w:ascii="Times New Roman"/>
          <w:b w:val="false"/>
          <w:i w:val="false"/>
          <w:color w:val="000000"/>
          <w:sz w:val="28"/>
        </w:rPr>
        <w:t xml:space="preserve">
      шеттетілсін. </w:t>
      </w:r>
    </w:p>
    <w:p>
      <w:pPr>
        <w:spacing w:after="0"/>
        <w:ind w:left="0"/>
        <w:jc w:val="both"/>
      </w:pPr>
      <w:r>
        <w:rPr>
          <w:rFonts w:ascii="Times New Roman"/>
          <w:b w:val="false"/>
          <w:i w:val="false"/>
          <w:color w:val="000000"/>
          <w:sz w:val="28"/>
        </w:rPr>
        <w:t xml:space="preserve">
      Негіздеме: 20___ жылғы "__" _________ № ____ __________________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уақытша шеттету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өкілеттіктерін атқарудан уақытша шеттету туралы "Қазақстан Республикасының мемлекеттік қызметі туралы" Қазақстан Республикасы Заңының 48-бабына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лауазымдық өкілеттіктерін атқарудан уақытша </w:t>
      </w:r>
    </w:p>
    <w:p>
      <w:pPr>
        <w:spacing w:after="0"/>
        <w:ind w:left="0"/>
        <w:jc w:val="both"/>
      </w:pPr>
      <w:r>
        <w:rPr>
          <w:rFonts w:ascii="Times New Roman"/>
          <w:b w:val="false"/>
          <w:i w:val="false"/>
          <w:color w:val="000000"/>
          <w:sz w:val="28"/>
        </w:rPr>
        <w:t xml:space="preserve">
      шеттетілсін. </w:t>
      </w:r>
    </w:p>
    <w:p>
      <w:pPr>
        <w:spacing w:after="0"/>
        <w:ind w:left="0"/>
        <w:jc w:val="both"/>
      </w:pPr>
      <w:r>
        <w:rPr>
          <w:rFonts w:ascii="Times New Roman"/>
          <w:b w:val="false"/>
          <w:i w:val="false"/>
          <w:color w:val="000000"/>
          <w:sz w:val="28"/>
        </w:rPr>
        <w:t xml:space="preserve">
      Негіздеме: 20___ жылғы "__" _________ № _________________________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Жеке құрам бойынша құжаттарға негіздемелер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әкімшілік лауазымға орналасуға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(лауазымы, басшының немесе </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конкурстың қорытындысы бойынша 20__ жылғы "__" _____ бастап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 корпусының бос мемлекеттік әкімшілік лауазымының толық атауы) </w:t>
      </w:r>
    </w:p>
    <w:p>
      <w:pPr>
        <w:spacing w:after="0"/>
        <w:ind w:left="0"/>
        <w:jc w:val="both"/>
      </w:pPr>
      <w:r>
        <w:rPr>
          <w:rFonts w:ascii="Times New Roman"/>
          <w:b w:val="false"/>
          <w:i w:val="false"/>
          <w:color w:val="000000"/>
          <w:sz w:val="28"/>
        </w:rPr>
        <w:t xml:space="preserve">
      бос лауазымына тағайындауыңызды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Уақытша бос әкімшілік лауазымға орналасуға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негізгі қызметкер _______________________________ болмаған </w:t>
      </w:r>
    </w:p>
    <w:p>
      <w:pPr>
        <w:spacing w:after="0"/>
        <w:ind w:left="0"/>
        <w:jc w:val="both"/>
      </w:pPr>
      <w:r>
        <w:rPr>
          <w:rFonts w:ascii="Times New Roman"/>
          <w:b w:val="false"/>
          <w:i w:val="false"/>
          <w:color w:val="000000"/>
          <w:sz w:val="28"/>
        </w:rPr>
        <w:t xml:space="preserve">
      (негізгі қызметкердің тегі, аты, әкесінің аты (ол болған жағдайда) </w:t>
      </w:r>
    </w:p>
    <w:p>
      <w:pPr>
        <w:spacing w:after="0"/>
        <w:ind w:left="0"/>
        <w:jc w:val="both"/>
      </w:pPr>
      <w:r>
        <w:rPr>
          <w:rFonts w:ascii="Times New Roman"/>
          <w:b w:val="false"/>
          <w:i w:val="false"/>
          <w:color w:val="000000"/>
          <w:sz w:val="28"/>
        </w:rPr>
        <w:t xml:space="preserve">
      уақытында 20__ жылғы "___" _________ бастап 20__ жылғы "___" ________ дейін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 корпусының бос мемлекеттік әкімшілік лауазымның толық атауы) </w:t>
      </w:r>
    </w:p>
    <w:p>
      <w:pPr>
        <w:spacing w:after="0"/>
        <w:ind w:left="0"/>
        <w:jc w:val="both"/>
      </w:pPr>
      <w:r>
        <w:rPr>
          <w:rFonts w:ascii="Times New Roman"/>
          <w:b w:val="false"/>
          <w:i w:val="false"/>
          <w:color w:val="000000"/>
          <w:sz w:val="28"/>
        </w:rPr>
        <w:t xml:space="preserve">
      уақытша бос лауазымына тағайындауыңызды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Ротация тәртібімен бос әкімшілік лауазымға орналасуға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__________________________________________________________ </w:t>
      </w:r>
    </w:p>
    <w:p>
      <w:pPr>
        <w:spacing w:after="0"/>
        <w:ind w:left="0"/>
        <w:jc w:val="both"/>
      </w:pPr>
      <w:r>
        <w:rPr>
          <w:rFonts w:ascii="Times New Roman"/>
          <w:b w:val="false"/>
          <w:i w:val="false"/>
          <w:color w:val="000000"/>
          <w:sz w:val="28"/>
        </w:rPr>
        <w:t xml:space="preserve">
      (бос мемлекеттік әкімшілік лауазымның толық атауы) </w:t>
      </w:r>
    </w:p>
    <w:p>
      <w:pPr>
        <w:spacing w:after="0"/>
        <w:ind w:left="0"/>
        <w:jc w:val="both"/>
      </w:pPr>
      <w:r>
        <w:rPr>
          <w:rFonts w:ascii="Times New Roman"/>
          <w:b w:val="false"/>
          <w:i w:val="false"/>
          <w:color w:val="000000"/>
          <w:sz w:val="28"/>
        </w:rPr>
        <w:t xml:space="preserve">
      ротация жоспарына сәйкес 20___ жылғы "__" ________ тағайындауыңызды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Жұмыстан шығаруға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_____________________ байланысты 20___ жылғы "__" ________ </w:t>
      </w:r>
    </w:p>
    <w:p>
      <w:pPr>
        <w:spacing w:after="0"/>
        <w:ind w:left="0"/>
        <w:jc w:val="both"/>
      </w:pPr>
      <w:r>
        <w:rPr>
          <w:rFonts w:ascii="Times New Roman"/>
          <w:b w:val="false"/>
          <w:i w:val="false"/>
          <w:color w:val="000000"/>
          <w:sz w:val="28"/>
        </w:rPr>
        <w:t xml:space="preserve">
      (жұмыстан шығу себебі) </w:t>
      </w:r>
    </w:p>
    <w:p>
      <w:pPr>
        <w:spacing w:after="0"/>
        <w:ind w:left="0"/>
        <w:jc w:val="both"/>
      </w:pPr>
      <w:r>
        <w:rPr>
          <w:rFonts w:ascii="Times New Roman"/>
          <w:b w:val="false"/>
          <w:i w:val="false"/>
          <w:color w:val="000000"/>
          <w:sz w:val="28"/>
        </w:rPr>
        <w:t xml:space="preserve">
      бастап жұмыстан шығаруыңызды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Міндеттерді уақытша жүктеу туралы қызметтік жазбахат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38-бабына сәйкес,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(қызметте уақытша жоқ қызметкердің лауазымы тегі, аты, әкесінің аты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________________________ болуына байланысты, оның міндеттерін атқару </w:t>
      </w:r>
    </w:p>
    <w:p>
      <w:pPr>
        <w:spacing w:after="0"/>
        <w:ind w:left="0"/>
        <w:jc w:val="both"/>
      </w:pPr>
      <w:r>
        <w:rPr>
          <w:rFonts w:ascii="Times New Roman"/>
          <w:b w:val="false"/>
          <w:i w:val="false"/>
          <w:color w:val="000000"/>
          <w:sz w:val="28"/>
        </w:rPr>
        <w:t xml:space="preserve">
      (қызметте болмауының себебі) </w:t>
      </w:r>
    </w:p>
    <w:p>
      <w:pPr>
        <w:spacing w:after="0"/>
        <w:ind w:left="0"/>
        <w:jc w:val="both"/>
      </w:pPr>
      <w:r>
        <w:rPr>
          <w:rFonts w:ascii="Times New Roman"/>
          <w:b w:val="false"/>
          <w:i w:val="false"/>
          <w:color w:val="000000"/>
          <w:sz w:val="28"/>
        </w:rPr>
        <w:t xml:space="preserve">
      20___ жылғы "___" ________ бастап, заңнамада белгіленген тәртіпте қосымша </w:t>
      </w:r>
    </w:p>
    <w:p>
      <w:pPr>
        <w:spacing w:after="0"/>
        <w:ind w:left="0"/>
        <w:jc w:val="both"/>
      </w:pPr>
      <w:r>
        <w:rPr>
          <w:rFonts w:ascii="Times New Roman"/>
          <w:b w:val="false"/>
          <w:i w:val="false"/>
          <w:color w:val="000000"/>
          <w:sz w:val="28"/>
        </w:rPr>
        <w:t xml:space="preserve">
      ақы төлей отырып,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(уақытша алмастыратын қызметкердің лауазымы, тегі, аты, әкесінің аты </w:t>
      </w:r>
    </w:p>
    <w:p>
      <w:pPr>
        <w:spacing w:after="0"/>
        <w:ind w:left="0"/>
        <w:jc w:val="both"/>
      </w:pPr>
      <w:r>
        <w:rPr>
          <w:rFonts w:ascii="Times New Roman"/>
          <w:b w:val="false"/>
          <w:i w:val="false"/>
          <w:color w:val="000000"/>
          <w:sz w:val="28"/>
        </w:rPr>
        <w:t xml:space="preserve">
      (ол болған жағдайда) жүктеуді сұраймын.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Жұмысқа шығу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Қазақстан Республикасы Еңбек кодексі 100-бабының 4-тармағына сәйкес _________________________________________________ 20___ жылғы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 ____________ бастап бала үш жасқа толғанға дейін оның күтіміне байланысты жалақы сақталмайтын демалыстан жұмысқа шығу мәселесін қарауыңызды сұраймын. </w:t>
      </w:r>
    </w:p>
    <w:p>
      <w:pPr>
        <w:spacing w:after="0"/>
        <w:ind w:left="0"/>
        <w:jc w:val="both"/>
      </w:pPr>
      <w:r>
        <w:rPr>
          <w:rFonts w:ascii="Times New Roman"/>
          <w:b w:val="false"/>
          <w:i w:val="false"/>
          <w:color w:val="000000"/>
          <w:sz w:val="28"/>
        </w:rPr>
        <w:t xml:space="preserve">
      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2. Демалыс беру туралы құжаттар</w:t>
      </w:r>
    </w:p>
    <w:p>
      <w:pPr>
        <w:spacing w:after="0"/>
        <w:ind w:left="0"/>
        <w:jc w:val="both"/>
      </w:pPr>
      <w:r>
        <w:rPr>
          <w:rFonts w:ascii="Times New Roman"/>
          <w:b w:val="false"/>
          <w:i w:val="false"/>
          <w:color w:val="000000"/>
          <w:sz w:val="28"/>
        </w:rPr>
        <w:t>
      1) Демалыс беру туралы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 беру туралы "Қазақстан Республикасының мемлекеттік қызметі туралы" Қазақстан Республикасы Заңы 54-бабының 1-тармағына сәйкес, БҰЙЫРАМЫН: </w:t>
      </w:r>
    </w:p>
    <w:p>
      <w:pPr>
        <w:spacing w:after="0"/>
        <w:ind w:left="0"/>
        <w:jc w:val="both"/>
      </w:pPr>
      <w:r>
        <w:rPr>
          <w:rFonts w:ascii="Times New Roman"/>
          <w:b w:val="false"/>
          <w:i w:val="false"/>
          <w:color w:val="000000"/>
          <w:sz w:val="28"/>
        </w:rPr>
        <w:t xml:space="preserve">
      _____________________________ 20___ жылғы "___" __________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"___" ____________ аралығындағы жұмыс кезеңі үшін төленетін жыл сайынғы еңбек демалысы күнтізбелік 30 күн мерзімінде сауықтыру үшін екі лауазымдық айлықақы мөлшерінде жәрдемақы төлене отырып 20___ жылғы "__" _________ бастап берілсін. </w:t>
      </w:r>
    </w:p>
    <w:p>
      <w:pPr>
        <w:spacing w:after="0"/>
        <w:ind w:left="0"/>
        <w:jc w:val="both"/>
      </w:pPr>
      <w:r>
        <w:rPr>
          <w:rFonts w:ascii="Times New Roman"/>
          <w:b w:val="false"/>
          <w:i w:val="false"/>
          <w:color w:val="000000"/>
          <w:sz w:val="28"/>
        </w:rPr>
        <w:t xml:space="preserve">
      Негіздеме: _____________________________________________ өтініші. </w:t>
      </w:r>
    </w:p>
    <w:p>
      <w:pPr>
        <w:spacing w:after="0"/>
        <w:ind w:left="0"/>
        <w:jc w:val="both"/>
      </w:pPr>
      <w:r>
        <w:rPr>
          <w:rFonts w:ascii="Times New Roman"/>
          <w:b w:val="false"/>
          <w:i w:val="false"/>
          <w:color w:val="000000"/>
          <w:sz w:val="28"/>
        </w:rPr>
        <w:t xml:space="preserve">
                  (лауазымы,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Демалыс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54-бабының 1-тармағына сәйкес: </w:t>
      </w:r>
    </w:p>
    <w:p>
      <w:pPr>
        <w:spacing w:after="0"/>
        <w:ind w:left="0"/>
        <w:jc w:val="both"/>
      </w:pPr>
      <w:r>
        <w:rPr>
          <w:rFonts w:ascii="Times New Roman"/>
          <w:b w:val="false"/>
          <w:i w:val="false"/>
          <w:color w:val="000000"/>
          <w:sz w:val="28"/>
        </w:rPr>
        <w:t xml:space="preserve">
      _____________________________ 20___ жылғы "___" __________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"___" ____________ аралығындағы жұмыс кезеңі үшін төленетін жыл сайынғы еңбек демалысы күнтізбелік 30 күн мерзімінде сауықтыру үшін екі лауазымдық айлықақы мөлшерінде жәрдемақы төлене отырып 20___ жылғы "__" _________ бастап берілсін. </w:t>
      </w:r>
    </w:p>
    <w:p>
      <w:pPr>
        <w:spacing w:after="0"/>
        <w:ind w:left="0"/>
        <w:jc w:val="both"/>
      </w:pPr>
      <w:r>
        <w:rPr>
          <w:rFonts w:ascii="Times New Roman"/>
          <w:b w:val="false"/>
          <w:i w:val="false"/>
          <w:color w:val="000000"/>
          <w:sz w:val="28"/>
        </w:rPr>
        <w:t xml:space="preserve">
      Негіздеме: _____________________________________________ өтініші. </w:t>
      </w:r>
    </w:p>
    <w:p>
      <w:pPr>
        <w:spacing w:after="0"/>
        <w:ind w:left="0"/>
        <w:jc w:val="both"/>
      </w:pPr>
      <w:r>
        <w:rPr>
          <w:rFonts w:ascii="Times New Roman"/>
          <w:b w:val="false"/>
          <w:i w:val="false"/>
          <w:color w:val="000000"/>
          <w:sz w:val="28"/>
        </w:rPr>
        <w:t xml:space="preserve">
      (лауазымы,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демалысының бөлігін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Демалыстың бөлігін 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54-бабының 2-тармағына сәйкес, БҰЙЫРАМЫН: </w:t>
      </w:r>
    </w:p>
    <w:p>
      <w:pPr>
        <w:spacing w:after="0"/>
        <w:ind w:left="0"/>
        <w:jc w:val="both"/>
      </w:pPr>
      <w:r>
        <w:rPr>
          <w:rFonts w:ascii="Times New Roman"/>
          <w:b w:val="false"/>
          <w:i w:val="false"/>
          <w:color w:val="000000"/>
          <w:sz w:val="28"/>
        </w:rPr>
        <w:t xml:space="preserve">
      ____________________________ 20___ жылғы "___" ___________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"___" ____________ жұмыс кезеңі үшін төленетін жыл сайынғы еңбек демалысының бөлігі күнтізбелік ___ күн мерзімінде 20___ жылғы "__" _________ бастап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демалысының бөлігін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Демалыстың бөлігін </w:t>
      </w:r>
    </w:p>
    <w:p>
      <w:pPr>
        <w:spacing w:after="0"/>
        <w:ind w:left="0"/>
        <w:jc w:val="both"/>
      </w:pPr>
      <w:r>
        <w:rPr>
          <w:rFonts w:ascii="Times New Roman"/>
          <w:b w:val="false"/>
          <w:i w:val="false"/>
          <w:color w:val="000000"/>
          <w:sz w:val="28"/>
        </w:rPr>
        <w:t xml:space="preserve">
      беру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54-бабының 2-тармағына сәйкес: </w:t>
      </w:r>
    </w:p>
    <w:p>
      <w:pPr>
        <w:spacing w:after="0"/>
        <w:ind w:left="0"/>
        <w:jc w:val="both"/>
      </w:pPr>
      <w:r>
        <w:rPr>
          <w:rFonts w:ascii="Times New Roman"/>
          <w:b w:val="false"/>
          <w:i w:val="false"/>
          <w:color w:val="000000"/>
          <w:sz w:val="28"/>
        </w:rPr>
        <w:t xml:space="preserve">
      ____________________________ 20___ жылғы "___" ___________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"___" ____________ жұмыс кезеңі үшін төленетін жыл сайынғы еңбек демалысының бөлігі күнтізбелік ___ күн мерзімінде 20___ жылғы "__" _________ бастап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Жалақысы сақталмайтын демалыс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Жалақысы сақталмайтын </w:t>
      </w:r>
    </w:p>
    <w:p>
      <w:pPr>
        <w:spacing w:after="0"/>
        <w:ind w:left="0"/>
        <w:jc w:val="both"/>
      </w:pPr>
      <w:r>
        <w:rPr>
          <w:rFonts w:ascii="Times New Roman"/>
          <w:b w:val="false"/>
          <w:i w:val="false"/>
          <w:color w:val="000000"/>
          <w:sz w:val="28"/>
        </w:rPr>
        <w:t xml:space="preserve">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97-бабына және "Қазақстан Республикасының мемлекеттік қызметі туралы" Қазақстан Республикасы Заңы 54-бабының 3-тармағына сәйкес, БҰЙЫРАМЫН: </w:t>
      </w:r>
    </w:p>
    <w:p>
      <w:pPr>
        <w:spacing w:after="0"/>
        <w:ind w:left="0"/>
        <w:jc w:val="both"/>
      </w:pPr>
      <w:r>
        <w:rPr>
          <w:rFonts w:ascii="Times New Roman"/>
          <w:b w:val="false"/>
          <w:i w:val="false"/>
          <w:color w:val="000000"/>
          <w:sz w:val="28"/>
        </w:rPr>
        <w:t xml:space="preserve">
      _______________________________ 20___ жылғы "__" 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аралығында күнтізбелік ___ күн мерзімінде </w:t>
      </w:r>
    </w:p>
    <w:p>
      <w:pPr>
        <w:spacing w:after="0"/>
        <w:ind w:left="0"/>
        <w:jc w:val="both"/>
      </w:pPr>
      <w:r>
        <w:rPr>
          <w:rFonts w:ascii="Times New Roman"/>
          <w:b w:val="false"/>
          <w:i w:val="false"/>
          <w:color w:val="000000"/>
          <w:sz w:val="28"/>
        </w:rPr>
        <w:t xml:space="preserve">
      жалақысы сақталмайтын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Жалақысы сақталмайтын демалыс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Жалақысы сақталмайтын </w:t>
      </w:r>
    </w:p>
    <w:p>
      <w:pPr>
        <w:spacing w:after="0"/>
        <w:ind w:left="0"/>
        <w:jc w:val="both"/>
      </w:pPr>
      <w:r>
        <w:rPr>
          <w:rFonts w:ascii="Times New Roman"/>
          <w:b w:val="false"/>
          <w:i w:val="false"/>
          <w:color w:val="000000"/>
          <w:sz w:val="28"/>
        </w:rPr>
        <w:t>
      демалыс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97-бабына және "Қазақстан Республикасының мемлекеттік қызметі туралы" Қазақстан Республикасы Заңы 54-бабының 3-тармағына сәйкес: </w:t>
      </w:r>
    </w:p>
    <w:p>
      <w:pPr>
        <w:spacing w:after="0"/>
        <w:ind w:left="0"/>
        <w:jc w:val="both"/>
      </w:pPr>
      <w:r>
        <w:rPr>
          <w:rFonts w:ascii="Times New Roman"/>
          <w:b w:val="false"/>
          <w:i w:val="false"/>
          <w:color w:val="000000"/>
          <w:sz w:val="28"/>
        </w:rPr>
        <w:t xml:space="preserve">
      _______________________________ 20___ жылғы "__" 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аралығында күнтізбелік ___ күн мерзімінде жалақысы сақталмайтын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Жүктілікке және босануға байланысты демалыс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Жүктілікке және босануға байланысты </w:t>
      </w:r>
    </w:p>
    <w:p>
      <w:pPr>
        <w:spacing w:after="0"/>
        <w:ind w:left="0"/>
        <w:jc w:val="both"/>
      </w:pPr>
      <w:r>
        <w:rPr>
          <w:rFonts w:ascii="Times New Roman"/>
          <w:b w:val="false"/>
          <w:i w:val="false"/>
          <w:color w:val="000000"/>
          <w:sz w:val="28"/>
        </w:rPr>
        <w:t xml:space="preserve">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99-бабына және "Қазақстан Республикасының мемлекеттік қызметі туралы" Қазақстан Республикасы Заңы 54-бабының 3-тармағына сәйкес, БҰЙЫРАМЫН: </w:t>
      </w:r>
    </w:p>
    <w:p>
      <w:pPr>
        <w:spacing w:after="0"/>
        <w:ind w:left="0"/>
        <w:jc w:val="both"/>
      </w:pPr>
      <w:r>
        <w:rPr>
          <w:rFonts w:ascii="Times New Roman"/>
          <w:b w:val="false"/>
          <w:i w:val="false"/>
          <w:color w:val="000000"/>
          <w:sz w:val="28"/>
        </w:rPr>
        <w:t xml:space="preserve">
      ____________________________ жүктілікке және босануына байланысты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___________ бастап 20___ жылғы "__" ___________ аралығында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жүктілікке және босануға байланысты демалысқа құқық беретін еңбекке уақытша жарамсыздық парағы.</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Жүктілікке және босануға байланысты демалыс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Жүктілікке және босануға </w:t>
      </w:r>
    </w:p>
    <w:p>
      <w:pPr>
        <w:spacing w:after="0"/>
        <w:ind w:left="0"/>
        <w:jc w:val="both"/>
      </w:pPr>
      <w:r>
        <w:rPr>
          <w:rFonts w:ascii="Times New Roman"/>
          <w:b w:val="false"/>
          <w:i w:val="false"/>
          <w:color w:val="000000"/>
          <w:sz w:val="28"/>
        </w:rPr>
        <w:t xml:space="preserve">
      байланысты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99-бабына және "Қазақстан Республикасының мемлекеттік қызметі туралы" Қазақстан Республикасы Заңы 54-бабының 3-тармағына сәйкес: </w:t>
      </w:r>
    </w:p>
    <w:p>
      <w:pPr>
        <w:spacing w:after="0"/>
        <w:ind w:left="0"/>
        <w:jc w:val="both"/>
      </w:pPr>
      <w:r>
        <w:rPr>
          <w:rFonts w:ascii="Times New Roman"/>
          <w:b w:val="false"/>
          <w:i w:val="false"/>
          <w:color w:val="000000"/>
          <w:sz w:val="28"/>
        </w:rPr>
        <w:t xml:space="preserve">
      ____________________________ жүктілікке және босануына байланысты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___________ бастап 20___ жылғы "__" ___________ аралығында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жүктілікке және босануға байланысты демалысқа құқық беретін еңбекке уақытша жарамсыздық парағы.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Бала күтіміне байланысты демалыс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Бала күтіміне байланысты </w:t>
      </w:r>
    </w:p>
    <w:p>
      <w:pPr>
        <w:spacing w:after="0"/>
        <w:ind w:left="0"/>
        <w:jc w:val="both"/>
      </w:pPr>
      <w:r>
        <w:rPr>
          <w:rFonts w:ascii="Times New Roman"/>
          <w:b w:val="false"/>
          <w:i w:val="false"/>
          <w:color w:val="000000"/>
          <w:sz w:val="28"/>
        </w:rPr>
        <w:t xml:space="preserve">
      демалыс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100-бабына және "Қазақстан Республикасының мемлекеттік қызметі туралы" Қазақстан Республикасы Заңы 54-бабының 3-тармағына сәйкес, БҰЙЫРАМЫН: </w:t>
      </w:r>
    </w:p>
    <w:p>
      <w:pPr>
        <w:spacing w:after="0"/>
        <w:ind w:left="0"/>
        <w:jc w:val="both"/>
      </w:pPr>
      <w:r>
        <w:rPr>
          <w:rFonts w:ascii="Times New Roman"/>
          <w:b w:val="false"/>
          <w:i w:val="false"/>
          <w:color w:val="000000"/>
          <w:sz w:val="28"/>
        </w:rPr>
        <w:t xml:space="preserve">
      _____________________________ бала күтіміне байланысты 20___ жылғы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 _____ бастап 20___ жылғы "__" _________ аралығында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 берілген 20___ жылғы "__" ___________ № _____ </w:t>
      </w:r>
    </w:p>
    <w:p>
      <w:pPr>
        <w:spacing w:after="0"/>
        <w:ind w:left="0"/>
        <w:jc w:val="both"/>
      </w:pPr>
      <w:r>
        <w:rPr>
          <w:rFonts w:ascii="Times New Roman"/>
          <w:b w:val="false"/>
          <w:i w:val="false"/>
          <w:color w:val="000000"/>
          <w:sz w:val="28"/>
        </w:rPr>
        <w:t xml:space="preserve">
      туу туралы куәлігі немесе баланың туылғанын дәлелдейтін басқа құжат.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Бала күтіміне байланысты демалыс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Бала күтіміне байланысты демалыс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100-бабына және "Қазақстан Республикасының мемлекеттік қызметі туралы" Қазақстан Республикасы Заңы 54-бабының 3-тармағына сәйкес: </w:t>
      </w:r>
    </w:p>
    <w:p>
      <w:pPr>
        <w:spacing w:after="0"/>
        <w:ind w:left="0"/>
        <w:jc w:val="both"/>
      </w:pPr>
      <w:r>
        <w:rPr>
          <w:rFonts w:ascii="Times New Roman"/>
          <w:b w:val="false"/>
          <w:i w:val="false"/>
          <w:color w:val="000000"/>
          <w:sz w:val="28"/>
        </w:rPr>
        <w:t xml:space="preserve">
      _____________________________ бала күтіміне байланысты 20___ жылғы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 _____ бастап 20___ жылғы "__" _________ аралығында демалыс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 берілген 20___ жылғы "__" ___________ № _____ </w:t>
      </w:r>
    </w:p>
    <w:p>
      <w:pPr>
        <w:spacing w:after="0"/>
        <w:ind w:left="0"/>
        <w:jc w:val="both"/>
      </w:pPr>
      <w:r>
        <w:rPr>
          <w:rFonts w:ascii="Times New Roman"/>
          <w:b w:val="false"/>
          <w:i w:val="false"/>
          <w:color w:val="000000"/>
          <w:sz w:val="28"/>
        </w:rPr>
        <w:t xml:space="preserve">
      туу туралы куәлігі немесе баланың туылғанын дәлелдейтін басқа құжат.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демалысын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Оқу демалысын беру туралы</w:t>
      </w:r>
    </w:p>
    <w:p>
      <w:pPr>
        <w:spacing w:after="0"/>
        <w:ind w:left="0"/>
        <w:jc w:val="both"/>
      </w:pPr>
      <w:r>
        <w:rPr>
          <w:rFonts w:ascii="Times New Roman"/>
          <w:b w:val="false"/>
          <w:i w:val="false"/>
          <w:color w:val="000000"/>
          <w:sz w:val="28"/>
        </w:rPr>
        <w:t xml:space="preserve">
      Қазақстан Республикасы Еңбек кодексінің 98-бабына және "Қазақстан Республикасының мемлекеттік қызметі туралы" Қазақстан Республикасы Заңы 54-бабының 3-тармағына сәйкес, БҰЙЫРАМЫН: </w:t>
      </w:r>
    </w:p>
    <w:p>
      <w:pPr>
        <w:spacing w:after="0"/>
        <w:ind w:left="0"/>
        <w:jc w:val="both"/>
      </w:pPr>
      <w:r>
        <w:rPr>
          <w:rFonts w:ascii="Times New Roman"/>
          <w:b w:val="false"/>
          <w:i w:val="false"/>
          <w:color w:val="000000"/>
          <w:sz w:val="28"/>
        </w:rPr>
        <w:t xml:space="preserve">
      ______________________________ 20___ жылғы "__" 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аралығында оқу демалысы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демалысын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Оқу демалысын беру туралы Қазақстан Республикасы Еңбек кодексінің 98-бабына және "Қазақстан Республикасының мемлекеттік қызметі туралы" Қазақстан Республикасы Заңы 54-бабының 3-тармағына сәйкес: </w:t>
      </w:r>
    </w:p>
    <w:p>
      <w:pPr>
        <w:spacing w:after="0"/>
        <w:ind w:left="0"/>
        <w:jc w:val="both"/>
      </w:pPr>
      <w:r>
        <w:rPr>
          <w:rFonts w:ascii="Times New Roman"/>
          <w:b w:val="false"/>
          <w:i w:val="false"/>
          <w:color w:val="000000"/>
          <w:sz w:val="28"/>
        </w:rPr>
        <w:t xml:space="preserve">
      ______________________________ 20___ жылғы "__" _________ бастап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аралығында оқу демалысы берілсін. </w:t>
      </w:r>
    </w:p>
    <w:p>
      <w:pPr>
        <w:spacing w:after="0"/>
        <w:ind w:left="0"/>
        <w:jc w:val="both"/>
      </w:pPr>
      <w:r>
        <w:rPr>
          <w:rFonts w:ascii="Times New Roman"/>
          <w:b w:val="false"/>
          <w:i w:val="false"/>
          <w:color w:val="000000"/>
          <w:sz w:val="28"/>
        </w:rPr>
        <w:t xml:space="preserve">
      Негіздеме: _________________________ өтініші.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шақыртып алу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Демалыстан шақыртып алу туралы</w:t>
      </w:r>
    </w:p>
    <w:p>
      <w:pPr>
        <w:spacing w:after="0"/>
        <w:ind w:left="0"/>
        <w:jc w:val="both"/>
      </w:pPr>
      <w:r>
        <w:rPr>
          <w:rFonts w:ascii="Times New Roman"/>
          <w:b w:val="false"/>
          <w:i w:val="false"/>
          <w:color w:val="000000"/>
          <w:sz w:val="28"/>
        </w:rPr>
        <w:t xml:space="preserve">
      Қазақстан Республикасы Еңбек кодексінің 95-бабына және "Қазақстан Республикасының мемлекеттік қызметі туралы" Қазақстан Республикасы Заңы 54-бабының 4-тармағына сәйкес, БҰЙЫРАМЫН: </w:t>
      </w:r>
    </w:p>
    <w:p>
      <w:pPr>
        <w:spacing w:after="0"/>
        <w:ind w:left="0"/>
        <w:jc w:val="both"/>
      </w:pPr>
      <w:r>
        <w:rPr>
          <w:rFonts w:ascii="Times New Roman"/>
          <w:b w:val="false"/>
          <w:i w:val="false"/>
          <w:color w:val="000000"/>
          <w:sz w:val="28"/>
        </w:rPr>
        <w:t xml:space="preserve">
      _______________________ байланысты, ____________________________ </w:t>
      </w:r>
    </w:p>
    <w:p>
      <w:pPr>
        <w:spacing w:after="0"/>
        <w:ind w:left="0"/>
        <w:jc w:val="both"/>
      </w:pPr>
      <w:r>
        <w:rPr>
          <w:rFonts w:ascii="Times New Roman"/>
          <w:b w:val="false"/>
          <w:i w:val="false"/>
          <w:color w:val="000000"/>
          <w:sz w:val="28"/>
        </w:rPr>
        <w:t xml:space="preserve">
      (өндірістік қажеттіліктің себебі)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жыл сайынғы төленетін еңбек демалысынан шақыртылсын. </w:t>
      </w:r>
    </w:p>
    <w:p>
      <w:pPr>
        <w:spacing w:after="0"/>
        <w:ind w:left="0"/>
        <w:jc w:val="both"/>
      </w:pPr>
      <w:r>
        <w:rPr>
          <w:rFonts w:ascii="Times New Roman"/>
          <w:b w:val="false"/>
          <w:i w:val="false"/>
          <w:color w:val="000000"/>
          <w:sz w:val="28"/>
        </w:rPr>
        <w:t xml:space="preserve">
      Негіздеме: _________________________ қызметтік жазбасы. </w:t>
      </w:r>
    </w:p>
    <w:p>
      <w:pPr>
        <w:spacing w:after="0"/>
        <w:ind w:left="0"/>
        <w:jc w:val="both"/>
      </w:pPr>
      <w:r>
        <w:rPr>
          <w:rFonts w:ascii="Times New Roman"/>
          <w:b w:val="false"/>
          <w:i w:val="false"/>
          <w:color w:val="000000"/>
          <w:sz w:val="28"/>
        </w:rPr>
        <w:t>
      (тегі, аты-жөнінің бірінші әріптері)</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шақыртып алу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Демалыстан шақыртып алу туралы Қазақстан Республикасы Еңбек кодексінің 95-бабына және "Қазақстан Республикасының мемлекеттік қызметі туралы" Қазақстан Республикасы Заңы 54-бабының 4-тармағына сәйкес: </w:t>
      </w:r>
    </w:p>
    <w:p>
      <w:pPr>
        <w:spacing w:after="0"/>
        <w:ind w:left="0"/>
        <w:jc w:val="both"/>
      </w:pPr>
      <w:r>
        <w:rPr>
          <w:rFonts w:ascii="Times New Roman"/>
          <w:b w:val="false"/>
          <w:i w:val="false"/>
          <w:color w:val="000000"/>
          <w:sz w:val="28"/>
        </w:rPr>
        <w:t xml:space="preserve">
      _______________________ байланысты, ____________________________ </w:t>
      </w:r>
    </w:p>
    <w:p>
      <w:pPr>
        <w:spacing w:after="0"/>
        <w:ind w:left="0"/>
        <w:jc w:val="both"/>
      </w:pPr>
      <w:r>
        <w:rPr>
          <w:rFonts w:ascii="Times New Roman"/>
          <w:b w:val="false"/>
          <w:i w:val="false"/>
          <w:color w:val="000000"/>
          <w:sz w:val="28"/>
        </w:rPr>
        <w:t xml:space="preserve">
      (өндірістік қажеттіліктің себебі)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жыл сайынғы төленетін еңбек демалысынан шақыртылсын. </w:t>
      </w:r>
    </w:p>
    <w:p>
      <w:pPr>
        <w:spacing w:after="0"/>
        <w:ind w:left="0"/>
        <w:jc w:val="both"/>
      </w:pPr>
      <w:r>
        <w:rPr>
          <w:rFonts w:ascii="Times New Roman"/>
          <w:b w:val="false"/>
          <w:i w:val="false"/>
          <w:color w:val="000000"/>
          <w:sz w:val="28"/>
        </w:rPr>
        <w:t xml:space="preserve">
      Негіздеме: _________________________ қызметтік жазбасы.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Демалыс беру туралы құжаттарға негіздеме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демалысты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Маған 20___ жылғы "___" ____________ бастап 20___ жылғы "___" ____________ аралығындағы жұмыс кезеңі үшін сауықтыру үшін __ лауазымдық жалақы көлемінде жәрдемақы төлей отырып, 20___ жылғы "___" ____________ бастап 20___ жылғы "___" ____________ ұзақтығы күнтізбелік ___ күн мерзіміне ақы төленетін жыл сайынғы еңбек демалысын беруіңізді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 (тікелей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Жыл сайынғы еңбек демалысының бөлігін беру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(ол болған жағдайда)</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Маған 20___ жылғы "___" ____________ бастап 20___ жылғы "___" ____________ аралығындағы жұмыс кезеңі үшін сауықтыру үшін __ лауазымдық жалақы көлемінде жәрдемақы төлей отырып, 20___ жылғы "___" ____________ бастап 20___ жылғы "___" ____________ ұзақтығы күнтізбелік ___ күн мерзіміне ақы төленетін жыл сайынғы еңбек демалысының бөлігін беруіңізді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 (тікелей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Демалыстан шақыртып алу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басшының немесе</w:t>
            </w:r>
            <w:r>
              <w:br/>
            </w:r>
            <w:r>
              <w:rPr>
                <w:rFonts w:ascii="Times New Roman"/>
                <w:b w:val="false"/>
                <w:i w:val="false"/>
                <w:color w:val="000000"/>
                <w:sz w:val="20"/>
              </w:rPr>
              <w:t>мемлекеттік лауазымға</w:t>
            </w:r>
            <w:r>
              <w:br/>
            </w:r>
            <w:r>
              <w:rPr>
                <w:rFonts w:ascii="Times New Roman"/>
                <w:b w:val="false"/>
                <w:i w:val="false"/>
                <w:color w:val="000000"/>
                <w:sz w:val="20"/>
              </w:rPr>
              <w:t>тағайындау құқығы бар</w:t>
            </w:r>
            <w:r>
              <w:br/>
            </w:r>
            <w:r>
              <w:rPr>
                <w:rFonts w:ascii="Times New Roman"/>
                <w:b w:val="false"/>
                <w:i w:val="false"/>
                <w:color w:val="000000"/>
                <w:sz w:val="20"/>
              </w:rPr>
              <w:t>лауазымды тұлғаның тегі,</w:t>
            </w:r>
            <w:r>
              <w:br/>
            </w:r>
            <w:r>
              <w:rPr>
                <w:rFonts w:ascii="Times New Roman"/>
                <w:b w:val="false"/>
                <w:i w:val="false"/>
                <w:color w:val="000000"/>
                <w:sz w:val="20"/>
              </w:rPr>
              <w:t>аты-жөнінің бірінші әріптері)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Кызметтік қажеттілікке байланысты (немесе демалыстан шақыртып алу себебін көрсете отырып) ___________________________________________ (лауазымы, тегі, аты, әкесінің аты (ол болған жағдайда) 20___ жылғы "___" ____________ бастап ақы төленетін жыл сайынғы еңбек демалысынан кері шақыртып алуыңызды сұраймын. </w:t>
      </w:r>
    </w:p>
    <w:p>
      <w:pPr>
        <w:spacing w:after="0"/>
        <w:ind w:left="0"/>
        <w:jc w:val="both"/>
      </w:pPr>
      <w:r>
        <w:rPr>
          <w:rFonts w:ascii="Times New Roman"/>
          <w:b w:val="false"/>
          <w:i w:val="false"/>
          <w:color w:val="000000"/>
          <w:sz w:val="28"/>
        </w:rPr>
        <w:t xml:space="preserve">
      ____________________________________ ____________ ___________ </w:t>
      </w:r>
    </w:p>
    <w:p>
      <w:pPr>
        <w:spacing w:after="0"/>
        <w:ind w:left="0"/>
        <w:jc w:val="both"/>
      </w:pPr>
      <w:r>
        <w:rPr>
          <w:rFonts w:ascii="Times New Roman"/>
          <w:b w:val="false"/>
          <w:i w:val="false"/>
          <w:color w:val="000000"/>
          <w:sz w:val="28"/>
        </w:rPr>
        <w:t>
      (тегі, аты-жөнінің бірінші әріптері) (қолы) (күні)</w:t>
      </w:r>
    </w:p>
    <w:p>
      <w:pPr>
        <w:spacing w:after="0"/>
        <w:ind w:left="0"/>
        <w:jc w:val="both"/>
      </w:pPr>
      <w:r>
        <w:rPr>
          <w:rFonts w:ascii="Times New Roman"/>
          <w:b w:val="false"/>
          <w:i w:val="false"/>
          <w:color w:val="000000"/>
          <w:sz w:val="28"/>
        </w:rPr>
        <w:t>
      3. Қызметкерлерді іссапарға жіберу туралы құжаттар</w:t>
      </w:r>
    </w:p>
    <w:p>
      <w:pPr>
        <w:spacing w:after="0"/>
        <w:ind w:left="0"/>
        <w:jc w:val="both"/>
      </w:pPr>
      <w:r>
        <w:rPr>
          <w:rFonts w:ascii="Times New Roman"/>
          <w:b w:val="false"/>
          <w:i w:val="false"/>
          <w:color w:val="000000"/>
          <w:sz w:val="28"/>
        </w:rPr>
        <w:t>
      1) Қызметкерлерді іссапарға жіберу туралы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57-бабынаның сәйкес, БҰЙЫРАМЫН: </w:t>
      </w:r>
    </w:p>
    <w:p>
      <w:pPr>
        <w:spacing w:after="0"/>
        <w:ind w:left="0"/>
        <w:jc w:val="both"/>
      </w:pPr>
      <w:r>
        <w:rPr>
          <w:rFonts w:ascii="Times New Roman"/>
          <w:b w:val="false"/>
          <w:i w:val="false"/>
          <w:color w:val="000000"/>
          <w:sz w:val="28"/>
        </w:rPr>
        <w:t xml:space="preserve">
      ____________________________ қызметтік қажеттілікке байланысты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(іссапардың мақсатын көрсету) </w:t>
      </w:r>
    </w:p>
    <w:p>
      <w:pPr>
        <w:spacing w:after="0"/>
        <w:ind w:left="0"/>
        <w:jc w:val="both"/>
      </w:pPr>
      <w:r>
        <w:rPr>
          <w:rFonts w:ascii="Times New Roman"/>
          <w:b w:val="false"/>
          <w:i w:val="false"/>
          <w:color w:val="000000"/>
          <w:sz w:val="28"/>
        </w:rPr>
        <w:t xml:space="preserve">
      20___ жылғы "___" ____________ бастап 20___ жылғы "___" _____________ </w:t>
      </w:r>
    </w:p>
    <w:p>
      <w:pPr>
        <w:spacing w:after="0"/>
        <w:ind w:left="0"/>
        <w:jc w:val="both"/>
      </w:pPr>
      <w:r>
        <w:rPr>
          <w:rFonts w:ascii="Times New Roman"/>
          <w:b w:val="false"/>
          <w:i w:val="false"/>
          <w:color w:val="000000"/>
          <w:sz w:val="28"/>
        </w:rPr>
        <w:t xml:space="preserve">
      аралығында ______________________________________________________ </w:t>
      </w:r>
    </w:p>
    <w:p>
      <w:pPr>
        <w:spacing w:after="0"/>
        <w:ind w:left="0"/>
        <w:jc w:val="both"/>
      </w:pPr>
      <w:r>
        <w:rPr>
          <w:rFonts w:ascii="Times New Roman"/>
          <w:b w:val="false"/>
          <w:i w:val="false"/>
          <w:color w:val="000000"/>
          <w:sz w:val="28"/>
        </w:rPr>
        <w:t xml:space="preserve">
      (мекеменің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(көліктің түрі) </w:t>
      </w:r>
    </w:p>
    <w:p>
      <w:pPr>
        <w:spacing w:after="0"/>
        <w:ind w:left="0"/>
        <w:jc w:val="both"/>
      </w:pPr>
      <w:r>
        <w:rPr>
          <w:rFonts w:ascii="Times New Roman"/>
          <w:b w:val="false"/>
          <w:i w:val="false"/>
          <w:color w:val="000000"/>
          <w:sz w:val="28"/>
        </w:rPr>
        <w:t xml:space="preserve">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 1428 қаулысына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іссапар шығыстары төлене отырып, іссапарға жіберілсін. </w:t>
      </w:r>
    </w:p>
    <w:p>
      <w:pPr>
        <w:spacing w:after="0"/>
        <w:ind w:left="0"/>
        <w:jc w:val="both"/>
      </w:pPr>
      <w:r>
        <w:rPr>
          <w:rFonts w:ascii="Times New Roman"/>
          <w:b w:val="false"/>
          <w:i w:val="false"/>
          <w:color w:val="000000"/>
          <w:sz w:val="28"/>
        </w:rPr>
        <w:t xml:space="preserve">
      Негіздеме: 20___ жылғы "___" ______________ №___ хат </w:t>
      </w:r>
    </w:p>
    <w:p>
      <w:pPr>
        <w:spacing w:after="0"/>
        <w:ind w:left="0"/>
        <w:jc w:val="both"/>
      </w:pPr>
      <w:r>
        <w:rPr>
          <w:rFonts w:ascii="Times New Roman"/>
          <w:b w:val="false"/>
          <w:i w:val="false"/>
          <w:color w:val="000000"/>
          <w:sz w:val="28"/>
        </w:rPr>
        <w:t xml:space="preserve">
      (немесе іссапар туралы қызметтік жазба).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Іссапарға жіберу туралы "Қазақстан Республикасының мемлекеттік қызметі туралы" Қазақстан Республикасы Заңы 57-бабынаның сәйкес: </w:t>
      </w:r>
    </w:p>
    <w:p>
      <w:pPr>
        <w:spacing w:after="0"/>
        <w:ind w:left="0"/>
        <w:jc w:val="both"/>
      </w:pPr>
      <w:r>
        <w:rPr>
          <w:rFonts w:ascii="Times New Roman"/>
          <w:b w:val="false"/>
          <w:i w:val="false"/>
          <w:color w:val="000000"/>
          <w:sz w:val="28"/>
        </w:rPr>
        <w:t xml:space="preserve">
      ____________________________ қызметтік қажеттілікке байланысты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(іссапардың мақсатын көрсету) </w:t>
      </w:r>
    </w:p>
    <w:p>
      <w:pPr>
        <w:spacing w:after="0"/>
        <w:ind w:left="0"/>
        <w:jc w:val="both"/>
      </w:pPr>
      <w:r>
        <w:rPr>
          <w:rFonts w:ascii="Times New Roman"/>
          <w:b w:val="false"/>
          <w:i w:val="false"/>
          <w:color w:val="000000"/>
          <w:sz w:val="28"/>
        </w:rPr>
        <w:t xml:space="preserve">
      20___ жылғы "___" ____________ бастап 20___ жылғы "___" _____________ </w:t>
      </w:r>
    </w:p>
    <w:p>
      <w:pPr>
        <w:spacing w:after="0"/>
        <w:ind w:left="0"/>
        <w:jc w:val="both"/>
      </w:pPr>
      <w:r>
        <w:rPr>
          <w:rFonts w:ascii="Times New Roman"/>
          <w:b w:val="false"/>
          <w:i w:val="false"/>
          <w:color w:val="000000"/>
          <w:sz w:val="28"/>
        </w:rPr>
        <w:t xml:space="preserve">
      аралығында ______________________________________________________ </w:t>
      </w:r>
    </w:p>
    <w:p>
      <w:pPr>
        <w:spacing w:after="0"/>
        <w:ind w:left="0"/>
        <w:jc w:val="both"/>
      </w:pPr>
      <w:r>
        <w:rPr>
          <w:rFonts w:ascii="Times New Roman"/>
          <w:b w:val="false"/>
          <w:i w:val="false"/>
          <w:color w:val="000000"/>
          <w:sz w:val="28"/>
        </w:rPr>
        <w:t xml:space="preserve">
      (мекеменің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(көліктің түрі) </w:t>
      </w:r>
    </w:p>
    <w:p>
      <w:pPr>
        <w:spacing w:after="0"/>
        <w:ind w:left="0"/>
        <w:jc w:val="both"/>
      </w:pPr>
      <w:r>
        <w:rPr>
          <w:rFonts w:ascii="Times New Roman"/>
          <w:b w:val="false"/>
          <w:i w:val="false"/>
          <w:color w:val="000000"/>
          <w:sz w:val="28"/>
        </w:rPr>
        <w:t xml:space="preserve">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 1428 қаулысына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іссапар шығыстары төлене отырып, іссапарға жіберілсін. </w:t>
      </w:r>
    </w:p>
    <w:p>
      <w:pPr>
        <w:spacing w:after="0"/>
        <w:ind w:left="0"/>
        <w:jc w:val="both"/>
      </w:pPr>
      <w:r>
        <w:rPr>
          <w:rFonts w:ascii="Times New Roman"/>
          <w:b w:val="false"/>
          <w:i w:val="false"/>
          <w:color w:val="000000"/>
          <w:sz w:val="28"/>
        </w:rPr>
        <w:t xml:space="preserve">
      Негіздеме: 20___ жылғы "___" ______________ №___ хат </w:t>
      </w:r>
    </w:p>
    <w:p>
      <w:pPr>
        <w:spacing w:after="0"/>
        <w:ind w:left="0"/>
        <w:jc w:val="both"/>
      </w:pPr>
      <w:r>
        <w:rPr>
          <w:rFonts w:ascii="Times New Roman"/>
          <w:b w:val="false"/>
          <w:i w:val="false"/>
          <w:color w:val="000000"/>
          <w:sz w:val="28"/>
        </w:rPr>
        <w:t xml:space="preserve">
      (немесе іссапар туралы қызметтік жазба).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қызметшілерді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органдарына, </w:t>
      </w:r>
    </w:p>
    <w:p>
      <w:pPr>
        <w:spacing w:after="0"/>
        <w:ind w:left="0"/>
        <w:jc w:val="both"/>
      </w:pPr>
      <w:r>
        <w:rPr>
          <w:rFonts w:ascii="Times New Roman"/>
          <w:b w:val="false"/>
          <w:i w:val="false"/>
          <w:color w:val="000000"/>
          <w:sz w:val="28"/>
        </w:rPr>
        <w:t xml:space="preserve">
      шет елдердегі мекемелеріне және өзге де </w:t>
      </w:r>
    </w:p>
    <w:p>
      <w:pPr>
        <w:spacing w:after="0"/>
        <w:ind w:left="0"/>
        <w:jc w:val="both"/>
      </w:pPr>
      <w:r>
        <w:rPr>
          <w:rFonts w:ascii="Times New Roman"/>
          <w:b w:val="false"/>
          <w:i w:val="false"/>
          <w:color w:val="000000"/>
          <w:sz w:val="28"/>
        </w:rPr>
        <w:t>
      ұйымдарға іссапарға жіберу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39-бабына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(іссапардың мақсатын көрсету) </w:t>
      </w:r>
    </w:p>
    <w:p>
      <w:pPr>
        <w:spacing w:after="0"/>
        <w:ind w:left="0"/>
        <w:jc w:val="both"/>
      </w:pPr>
      <w:r>
        <w:rPr>
          <w:rFonts w:ascii="Times New Roman"/>
          <w:b w:val="false"/>
          <w:i w:val="false"/>
          <w:color w:val="000000"/>
          <w:sz w:val="28"/>
        </w:rPr>
        <w:t xml:space="preserve">
      20___ жылғы "___" ____________ бастап 20___ жылғы "___" _____________ </w:t>
      </w:r>
    </w:p>
    <w:p>
      <w:pPr>
        <w:spacing w:after="0"/>
        <w:ind w:left="0"/>
        <w:jc w:val="both"/>
      </w:pPr>
      <w:r>
        <w:rPr>
          <w:rFonts w:ascii="Times New Roman"/>
          <w:b w:val="false"/>
          <w:i w:val="false"/>
          <w:color w:val="000000"/>
          <w:sz w:val="28"/>
        </w:rPr>
        <w:t xml:space="preserve">
      аралығында ______________________________________________________ </w:t>
      </w:r>
    </w:p>
    <w:p>
      <w:pPr>
        <w:spacing w:after="0"/>
        <w:ind w:left="0"/>
        <w:jc w:val="both"/>
      </w:pPr>
      <w:r>
        <w:rPr>
          <w:rFonts w:ascii="Times New Roman"/>
          <w:b w:val="false"/>
          <w:i w:val="false"/>
          <w:color w:val="000000"/>
          <w:sz w:val="28"/>
        </w:rPr>
        <w:t xml:space="preserve">
      (мекеменің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(көлік түрі) </w:t>
      </w:r>
    </w:p>
    <w:p>
      <w:pPr>
        <w:spacing w:after="0"/>
        <w:ind w:left="0"/>
        <w:jc w:val="both"/>
      </w:pPr>
      <w:r>
        <w:rPr>
          <w:rFonts w:ascii="Times New Roman"/>
          <w:b w:val="false"/>
          <w:i w:val="false"/>
          <w:color w:val="000000"/>
          <w:sz w:val="28"/>
        </w:rPr>
        <w:t xml:space="preserve">
      іссапарға жіберілсін. </w:t>
      </w:r>
    </w:p>
    <w:p>
      <w:pPr>
        <w:spacing w:after="0"/>
        <w:ind w:left="0"/>
        <w:jc w:val="both"/>
      </w:pPr>
      <w:r>
        <w:rPr>
          <w:rFonts w:ascii="Times New Roman"/>
          <w:b w:val="false"/>
          <w:i w:val="false"/>
          <w:color w:val="000000"/>
          <w:sz w:val="28"/>
        </w:rPr>
        <w:t xml:space="preserve">
      Негіздеме: 20___ жылғы "___" ______________ №___ хат </w:t>
      </w:r>
    </w:p>
    <w:p>
      <w:pPr>
        <w:spacing w:after="0"/>
        <w:ind w:left="0"/>
        <w:jc w:val="both"/>
      </w:pPr>
      <w:r>
        <w:rPr>
          <w:rFonts w:ascii="Times New Roman"/>
          <w:b w:val="false"/>
          <w:i w:val="false"/>
          <w:color w:val="000000"/>
          <w:sz w:val="28"/>
        </w:rPr>
        <w:t xml:space="preserve">
      (немесе іссапар туралы қызметтік жазба).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қызметшілерді Қазақстан Республикасының мемлекеттік органдарына, шет елдердегі мекемелеріне және өзге де ұйымдарға іссапарға жіберу туралы "Қазақстан Республикасының мемлекеттік қызметі туралы" Қазақстан Республикасы Заңының 39-бабына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(іссапардың мақсатын көрсету) </w:t>
      </w:r>
    </w:p>
    <w:p>
      <w:pPr>
        <w:spacing w:after="0"/>
        <w:ind w:left="0"/>
        <w:jc w:val="both"/>
      </w:pPr>
      <w:r>
        <w:rPr>
          <w:rFonts w:ascii="Times New Roman"/>
          <w:b w:val="false"/>
          <w:i w:val="false"/>
          <w:color w:val="000000"/>
          <w:sz w:val="28"/>
        </w:rPr>
        <w:t xml:space="preserve">
      20___ жылғы "___" ____________ бастап 20___ жылғы "___" _____________ </w:t>
      </w:r>
    </w:p>
    <w:p>
      <w:pPr>
        <w:spacing w:after="0"/>
        <w:ind w:left="0"/>
        <w:jc w:val="both"/>
      </w:pPr>
      <w:r>
        <w:rPr>
          <w:rFonts w:ascii="Times New Roman"/>
          <w:b w:val="false"/>
          <w:i w:val="false"/>
          <w:color w:val="000000"/>
          <w:sz w:val="28"/>
        </w:rPr>
        <w:t xml:space="preserve">
      аралығында ______________________________________________________ </w:t>
      </w:r>
    </w:p>
    <w:p>
      <w:pPr>
        <w:spacing w:after="0"/>
        <w:ind w:left="0"/>
        <w:jc w:val="both"/>
      </w:pPr>
      <w:r>
        <w:rPr>
          <w:rFonts w:ascii="Times New Roman"/>
          <w:b w:val="false"/>
          <w:i w:val="false"/>
          <w:color w:val="000000"/>
          <w:sz w:val="28"/>
        </w:rPr>
        <w:t xml:space="preserve">
      (мекеменің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(көлік түрі) іссапарға жіберілсін. </w:t>
      </w:r>
    </w:p>
    <w:p>
      <w:pPr>
        <w:spacing w:after="0"/>
        <w:ind w:left="0"/>
        <w:jc w:val="both"/>
      </w:pPr>
      <w:r>
        <w:rPr>
          <w:rFonts w:ascii="Times New Roman"/>
          <w:b w:val="false"/>
          <w:i w:val="false"/>
          <w:color w:val="000000"/>
          <w:sz w:val="28"/>
        </w:rPr>
        <w:t xml:space="preserve">
      Негіздеме: 20___ жылғы "___" ______________ №___ хат </w:t>
      </w:r>
    </w:p>
    <w:p>
      <w:pPr>
        <w:spacing w:after="0"/>
        <w:ind w:left="0"/>
        <w:jc w:val="both"/>
      </w:pPr>
      <w:r>
        <w:rPr>
          <w:rFonts w:ascii="Times New Roman"/>
          <w:b w:val="false"/>
          <w:i w:val="false"/>
          <w:color w:val="000000"/>
          <w:sz w:val="28"/>
        </w:rPr>
        <w:t>
      (немесе іссапар туралы қызметтік жазба).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Қызметкерлерді іссапарға жіберу туралы құжаттарға негіздеме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Іссапарға жіберу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(лауазымы, тегі, аты-жөнінің</w:t>
            </w:r>
            <w:r>
              <w:br/>
            </w:r>
            <w:r>
              <w:rPr>
                <w:rFonts w:ascii="Times New Roman"/>
                <w:b w:val="false"/>
                <w:i w:val="false"/>
                <w:color w:val="000000"/>
                <w:sz w:val="20"/>
              </w:rPr>
              <w:t>бірінші әріптері)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(іссапардың мақсатын көрсету қажет)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(мекеменің атауы,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(көлік түрі) </w:t>
      </w:r>
    </w:p>
    <w:p>
      <w:pPr>
        <w:spacing w:after="0"/>
        <w:ind w:left="0"/>
        <w:jc w:val="both"/>
      </w:pPr>
      <w:r>
        <w:rPr>
          <w:rFonts w:ascii="Times New Roman"/>
          <w:b w:val="false"/>
          <w:i w:val="false"/>
          <w:color w:val="000000"/>
          <w:sz w:val="28"/>
        </w:rPr>
        <w:t xml:space="preserve">
      20___ жылғы "___" ____________ бастап 20___ жылғы "___" _____________ </w:t>
      </w:r>
    </w:p>
    <w:p>
      <w:pPr>
        <w:spacing w:after="0"/>
        <w:ind w:left="0"/>
        <w:jc w:val="both"/>
      </w:pPr>
      <w:r>
        <w:rPr>
          <w:rFonts w:ascii="Times New Roman"/>
          <w:b w:val="false"/>
          <w:i w:val="false"/>
          <w:color w:val="000000"/>
          <w:sz w:val="28"/>
        </w:rPr>
        <w:t xml:space="preserve">
      аралығында іссапарға жіберуді сұраймын.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4. Тәртіптік тәжірибе (тәртіптік жазалар) бойынша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 қолдану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жаза қолдану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әкімшілік қызметшілеріне тәртіптік жаза қолдану қағидаларына сәйкес, БҰЙЫРАМЫН: </w:t>
      </w:r>
    </w:p>
    <w:p>
      <w:pPr>
        <w:spacing w:after="0"/>
        <w:ind w:left="0"/>
        <w:jc w:val="both"/>
      </w:pPr>
      <w:r>
        <w:rPr>
          <w:rFonts w:ascii="Times New Roman"/>
          <w:b w:val="false"/>
          <w:i w:val="false"/>
          <w:color w:val="000000"/>
          <w:sz w:val="28"/>
        </w:rPr>
        <w:t xml:space="preserve">
      _______________________ түрдегі тәртіптік теріс қылық жасағаны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 түріндегі тәртіптік жаза қолданылсын. </w:t>
      </w:r>
    </w:p>
    <w:p>
      <w:pPr>
        <w:spacing w:after="0"/>
        <w:ind w:left="0"/>
        <w:jc w:val="both"/>
      </w:pPr>
      <w:r>
        <w:rPr>
          <w:rFonts w:ascii="Times New Roman"/>
          <w:b w:val="false"/>
          <w:i w:val="false"/>
          <w:color w:val="000000"/>
          <w:sz w:val="28"/>
        </w:rPr>
        <w:t xml:space="preserve">
      (тәртіптік жазаның түрі) </w:t>
      </w:r>
    </w:p>
    <w:p>
      <w:pPr>
        <w:spacing w:after="0"/>
        <w:ind w:left="0"/>
        <w:jc w:val="both"/>
      </w:pPr>
      <w:r>
        <w:rPr>
          <w:rFonts w:ascii="Times New Roman"/>
          <w:b w:val="false"/>
          <w:i w:val="false"/>
          <w:color w:val="000000"/>
          <w:sz w:val="28"/>
        </w:rPr>
        <w:t xml:space="preserve">
      Негіздеме: ________________________________________ түсініктемесі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Тәртіптік комиссияның шешімі (теріс қылық жасағанымен немесе атқаратын лауазымынан шығару, лауазымын төмендету және қызметке толық сәйкес еместігі туралы ескерту түріндегі жаза түрлерімен келіспеген жағдайда).</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 қолдану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жаза қолдану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әкімшілік қызметшілеріне тәртіптік жаза қолдану қағидаларына сәйкес: </w:t>
      </w:r>
    </w:p>
    <w:p>
      <w:pPr>
        <w:spacing w:after="0"/>
        <w:ind w:left="0"/>
        <w:jc w:val="both"/>
      </w:pPr>
      <w:r>
        <w:rPr>
          <w:rFonts w:ascii="Times New Roman"/>
          <w:b w:val="false"/>
          <w:i w:val="false"/>
          <w:color w:val="000000"/>
          <w:sz w:val="28"/>
        </w:rPr>
        <w:t xml:space="preserve">
      _______________________ түрдегі тәртіптік теріс қылық жасағаны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 түріндегі тәртіптік жаза қолданылсын. </w:t>
      </w:r>
    </w:p>
    <w:p>
      <w:pPr>
        <w:spacing w:after="0"/>
        <w:ind w:left="0"/>
        <w:jc w:val="both"/>
      </w:pPr>
      <w:r>
        <w:rPr>
          <w:rFonts w:ascii="Times New Roman"/>
          <w:b w:val="false"/>
          <w:i w:val="false"/>
          <w:color w:val="000000"/>
          <w:sz w:val="28"/>
        </w:rPr>
        <w:t xml:space="preserve">
      (тәртіптік жазаның түрі) </w:t>
      </w:r>
    </w:p>
    <w:p>
      <w:pPr>
        <w:spacing w:after="0"/>
        <w:ind w:left="0"/>
        <w:jc w:val="both"/>
      </w:pPr>
      <w:r>
        <w:rPr>
          <w:rFonts w:ascii="Times New Roman"/>
          <w:b w:val="false"/>
          <w:i w:val="false"/>
          <w:color w:val="000000"/>
          <w:sz w:val="28"/>
        </w:rPr>
        <w:t xml:space="preserve">
      Негіздеме: ________________________________________ түсініктемесі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Тәртіптік комиссияның шешімі (теріс қылық жасағанымен немесе атқаратын лауазымынан шығару, лауазымын төмендету және қызметке толық сәйкес еместігі туралы ескерту түріндегі жаза түрлерімен келіспеген жағдайда).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жазаны алу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жазаны алу туралы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қағидаларына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(тәртіптік жазаны алу себебі)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 жылғы № ___ бұйрықпен қолданылған __________түріндегі </w:t>
      </w:r>
    </w:p>
    <w:p>
      <w:pPr>
        <w:spacing w:after="0"/>
        <w:ind w:left="0"/>
        <w:jc w:val="both"/>
      </w:pPr>
      <w:r>
        <w:rPr>
          <w:rFonts w:ascii="Times New Roman"/>
          <w:b w:val="false"/>
          <w:i w:val="false"/>
          <w:color w:val="000000"/>
          <w:sz w:val="28"/>
        </w:rPr>
        <w:t xml:space="preserve">
      тәртіптік жаза алып тасталынсын. </w:t>
      </w:r>
    </w:p>
    <w:p>
      <w:pPr>
        <w:spacing w:after="0"/>
        <w:ind w:left="0"/>
        <w:jc w:val="both"/>
      </w:pPr>
      <w:r>
        <w:rPr>
          <w:rFonts w:ascii="Times New Roman"/>
          <w:b w:val="false"/>
          <w:i w:val="false"/>
          <w:color w:val="000000"/>
          <w:sz w:val="28"/>
        </w:rPr>
        <w:t xml:space="preserve">
      Негіздеме: ___________________________________________ ұсынысы.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жазаны алу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жазаны алу туралы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қағидаларына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(тәртіптік жазаны алу себебі)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 жылғы № ___ бұйрықпен қолданылған __________түріндегі тәртіптік жаза алып тасталынсын. </w:t>
      </w:r>
    </w:p>
    <w:p>
      <w:pPr>
        <w:spacing w:after="0"/>
        <w:ind w:left="0"/>
        <w:jc w:val="both"/>
      </w:pPr>
      <w:r>
        <w:rPr>
          <w:rFonts w:ascii="Times New Roman"/>
          <w:b w:val="false"/>
          <w:i w:val="false"/>
          <w:color w:val="000000"/>
          <w:sz w:val="28"/>
        </w:rPr>
        <w:t xml:space="preserve">
      Негіздеме: ___________________________________________ ұсынысы.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Қызметтік тексеруді жүргізу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Қызметтік тексеруді тағайындау туралы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қағидаларына сәйкес, БҰЙЫРАМЫН: </w:t>
      </w:r>
    </w:p>
    <w:p>
      <w:pPr>
        <w:spacing w:after="0"/>
        <w:ind w:left="0"/>
        <w:jc w:val="both"/>
      </w:pPr>
      <w:r>
        <w:rPr>
          <w:rFonts w:ascii="Times New Roman"/>
          <w:b w:val="false"/>
          <w:i w:val="false"/>
          <w:color w:val="000000"/>
          <w:sz w:val="28"/>
        </w:rPr>
        <w:t xml:space="preserve">
      1. ____________________________________________ тәртіптік теріс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қылық жасау фактісі бойынша төмендегі құрамдағы комиссиямен қызметтік тексеру жүргізілсін: </w:t>
      </w:r>
    </w:p>
    <w:p>
      <w:pPr>
        <w:spacing w:after="0"/>
        <w:ind w:left="0"/>
        <w:jc w:val="both"/>
      </w:pPr>
      <w:r>
        <w:rPr>
          <w:rFonts w:ascii="Times New Roman"/>
          <w:b w:val="false"/>
          <w:i w:val="false"/>
          <w:color w:val="000000"/>
          <w:sz w:val="28"/>
        </w:rPr>
        <w:t xml:space="preserve">
      1)_________________________________________________;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 Материалдар тиісті дәлелденген қорытындыларымен тәртіптік комиссияның қарауына ұсынылсын. </w:t>
      </w:r>
    </w:p>
    <w:p>
      <w:pPr>
        <w:spacing w:after="0"/>
        <w:ind w:left="0"/>
        <w:jc w:val="both"/>
      </w:pPr>
      <w:r>
        <w:rPr>
          <w:rFonts w:ascii="Times New Roman"/>
          <w:b w:val="false"/>
          <w:i w:val="false"/>
          <w:color w:val="000000"/>
          <w:sz w:val="28"/>
        </w:rPr>
        <w:t xml:space="preserve">
      Негіздеме: _____________________________________ түсініктемесі,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тәртіптік теріс қылық жасағаны туралы мәліметтер.</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Қызметтік тексеруді жүргізу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Қызметтік тексеруді тағайындау туралы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қағидаларына сәйкес: </w:t>
      </w:r>
    </w:p>
    <w:p>
      <w:pPr>
        <w:spacing w:after="0"/>
        <w:ind w:left="0"/>
        <w:jc w:val="both"/>
      </w:pPr>
      <w:r>
        <w:rPr>
          <w:rFonts w:ascii="Times New Roman"/>
          <w:b w:val="false"/>
          <w:i w:val="false"/>
          <w:color w:val="000000"/>
          <w:sz w:val="28"/>
        </w:rPr>
        <w:t xml:space="preserve">
      1. ____________________________________________ тәртіптік теріс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қылық жасау фактісі бойынша төмендегі құрамдағы комиссиямен қызметтік тексеру жүргізілсін: </w:t>
      </w:r>
    </w:p>
    <w:p>
      <w:pPr>
        <w:spacing w:after="0"/>
        <w:ind w:left="0"/>
        <w:jc w:val="both"/>
      </w:pPr>
      <w:r>
        <w:rPr>
          <w:rFonts w:ascii="Times New Roman"/>
          <w:b w:val="false"/>
          <w:i w:val="false"/>
          <w:color w:val="000000"/>
          <w:sz w:val="28"/>
        </w:rPr>
        <w:t xml:space="preserve">
      1)_________________________________________________;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 Материалдар тиісті дәлелденген қорытындыларымен тәртіптік комиссияның қарауына ұсынылсын. </w:t>
      </w:r>
    </w:p>
    <w:p>
      <w:pPr>
        <w:spacing w:after="0"/>
        <w:ind w:left="0"/>
        <w:jc w:val="both"/>
      </w:pPr>
      <w:r>
        <w:rPr>
          <w:rFonts w:ascii="Times New Roman"/>
          <w:b w:val="false"/>
          <w:i w:val="false"/>
          <w:color w:val="000000"/>
          <w:sz w:val="28"/>
        </w:rPr>
        <w:t xml:space="preserve">
      Негіздеме: _____________________________________ түсініктемесі,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тәртіптік теріс қылық жасағаны туралы мәліметтер.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5. Мемлекеттік қызметшіні көтермелеу бойынша 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қызметшіні көтермелеу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қызметшіні көтермелеу (сыйақы беру) туралы "Қазақстан Республикасының мемлекеттік қызметі туралы" Қазақстан Республикасы Заңының 35-бабына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 үшін </w:t>
      </w:r>
    </w:p>
    <w:p>
      <w:pPr>
        <w:spacing w:after="0"/>
        <w:ind w:left="0"/>
        <w:jc w:val="both"/>
      </w:pPr>
      <w:r>
        <w:rPr>
          <w:rFonts w:ascii="Times New Roman"/>
          <w:b w:val="false"/>
          <w:i w:val="false"/>
          <w:color w:val="000000"/>
          <w:sz w:val="28"/>
        </w:rPr>
        <w:t xml:space="preserve">
      (жұмыстағы жетістіктерін немесе мекеме қызметінің нәтижелерін көрсету) </w:t>
      </w:r>
    </w:p>
    <w:p>
      <w:pPr>
        <w:spacing w:after="0"/>
        <w:ind w:left="0"/>
        <w:jc w:val="both"/>
      </w:pPr>
      <w:r>
        <w:rPr>
          <w:rFonts w:ascii="Times New Roman"/>
          <w:b w:val="false"/>
          <w:i w:val="false"/>
          <w:color w:val="000000"/>
          <w:sz w:val="28"/>
        </w:rPr>
        <w:t xml:space="preserve">
      _________________________________________ көтермеленсін. </w:t>
      </w:r>
    </w:p>
    <w:p>
      <w:pPr>
        <w:spacing w:after="0"/>
        <w:ind w:left="0"/>
        <w:jc w:val="both"/>
      </w:pPr>
      <w:r>
        <w:rPr>
          <w:rFonts w:ascii="Times New Roman"/>
          <w:b w:val="false"/>
          <w:i w:val="false"/>
          <w:color w:val="000000"/>
          <w:sz w:val="28"/>
        </w:rPr>
        <w:t xml:space="preserve">
      (көтермелеудің түрі) </w:t>
      </w:r>
    </w:p>
    <w:p>
      <w:pPr>
        <w:spacing w:after="0"/>
        <w:ind w:left="0"/>
        <w:jc w:val="both"/>
      </w:pPr>
      <w:r>
        <w:rPr>
          <w:rFonts w:ascii="Times New Roman"/>
          <w:b w:val="false"/>
          <w:i w:val="false"/>
          <w:color w:val="000000"/>
          <w:sz w:val="28"/>
        </w:rPr>
        <w:t xml:space="preserve">
      Негіздеме:____________________________________________________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20___ жылғы "___" ______________ № ___ комиссия отырысының хаттамасы, </w:t>
      </w:r>
    </w:p>
    <w:p>
      <w:pPr>
        <w:spacing w:after="0"/>
        <w:ind w:left="0"/>
        <w:jc w:val="both"/>
      </w:pPr>
      <w:r>
        <w:rPr>
          <w:rFonts w:ascii="Times New Roman"/>
          <w:b w:val="false"/>
          <w:i w:val="false"/>
          <w:color w:val="000000"/>
          <w:sz w:val="28"/>
        </w:rPr>
        <w:t xml:space="preserve">
      ұсыныс.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қызметшіні көтермелеу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қызметшіні көтермелеу (сыйақы беру) туралы "Қазақстан Республикасының мемлекеттік қызметі туралы" Қазақстан Республикасы Заңының 35-бабына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 үшін </w:t>
      </w:r>
    </w:p>
    <w:p>
      <w:pPr>
        <w:spacing w:after="0"/>
        <w:ind w:left="0"/>
        <w:jc w:val="both"/>
      </w:pPr>
      <w:r>
        <w:rPr>
          <w:rFonts w:ascii="Times New Roman"/>
          <w:b w:val="false"/>
          <w:i w:val="false"/>
          <w:color w:val="000000"/>
          <w:sz w:val="28"/>
        </w:rPr>
        <w:t xml:space="preserve">
      (жұмыстағы жетістіктерін немесе мекеме қызметінің нәтижелерін көрсету) </w:t>
      </w:r>
    </w:p>
    <w:p>
      <w:pPr>
        <w:spacing w:after="0"/>
        <w:ind w:left="0"/>
        <w:jc w:val="both"/>
      </w:pPr>
      <w:r>
        <w:rPr>
          <w:rFonts w:ascii="Times New Roman"/>
          <w:b w:val="false"/>
          <w:i w:val="false"/>
          <w:color w:val="000000"/>
          <w:sz w:val="28"/>
        </w:rPr>
        <w:t xml:space="preserve">
      _________________________________________ көтермеленсін. </w:t>
      </w:r>
    </w:p>
    <w:p>
      <w:pPr>
        <w:spacing w:after="0"/>
        <w:ind w:left="0"/>
        <w:jc w:val="both"/>
      </w:pPr>
      <w:r>
        <w:rPr>
          <w:rFonts w:ascii="Times New Roman"/>
          <w:b w:val="false"/>
          <w:i w:val="false"/>
          <w:color w:val="000000"/>
          <w:sz w:val="28"/>
        </w:rPr>
        <w:t xml:space="preserve">
      (көтермелеудің түрі) </w:t>
      </w:r>
    </w:p>
    <w:p>
      <w:pPr>
        <w:spacing w:after="0"/>
        <w:ind w:left="0"/>
        <w:jc w:val="both"/>
      </w:pPr>
      <w:r>
        <w:rPr>
          <w:rFonts w:ascii="Times New Roman"/>
          <w:b w:val="false"/>
          <w:i w:val="false"/>
          <w:color w:val="000000"/>
          <w:sz w:val="28"/>
        </w:rPr>
        <w:t xml:space="preserve">
      Негіздеме:____________________________________________________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20___ жылғы "___" ______________ № ___ комиссия отырысының хаттамасы, </w:t>
      </w:r>
    </w:p>
    <w:p>
      <w:pPr>
        <w:spacing w:after="0"/>
        <w:ind w:left="0"/>
        <w:jc w:val="both"/>
      </w:pPr>
      <w:r>
        <w:rPr>
          <w:rFonts w:ascii="Times New Roman"/>
          <w:b w:val="false"/>
          <w:i w:val="false"/>
          <w:color w:val="000000"/>
          <w:sz w:val="28"/>
        </w:rPr>
        <w:t xml:space="preserve">
      ұсыныс.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қызметшіні көтермелеу туралы қызметтік жазба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(басшының тегі, аты-жөнінің</w:t>
            </w:r>
            <w:r>
              <w:br/>
            </w:r>
            <w:r>
              <w:rPr>
                <w:rFonts w:ascii="Times New Roman"/>
                <w:b w:val="false"/>
                <w:i w:val="false"/>
                <w:color w:val="000000"/>
                <w:sz w:val="20"/>
              </w:rPr>
              <w:t>бірінші әріптері)</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xml:space="preserve">
      мемлекеттік органда _________ жылдан бастап жұмыс істейді. </w:t>
      </w:r>
    </w:p>
    <w:p>
      <w:pPr>
        <w:spacing w:after="0"/>
        <w:ind w:left="0"/>
        <w:jc w:val="both"/>
      </w:pPr>
      <w:r>
        <w:rPr>
          <w:rFonts w:ascii="Times New Roman"/>
          <w:b w:val="false"/>
          <w:i w:val="false"/>
          <w:color w:val="000000"/>
          <w:sz w:val="28"/>
        </w:rPr>
        <w:t xml:space="preserve">
      Мемлекеттік қызмет өткеру кезінде өзін тек қана оң жағынан көрсетті, оған жүктелген лауазымды міндеттерін адал атқарады. </w:t>
      </w:r>
    </w:p>
    <w:p>
      <w:pPr>
        <w:spacing w:after="0"/>
        <w:ind w:left="0"/>
        <w:jc w:val="both"/>
      </w:pPr>
      <w:r>
        <w:rPr>
          <w:rFonts w:ascii="Times New Roman"/>
          <w:b w:val="false"/>
          <w:i w:val="false"/>
          <w:color w:val="000000"/>
          <w:sz w:val="28"/>
        </w:rPr>
        <w:t xml:space="preserve">
      Сонымен қатар__________________________________________________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Айтылғандардың негізінде, "Қазақстан Республикасының мемлекеттік қызметі туралы" Қазақстан Республикасының Заңының 35-бабына сәйкес, міндеттерін үлгілі орындағаны (немесе мүлтіксіз мемлекеттік қызметі, аса маңызды және күрделітапсырмаларды орындағаны және жұмыстағы басқа да жетістіктері) үшін,сондай-ақ, қызметін бағалау нәтижелері бойынша _________________________ (біржолғы ақшалай сыйақы, марапаттау, алғыс жариялау, бағалы сыйлықпен марапаттау, грамотамен марапаттау, құрмет атағын беру және т.б.) көтермелеуді сұраймын.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6. Штаттық құрылымы мен біліктілік талаптарын бекіту туралы бұйрықтар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Штаттық саны мен құрылымын бекіту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Штаттық саны мен құрылымын </w:t>
      </w:r>
    </w:p>
    <w:p>
      <w:pPr>
        <w:spacing w:after="0"/>
        <w:ind w:left="0"/>
        <w:jc w:val="both"/>
      </w:pPr>
      <w:r>
        <w:rPr>
          <w:rFonts w:ascii="Times New Roman"/>
          <w:b w:val="false"/>
          <w:i w:val="false"/>
          <w:color w:val="000000"/>
          <w:sz w:val="28"/>
        </w:rPr>
        <w:t xml:space="preserve">
      бекіту туралы </w:t>
      </w:r>
    </w:p>
    <w:p>
      <w:pPr>
        <w:spacing w:after="0"/>
        <w:ind w:left="0"/>
        <w:jc w:val="both"/>
      </w:pPr>
      <w:r>
        <w:rPr>
          <w:rFonts w:ascii="Times New Roman"/>
          <w:b w:val="false"/>
          <w:i w:val="false"/>
          <w:color w:val="000000"/>
          <w:sz w:val="28"/>
        </w:rPr>
        <w:t xml:space="preserve">
      ________________________________________________________ сәйкес, </w:t>
      </w:r>
    </w:p>
    <w:p>
      <w:pPr>
        <w:spacing w:after="0"/>
        <w:ind w:left="0"/>
        <w:jc w:val="both"/>
      </w:pPr>
      <w:r>
        <w:rPr>
          <w:rFonts w:ascii="Times New Roman"/>
          <w:b w:val="false"/>
          <w:i w:val="false"/>
          <w:color w:val="000000"/>
          <w:sz w:val="28"/>
        </w:rPr>
        <w:t xml:space="preserve">
      (нормативтік құқықтық акт) БҰЙЫРАМЫН: </w:t>
      </w:r>
    </w:p>
    <w:p>
      <w:pPr>
        <w:spacing w:after="0"/>
        <w:ind w:left="0"/>
        <w:jc w:val="both"/>
      </w:pPr>
      <w:r>
        <w:rPr>
          <w:rFonts w:ascii="Times New Roman"/>
          <w:b w:val="false"/>
          <w:i w:val="false"/>
          <w:color w:val="000000"/>
          <w:sz w:val="28"/>
        </w:rPr>
        <w:t xml:space="preserve">
      1. Қоса беріліп отырған ______________________ штаттық саны мен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құрылымы бекітілсін. </w:t>
      </w:r>
    </w:p>
    <w:p>
      <w:pPr>
        <w:spacing w:after="0"/>
        <w:ind w:left="0"/>
        <w:jc w:val="both"/>
      </w:pPr>
      <w:r>
        <w:rPr>
          <w:rFonts w:ascii="Times New Roman"/>
          <w:b w:val="false"/>
          <w:i w:val="false"/>
          <w:color w:val="000000"/>
          <w:sz w:val="28"/>
        </w:rPr>
        <w:t xml:space="preserve">
      2. Осы бұйрық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Штаттық саны мен құрылымын бекіту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штаттық саны мен құрылымын</w:t>
      </w:r>
    </w:p>
    <w:p>
      <w:pPr>
        <w:spacing w:after="0"/>
        <w:ind w:left="0"/>
        <w:jc w:val="both"/>
      </w:pPr>
      <w:r>
        <w:rPr>
          <w:rFonts w:ascii="Times New Roman"/>
          <w:b w:val="false"/>
          <w:i w:val="false"/>
          <w:color w:val="000000"/>
          <w:sz w:val="28"/>
        </w:rPr>
        <w:t>
      бекіту туралы</w:t>
      </w:r>
    </w:p>
    <w:p>
      <w:pPr>
        <w:spacing w:after="0"/>
        <w:ind w:left="0"/>
        <w:jc w:val="both"/>
      </w:pPr>
      <w:r>
        <w:rPr>
          <w:rFonts w:ascii="Times New Roman"/>
          <w:b w:val="false"/>
          <w:i w:val="false"/>
          <w:color w:val="000000"/>
          <w:sz w:val="28"/>
        </w:rPr>
        <w:t xml:space="preserve">
      ________________________________________________________ сәйкес: </w:t>
      </w:r>
    </w:p>
    <w:p>
      <w:pPr>
        <w:spacing w:after="0"/>
        <w:ind w:left="0"/>
        <w:jc w:val="both"/>
      </w:pPr>
      <w:r>
        <w:rPr>
          <w:rFonts w:ascii="Times New Roman"/>
          <w:b w:val="false"/>
          <w:i w:val="false"/>
          <w:color w:val="000000"/>
          <w:sz w:val="28"/>
        </w:rPr>
        <w:t xml:space="preserve">
      (нормативтік құқықтық акт) </w:t>
      </w:r>
    </w:p>
    <w:p>
      <w:pPr>
        <w:spacing w:after="0"/>
        <w:ind w:left="0"/>
        <w:jc w:val="both"/>
      </w:pPr>
      <w:r>
        <w:rPr>
          <w:rFonts w:ascii="Times New Roman"/>
          <w:b w:val="false"/>
          <w:i w:val="false"/>
          <w:color w:val="000000"/>
          <w:sz w:val="28"/>
        </w:rPr>
        <w:t xml:space="preserve">
      1. Қоса беріліп отырған ______________________ штаттық саны мен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құрылымы бекітілсін. </w:t>
      </w:r>
    </w:p>
    <w:p>
      <w:pPr>
        <w:spacing w:after="0"/>
        <w:ind w:left="0"/>
        <w:jc w:val="both"/>
      </w:pPr>
      <w:r>
        <w:rPr>
          <w:rFonts w:ascii="Times New Roman"/>
          <w:b w:val="false"/>
          <w:i w:val="false"/>
          <w:color w:val="000000"/>
          <w:sz w:val="28"/>
        </w:rPr>
        <w:t xml:space="preserve">
      2. Осы өкім (шешім) қол қойылған күннен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лауазымдарға қойылатын біліктілік талаптарын бекіту туралы "Қазақстан Республикасының мемлекеттік қызметі туралы" Қазақстан Республикасы Заңы 17-бабының 4-тармағына сәйкес, БҰЙЫРАМЫН: </w:t>
      </w:r>
    </w:p>
    <w:p>
      <w:pPr>
        <w:spacing w:after="0"/>
        <w:ind w:left="0"/>
        <w:jc w:val="both"/>
      </w:pPr>
      <w:r>
        <w:rPr>
          <w:rFonts w:ascii="Times New Roman"/>
          <w:b w:val="false"/>
          <w:i w:val="false"/>
          <w:color w:val="000000"/>
          <w:sz w:val="28"/>
        </w:rPr>
        <w:t xml:space="preserve">
      _______________________________________ қоса беріліп отырған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мемлекеттік әкімшілік лауазымдарына қойылатын біліктілік талаптары бекітілсін.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лауазымдарға қойылатын біліктілік талаптарын бекіту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w:t>
      </w:r>
    </w:p>
    <w:p>
      <w:pPr>
        <w:spacing w:after="0"/>
        <w:ind w:left="0"/>
        <w:jc w:val="both"/>
      </w:pPr>
      <w:r>
        <w:rPr>
          <w:rFonts w:ascii="Times New Roman"/>
          <w:b w:val="false"/>
          <w:i w:val="false"/>
          <w:color w:val="000000"/>
          <w:sz w:val="28"/>
        </w:rPr>
        <w:t xml:space="preserve">
      лауазымдарға қойылатын біліктілік </w:t>
      </w:r>
    </w:p>
    <w:p>
      <w:pPr>
        <w:spacing w:after="0"/>
        <w:ind w:left="0"/>
        <w:jc w:val="both"/>
      </w:pPr>
      <w:r>
        <w:rPr>
          <w:rFonts w:ascii="Times New Roman"/>
          <w:b w:val="false"/>
          <w:i w:val="false"/>
          <w:color w:val="000000"/>
          <w:sz w:val="28"/>
        </w:rPr>
        <w:t xml:space="preserve">
      талаптарын бекіту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 17-бабының 4-тармағына сәйкес: </w:t>
      </w:r>
    </w:p>
    <w:p>
      <w:pPr>
        <w:spacing w:after="0"/>
        <w:ind w:left="0"/>
        <w:jc w:val="both"/>
      </w:pPr>
      <w:r>
        <w:rPr>
          <w:rFonts w:ascii="Times New Roman"/>
          <w:b w:val="false"/>
          <w:i w:val="false"/>
          <w:color w:val="000000"/>
          <w:sz w:val="28"/>
        </w:rPr>
        <w:t xml:space="preserve">
      _______________________________________ қоса беріліп отырған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мемлекеттік әкімшілік лауазымдарына қойылатын біліктілік талаптары бекітілсін.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7. Негізгі қызмет бойынша құжаттар</w:t>
      </w:r>
    </w:p>
    <w:p>
      <w:pPr>
        <w:spacing w:after="0"/>
        <w:ind w:left="0"/>
        <w:jc w:val="both"/>
      </w:pPr>
      <w:r>
        <w:rPr>
          <w:rFonts w:ascii="Times New Roman"/>
          <w:b w:val="false"/>
          <w:i w:val="false"/>
          <w:color w:val="000000"/>
          <w:sz w:val="28"/>
        </w:rPr>
        <w:t>
      1) Негізгі қызмет бойынша бұйрықтар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комиссия құру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комиссия </w:t>
      </w:r>
    </w:p>
    <w:p>
      <w:pPr>
        <w:spacing w:after="0"/>
        <w:ind w:left="0"/>
        <w:jc w:val="both"/>
      </w:pPr>
      <w:r>
        <w:rPr>
          <w:rFonts w:ascii="Times New Roman"/>
          <w:b w:val="false"/>
          <w:i w:val="false"/>
          <w:color w:val="000000"/>
          <w:sz w:val="28"/>
        </w:rPr>
        <w:t xml:space="preserve">
      құру туралы </w:t>
      </w:r>
    </w:p>
    <w:p>
      <w:pPr>
        <w:spacing w:after="0"/>
        <w:ind w:left="0"/>
        <w:jc w:val="both"/>
      </w:pPr>
      <w:r>
        <w:rPr>
          <w:rFonts w:ascii="Times New Roman"/>
          <w:b w:val="false"/>
          <w:i w:val="false"/>
          <w:color w:val="000000"/>
          <w:sz w:val="28"/>
        </w:rPr>
        <w:t xml:space="preserve">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қағидасының 60-тармағына сәйкес, БҰЙЫРАМЫН: </w:t>
      </w:r>
    </w:p>
    <w:p>
      <w:pPr>
        <w:spacing w:after="0"/>
        <w:ind w:left="0"/>
        <w:jc w:val="both"/>
      </w:pPr>
      <w:r>
        <w:rPr>
          <w:rFonts w:ascii="Times New Roman"/>
          <w:b w:val="false"/>
          <w:i w:val="false"/>
          <w:color w:val="000000"/>
          <w:sz w:val="28"/>
        </w:rPr>
        <w:t xml:space="preserve">
      1. __________________________________________________ тәртіптік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Тәртіптік комиссия құру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Тәртіптік комиссия құру туралы Қазақстан Республикасы Президентінің 2015 жылғы 29 желтоқсандағы № 152 Жарлығымен бекітілген Қазақстан Республикасының мемлекеттік қызметшілеріне тәртіптік жаза қолдану қағидасының 60-тармағына сәйкес: </w:t>
      </w:r>
    </w:p>
    <w:p>
      <w:pPr>
        <w:spacing w:after="0"/>
        <w:ind w:left="0"/>
        <w:jc w:val="both"/>
      </w:pPr>
      <w:r>
        <w:rPr>
          <w:rFonts w:ascii="Times New Roman"/>
          <w:b w:val="false"/>
          <w:i w:val="false"/>
          <w:color w:val="000000"/>
          <w:sz w:val="28"/>
        </w:rPr>
        <w:t xml:space="preserve">
      1. __________________________________________________ тәртіптік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өкімнің (шешімнің) орындалуын </w:t>
      </w:r>
    </w:p>
    <w:p>
      <w:pPr>
        <w:spacing w:after="0"/>
        <w:ind w:left="0"/>
        <w:jc w:val="both"/>
      </w:pPr>
      <w:r>
        <w:rPr>
          <w:rFonts w:ascii="Times New Roman"/>
          <w:b w:val="false"/>
          <w:i w:val="false"/>
          <w:color w:val="000000"/>
          <w:sz w:val="28"/>
        </w:rPr>
        <w:t xml:space="preserve">
      бақылау 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Конкурстық комиссия құру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Конкурстық комиссия құру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27-бабының 2-тармағы 3) тармақшасына сәйкес, БҰЙЫРАМЫН: </w:t>
      </w:r>
    </w:p>
    <w:p>
      <w:pPr>
        <w:spacing w:after="0"/>
        <w:ind w:left="0"/>
        <w:jc w:val="both"/>
      </w:pPr>
      <w:r>
        <w:rPr>
          <w:rFonts w:ascii="Times New Roman"/>
          <w:b w:val="false"/>
          <w:i w:val="false"/>
          <w:color w:val="000000"/>
          <w:sz w:val="28"/>
        </w:rPr>
        <w:t xml:space="preserve">
      1. _________________________________________________ конкурстық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Конкурстық комиссия құру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Конкурстық комиссия құру туралы</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27-бабының 2-тармағы 3) тармақшасына сәйкес: </w:t>
      </w:r>
    </w:p>
    <w:p>
      <w:pPr>
        <w:spacing w:after="0"/>
        <w:ind w:left="0"/>
        <w:jc w:val="both"/>
      </w:pPr>
      <w:r>
        <w:rPr>
          <w:rFonts w:ascii="Times New Roman"/>
          <w:b w:val="false"/>
          <w:i w:val="false"/>
          <w:color w:val="000000"/>
          <w:sz w:val="28"/>
        </w:rPr>
        <w:t xml:space="preserve">
      1. _________________________________________________ конкурстық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өкімнің (шешімнің) орындалуын бақылау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жүктелсін.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Аттестациялық комиссия құру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Аттестациялық комиссия құру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63-бабының 2-тармағына сәйкес, БҰЙЫРАМЫН: </w:t>
      </w:r>
    </w:p>
    <w:p>
      <w:pPr>
        <w:spacing w:after="0"/>
        <w:ind w:left="0"/>
        <w:jc w:val="both"/>
      </w:pPr>
      <w:r>
        <w:rPr>
          <w:rFonts w:ascii="Times New Roman"/>
          <w:b w:val="false"/>
          <w:i w:val="false"/>
          <w:color w:val="000000"/>
          <w:sz w:val="28"/>
        </w:rPr>
        <w:t xml:space="preserve">
      1. ______________________________________________ аттестациялық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Аттестациялық комиссия құру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Аттестациялық комиссия құру туралы "Қазақстан Республикасының мемлекеттік қызметі туралы" Қазақстан Республикасының Заңы 63-бабының 2-тармағына сәйкес: </w:t>
      </w:r>
    </w:p>
    <w:p>
      <w:pPr>
        <w:spacing w:after="0"/>
        <w:ind w:left="0"/>
        <w:jc w:val="both"/>
      </w:pPr>
      <w:r>
        <w:rPr>
          <w:rFonts w:ascii="Times New Roman"/>
          <w:b w:val="false"/>
          <w:i w:val="false"/>
          <w:color w:val="000000"/>
          <w:sz w:val="28"/>
        </w:rPr>
        <w:t xml:space="preserve">
      1. ______________________________________________ аттестациялық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өкімнің (шешімнің) орындалуын бақылау 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Тағылымдамаға жіберу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Тағылымдамаға жіберу туралы "Қазақстан Республикасының мемлекеттік қызметі туралы" Қазақстан Республикасы Заңының 36-бабына сәйкес, БҰЙЫРАМЫН: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20___ жылғы "__" _________ аралығындағы мерзімге тағылымдамадан өту үшін _______________________________________________________ жіберілсін.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 Осы бұйрықтың орындалуын бақылау 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Тағылымдамаға жіберу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Тағылымдамаға жіберу туралы "Қазақстан Республикасының мемлекеттік қызметі туралы" Қазақстан Республикасы Заңының 36-бабына сәйкес: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бастап 20___ жылғы "__" _________ аралығындағы мерзімге тағылымдамадан өту үшін _______________________________________________________ жіберілсін.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 Осы өкімнің (шешімнің) орындалуын бақылау </w:t>
      </w:r>
    </w:p>
    <w:p>
      <w:pPr>
        <w:spacing w:after="0"/>
        <w:ind w:left="0"/>
        <w:jc w:val="both"/>
      </w:pPr>
      <w:r>
        <w:rPr>
          <w:rFonts w:ascii="Times New Roman"/>
          <w:b w:val="false"/>
          <w:i w:val="false"/>
          <w:color w:val="000000"/>
          <w:sz w:val="28"/>
        </w:rPr>
        <w:t xml:space="preserve">
      _______________________________________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лауазымға алғаш рет қабылданған тұлғаларға тәлімгерді бекіту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лауазымға </w:t>
      </w:r>
    </w:p>
    <w:p>
      <w:pPr>
        <w:spacing w:after="0"/>
        <w:ind w:left="0"/>
        <w:jc w:val="both"/>
      </w:pPr>
      <w:r>
        <w:rPr>
          <w:rFonts w:ascii="Times New Roman"/>
          <w:b w:val="false"/>
          <w:i w:val="false"/>
          <w:color w:val="000000"/>
          <w:sz w:val="28"/>
        </w:rPr>
        <w:t xml:space="preserve">
      алғаш рет қабылданған тұлғаларға </w:t>
      </w:r>
    </w:p>
    <w:p>
      <w:pPr>
        <w:spacing w:after="0"/>
        <w:ind w:left="0"/>
        <w:jc w:val="both"/>
      </w:pPr>
      <w:r>
        <w:rPr>
          <w:rFonts w:ascii="Times New Roman"/>
          <w:b w:val="false"/>
          <w:i w:val="false"/>
          <w:color w:val="000000"/>
          <w:sz w:val="28"/>
        </w:rPr>
        <w:t xml:space="preserve">
      тәлімгерді бекіту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20-бабының 4 және 5-тармақтарына сәйкес, БҰЙЫРАМЫН: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20___ жылғы "__" _________ бастап 20___ жылғы "__" _________ дейін мемлекеттік әкімшілік лауазымға алғаш рет қабылданған тұлғаларға келесі тәлімгерлер: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алғаш рет қабылданған қызметкерлер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bl>
    <w:p>
      <w:pPr>
        <w:spacing w:after="0"/>
        <w:ind w:left="0"/>
        <w:jc w:val="both"/>
      </w:pPr>
      <w:r>
        <w:rPr>
          <w:rFonts w:ascii="Times New Roman"/>
          <w:b w:val="false"/>
          <w:i w:val="false"/>
          <w:color w:val="000000"/>
          <w:sz w:val="28"/>
        </w:rPr>
        <w:t xml:space="preserve">
      бекітілсін. </w:t>
      </w:r>
    </w:p>
    <w:p>
      <w:pPr>
        <w:spacing w:after="0"/>
        <w:ind w:left="0"/>
        <w:jc w:val="both"/>
      </w:pPr>
      <w:r>
        <w:rPr>
          <w:rFonts w:ascii="Times New Roman"/>
          <w:b w:val="false"/>
          <w:i w:val="false"/>
          <w:color w:val="000000"/>
          <w:sz w:val="28"/>
        </w:rPr>
        <w:t xml:space="preserve">
      2. ________________________ жоғарыда көрсетілген қызметкерлерді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осы бұйрықпен таныстырсын.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лауазымға алғаш рет қабылданған тұлғаларға тәлімгерді бекіту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лауазымға </w:t>
      </w:r>
    </w:p>
    <w:p>
      <w:pPr>
        <w:spacing w:after="0"/>
        <w:ind w:left="0"/>
        <w:jc w:val="both"/>
      </w:pPr>
      <w:r>
        <w:rPr>
          <w:rFonts w:ascii="Times New Roman"/>
          <w:b w:val="false"/>
          <w:i w:val="false"/>
          <w:color w:val="000000"/>
          <w:sz w:val="28"/>
        </w:rPr>
        <w:t>
      алғаш рет қабылданған тұлғаларға</w:t>
      </w:r>
    </w:p>
    <w:p>
      <w:pPr>
        <w:spacing w:after="0"/>
        <w:ind w:left="0"/>
        <w:jc w:val="both"/>
      </w:pPr>
      <w:r>
        <w:rPr>
          <w:rFonts w:ascii="Times New Roman"/>
          <w:b w:val="false"/>
          <w:i w:val="false"/>
          <w:color w:val="000000"/>
          <w:sz w:val="28"/>
        </w:rPr>
        <w:t xml:space="preserve">
       тәлімгерді бекіту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20-бабының 4 және 5-тармақтарына сәйкес: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20___ жылғы "__" _________ бастап 20___ жылғы "__" _________ дейін мемлекеттік әкімшілік лауазымға алғаш рет қабылданған тұлғаларға келесі тәлімгерлер: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алғаш рет қабылданған қызметкерлер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(лауазымы,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(тегі, аты, әкесінің аты (ол болғанжағдайда)</w:t>
            </w:r>
          </w:p>
        </w:tc>
      </w:tr>
    </w:tbl>
    <w:p>
      <w:pPr>
        <w:spacing w:after="0"/>
        <w:ind w:left="0"/>
        <w:jc w:val="both"/>
      </w:pPr>
      <w:r>
        <w:rPr>
          <w:rFonts w:ascii="Times New Roman"/>
          <w:b w:val="false"/>
          <w:i w:val="false"/>
          <w:color w:val="000000"/>
          <w:sz w:val="28"/>
        </w:rPr>
        <w:t xml:space="preserve">
      бекітілсін. </w:t>
      </w:r>
    </w:p>
    <w:p>
      <w:pPr>
        <w:spacing w:after="0"/>
        <w:ind w:left="0"/>
        <w:jc w:val="both"/>
      </w:pPr>
      <w:r>
        <w:rPr>
          <w:rFonts w:ascii="Times New Roman"/>
          <w:b w:val="false"/>
          <w:i w:val="false"/>
          <w:color w:val="000000"/>
          <w:sz w:val="28"/>
        </w:rPr>
        <w:t xml:space="preserve">
      2. ________________________ жоғарыда көрсетілген қызметкерлерді </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xml:space="preserve">
       осы өкіммен (шешіммен) таныстырсын.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қызметшілерді бағалау бойынша комиссия құру туралы бұйрық</w:t>
      </w:r>
    </w:p>
    <w:p>
      <w:pPr>
        <w:spacing w:after="0"/>
        <w:ind w:left="0"/>
        <w:jc w:val="both"/>
      </w:pPr>
      <w:r>
        <w:rPr>
          <w:rFonts w:ascii="Times New Roman"/>
          <w:b w:val="false"/>
          <w:i w:val="false"/>
          <w:color w:val="000000"/>
          <w:sz w:val="28"/>
        </w:rPr>
        <w:t xml:space="preserve">
      жылы, күні, айы № ___ </w:t>
      </w:r>
    </w:p>
    <w:p>
      <w:pPr>
        <w:spacing w:after="0"/>
        <w:ind w:left="0"/>
        <w:jc w:val="both"/>
      </w:pPr>
      <w:r>
        <w:rPr>
          <w:rFonts w:ascii="Times New Roman"/>
          <w:b w:val="false"/>
          <w:i w:val="false"/>
          <w:color w:val="000000"/>
          <w:sz w:val="28"/>
        </w:rPr>
        <w:t xml:space="preserve">
      Мемлекеттік әкімшілік </w:t>
      </w:r>
    </w:p>
    <w:p>
      <w:pPr>
        <w:spacing w:after="0"/>
        <w:ind w:left="0"/>
        <w:jc w:val="both"/>
      </w:pPr>
      <w:r>
        <w:rPr>
          <w:rFonts w:ascii="Times New Roman"/>
          <w:b w:val="false"/>
          <w:i w:val="false"/>
          <w:color w:val="000000"/>
          <w:sz w:val="28"/>
        </w:rPr>
        <w:t xml:space="preserve">
      қызметшілерді бағалау бойынша </w:t>
      </w:r>
    </w:p>
    <w:p>
      <w:pPr>
        <w:spacing w:after="0"/>
        <w:ind w:left="0"/>
        <w:jc w:val="both"/>
      </w:pPr>
      <w:r>
        <w:rPr>
          <w:rFonts w:ascii="Times New Roman"/>
          <w:b w:val="false"/>
          <w:i w:val="false"/>
          <w:color w:val="000000"/>
          <w:sz w:val="28"/>
        </w:rPr>
        <w:t xml:space="preserve">
      комиссия құру туралы </w:t>
      </w:r>
    </w:p>
    <w:p>
      <w:pPr>
        <w:spacing w:after="0"/>
        <w:ind w:left="0"/>
        <w:jc w:val="both"/>
      </w:pPr>
      <w:r>
        <w:rPr>
          <w:rFonts w:ascii="Times New Roman"/>
          <w:b w:val="false"/>
          <w:i w:val="false"/>
          <w:color w:val="000000"/>
          <w:sz w:val="28"/>
        </w:rPr>
        <w:t xml:space="preserve">
      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қызметшілердің қызметін бағалауды өткізу қағидалары мен мерзімінің 30-тармағына сәйкес, БҰЙЫРАМЫН: </w:t>
      </w:r>
    </w:p>
    <w:p>
      <w:pPr>
        <w:spacing w:after="0"/>
        <w:ind w:left="0"/>
        <w:jc w:val="both"/>
      </w:pPr>
      <w:r>
        <w:rPr>
          <w:rFonts w:ascii="Times New Roman"/>
          <w:b w:val="false"/>
          <w:i w:val="false"/>
          <w:color w:val="000000"/>
          <w:sz w:val="28"/>
        </w:rPr>
        <w:t xml:space="preserve">
      1. ___________________________________________ бағалау бойынша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w:t>
      </w:r>
    </w:p>
    <w:p>
      <w:pPr>
        <w:spacing w:after="0"/>
        <w:ind w:left="0"/>
        <w:jc w:val="both"/>
      </w:pPr>
      <w:r>
        <w:rPr>
          <w:rFonts w:ascii="Times New Roman"/>
          <w:b w:val="false"/>
          <w:i w:val="false"/>
          <w:color w:val="000000"/>
          <w:sz w:val="28"/>
        </w:rPr>
        <w:t xml:space="preserve">
      ________________________________________________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қызметшілерді бағалау бойынша комиссия құру туралы өкім (шешім)</w:t>
      </w:r>
    </w:p>
    <w:p>
      <w:pPr>
        <w:spacing w:after="0"/>
        <w:ind w:left="0"/>
        <w:jc w:val="both"/>
      </w:pPr>
      <w:r>
        <w:rPr>
          <w:rFonts w:ascii="Times New Roman"/>
          <w:b w:val="false"/>
          <w:i w:val="false"/>
          <w:color w:val="000000"/>
          <w:sz w:val="28"/>
        </w:rPr>
        <w:t xml:space="preserve">
      жылы, күні, айы № ___ </w:t>
      </w:r>
    </w:p>
    <w:p>
      <w:pPr>
        <w:spacing w:after="0"/>
        <w:ind w:left="0"/>
        <w:jc w:val="both"/>
      </w:pPr>
      <w:r>
        <w:rPr>
          <w:rFonts w:ascii="Times New Roman"/>
          <w:b w:val="false"/>
          <w:i w:val="false"/>
          <w:color w:val="000000"/>
          <w:sz w:val="28"/>
        </w:rPr>
        <w:t xml:space="preserve">
      Мемлекеттік әкімшілік қызметшілерді </w:t>
      </w:r>
    </w:p>
    <w:p>
      <w:pPr>
        <w:spacing w:after="0"/>
        <w:ind w:left="0"/>
        <w:jc w:val="both"/>
      </w:pPr>
      <w:r>
        <w:rPr>
          <w:rFonts w:ascii="Times New Roman"/>
          <w:b w:val="false"/>
          <w:i w:val="false"/>
          <w:color w:val="000000"/>
          <w:sz w:val="28"/>
        </w:rPr>
        <w:t xml:space="preserve">
      бағалау бойынша комиссия құру туралы </w:t>
      </w:r>
    </w:p>
    <w:p>
      <w:pPr>
        <w:spacing w:after="0"/>
        <w:ind w:left="0"/>
        <w:jc w:val="both"/>
      </w:pPr>
      <w:r>
        <w:rPr>
          <w:rFonts w:ascii="Times New Roman"/>
          <w:b w:val="false"/>
          <w:i w:val="false"/>
          <w:color w:val="000000"/>
          <w:sz w:val="28"/>
        </w:rPr>
        <w:t xml:space="preserve">
      Қазақстан Республикасы Президентінің "Мемлекеттік қызмет өткерудің кейбір мәселелері туралы" 2015 жылғы 29 желтоқсандағы № 152 Жарлығымен бекітілген Мемлекеттік қызметшілердің қызметін бағалауды өткізу қағидалары мен мерзімінің 30-тармағына сәйкес: </w:t>
      </w:r>
    </w:p>
    <w:p>
      <w:pPr>
        <w:spacing w:after="0"/>
        <w:ind w:left="0"/>
        <w:jc w:val="both"/>
      </w:pPr>
      <w:r>
        <w:rPr>
          <w:rFonts w:ascii="Times New Roman"/>
          <w:b w:val="false"/>
          <w:i w:val="false"/>
          <w:color w:val="000000"/>
          <w:sz w:val="28"/>
        </w:rPr>
        <w:t xml:space="preserve">
      1. ___________________________________________ бағалау бойынша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w:t>
      </w:r>
    </w:p>
    <w:p>
      <w:pPr>
        <w:spacing w:after="0"/>
        <w:ind w:left="0"/>
        <w:jc w:val="both"/>
      </w:pPr>
      <w:r>
        <w:rPr>
          <w:rFonts w:ascii="Times New Roman"/>
          <w:b w:val="false"/>
          <w:i w:val="false"/>
          <w:color w:val="000000"/>
          <w:sz w:val="28"/>
        </w:rPr>
        <w:t xml:space="preserve">
      ________________________________________________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қызметке алғаш рет қабылданған тұлғаларға бекітілген тәлімгерді алмастыру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қызметке </w:t>
      </w:r>
    </w:p>
    <w:p>
      <w:pPr>
        <w:spacing w:after="0"/>
        <w:ind w:left="0"/>
        <w:jc w:val="both"/>
      </w:pPr>
      <w:r>
        <w:rPr>
          <w:rFonts w:ascii="Times New Roman"/>
          <w:b w:val="false"/>
          <w:i w:val="false"/>
          <w:color w:val="000000"/>
          <w:sz w:val="28"/>
        </w:rPr>
        <w:t xml:space="preserve">
      алғаш рет қабылданған тұлғаға </w:t>
      </w:r>
    </w:p>
    <w:p>
      <w:pPr>
        <w:spacing w:after="0"/>
        <w:ind w:left="0"/>
        <w:jc w:val="both"/>
      </w:pPr>
      <w:r>
        <w:rPr>
          <w:rFonts w:ascii="Times New Roman"/>
          <w:b w:val="false"/>
          <w:i w:val="false"/>
          <w:color w:val="000000"/>
          <w:sz w:val="28"/>
        </w:rPr>
        <w:t xml:space="preserve">
      бекітілген тәлімгерді алмастыру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қағидалары мен шарттары және тәлімгерлерді бекітудің тәртібі 9-тармағының 1), 2), 3), 4) (алмастыру себебіне байланысты осылардың біреуі таңдалады) тармақшасына сәйкес, БҰЙЫРАМЫН: </w:t>
      </w:r>
    </w:p>
    <w:p>
      <w:pPr>
        <w:spacing w:after="0"/>
        <w:ind w:left="0"/>
        <w:jc w:val="both"/>
      </w:pPr>
      <w:r>
        <w:rPr>
          <w:rFonts w:ascii="Times New Roman"/>
          <w:b w:val="false"/>
          <w:i w:val="false"/>
          <w:color w:val="000000"/>
          <w:sz w:val="28"/>
        </w:rPr>
        <w:t xml:space="preserve">
      1. Тәлімгер ретінде 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бекітілген ________________________________________ ,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 байланысты </w:t>
      </w:r>
    </w:p>
    <w:p>
      <w:pPr>
        <w:spacing w:after="0"/>
        <w:ind w:left="0"/>
        <w:jc w:val="both"/>
      </w:pPr>
      <w:r>
        <w:rPr>
          <w:rFonts w:ascii="Times New Roman"/>
          <w:b w:val="false"/>
          <w:i w:val="false"/>
          <w:color w:val="000000"/>
          <w:sz w:val="28"/>
        </w:rPr>
        <w:t xml:space="preserve">
      (тәлімгерді алмастыру себебі) </w:t>
      </w:r>
    </w:p>
    <w:p>
      <w:pPr>
        <w:spacing w:after="0"/>
        <w:ind w:left="0"/>
        <w:jc w:val="both"/>
      </w:pPr>
      <w:r>
        <w:rPr>
          <w:rFonts w:ascii="Times New Roman"/>
          <w:b w:val="false"/>
          <w:i w:val="false"/>
          <w:color w:val="000000"/>
          <w:sz w:val="28"/>
        </w:rPr>
        <w:t xml:space="preserve">
      ____________________________________________ алмастырылсын.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2. ________________________ жоғарыда көрсетілген қызметкерлерді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осы бұйрықпен таныстырсын.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әкімшілік қызметке алғаш рет қабылданған тұлғаларға бекітілген тәлімгерді алмастыру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Мемлекеттік әкімшілік </w:t>
      </w:r>
    </w:p>
    <w:p>
      <w:pPr>
        <w:spacing w:after="0"/>
        <w:ind w:left="0"/>
        <w:jc w:val="both"/>
      </w:pPr>
      <w:r>
        <w:rPr>
          <w:rFonts w:ascii="Times New Roman"/>
          <w:b w:val="false"/>
          <w:i w:val="false"/>
          <w:color w:val="000000"/>
          <w:sz w:val="28"/>
        </w:rPr>
        <w:t xml:space="preserve">
      қызметке алғаш рет қабылданған </w:t>
      </w:r>
    </w:p>
    <w:p>
      <w:pPr>
        <w:spacing w:after="0"/>
        <w:ind w:left="0"/>
        <w:jc w:val="both"/>
      </w:pPr>
      <w:r>
        <w:rPr>
          <w:rFonts w:ascii="Times New Roman"/>
          <w:b w:val="false"/>
          <w:i w:val="false"/>
          <w:color w:val="000000"/>
          <w:sz w:val="28"/>
        </w:rPr>
        <w:t xml:space="preserve">
      тұлғаға бекітілген тәлімгерді </w:t>
      </w:r>
    </w:p>
    <w:p>
      <w:pPr>
        <w:spacing w:after="0"/>
        <w:ind w:left="0"/>
        <w:jc w:val="both"/>
      </w:pPr>
      <w:r>
        <w:rPr>
          <w:rFonts w:ascii="Times New Roman"/>
          <w:b w:val="false"/>
          <w:i w:val="false"/>
          <w:color w:val="000000"/>
          <w:sz w:val="28"/>
        </w:rPr>
        <w:t xml:space="preserve">
      алмастыру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қағидалары мен шарттары және тәлімгерлерді бекітудің тәртібі 9-тармағының 1), 2), 3), 4) (алмастыру себебіне байланысты осылардың біреуі таңдалады) тармақшасына сәйкес: </w:t>
      </w:r>
    </w:p>
    <w:p>
      <w:pPr>
        <w:spacing w:after="0"/>
        <w:ind w:left="0"/>
        <w:jc w:val="both"/>
      </w:pPr>
      <w:r>
        <w:rPr>
          <w:rFonts w:ascii="Times New Roman"/>
          <w:b w:val="false"/>
          <w:i w:val="false"/>
          <w:color w:val="000000"/>
          <w:sz w:val="28"/>
        </w:rPr>
        <w:t xml:space="preserve">
      1. Тәлімгер ретінде 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бекітілген ________________________________________ ,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 байланысты </w:t>
      </w:r>
    </w:p>
    <w:p>
      <w:pPr>
        <w:spacing w:after="0"/>
        <w:ind w:left="0"/>
        <w:jc w:val="both"/>
      </w:pPr>
      <w:r>
        <w:rPr>
          <w:rFonts w:ascii="Times New Roman"/>
          <w:b w:val="false"/>
          <w:i w:val="false"/>
          <w:color w:val="000000"/>
          <w:sz w:val="28"/>
        </w:rPr>
        <w:t>
      (тәлімгерді алмастыру себебі)</w:t>
      </w:r>
    </w:p>
    <w:p>
      <w:pPr>
        <w:spacing w:after="0"/>
        <w:ind w:left="0"/>
        <w:jc w:val="both"/>
      </w:pPr>
      <w:r>
        <w:rPr>
          <w:rFonts w:ascii="Times New Roman"/>
          <w:b w:val="false"/>
          <w:i w:val="false"/>
          <w:color w:val="000000"/>
          <w:sz w:val="28"/>
        </w:rPr>
        <w:t xml:space="preserve">
       ____________________________________________ алмастырылсын.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2. ________________________ жоғарыда көрсетілген қызметкерлерді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осы өкіммен (шешіммен) таныстырсын.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Лауазымдық айлықақы алуға құқық беретін еңбек өтілін есептеу жөніндегі комиссия құру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айлықақы алуға құқық беретін еңбек өтілін есептеу жөніндегі комиссия құру туралы Қазақстан Республикасы Үкіметінің 2017 жылғы 30 қазандағы № 687 қаулысымен бекітілген Мемлекеттік қызметшілердің лауазымдық айлықақы белгілеуге құқық беретін жұмыс өтілін есептеу қағидаларының 5-тармағына сәйкес, БҰЙЫРАМЫН: </w:t>
      </w:r>
    </w:p>
    <w:p>
      <w:pPr>
        <w:spacing w:after="0"/>
        <w:ind w:left="0"/>
        <w:jc w:val="both"/>
      </w:pPr>
      <w:r>
        <w:rPr>
          <w:rFonts w:ascii="Times New Roman"/>
          <w:b w:val="false"/>
          <w:i w:val="false"/>
          <w:color w:val="000000"/>
          <w:sz w:val="28"/>
        </w:rPr>
        <w:t xml:space="preserve">
      1. ________________________________________ лауазымдық айлықақы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алуға құқық беретін еңбек өтілін есептеу жөніндегі комиссиясы қосымшаға сәйкес құрылсын. </w:t>
      </w:r>
    </w:p>
    <w:p>
      <w:pPr>
        <w:spacing w:after="0"/>
        <w:ind w:left="0"/>
        <w:jc w:val="both"/>
      </w:pPr>
      <w:r>
        <w:rPr>
          <w:rFonts w:ascii="Times New Roman"/>
          <w:b w:val="false"/>
          <w:i w:val="false"/>
          <w:color w:val="000000"/>
          <w:sz w:val="28"/>
        </w:rPr>
        <w:t xml:space="preserve">
      2. Осы бұйрықтың орындалуын бақылау 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Лауазымдық айлықақы алуға құқық беретін еңбек өтілін есептеу жөніндегі комиссия құру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айлықақы алуға құқық беретін еңбек өтілін есептеу жөніндегі комиссия құру туралы </w:t>
      </w:r>
    </w:p>
    <w:p>
      <w:pPr>
        <w:spacing w:after="0"/>
        <w:ind w:left="0"/>
        <w:jc w:val="both"/>
      </w:pPr>
      <w:r>
        <w:rPr>
          <w:rFonts w:ascii="Times New Roman"/>
          <w:b w:val="false"/>
          <w:i w:val="false"/>
          <w:color w:val="000000"/>
          <w:sz w:val="28"/>
        </w:rPr>
        <w:t xml:space="preserve">
      1. ________________________________________ лауазымдық айлықақы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алуға құқық беретін еңбек өтілін есептеу жөніндегі комиссиясы қосымшаға сәйкес құрылсын. </w:t>
      </w:r>
    </w:p>
    <w:p>
      <w:pPr>
        <w:spacing w:after="0"/>
        <w:ind w:left="0"/>
        <w:jc w:val="both"/>
      </w:pPr>
      <w:r>
        <w:rPr>
          <w:rFonts w:ascii="Times New Roman"/>
          <w:b w:val="false"/>
          <w:i w:val="false"/>
          <w:color w:val="000000"/>
          <w:sz w:val="28"/>
        </w:rPr>
        <w:t xml:space="preserve">
      2. Осы өкімнің (шешімнің) орындалуын бақылау _______________________________________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құрамын бекіту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_______________________ комиссияның </w:t>
      </w:r>
    </w:p>
    <w:p>
      <w:pPr>
        <w:spacing w:after="0"/>
        <w:ind w:left="0"/>
        <w:jc w:val="both"/>
      </w:pP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
      құрамын бекіту туралы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(нормативтік-құқықтық актінің аты, бабы, тармағы) сәйкес, БҰЙЫРАМЫН: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__________________________________________ қосымшаға сәйкес құрылсын. </w:t>
      </w:r>
    </w:p>
    <w:p>
      <w:pPr>
        <w:spacing w:after="0"/>
        <w:ind w:left="0"/>
        <w:jc w:val="both"/>
      </w:pP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
      2. Осы бұйрықтың орындалуын бақылау 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Комиссия құрамын бекіту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_______________________ комиссияның </w:t>
      </w:r>
    </w:p>
    <w:p>
      <w:pPr>
        <w:spacing w:after="0"/>
        <w:ind w:left="0"/>
        <w:jc w:val="both"/>
      </w:pP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
      құрамын бекіту туралы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(нормативтік-құқықтық актінің аты, бабы, тармағы) сәйкес: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
      __________________________________________ қосымшаға сәйкес құрылсын. </w:t>
      </w:r>
    </w:p>
    <w:p>
      <w:pPr>
        <w:spacing w:after="0"/>
        <w:ind w:left="0"/>
        <w:jc w:val="both"/>
      </w:pP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
      2. Осы өкімнің (шешімнің) орындалуын бақылау 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өткізу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Аттестация өткізу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63-бабына сәйкес, БҰЙЫРАМЫН: </w:t>
      </w:r>
    </w:p>
    <w:p>
      <w:pPr>
        <w:spacing w:after="0"/>
        <w:ind w:left="0"/>
        <w:jc w:val="both"/>
      </w:pPr>
      <w:r>
        <w:rPr>
          <w:rFonts w:ascii="Times New Roman"/>
          <w:b w:val="false"/>
          <w:i w:val="false"/>
          <w:color w:val="000000"/>
          <w:sz w:val="28"/>
        </w:rPr>
        <w:t xml:space="preserve">
      1. Аттестациядан өтетін мемлекеттік қызметшілердің тізімі осы бұйрықтың 1-қосымшасына сәйкес бекітілсін. </w:t>
      </w:r>
    </w:p>
    <w:p>
      <w:pPr>
        <w:spacing w:after="0"/>
        <w:ind w:left="0"/>
        <w:jc w:val="both"/>
      </w:pPr>
      <w:r>
        <w:rPr>
          <w:rFonts w:ascii="Times New Roman"/>
          <w:b w:val="false"/>
          <w:i w:val="false"/>
          <w:color w:val="000000"/>
          <w:sz w:val="28"/>
        </w:rPr>
        <w:t xml:space="preserve">
      2. Аттестация өткізу кестесі осы бұйрықтың 2-қосымшасына сәйкес бекітілсін. </w:t>
      </w:r>
    </w:p>
    <w:p>
      <w:pPr>
        <w:spacing w:after="0"/>
        <w:ind w:left="0"/>
        <w:jc w:val="both"/>
      </w:pPr>
      <w:r>
        <w:rPr>
          <w:rFonts w:ascii="Times New Roman"/>
          <w:b w:val="false"/>
          <w:i w:val="false"/>
          <w:color w:val="000000"/>
          <w:sz w:val="28"/>
        </w:rPr>
        <w:t xml:space="preserve">
      3. Осы бұйрықтың орындалуын бақылау 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жүктелсін.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Аттестация өткізу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Аттестация өткізу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63-бабына сәйкес: </w:t>
      </w:r>
    </w:p>
    <w:p>
      <w:pPr>
        <w:spacing w:after="0"/>
        <w:ind w:left="0"/>
        <w:jc w:val="both"/>
      </w:pPr>
      <w:r>
        <w:rPr>
          <w:rFonts w:ascii="Times New Roman"/>
          <w:b w:val="false"/>
          <w:i w:val="false"/>
          <w:color w:val="000000"/>
          <w:sz w:val="28"/>
        </w:rPr>
        <w:t xml:space="preserve">
      1. Аттестациядан өтетін мемлекеттік қызметшілердің тізімі осы өкімнің (шешімнің) 1-қосымшасына сәйкес бекітілсін. </w:t>
      </w:r>
    </w:p>
    <w:p>
      <w:pPr>
        <w:spacing w:after="0"/>
        <w:ind w:left="0"/>
        <w:jc w:val="both"/>
      </w:pPr>
      <w:r>
        <w:rPr>
          <w:rFonts w:ascii="Times New Roman"/>
          <w:b w:val="false"/>
          <w:i w:val="false"/>
          <w:color w:val="000000"/>
          <w:sz w:val="28"/>
        </w:rPr>
        <w:t xml:space="preserve">
      2. Аттестация өткізу кестесі өкімнің (шешімнің) 2-қосымшасына сәйкес бекітілсін. </w:t>
      </w:r>
    </w:p>
    <w:p>
      <w:pPr>
        <w:spacing w:after="0"/>
        <w:ind w:left="0"/>
        <w:jc w:val="both"/>
      </w:pPr>
      <w:r>
        <w:rPr>
          <w:rFonts w:ascii="Times New Roman"/>
          <w:b w:val="false"/>
          <w:i w:val="false"/>
          <w:color w:val="000000"/>
          <w:sz w:val="28"/>
        </w:rPr>
        <w:t xml:space="preserve">
      3. Осы өкімнің (шешімнің) орындалуын бақылау </w:t>
      </w:r>
    </w:p>
    <w:p>
      <w:pPr>
        <w:spacing w:after="0"/>
        <w:ind w:left="0"/>
        <w:jc w:val="both"/>
      </w:pPr>
      <w:r>
        <w:rPr>
          <w:rFonts w:ascii="Times New Roman"/>
          <w:b w:val="false"/>
          <w:i w:val="false"/>
          <w:color w:val="000000"/>
          <w:sz w:val="28"/>
        </w:rPr>
        <w:t xml:space="preserve">
      ______________________________________________ жүктелсін.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Комиссия құрамын бекіту туралы құжаттарға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 xml:space="preserve">20__ жылғы "___" </w:t>
            </w:r>
            <w:r>
              <w:br/>
            </w:r>
            <w:r>
              <w:rPr>
                <w:rFonts w:ascii="Times New Roman"/>
                <w:b w:val="false"/>
                <w:i w:val="false"/>
                <w:color w:val="000000"/>
                <w:sz w:val="20"/>
              </w:rPr>
              <w:t>____________</w:t>
            </w:r>
            <w:r>
              <w:br/>
            </w:r>
            <w:r>
              <w:rPr>
                <w:rFonts w:ascii="Times New Roman"/>
                <w:b w:val="false"/>
                <w:i w:val="false"/>
                <w:color w:val="000000"/>
                <w:sz w:val="20"/>
              </w:rPr>
              <w:t>№ ____ бұйрығына</w:t>
            </w:r>
            <w:r>
              <w:br/>
            </w:r>
            <w:r>
              <w:rPr>
                <w:rFonts w:ascii="Times New Roman"/>
                <w:b w:val="false"/>
                <w:i w:val="false"/>
                <w:color w:val="000000"/>
                <w:sz w:val="20"/>
              </w:rPr>
              <w:t>(өкіміне немесе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_______________________ құрамы</w:t>
      </w:r>
    </w:p>
    <w:p>
      <w:pPr>
        <w:spacing w:after="0"/>
        <w:ind w:left="0"/>
        <w:jc w:val="both"/>
      </w:pPr>
      <w:r>
        <w:rPr>
          <w:rFonts w:ascii="Times New Roman"/>
          <w:b w:val="false"/>
          <w:i w:val="false"/>
          <w:color w:val="000000"/>
          <w:sz w:val="28"/>
        </w:rPr>
        <w:t>
      (комиссияның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комиссияның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комиссия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(лауазымы) </w:t>
            </w:r>
          </w:p>
          <w:p>
            <w:pPr>
              <w:spacing w:after="20"/>
              <w:ind w:left="20"/>
              <w:jc w:val="both"/>
            </w:pPr>
            <w:r>
              <w:rPr>
                <w:rFonts w:ascii="Times New Roman"/>
                <w:b w:val="false"/>
                <w:i w:val="false"/>
                <w:color w:val="000000"/>
                <w:sz w:val="20"/>
              </w:rPr>
              <w:t>
комиссия хатшысы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bl>
    <w:p>
      <w:pPr>
        <w:spacing w:after="0"/>
        <w:ind w:left="0"/>
        <w:jc w:val="both"/>
      </w:pPr>
      <w:r>
        <w:rPr>
          <w:rFonts w:ascii="Times New Roman"/>
          <w:b w:val="false"/>
          <w:i w:val="false"/>
          <w:color w:val="000000"/>
          <w:sz w:val="28"/>
        </w:rPr>
        <w:t>
      3) Аттестация өткізу туралы құжаттарға қосымшалар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"___"____________</w:t>
            </w:r>
            <w:r>
              <w:br/>
            </w:r>
            <w:r>
              <w:rPr>
                <w:rFonts w:ascii="Times New Roman"/>
                <w:b w:val="false"/>
                <w:i w:val="false"/>
                <w:color w:val="000000"/>
                <w:sz w:val="20"/>
              </w:rPr>
              <w:t>№ ____ бұйрығына</w:t>
            </w:r>
            <w:r>
              <w:br/>
            </w:r>
            <w:r>
              <w:rPr>
                <w:rFonts w:ascii="Times New Roman"/>
                <w:b w:val="false"/>
                <w:i w:val="false"/>
                <w:color w:val="000000"/>
                <w:sz w:val="20"/>
              </w:rPr>
              <w:t>(өкіміне немесе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Аттестациядан өтетін мемлекеттік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(лауазымы)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r>
              <w:br/>
            </w:r>
            <w:r>
              <w:rPr>
                <w:rFonts w:ascii="Times New Roman"/>
                <w:b w:val="false"/>
                <w:i w:val="false"/>
                <w:color w:val="000000"/>
                <w:sz w:val="20"/>
              </w:rPr>
              <w:t>(лауазымы)</w:t>
            </w:r>
            <w:r>
              <w:br/>
            </w:r>
            <w:r>
              <w:rPr>
                <w:rFonts w:ascii="Times New Roman"/>
                <w:b w:val="false"/>
                <w:i w:val="false"/>
                <w:color w:val="000000"/>
                <w:sz w:val="20"/>
              </w:rPr>
              <w:t>20__ жылғы "___" ____________</w:t>
            </w:r>
            <w:r>
              <w:br/>
            </w:r>
            <w:r>
              <w:rPr>
                <w:rFonts w:ascii="Times New Roman"/>
                <w:b w:val="false"/>
                <w:i w:val="false"/>
                <w:color w:val="000000"/>
                <w:sz w:val="20"/>
              </w:rPr>
              <w:t>№ ____ бұйрығына</w:t>
            </w:r>
            <w:r>
              <w:br/>
            </w:r>
            <w:r>
              <w:rPr>
                <w:rFonts w:ascii="Times New Roman"/>
                <w:b w:val="false"/>
                <w:i w:val="false"/>
                <w:color w:val="000000"/>
                <w:sz w:val="20"/>
              </w:rPr>
              <w:t>(өкіміне немесе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Аттестация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Басқа құжаттар</w:t>
      </w:r>
    </w:p>
    <w:p>
      <w:pPr>
        <w:spacing w:after="0"/>
        <w:ind w:left="0"/>
        <w:jc w:val="both"/>
      </w:pPr>
      <w:r>
        <w:rPr>
          <w:rFonts w:ascii="Times New Roman"/>
          <w:b w:val="false"/>
          <w:i w:val="false"/>
          <w:color w:val="000000"/>
          <w:sz w:val="28"/>
        </w:rPr>
        <w:t>
      1) Басқа бұйрықтар және өкімдер (шешімдер)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Материалдық көмек көрсету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Материалдық көмек көрсету туралы </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қаулысы 2001 жылғы 29 тамыздағы № 1127 қаулысына сәйкес, БҰЙЫРАМЫН: </w:t>
      </w:r>
    </w:p>
    <w:p>
      <w:pPr>
        <w:spacing w:after="0"/>
        <w:ind w:left="0"/>
        <w:jc w:val="both"/>
      </w:pPr>
      <w:r>
        <w:rPr>
          <w:rFonts w:ascii="Times New Roman"/>
          <w:b w:val="false"/>
          <w:i w:val="false"/>
          <w:color w:val="000000"/>
          <w:sz w:val="28"/>
        </w:rPr>
        <w:t xml:space="preserve">
      ___________________ байланысты _________________________________ </w:t>
      </w:r>
    </w:p>
    <w:p>
      <w:pPr>
        <w:spacing w:after="0"/>
        <w:ind w:left="0"/>
        <w:jc w:val="both"/>
      </w:pPr>
      <w:r>
        <w:rPr>
          <w:rFonts w:ascii="Times New Roman"/>
          <w:b w:val="false"/>
          <w:i w:val="false"/>
          <w:color w:val="000000"/>
          <w:sz w:val="28"/>
        </w:rPr>
        <w:t xml:space="preserve">
      (себебі) (тегі, аты, әкесінің аты (ол болған жағдайда), лауазымы) </w:t>
      </w:r>
    </w:p>
    <w:p>
      <w:pPr>
        <w:spacing w:after="0"/>
        <w:ind w:left="0"/>
        <w:jc w:val="both"/>
      </w:pPr>
      <w:r>
        <w:rPr>
          <w:rFonts w:ascii="Times New Roman"/>
          <w:b w:val="false"/>
          <w:i w:val="false"/>
          <w:color w:val="000000"/>
          <w:sz w:val="28"/>
        </w:rPr>
        <w:t xml:space="preserve">
      ____ жылы мемлекеттік органды ұстауға көзделген қаржыны үнемдеу есебінен </w:t>
      </w:r>
    </w:p>
    <w:p>
      <w:pPr>
        <w:spacing w:after="0"/>
        <w:ind w:left="0"/>
        <w:jc w:val="both"/>
      </w:pPr>
      <w:r>
        <w:rPr>
          <w:rFonts w:ascii="Times New Roman"/>
          <w:b w:val="false"/>
          <w:i w:val="false"/>
          <w:color w:val="000000"/>
          <w:sz w:val="28"/>
        </w:rPr>
        <w:t xml:space="preserve">
      _______________ мөлшерінде материалдық көмек көрсетілсін. </w:t>
      </w:r>
    </w:p>
    <w:p>
      <w:pPr>
        <w:spacing w:after="0"/>
        <w:ind w:left="0"/>
        <w:jc w:val="both"/>
      </w:pPr>
      <w:r>
        <w:rPr>
          <w:rFonts w:ascii="Times New Roman"/>
          <w:b w:val="false"/>
          <w:i w:val="false"/>
          <w:color w:val="000000"/>
          <w:sz w:val="28"/>
        </w:rPr>
        <w:t xml:space="preserve">
      Негіздеме: ___________________________________________ өтініші, </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xml:space="preserve">
       ____________________________________________ комиссияның 20___ жылғы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 _________ № ___ хаттамасы.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Материалдық көмек көрсету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Материалдық көмек көрсету туралы </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қаулысы 2001 жылғы 29 тамыздағы № 1127 қаулысына сәйкес: </w:t>
      </w:r>
    </w:p>
    <w:p>
      <w:pPr>
        <w:spacing w:after="0"/>
        <w:ind w:left="0"/>
        <w:jc w:val="both"/>
      </w:pPr>
      <w:r>
        <w:rPr>
          <w:rFonts w:ascii="Times New Roman"/>
          <w:b w:val="false"/>
          <w:i w:val="false"/>
          <w:color w:val="000000"/>
          <w:sz w:val="28"/>
        </w:rPr>
        <w:t xml:space="preserve">
      ___________________ байланысты _________________________________ </w:t>
      </w:r>
    </w:p>
    <w:p>
      <w:pPr>
        <w:spacing w:after="0"/>
        <w:ind w:left="0"/>
        <w:jc w:val="both"/>
      </w:pPr>
      <w:r>
        <w:rPr>
          <w:rFonts w:ascii="Times New Roman"/>
          <w:b w:val="false"/>
          <w:i w:val="false"/>
          <w:color w:val="000000"/>
          <w:sz w:val="28"/>
        </w:rPr>
        <w:t xml:space="preserve">
      (себебі) (тегі, аты, әкесінің аты (ол болған жағдайда), лауазымы) </w:t>
      </w:r>
    </w:p>
    <w:p>
      <w:pPr>
        <w:spacing w:after="0"/>
        <w:ind w:left="0"/>
        <w:jc w:val="both"/>
      </w:pPr>
      <w:r>
        <w:rPr>
          <w:rFonts w:ascii="Times New Roman"/>
          <w:b w:val="false"/>
          <w:i w:val="false"/>
          <w:color w:val="000000"/>
          <w:sz w:val="28"/>
        </w:rPr>
        <w:t xml:space="preserve">
      ____ жылы мемлекеттік органды ұстауға көзделген қаржыны үнемдеу есебінен </w:t>
      </w:r>
    </w:p>
    <w:p>
      <w:pPr>
        <w:spacing w:after="0"/>
        <w:ind w:left="0"/>
        <w:jc w:val="both"/>
      </w:pPr>
      <w:r>
        <w:rPr>
          <w:rFonts w:ascii="Times New Roman"/>
          <w:b w:val="false"/>
          <w:i w:val="false"/>
          <w:color w:val="000000"/>
          <w:sz w:val="28"/>
        </w:rPr>
        <w:t xml:space="preserve">
      _______________ мөлшерінде материалдық көмек көрсетілсін. </w:t>
      </w:r>
    </w:p>
    <w:p>
      <w:pPr>
        <w:spacing w:after="0"/>
        <w:ind w:left="0"/>
        <w:jc w:val="both"/>
      </w:pPr>
      <w:r>
        <w:rPr>
          <w:rFonts w:ascii="Times New Roman"/>
          <w:b w:val="false"/>
          <w:i w:val="false"/>
          <w:color w:val="000000"/>
          <w:sz w:val="28"/>
        </w:rPr>
        <w:t xml:space="preserve">
      Негіздеме: ___________________________________________ өтініші, </w:t>
      </w:r>
    </w:p>
    <w:p>
      <w:pPr>
        <w:spacing w:after="0"/>
        <w:ind w:left="0"/>
        <w:jc w:val="both"/>
      </w:pPr>
      <w:r>
        <w:rPr>
          <w:rFonts w:ascii="Times New Roman"/>
          <w:b w:val="false"/>
          <w:i w:val="false"/>
          <w:color w:val="000000"/>
          <w:sz w:val="28"/>
        </w:rPr>
        <w:t>
      (лауазымы, тегі, аты, әкесінің аты (ол болған жағдайда)</w:t>
      </w:r>
    </w:p>
    <w:p>
      <w:pPr>
        <w:spacing w:after="0"/>
        <w:ind w:left="0"/>
        <w:jc w:val="both"/>
      </w:pPr>
      <w:r>
        <w:rPr>
          <w:rFonts w:ascii="Times New Roman"/>
          <w:b w:val="false"/>
          <w:i w:val="false"/>
          <w:color w:val="000000"/>
          <w:sz w:val="28"/>
        </w:rPr>
        <w:t xml:space="preserve">
       ____________________________________________ комиссияның 20___ жылғы </w:t>
      </w:r>
    </w:p>
    <w:p>
      <w:pPr>
        <w:spacing w:after="0"/>
        <w:ind w:left="0"/>
        <w:jc w:val="both"/>
      </w:pPr>
      <w:r>
        <w:rPr>
          <w:rFonts w:ascii="Times New Roman"/>
          <w:b w:val="false"/>
          <w:i w:val="false"/>
          <w:color w:val="000000"/>
          <w:sz w:val="28"/>
        </w:rPr>
        <w:t xml:space="preserve">
      (комиссия атауы) </w:t>
      </w:r>
    </w:p>
    <w:p>
      <w:pPr>
        <w:spacing w:after="0"/>
        <w:ind w:left="0"/>
        <w:jc w:val="both"/>
      </w:pPr>
      <w:r>
        <w:rPr>
          <w:rFonts w:ascii="Times New Roman"/>
          <w:b w:val="false"/>
          <w:i w:val="false"/>
          <w:color w:val="000000"/>
          <w:sz w:val="28"/>
        </w:rPr>
        <w:t xml:space="preserve">
      "__" _________ № ___ хаттамасы.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Үстемақы белгілеу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жалақыға үстемақы белгілеу туралы </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қаулысы 2001 жылғы 29 тамыздағы № 1127 қаулысына сәйкес, БҰЙЫРАМЫН: </w:t>
      </w:r>
    </w:p>
    <w:p>
      <w:pPr>
        <w:spacing w:after="0"/>
        <w:ind w:left="0"/>
        <w:jc w:val="both"/>
      </w:pPr>
      <w:r>
        <w:rPr>
          <w:rFonts w:ascii="Times New Roman"/>
          <w:b w:val="false"/>
          <w:i w:val="false"/>
          <w:color w:val="000000"/>
          <w:sz w:val="28"/>
        </w:rPr>
        <w:t xml:space="preserve">
      ______________________ байланысты ______________________________ </w:t>
      </w:r>
    </w:p>
    <w:p>
      <w:pPr>
        <w:spacing w:after="0"/>
        <w:ind w:left="0"/>
        <w:jc w:val="both"/>
      </w:pPr>
      <w:r>
        <w:rPr>
          <w:rFonts w:ascii="Times New Roman"/>
          <w:b w:val="false"/>
          <w:i w:val="false"/>
          <w:color w:val="000000"/>
          <w:sz w:val="28"/>
        </w:rPr>
        <w:t xml:space="preserve">
      (үстемақы белгілеу себебі)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 лауазымдық жалақыға үстемақы белгіленсін. </w:t>
      </w:r>
    </w:p>
    <w:p>
      <w:pPr>
        <w:spacing w:after="0"/>
        <w:ind w:left="0"/>
        <w:jc w:val="both"/>
      </w:pPr>
      <w:r>
        <w:rPr>
          <w:rFonts w:ascii="Times New Roman"/>
          <w:b w:val="false"/>
          <w:i w:val="false"/>
          <w:color w:val="000000"/>
          <w:sz w:val="28"/>
        </w:rPr>
        <w:t xml:space="preserve">
      Негіздеме: ___________________________________ қызметтік жазба,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 20___ жылғы </w:t>
      </w:r>
    </w:p>
    <w:p>
      <w:pPr>
        <w:spacing w:after="0"/>
        <w:ind w:left="0"/>
        <w:jc w:val="both"/>
      </w:pPr>
      <w:r>
        <w:rPr>
          <w:rFonts w:ascii="Times New Roman"/>
          <w:b w:val="false"/>
          <w:i w:val="false"/>
          <w:color w:val="000000"/>
          <w:sz w:val="28"/>
        </w:rPr>
        <w:t xml:space="preserve">
      "__" _________ №___ хаттамасы. </w:t>
      </w:r>
    </w:p>
    <w:p>
      <w:pPr>
        <w:spacing w:after="0"/>
        <w:ind w:left="0"/>
        <w:jc w:val="both"/>
      </w:pP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Үстемақы белгілеу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Лауазымдық жалақыға үстемақы белгілеу туралы </w:t>
      </w:r>
    </w:p>
    <w:p>
      <w:pPr>
        <w:spacing w:after="0"/>
        <w:ind w:left="0"/>
        <w:jc w:val="both"/>
      </w:pPr>
      <w:r>
        <w:rPr>
          <w:rFonts w:ascii="Times New Roman"/>
          <w:b w:val="false"/>
          <w:i w:val="false"/>
          <w:color w:val="000000"/>
          <w:sz w:val="28"/>
        </w:rPr>
        <w:t xml:space="preserve">
      "Мемлекеттік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қаулысы 2001 жылғы 29 тамыздағы № 1127 қаулысына сәйкес: </w:t>
      </w:r>
    </w:p>
    <w:p>
      <w:pPr>
        <w:spacing w:after="0"/>
        <w:ind w:left="0"/>
        <w:jc w:val="both"/>
      </w:pPr>
      <w:r>
        <w:rPr>
          <w:rFonts w:ascii="Times New Roman"/>
          <w:b w:val="false"/>
          <w:i w:val="false"/>
          <w:color w:val="000000"/>
          <w:sz w:val="28"/>
        </w:rPr>
        <w:t xml:space="preserve">
      ______________________ байланысты ______________________________ </w:t>
      </w:r>
    </w:p>
    <w:p>
      <w:pPr>
        <w:spacing w:after="0"/>
        <w:ind w:left="0"/>
        <w:jc w:val="both"/>
      </w:pPr>
      <w:r>
        <w:rPr>
          <w:rFonts w:ascii="Times New Roman"/>
          <w:b w:val="false"/>
          <w:i w:val="false"/>
          <w:color w:val="000000"/>
          <w:sz w:val="28"/>
        </w:rPr>
        <w:t xml:space="preserve">
      (үстемақы белгілеу себебі)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 лауазымдық жалақыға үстемақы белгіленсін. </w:t>
      </w:r>
    </w:p>
    <w:p>
      <w:pPr>
        <w:spacing w:after="0"/>
        <w:ind w:left="0"/>
        <w:jc w:val="both"/>
      </w:pPr>
      <w:r>
        <w:rPr>
          <w:rFonts w:ascii="Times New Roman"/>
          <w:b w:val="false"/>
          <w:i w:val="false"/>
          <w:color w:val="000000"/>
          <w:sz w:val="28"/>
        </w:rPr>
        <w:t xml:space="preserve">
      Негіздеме: ___________________________________ қызметтік жазба,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 20___ жылғы </w:t>
      </w:r>
    </w:p>
    <w:p>
      <w:pPr>
        <w:spacing w:after="0"/>
        <w:ind w:left="0"/>
        <w:jc w:val="both"/>
      </w:pPr>
      <w:r>
        <w:rPr>
          <w:rFonts w:ascii="Times New Roman"/>
          <w:b w:val="false"/>
          <w:i w:val="false"/>
          <w:color w:val="000000"/>
          <w:sz w:val="28"/>
        </w:rPr>
        <w:t xml:space="preserve">
      "__" _________ №___ хаттамасы. (комиссияның атауы)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 уақыты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Үстемежұмыс уақыты туралы Қазақстан Республикасы Еңбек кодексінің 77-бабы 1-тармағына және "Қазақстан Республикасының мемлекеттік қызметі туралы" Қазақстан Республикасы Заңы 32-бабының 4-тармағына сәйкес, БҰЙЫРАМЫН: </w:t>
      </w:r>
    </w:p>
    <w:p>
      <w:pPr>
        <w:spacing w:after="0"/>
        <w:ind w:left="0"/>
        <w:jc w:val="both"/>
      </w:pPr>
      <w:r>
        <w:rPr>
          <w:rFonts w:ascii="Times New Roman"/>
          <w:b w:val="false"/>
          <w:i w:val="false"/>
          <w:color w:val="000000"/>
          <w:sz w:val="28"/>
        </w:rPr>
        <w:t xml:space="preserve">
      Қызметтік қажеттілікке байланысты 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 бойынша жұмысын атқаруға 20___ жылғы </w:t>
      </w:r>
    </w:p>
    <w:p>
      <w:pPr>
        <w:spacing w:after="0"/>
        <w:ind w:left="0"/>
        <w:jc w:val="both"/>
      </w:pPr>
      <w:r>
        <w:rPr>
          <w:rFonts w:ascii="Times New Roman"/>
          <w:b w:val="false"/>
          <w:i w:val="false"/>
          <w:color w:val="000000"/>
          <w:sz w:val="28"/>
        </w:rPr>
        <w:t xml:space="preserve">
      (жұмыстың сипаты) </w:t>
      </w:r>
    </w:p>
    <w:p>
      <w:pPr>
        <w:spacing w:after="0"/>
        <w:ind w:left="0"/>
        <w:jc w:val="both"/>
      </w:pPr>
      <w:r>
        <w:rPr>
          <w:rFonts w:ascii="Times New Roman"/>
          <w:b w:val="false"/>
          <w:i w:val="false"/>
          <w:color w:val="000000"/>
          <w:sz w:val="28"/>
        </w:rPr>
        <w:t xml:space="preserve">
      "__"_________ ______ сағаттан бастап _______ сағат аралығында үстеме жұмысқа (мереке және демалыс күндері) тартылсын. </w:t>
      </w:r>
    </w:p>
    <w:p>
      <w:pPr>
        <w:spacing w:after="0"/>
        <w:ind w:left="0"/>
        <w:jc w:val="both"/>
      </w:pPr>
      <w:r>
        <w:rPr>
          <w:rFonts w:ascii="Times New Roman"/>
          <w:b w:val="false"/>
          <w:i w:val="false"/>
          <w:color w:val="000000"/>
          <w:sz w:val="28"/>
        </w:rPr>
        <w:t xml:space="preserve">
      Негіздеме: қызметтік жазба, 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 жылғы "___" _______ үстеме жұмысқа келісімі (өтініші).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 уақыты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Үстеме жұмыс уақыты туралы </w:t>
      </w:r>
    </w:p>
    <w:p>
      <w:pPr>
        <w:spacing w:after="0"/>
        <w:ind w:left="0"/>
        <w:jc w:val="both"/>
      </w:pPr>
      <w:r>
        <w:rPr>
          <w:rFonts w:ascii="Times New Roman"/>
          <w:b w:val="false"/>
          <w:i w:val="false"/>
          <w:color w:val="000000"/>
          <w:sz w:val="28"/>
        </w:rPr>
        <w:t xml:space="preserve">
      Қазақстан Республикасы Еңбек кодексінің 77-бабы 1-тармағына және "Қазақстан Республикасының мемлекеттік қызметі туралы" Қазақстан Республикасы Заңы 32-бабының 4-тармағына сәйкес: </w:t>
      </w:r>
    </w:p>
    <w:p>
      <w:pPr>
        <w:spacing w:after="0"/>
        <w:ind w:left="0"/>
        <w:jc w:val="both"/>
      </w:pPr>
      <w:r>
        <w:rPr>
          <w:rFonts w:ascii="Times New Roman"/>
          <w:b w:val="false"/>
          <w:i w:val="false"/>
          <w:color w:val="000000"/>
          <w:sz w:val="28"/>
        </w:rPr>
        <w:t xml:space="preserve">
      Қызметтік қажеттілікке байланысты 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 бойынша жұмысын атқаруға 20___ жылғы </w:t>
      </w:r>
    </w:p>
    <w:p>
      <w:pPr>
        <w:spacing w:after="0"/>
        <w:ind w:left="0"/>
        <w:jc w:val="both"/>
      </w:pPr>
      <w:r>
        <w:rPr>
          <w:rFonts w:ascii="Times New Roman"/>
          <w:b w:val="false"/>
          <w:i w:val="false"/>
          <w:color w:val="000000"/>
          <w:sz w:val="28"/>
        </w:rPr>
        <w:t xml:space="preserve">
      (жұмыстың сипаты) </w:t>
      </w:r>
    </w:p>
    <w:p>
      <w:pPr>
        <w:spacing w:after="0"/>
        <w:ind w:left="0"/>
        <w:jc w:val="both"/>
      </w:pPr>
      <w:r>
        <w:rPr>
          <w:rFonts w:ascii="Times New Roman"/>
          <w:b w:val="false"/>
          <w:i w:val="false"/>
          <w:color w:val="000000"/>
          <w:sz w:val="28"/>
        </w:rPr>
        <w:t xml:space="preserve">
      "__"_________ ______ сағаттан бастап _______ сағат аралығында үстеме жұмысқа (мереке және демалыс күндері) тартылсын. </w:t>
      </w:r>
    </w:p>
    <w:p>
      <w:pPr>
        <w:spacing w:after="0"/>
        <w:ind w:left="0"/>
        <w:jc w:val="both"/>
      </w:pPr>
      <w:r>
        <w:rPr>
          <w:rFonts w:ascii="Times New Roman"/>
          <w:b w:val="false"/>
          <w:i w:val="false"/>
          <w:color w:val="000000"/>
          <w:sz w:val="28"/>
        </w:rPr>
        <w:t xml:space="preserve">
      Негіздеме: қызметтік жазба, 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 жылғы "___" _______ үстеме жұмысқа келісімі (өтініші).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күнін (сағат) беру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 күнін (сағат)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85-бабы 2 тармағына және "Қазақстан Республикасының мемлекеттік қызметі туралы" Қазақстан Республикасы Заңы 32-бабының 4-тармағына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демалыс (мереке) күндері (атқарылған үстеме жұмыс уақытына есеп) қызметтік міндеттерін орындағаны үшін 20___ жылғы "__" _________ ақы төленетін демалыс күні берілсін. </w:t>
      </w:r>
    </w:p>
    <w:p>
      <w:pPr>
        <w:spacing w:after="0"/>
        <w:ind w:left="0"/>
        <w:jc w:val="both"/>
      </w:pPr>
      <w:r>
        <w:rPr>
          <w:rFonts w:ascii="Times New Roman"/>
          <w:b w:val="false"/>
          <w:i w:val="false"/>
          <w:color w:val="000000"/>
          <w:sz w:val="28"/>
        </w:rPr>
        <w:t xml:space="preserve">
      Негіздеме: ___________________ 20__ жылғы "__" _______ өтініші,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"Үстеме жұмыс уақыты туралы" _______________________ 20___ жылғы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 _________ №_____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Демалыс күнін (сағат) беру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Демалыс күнін (сағат) беру туралы </w:t>
      </w:r>
    </w:p>
    <w:p>
      <w:pPr>
        <w:spacing w:after="0"/>
        <w:ind w:left="0"/>
        <w:jc w:val="both"/>
      </w:pPr>
      <w:r>
        <w:rPr>
          <w:rFonts w:ascii="Times New Roman"/>
          <w:b w:val="false"/>
          <w:i w:val="false"/>
          <w:color w:val="000000"/>
          <w:sz w:val="28"/>
        </w:rPr>
        <w:t xml:space="preserve">
      Қазақстан Республикасы Еңбек кодексінің 85-бабы 2 тармағына және "Қазақстан Республикасының мемлекеттік қызметі туралы" Қазақстан Республикасы Заңы 32-бабының 4-тармағына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демалыс (мереке) күндері (атқарылған үстеме жұмыс уақытына есеп) қызметтік міндеттерін орындағаны үшін 20___ жылғы "__" _________ ақы төленетін демалыс күні берілсін. </w:t>
      </w:r>
    </w:p>
    <w:p>
      <w:pPr>
        <w:spacing w:after="0"/>
        <w:ind w:left="0"/>
        <w:jc w:val="both"/>
      </w:pPr>
      <w:r>
        <w:rPr>
          <w:rFonts w:ascii="Times New Roman"/>
          <w:b w:val="false"/>
          <w:i w:val="false"/>
          <w:color w:val="000000"/>
          <w:sz w:val="28"/>
        </w:rPr>
        <w:t xml:space="preserve">
      Негіздеме: ___________________ 20__ жылғы "__" _______ өтініші,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"Үстеме жұмыс уақыты туралы" _______________________ 20___ жылғы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xml:space="preserve">
       "__" _________ №_____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Өтемақы төлеу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Өтемақы төлеу туралы </w:t>
      </w:r>
    </w:p>
    <w:p>
      <w:pPr>
        <w:spacing w:after="0"/>
        <w:ind w:left="0"/>
        <w:jc w:val="both"/>
      </w:pPr>
      <w:r>
        <w:rPr>
          <w:rFonts w:ascii="Times New Roman"/>
          <w:b w:val="false"/>
          <w:i w:val="false"/>
          <w:color w:val="000000"/>
          <w:sz w:val="28"/>
        </w:rPr>
        <w:t xml:space="preserve">
      Қазақстан Республикасының Еңбек кодексінің 85-бабы 2-тармағына, 108, 109, 110-баптарына және "Қазақстан Республикасының мемлекеттік қызметі туралы" Қазақстан Республикасы Заңының 32-бабының 4-тармағына сәйкес, БҰЙЫРАМЫН: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демалыс (мереке) күндері (атқарылған үстеме жұмыс уақытына есеп) қызметтік міндеттерін орындағаны үшін өтемақы төленсін. </w:t>
      </w:r>
    </w:p>
    <w:p>
      <w:pPr>
        <w:spacing w:after="0"/>
        <w:ind w:left="0"/>
        <w:jc w:val="both"/>
      </w:pPr>
      <w:r>
        <w:rPr>
          <w:rFonts w:ascii="Times New Roman"/>
          <w:b w:val="false"/>
          <w:i w:val="false"/>
          <w:color w:val="000000"/>
          <w:sz w:val="28"/>
        </w:rPr>
        <w:t xml:space="preserve">
      Негіздеме: ___________________ 20__ жылғы "__" _______ өтініші,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"Үстеме жұмыс уақыты туралы" 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 жылғы "__" _________ №_____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Өтемақы төлеу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Өтемақы төлеу туралы </w:t>
      </w:r>
    </w:p>
    <w:p>
      <w:pPr>
        <w:spacing w:after="0"/>
        <w:ind w:left="0"/>
        <w:jc w:val="both"/>
      </w:pPr>
      <w:r>
        <w:rPr>
          <w:rFonts w:ascii="Times New Roman"/>
          <w:b w:val="false"/>
          <w:i w:val="false"/>
          <w:color w:val="000000"/>
          <w:sz w:val="28"/>
        </w:rPr>
        <w:t xml:space="preserve">
      Қазақстан Республикасының Еңбек кодексінің 85-бабы 2-тармағына, 108, 109, 110-баптарына және "Қазақстан Республикасының мемлекеттік қызметі туралы" Қазақстан Республикасы Заңының 32-бабының 4-тармағына сәйкес: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20___ жылғы "__" _________ демалыс (мереке) күндері (атқарылған үстеме жұмыс уақытына есеп) қызметтік міндеттерін орындағаны үшін өтемақы төленсін. </w:t>
      </w:r>
    </w:p>
    <w:p>
      <w:pPr>
        <w:spacing w:after="0"/>
        <w:ind w:left="0"/>
        <w:jc w:val="both"/>
      </w:pPr>
      <w:r>
        <w:rPr>
          <w:rFonts w:ascii="Times New Roman"/>
          <w:b w:val="false"/>
          <w:i w:val="false"/>
          <w:color w:val="000000"/>
          <w:sz w:val="28"/>
        </w:rPr>
        <w:t xml:space="preserve">
      Негіздеме: ___________________ 20__ жылғы "__" _______ өтініші,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"Үстеме жұмыс уақыты туралы" 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 жылғы "__" _________ №_____ бұйрығы.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Тәлімгерлер кеңесінің құрамын бекіту туралы бұйрық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Тәлімгерлер кеңесінің құрамын бекіту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қағидалары мен шарттары және тәлімгерлерді бекіту тәртібінің 15-тармағына сәйкес, БҰЙЫРАМЫН: </w:t>
      </w:r>
    </w:p>
    <w:p>
      <w:pPr>
        <w:spacing w:after="0"/>
        <w:ind w:left="0"/>
        <w:jc w:val="both"/>
      </w:pPr>
      <w:r>
        <w:rPr>
          <w:rFonts w:ascii="Times New Roman"/>
          <w:b w:val="false"/>
          <w:i w:val="false"/>
          <w:color w:val="000000"/>
          <w:sz w:val="28"/>
        </w:rPr>
        <w:t xml:space="preserve">
      1. ____________________________________________ Тәлімгерлер кеңесі </w:t>
      </w:r>
    </w:p>
    <w:p>
      <w:pPr>
        <w:spacing w:after="0"/>
        <w:ind w:left="0"/>
        <w:jc w:val="both"/>
      </w:pPr>
      <w:r>
        <w:rPr>
          <w:rFonts w:ascii="Times New Roman"/>
          <w:b w:val="false"/>
          <w:i w:val="false"/>
          <w:color w:val="000000"/>
          <w:sz w:val="28"/>
        </w:rPr>
        <w:t>
      (мемлекеттік органның атауы) (бұдан әрі – Кеңес) келесі құрамда бекітілсін: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Кеңестің төрағасы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Кеңестің мүшелері: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xml:space="preserve">
      2. Осы бұйрықтың орындалуын бақылау </w:t>
      </w:r>
    </w:p>
    <w:p>
      <w:pPr>
        <w:spacing w:after="0"/>
        <w:ind w:left="0"/>
        <w:jc w:val="both"/>
      </w:pPr>
      <w:r>
        <w:rPr>
          <w:rFonts w:ascii="Times New Roman"/>
          <w:b w:val="false"/>
          <w:i w:val="false"/>
          <w:color w:val="000000"/>
          <w:sz w:val="28"/>
        </w:rPr>
        <w:t xml:space="preserve">
      ______________________________________________ жүктелсін. </w:t>
      </w:r>
    </w:p>
    <w:p>
      <w:pPr>
        <w:spacing w:after="0"/>
        <w:ind w:left="0"/>
        <w:jc w:val="both"/>
      </w:pPr>
      <w:r>
        <w:rPr>
          <w:rFonts w:ascii="Times New Roman"/>
          <w:b w:val="false"/>
          <w:i w:val="false"/>
          <w:color w:val="000000"/>
          <w:sz w:val="28"/>
        </w:rPr>
        <w:t xml:space="preserve">
      (лауазымы, тегі, аты-жөнінің бірінші әріптері) </w:t>
      </w:r>
    </w:p>
    <w:p>
      <w:pPr>
        <w:spacing w:after="0"/>
        <w:ind w:left="0"/>
        <w:jc w:val="both"/>
      </w:pPr>
      <w:r>
        <w:rPr>
          <w:rFonts w:ascii="Times New Roman"/>
          <w:b w:val="false"/>
          <w:i w:val="false"/>
          <w:color w:val="000000"/>
          <w:sz w:val="28"/>
        </w:rPr>
        <w:t xml:space="preserve">
      3. Осы бұйрық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Тәлімгерлер кеңесінің құрамын бекіту туралы өкім (шешім)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күні, 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both"/>
      </w:pPr>
      <w:r>
        <w:rPr>
          <w:rFonts w:ascii="Times New Roman"/>
          <w:b w:val="false"/>
          <w:i w:val="false"/>
          <w:color w:val="000000"/>
          <w:sz w:val="28"/>
        </w:rPr>
        <w:t xml:space="preserve">
      Тәлімгерлер кеңесінің құрамын бекіту туралы </w:t>
      </w:r>
    </w:p>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21 қазандағы № 21 бұйрығымен бекітілген Сынақ мерзімінен өтудің қағидалары мен шарттары және тәлімгерлерді бекіту тәртібінің 15-тармағына сәйкес: </w:t>
      </w:r>
    </w:p>
    <w:p>
      <w:pPr>
        <w:spacing w:after="0"/>
        <w:ind w:left="0"/>
        <w:jc w:val="both"/>
      </w:pPr>
      <w:r>
        <w:rPr>
          <w:rFonts w:ascii="Times New Roman"/>
          <w:b w:val="false"/>
          <w:i w:val="false"/>
          <w:color w:val="000000"/>
          <w:sz w:val="28"/>
        </w:rPr>
        <w:t xml:space="preserve">
      1. _________________________________________ Тәлімгерлер кеңесі </w:t>
      </w:r>
    </w:p>
    <w:p>
      <w:pPr>
        <w:spacing w:after="0"/>
        <w:ind w:left="0"/>
        <w:jc w:val="both"/>
      </w:pP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(бұдан әрі – Кеңес) келесі құрамда бекітілсін: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Кеңестің төрағасы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Кеңестің мүшелері: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r>
    </w:tbl>
    <w:p>
      <w:pPr>
        <w:spacing w:after="0"/>
        <w:ind w:left="0"/>
        <w:jc w:val="both"/>
      </w:pPr>
      <w:r>
        <w:rPr>
          <w:rFonts w:ascii="Times New Roman"/>
          <w:b w:val="false"/>
          <w:i w:val="false"/>
          <w:color w:val="000000"/>
          <w:sz w:val="28"/>
        </w:rPr>
        <w:t xml:space="preserve">
      2. Осы өкімнің (шешімнің) орындалуын бақылау </w:t>
      </w:r>
    </w:p>
    <w:p>
      <w:pPr>
        <w:spacing w:after="0"/>
        <w:ind w:left="0"/>
        <w:jc w:val="both"/>
      </w:pPr>
      <w:r>
        <w:rPr>
          <w:rFonts w:ascii="Times New Roman"/>
          <w:b w:val="false"/>
          <w:i w:val="false"/>
          <w:color w:val="000000"/>
          <w:sz w:val="28"/>
        </w:rPr>
        <w:t xml:space="preserve">
      ______________________________________________ жүктелсін. </w:t>
      </w:r>
    </w:p>
    <w:p>
      <w:pPr>
        <w:spacing w:after="0"/>
        <w:ind w:left="0"/>
        <w:jc w:val="both"/>
      </w:pPr>
      <w:r>
        <w:rPr>
          <w:rFonts w:ascii="Times New Roman"/>
          <w:b w:val="false"/>
          <w:i w:val="false"/>
          <w:color w:val="000000"/>
          <w:sz w:val="28"/>
        </w:rPr>
        <w:t xml:space="preserve">
                  (лауазымы, тегі, аты-жөнінің бірінші әріптері) </w:t>
      </w:r>
    </w:p>
    <w:p>
      <w:pPr>
        <w:spacing w:after="0"/>
        <w:ind w:left="0"/>
        <w:jc w:val="both"/>
      </w:pPr>
      <w:r>
        <w:rPr>
          <w:rFonts w:ascii="Times New Roman"/>
          <w:b w:val="false"/>
          <w:i w:val="false"/>
          <w:color w:val="000000"/>
          <w:sz w:val="28"/>
        </w:rPr>
        <w:t xml:space="preserve">
      3. Осы өкім (шешім) қол қойылған күнінен бастап күшіне енеді.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p>
      <w:pPr>
        <w:spacing w:after="0"/>
        <w:ind w:left="0"/>
        <w:jc w:val="both"/>
      </w:pPr>
      <w:r>
        <w:rPr>
          <w:rFonts w:ascii="Times New Roman"/>
          <w:b w:val="false"/>
          <w:i w:val="false"/>
          <w:color w:val="000000"/>
          <w:sz w:val="28"/>
        </w:rPr>
        <w:t>
      2) Басқа құжаттарға негіздеме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Материалдық көмек көрсету туралы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w:t>
            </w:r>
            <w:r>
              <w:br/>
            </w:r>
            <w:r>
              <w:rPr>
                <w:rFonts w:ascii="Times New Roman"/>
                <w:b w:val="false"/>
                <w:i w:val="false"/>
                <w:color w:val="000000"/>
                <w:sz w:val="20"/>
              </w:rPr>
              <w:t>_________________________________________</w:t>
            </w:r>
            <w:r>
              <w:br/>
            </w:r>
            <w:r>
              <w:rPr>
                <w:rFonts w:ascii="Times New Roman"/>
                <w:b w:val="false"/>
                <w:i w:val="false"/>
                <w:color w:val="000000"/>
                <w:sz w:val="20"/>
              </w:rPr>
              <w:t>(лауазымы, басшының немесе мемлекеттік</w:t>
            </w:r>
            <w:r>
              <w:br/>
            </w:r>
            <w:r>
              <w:rPr>
                <w:rFonts w:ascii="Times New Roman"/>
                <w:b w:val="false"/>
                <w:i w:val="false"/>
                <w:color w:val="000000"/>
                <w:sz w:val="20"/>
              </w:rPr>
              <w:t>лауазымға тағайындау құқығы бар лауазымды</w:t>
            </w:r>
            <w:r>
              <w:br/>
            </w:r>
            <w:r>
              <w:rPr>
                <w:rFonts w:ascii="Times New Roman"/>
                <w:b w:val="false"/>
                <w:i w:val="false"/>
                <w:color w:val="000000"/>
                <w:sz w:val="20"/>
              </w:rPr>
              <w:t>тұлғаның тегі, аты-жөнінің бірінші әріптері)</w:t>
            </w:r>
            <w:r>
              <w:br/>
            </w:r>
            <w:r>
              <w:rPr>
                <w:rFonts w:ascii="Times New Roman"/>
                <w:b w:val="false"/>
                <w:i w:val="false"/>
                <w:color w:val="000000"/>
                <w:sz w:val="20"/>
              </w:rPr>
              <w:t>_________________________________________</w:t>
            </w:r>
            <w:r>
              <w:br/>
            </w:r>
            <w:r>
              <w:rPr>
                <w:rFonts w:ascii="Times New Roman"/>
                <w:b w:val="false"/>
                <w:i w:val="false"/>
                <w:color w:val="000000"/>
                <w:sz w:val="20"/>
              </w:rPr>
              <w:t>(тегі, аты-жөнінің бірінші әріптері)</w:t>
            </w:r>
            <w:r>
              <w:br/>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___________________ маған материалдық көмек көрсетуіңізді сұраймын. </w:t>
      </w:r>
    </w:p>
    <w:p>
      <w:pPr>
        <w:spacing w:after="0"/>
        <w:ind w:left="0"/>
        <w:jc w:val="both"/>
      </w:pPr>
      <w:r>
        <w:rPr>
          <w:rFonts w:ascii="Times New Roman"/>
          <w:b w:val="false"/>
          <w:i w:val="false"/>
          <w:color w:val="000000"/>
          <w:sz w:val="28"/>
        </w:rPr>
        <w:t xml:space="preserve">
                  (себебі) </w:t>
      </w:r>
    </w:p>
    <w:p>
      <w:pPr>
        <w:spacing w:after="0"/>
        <w:ind w:left="0"/>
        <w:jc w:val="both"/>
      </w:pPr>
      <w:r>
        <w:rPr>
          <w:rFonts w:ascii="Times New Roman"/>
          <w:b w:val="false"/>
          <w:i w:val="false"/>
          <w:color w:val="000000"/>
          <w:sz w:val="28"/>
        </w:rPr>
        <w:t xml:space="preserve">
      ______________________________________ ______________ 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Үстеме жұмыс уақыты туралы қызметтік хат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w:t>
            </w:r>
            <w:r>
              <w:br/>
            </w:r>
            <w:r>
              <w:rPr>
                <w:rFonts w:ascii="Times New Roman"/>
                <w:b w:val="false"/>
                <w:i w:val="false"/>
                <w:color w:val="000000"/>
                <w:sz w:val="20"/>
              </w:rPr>
              <w:t>(лауазымы, басшының немесе мемлекеттік</w:t>
            </w:r>
            <w:r>
              <w:br/>
            </w:r>
            <w:r>
              <w:rPr>
                <w:rFonts w:ascii="Times New Roman"/>
                <w:b w:val="false"/>
                <w:i w:val="false"/>
                <w:color w:val="000000"/>
                <w:sz w:val="20"/>
              </w:rPr>
              <w:t>лауазымға тағайындау құқығы бар лауазымды</w:t>
            </w:r>
            <w:r>
              <w:br/>
            </w:r>
            <w:r>
              <w:rPr>
                <w:rFonts w:ascii="Times New Roman"/>
                <w:b w:val="false"/>
                <w:i w:val="false"/>
                <w:color w:val="000000"/>
                <w:sz w:val="20"/>
              </w:rPr>
              <w:t>тұлғаның тегі, аты-жөнінің бірінші әріптері)</w:t>
            </w:r>
            <w:r>
              <w:br/>
            </w:r>
            <w:r>
              <w:rPr>
                <w:rFonts w:ascii="Times New Roman"/>
                <w:b w:val="false"/>
                <w:i w:val="false"/>
                <w:color w:val="000000"/>
                <w:sz w:val="20"/>
              </w:rPr>
              <w:t>_________________________________________</w:t>
            </w:r>
          </w:p>
        </w:tc>
      </w:tr>
    </w:tbl>
    <w:p>
      <w:pPr>
        <w:spacing w:after="0"/>
        <w:ind w:left="0"/>
        <w:jc w:val="both"/>
      </w:pPr>
      <w:r>
        <w:rPr>
          <w:rFonts w:ascii="Times New Roman"/>
          <w:b w:val="false"/>
          <w:i w:val="false"/>
          <w:color w:val="000000"/>
          <w:sz w:val="28"/>
        </w:rPr>
        <w:t>
      Қызметтік жазба</w:t>
      </w:r>
    </w:p>
    <w:p>
      <w:pPr>
        <w:spacing w:after="0"/>
        <w:ind w:left="0"/>
        <w:jc w:val="both"/>
      </w:pPr>
      <w:r>
        <w:rPr>
          <w:rFonts w:ascii="Times New Roman"/>
          <w:b w:val="false"/>
          <w:i w:val="false"/>
          <w:color w:val="000000"/>
          <w:sz w:val="28"/>
        </w:rPr>
        <w:t xml:space="preserve">
      Қызметтік қажеттілікке байланысты 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Қазақстан Республикасы Еңбек кодексінің 77-бабы 1-тармағын және "Қазақстан Республикасының мемлекеттік қызметі туралы" Қазақстан Республикасының Заңы 32-бабының 4-тармағын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"___"_________ ____ж. ______ сағаттан бастап ________сағат аралығына үстеме жұмысқа (демалыс және мерекелік күндері) тартылуын сұраймын. </w:t>
      </w:r>
    </w:p>
    <w:p>
      <w:pPr>
        <w:spacing w:after="0"/>
        <w:ind w:left="0"/>
        <w:jc w:val="both"/>
      </w:pPr>
      <w:r>
        <w:rPr>
          <w:rFonts w:ascii="Times New Roman"/>
          <w:b w:val="false"/>
          <w:i w:val="false"/>
          <w:color w:val="000000"/>
          <w:sz w:val="28"/>
        </w:rPr>
        <w:t xml:space="preserve">
      Жұмыскердің үстеме жұмыс атқару туралы 20__ жылғы "__" ________ келісімі (өтішіні) қоса тіркеледі. </w:t>
      </w:r>
    </w:p>
    <w:p>
      <w:pPr>
        <w:spacing w:after="0"/>
        <w:ind w:left="0"/>
        <w:jc w:val="both"/>
      </w:pPr>
      <w:r>
        <w:rPr>
          <w:rFonts w:ascii="Times New Roman"/>
          <w:b w:val="false"/>
          <w:i w:val="false"/>
          <w:color w:val="000000"/>
          <w:sz w:val="28"/>
        </w:rPr>
        <w:t xml:space="preserve">
      _______________________ _____________ ______________________________ </w:t>
      </w:r>
    </w:p>
    <w:p>
      <w:pPr>
        <w:spacing w:after="0"/>
        <w:ind w:left="0"/>
        <w:jc w:val="both"/>
      </w:pPr>
      <w:r>
        <w:rPr>
          <w:rFonts w:ascii="Times New Roman"/>
          <w:b w:val="false"/>
          <w:i w:val="false"/>
          <w:color w:val="000000"/>
          <w:sz w:val="28"/>
        </w:rPr>
        <w:t>
      (лауазымы) (қолы)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Қызметшінің үстеме жұмысқа келісімі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w:t>
            </w:r>
            <w:r>
              <w:br/>
            </w:r>
            <w:r>
              <w:rPr>
                <w:rFonts w:ascii="Times New Roman"/>
                <w:b w:val="false"/>
                <w:i w:val="false"/>
                <w:color w:val="000000"/>
                <w:sz w:val="20"/>
              </w:rPr>
              <w:t>_________________________________________</w:t>
            </w:r>
            <w:r>
              <w:br/>
            </w:r>
            <w:r>
              <w:rPr>
                <w:rFonts w:ascii="Times New Roman"/>
                <w:b w:val="false"/>
                <w:i w:val="false"/>
                <w:color w:val="000000"/>
                <w:sz w:val="20"/>
              </w:rPr>
              <w:t>(лауазымы, басшының немесе мемлекеттік</w:t>
            </w:r>
            <w:r>
              <w:br/>
            </w:r>
            <w:r>
              <w:rPr>
                <w:rFonts w:ascii="Times New Roman"/>
                <w:b w:val="false"/>
                <w:i w:val="false"/>
                <w:color w:val="000000"/>
                <w:sz w:val="20"/>
              </w:rPr>
              <w:t>лауазымға тағайындау құқығы бар лауазымды</w:t>
            </w:r>
            <w:r>
              <w:br/>
            </w:r>
            <w:r>
              <w:rPr>
                <w:rFonts w:ascii="Times New Roman"/>
                <w:b w:val="false"/>
                <w:i w:val="false"/>
                <w:color w:val="000000"/>
                <w:sz w:val="20"/>
              </w:rPr>
              <w:t>тұлғаның тегі, аты-жөнінің бірінші әріптері)</w:t>
            </w:r>
            <w:r>
              <w:br/>
            </w:r>
            <w:r>
              <w:rPr>
                <w:rFonts w:ascii="Times New Roman"/>
                <w:b w:val="false"/>
                <w:i w:val="false"/>
                <w:color w:val="000000"/>
                <w:sz w:val="20"/>
              </w:rPr>
              <w:t>_________________________________________</w:t>
            </w:r>
            <w:r>
              <w:br/>
            </w:r>
            <w:r>
              <w:rPr>
                <w:rFonts w:ascii="Times New Roman"/>
                <w:b w:val="false"/>
                <w:i w:val="false"/>
                <w:color w:val="000000"/>
                <w:sz w:val="20"/>
              </w:rPr>
              <w:t>(тегі, аты-жөнінің бірінші әріптері)</w:t>
            </w:r>
          </w:p>
        </w:tc>
      </w:tr>
    </w:tbl>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(ол болған жағдайда) </w:t>
      </w:r>
    </w:p>
    <w:p>
      <w:pPr>
        <w:spacing w:after="0"/>
        <w:ind w:left="0"/>
        <w:jc w:val="both"/>
      </w:pPr>
      <w:r>
        <w:rPr>
          <w:rFonts w:ascii="Times New Roman"/>
          <w:b w:val="false"/>
          <w:i w:val="false"/>
          <w:color w:val="000000"/>
          <w:sz w:val="28"/>
        </w:rPr>
        <w:t xml:space="preserve">
      Қазақстан Республикасы Еңбек кодексінің 77-бабы 1-тармағына және "Қазақстан Республикасының мемлекеттік қызметі туралы" Қазақстан Республикасының Заңы 32-бабының 4-тармағына сәйкес үстеме жұмыс атқаруға қарсы емеспін. </w:t>
      </w:r>
    </w:p>
    <w:p>
      <w:pPr>
        <w:spacing w:after="0"/>
        <w:ind w:left="0"/>
        <w:jc w:val="both"/>
      </w:pPr>
      <w:r>
        <w:rPr>
          <w:rFonts w:ascii="Times New Roman"/>
          <w:b w:val="false"/>
          <w:i w:val="false"/>
          <w:color w:val="000000"/>
          <w:sz w:val="28"/>
        </w:rPr>
        <w:t xml:space="preserve">
      ______________________________________ ______________ __________ </w:t>
      </w:r>
    </w:p>
    <w:p>
      <w:pPr>
        <w:spacing w:after="0"/>
        <w:ind w:left="0"/>
        <w:jc w:val="both"/>
      </w:pPr>
      <w:r>
        <w:rPr>
          <w:rFonts w:ascii="Times New Roman"/>
          <w:b w:val="false"/>
          <w:i w:val="false"/>
          <w:color w:val="000000"/>
          <w:sz w:val="28"/>
        </w:rPr>
        <w:t>
      (тегі, аты-жөнінің бірінші әріптері)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қызмет істері және </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 xml:space="preserve">іс-қимыл агенттігі төрағасының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05.04.2023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қызметшілерді,</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лауазымдарға орналасуға</w:t>
            </w:r>
            <w:r>
              <w:br/>
            </w:r>
            <w:r>
              <w:rPr>
                <w:rFonts w:ascii="Times New Roman"/>
                <w:b w:val="false"/>
                <w:i w:val="false"/>
                <w:color w:val="000000"/>
                <w:sz w:val="20"/>
              </w:rPr>
              <w:t>үміткерлерді тестілеуді</w:t>
            </w:r>
            <w:r>
              <w:br/>
            </w:r>
            <w:r>
              <w:rPr>
                <w:rFonts w:ascii="Times New Roman"/>
                <w:b w:val="false"/>
                <w:i w:val="false"/>
                <w:color w:val="000000"/>
                <w:sz w:val="20"/>
              </w:rPr>
              <w:t>ұйымдастыру, бағдарламалары</w:t>
            </w:r>
            <w:r>
              <w:br/>
            </w:r>
            <w:r>
              <w:rPr>
                <w:rFonts w:ascii="Times New Roman"/>
                <w:b w:val="false"/>
                <w:i w:val="false"/>
                <w:color w:val="000000"/>
                <w:sz w:val="20"/>
              </w:rPr>
              <w:t>мен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______________________________________"Б" корпусының</w:t>
            </w:r>
          </w:p>
          <w:p>
            <w:pPr>
              <w:spacing w:after="20"/>
              <w:ind w:left="20"/>
              <w:jc w:val="both"/>
            </w:pPr>
            <w:r>
              <w:rPr>
                <w:rFonts w:ascii="Times New Roman"/>
                <w:b w:val="false"/>
                <w:i w:val="false"/>
                <w:color w:val="000000"/>
                <w:sz w:val="20"/>
              </w:rPr>
              <w:t>
(үміткердің тегі, аты, әкесінің аты (ол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 заңнамаларын білуге арналған тестілеуден _____________ қаласында _____ бағдарлама бойынша "___"______________ 20 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 табылады.</w:t>
      </w:r>
    </w:p>
    <w:p>
      <w:pPr>
        <w:spacing w:after="0"/>
        <w:ind w:left="0"/>
        <w:jc w:val="both"/>
      </w:pPr>
      <w:r>
        <w:rPr>
          <w:rFonts w:ascii="Times New Roman"/>
          <w:b w:val="false"/>
          <w:i w:val="false"/>
          <w:color w:val="000000"/>
          <w:sz w:val="28"/>
        </w:rPr>
        <w:t xml:space="preserve">
      Осы сертификат "Б" корпусы мемлекеттік әкімшілік қызметінің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санаттарына жарамды.</w:t>
      </w:r>
    </w:p>
    <w:p>
      <w:pPr>
        <w:spacing w:after="0"/>
        <w:ind w:left="0"/>
        <w:jc w:val="both"/>
      </w:pPr>
      <w:r>
        <w:rPr>
          <w:rFonts w:ascii="Times New Roman"/>
          <w:b w:val="false"/>
          <w:i w:val="false"/>
          <w:color w:val="000000"/>
          <w:sz w:val="28"/>
        </w:rPr>
        <w:t>
      Тестілеу операторының қолы: ________________________</w:t>
      </w:r>
    </w:p>
    <w:p>
      <w:pPr>
        <w:spacing w:after="0"/>
        <w:ind w:left="0"/>
        <w:jc w:val="both"/>
      </w:pPr>
      <w:r>
        <w:rPr>
          <w:rFonts w:ascii="Times New Roman"/>
          <w:b w:val="false"/>
          <w:i w:val="false"/>
          <w:color w:val="000000"/>
          <w:sz w:val="28"/>
        </w:rPr>
        <w:t>
      "___" ___________________ 20 __ 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тестілеуді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(үміткердің тегі, аты, әкесінің аты (ол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w:t>
            </w:r>
          </w:p>
          <w:p>
            <w:pPr>
              <w:spacing w:after="20"/>
              <w:ind w:left="20"/>
              <w:jc w:val="both"/>
            </w:pPr>
            <w:r>
              <w:rPr>
                <w:rFonts w:ascii="Times New Roman"/>
                <w:b w:val="false"/>
                <w:i w:val="false"/>
                <w:color w:val="000000"/>
                <w:sz w:val="20"/>
              </w:rPr>
              <w:t xml:space="preserve">
 заңнамаларын білуге арналған тестілеуден </w:t>
            </w:r>
          </w:p>
          <w:p>
            <w:pPr>
              <w:spacing w:after="20"/>
              <w:ind w:left="20"/>
              <w:jc w:val="both"/>
            </w:pPr>
            <w:r>
              <w:rPr>
                <w:rFonts w:ascii="Times New Roman"/>
                <w:b w:val="false"/>
                <w:i w:val="false"/>
                <w:color w:val="000000"/>
                <w:sz w:val="20"/>
              </w:rPr>
              <w:t>
_________________ қаласында "___" __________ 20____ж. _____ бағдарлама бойынша тестілеуді өту мәндерінен төмен нәтижелерімен тестілеуден өткені туралы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бір</w:t>
      </w:r>
    </w:p>
    <w:p>
      <w:pPr>
        <w:spacing w:after="0"/>
        <w:ind w:left="0"/>
        <w:jc w:val="both"/>
      </w:pPr>
      <w:r>
        <w:rPr>
          <w:rFonts w:ascii="Times New Roman"/>
          <w:b w:val="false"/>
          <w:i w:val="false"/>
          <w:color w:val="000000"/>
          <w:sz w:val="28"/>
        </w:rPr>
        <w:t>
      айдан кем емес мерзімнен кейін өте алады.</w:t>
      </w:r>
    </w:p>
    <w:p>
      <w:pPr>
        <w:spacing w:after="0"/>
        <w:ind w:left="0"/>
        <w:jc w:val="both"/>
      </w:pPr>
      <w:r>
        <w:rPr>
          <w:rFonts w:ascii="Times New Roman"/>
          <w:b w:val="false"/>
          <w:i w:val="false"/>
          <w:color w:val="000000"/>
          <w:sz w:val="28"/>
        </w:rPr>
        <w:t>
      Тестілеу операторының қолы: _____________________________________</w:t>
      </w:r>
    </w:p>
    <w:p>
      <w:pPr>
        <w:spacing w:after="0"/>
        <w:ind w:left="0"/>
        <w:jc w:val="both"/>
      </w:pPr>
      <w:r>
        <w:rPr>
          <w:rFonts w:ascii="Times New Roman"/>
          <w:b w:val="false"/>
          <w:i w:val="false"/>
          <w:color w:val="000000"/>
          <w:sz w:val="28"/>
        </w:rPr>
        <w:t xml:space="preserve">
      М.О. "___" ___________________ 20 __ 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тестілеуді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корпусының лауазымына үміткерлердың жеке қасиеттерін бағалауға арналған тестілеу қорытындысы бойынша тұжырым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ТАӘ (ол болған жағдайда):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 мен уақыты: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22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226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Жауаптардың растығы: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Қысқашы мінездеме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әрекеттестік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және оны хабарландыруға бағдарлану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Тестілеу операторының қолы: 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тестілеуді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 ережелерін бұзу туралы АКТ</w:t>
      </w:r>
    </w:p>
    <w:p>
      <w:pPr>
        <w:spacing w:after="0"/>
        <w:ind w:left="0"/>
        <w:jc w:val="both"/>
      </w:pPr>
      <w:r>
        <w:rPr>
          <w:rFonts w:ascii="Times New Roman"/>
          <w:b w:val="false"/>
          <w:i w:val="false"/>
          <w:color w:val="000000"/>
          <w:sz w:val="28"/>
        </w:rPr>
        <w:t>
      201_ ж. "___" _____________ сағат ______ мин.</w:t>
      </w:r>
    </w:p>
    <w:p>
      <w:pPr>
        <w:spacing w:after="0"/>
        <w:ind w:left="0"/>
        <w:jc w:val="both"/>
      </w:pPr>
      <w:r>
        <w:rPr>
          <w:rFonts w:ascii="Times New Roman"/>
          <w:b w:val="false"/>
          <w:i w:val="false"/>
          <w:color w:val="000000"/>
          <w:sz w:val="28"/>
        </w:rPr>
        <w:t xml:space="preserve">
      Тестілеу әкімшісі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Тестілеу операторы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Қызметшінің/үміткердің _________________________________ ЖСН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қағидаларының 32-тармағын бұзу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(Қағидаларды бұзудың қысқаша сипаты)</w:t>
      </w:r>
    </w:p>
    <w:p>
      <w:pPr>
        <w:spacing w:after="0"/>
        <w:ind w:left="0"/>
        <w:jc w:val="both"/>
      </w:pPr>
      <w:r>
        <w:rPr>
          <w:rFonts w:ascii="Times New Roman"/>
          <w:b w:val="false"/>
          <w:i w:val="false"/>
          <w:color w:val="000000"/>
          <w:sz w:val="28"/>
        </w:rPr>
        <w:t>
      Тестілеу операторының қолы: _____________________________________________</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(жоғарыда аталған Ереже бұзушылыққа жол берген қызметшінің/ үміткердің қолы, тегі, аты, әкесінің аты (болған жағдайда)). Жоғарыда аталған Ереже бұзушылыққа жол берген қызметшінің/ үміткердің осы актіге қол қоюдан бас тартқан жағдайда – тиісті жазба)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(жоғарыда аталған Ереже бұзушылыққа жол берген қызметшінің/ үміткердің осы актіге қол қоюдан бас тартқанын растайтын басқа адамның қолы, 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 Қазақстан Республикасы Мемлекеттік қызмет істері және сыбайлас жемқорлыққа қарсы іс-қимыл агенттігі төрағасының 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 рәсімін тоқтату туралы акті</w:t>
      </w:r>
    </w:p>
    <w:p>
      <w:pPr>
        <w:spacing w:after="0"/>
        <w:ind w:left="0"/>
        <w:jc w:val="both"/>
      </w:pPr>
      <w:r>
        <w:rPr>
          <w:rFonts w:ascii="Times New Roman"/>
          <w:b w:val="false"/>
          <w:i w:val="false"/>
          <w:color w:val="000000"/>
          <w:sz w:val="28"/>
        </w:rPr>
        <w:t>
      Күні: ___________ ___________ қаласы</w:t>
      </w:r>
    </w:p>
    <w:p>
      <w:pPr>
        <w:spacing w:after="0"/>
        <w:ind w:left="0"/>
        <w:jc w:val="both"/>
      </w:pPr>
      <w:r>
        <w:rPr>
          <w:rFonts w:ascii="Times New Roman"/>
          <w:b w:val="false"/>
          <w:i w:val="false"/>
          <w:color w:val="000000"/>
          <w:sz w:val="28"/>
        </w:rPr>
        <w:t>
      Біз, төменде қол қойғандар, тестілеу рәсімін тоқтату туралы осы актті 20__ жылдың "___" __________ ___ сағ. ___мин.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байланыс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компьютерлік техника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 қуаты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өзге себептің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салдарынан жасадық.</w:t>
      </w:r>
    </w:p>
    <w:p>
      <w:pPr>
        <w:spacing w:after="0"/>
        <w:ind w:left="0"/>
        <w:jc w:val="both"/>
      </w:pPr>
      <w:r>
        <w:rPr>
          <w:rFonts w:ascii="Times New Roman"/>
          <w:b w:val="false"/>
          <w:i w:val="false"/>
          <w:color w:val="000000"/>
          <w:sz w:val="28"/>
        </w:rPr>
        <w:t>
      Тестілеуді тоқтату себебі бойынша қосымша ақпарат: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Тестілеу келесі адамларға қатысты тоқтатылды: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(ол болған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xml:space="preserve">
      Тестілеу залы операторның </w:t>
      </w:r>
    </w:p>
    <w:p>
      <w:pPr>
        <w:spacing w:after="0"/>
        <w:ind w:left="0"/>
        <w:jc w:val="both"/>
      </w:pPr>
      <w:r>
        <w:rPr>
          <w:rFonts w:ascii="Times New Roman"/>
          <w:b w:val="false"/>
          <w:i w:val="false"/>
          <w:color w:val="000000"/>
          <w:sz w:val="28"/>
        </w:rPr>
        <w:t>
      Т.А.Ә. (ол болған жағдайда) мен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