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f003" w14:textId="b87f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қызметтер стандарттарын бекіту туралы" Қазақстан Республикасы Ішкі істер министрінің 2015 жылғы 7 сәуірдегі № 315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27 желтоқсандағы № 940 бұйрығы. Қазақстан Республикасының Әділет министрлігінде 2018 жылғы 28 желтоқсанда № 18084 болып тіркелді. Күші жойылды - Қазақстан Республикасы Ішкі істер министрінің 2020 жылғы 30 наурыздағы № 265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 мен азаматтығы жоқ адамдарды тіркеу және оларға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және одан шығуды тіркеу" және "Қазақстан Республикасында босқын мәртебесін беру және ұзарту" мемлекеттік көрсетілетін қызмет стандарттарын бекіту туралы" Қазақстан Республикасы Ішкі істер министрінің 2015 жылғы 7 сәуірдегі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11203 болып тіркелген, "Әділет" ақпараттық-құқықтық жүйесінде 2015 жылғы 22 маусымда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"Шетелдіктер мен азаматтығы жоқ адамдарға Қазақстан Республикасында тұрақты тұруға рұқсат беру" мемлекеттік көрсетілетін қызмет стандарты;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 тұрақты тұратын азаматтығы жоқ адамдарға куәліктер және шетелдіктерге тұруға ыхтиярхат беру" мемлекеттік көрсетілетін қызмет стандарты;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азаматтығын алуды, қалпына келтіруді және одан шығуды тіркеу" мемлекеттік көрсетілетін қызмет стандарты;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Республикасында босқын мәртебесін беру және ұзарту" мемлекеттік көрсетілетін қызмет стандарты бекітілсін.";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адамдарды тіркеу және оларға Қазақстан Республикасында тұрақты тұруға рұқсат беру" мемлекеттік көрсетілетін қызметтер </w:t>
      </w:r>
      <w:r>
        <w:rPr>
          <w:rFonts w:ascii="Times New Roman"/>
          <w:b w:val="false"/>
          <w:i w:val="false"/>
          <w:color w:val="000000"/>
          <w:sz w:val="28"/>
        </w:rPr>
        <w:t>стандартында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тақырыбы мынадай редакцияда жазылсын:</w:t>
      </w:r>
    </w:p>
    <w:bookmarkEnd w:id="8"/>
    <w:bookmarkStart w:name="z11" w:id="9"/>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рұқсат беру";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3" w:id="10"/>
    <w:p>
      <w:pPr>
        <w:spacing w:after="0"/>
        <w:ind w:left="0"/>
        <w:jc w:val="both"/>
      </w:pPr>
      <w:r>
        <w:rPr>
          <w:rFonts w:ascii="Times New Roman"/>
          <w:b w:val="false"/>
          <w:i w:val="false"/>
          <w:color w:val="000000"/>
          <w:sz w:val="28"/>
        </w:rPr>
        <w:t>
      "1-тарау. Жалпы ережелер";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 "Шетелдіктер мен азаматтығы жоқ адамдарға Қазақстан Республикасында тұрақты тұруға рұқсат беру" мемлекеттік көрсетілетін қызмет (бұдан әрі - мемлекеттік көрсетілетін қызмет).";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 w:id="12"/>
    <w:p>
      <w:pPr>
        <w:spacing w:after="0"/>
        <w:ind w:left="0"/>
        <w:jc w:val="both"/>
      </w:pPr>
      <w:r>
        <w:rPr>
          <w:rFonts w:ascii="Times New Roman"/>
          <w:b w:val="false"/>
          <w:i w:val="false"/>
          <w:color w:val="000000"/>
          <w:sz w:val="28"/>
        </w:rPr>
        <w:t>
      "2-тарау. Мемлекеттік қызметті көрсету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9" w:id="13"/>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1" w:id="14"/>
    <w:p>
      <w:pPr>
        <w:spacing w:after="0"/>
        <w:ind w:left="0"/>
        <w:jc w:val="both"/>
      </w:pPr>
      <w:r>
        <w:rPr>
          <w:rFonts w:ascii="Times New Roman"/>
          <w:b w:val="false"/>
          <w:i w:val="false"/>
          <w:color w:val="000000"/>
          <w:sz w:val="28"/>
        </w:rPr>
        <w:t>
      "4-тарау. Мемлекеттік қызметті көрсету ерекшеліктері ескерілген өзге де талаптар";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63" w:id="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босқын мәртебесін беру және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5" w:id="16"/>
    <w:p>
      <w:pPr>
        <w:spacing w:after="0"/>
        <w:ind w:left="0"/>
        <w:jc w:val="both"/>
      </w:pPr>
      <w:r>
        <w:rPr>
          <w:rFonts w:ascii="Times New Roman"/>
          <w:b w:val="false"/>
          <w:i w:val="false"/>
          <w:color w:val="000000"/>
          <w:sz w:val="28"/>
        </w:rPr>
        <w:t>
      "1-тарау. Жалпы ережелер";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7" w:id="17"/>
    <w:p>
      <w:pPr>
        <w:spacing w:after="0"/>
        <w:ind w:left="0"/>
        <w:jc w:val="both"/>
      </w:pPr>
      <w:r>
        <w:rPr>
          <w:rFonts w:ascii="Times New Roman"/>
          <w:b w:val="false"/>
          <w:i w:val="false"/>
          <w:color w:val="000000"/>
          <w:sz w:val="28"/>
        </w:rPr>
        <w:t>
      "2-тарау. Мемлекеттік қызмет көрсету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9" w:id="18"/>
    <w:p>
      <w:pPr>
        <w:spacing w:after="0"/>
        <w:ind w:left="0"/>
        <w:jc w:val="both"/>
      </w:pPr>
      <w:r>
        <w:rPr>
          <w:rFonts w:ascii="Times New Roman"/>
          <w:b w:val="false"/>
          <w:i w:val="false"/>
          <w:color w:val="000000"/>
          <w:sz w:val="28"/>
        </w:rPr>
        <w:t>
      "3. Мемлекеттік қызметті көрсету мәселелері бойынша көрсетілетінқызметті берушінің және (немесе) оның лауазымды адамдарының шешімдеріне, әрекеттеріне (әрекетсіздігіне) шағымдану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71" w:id="19"/>
    <w:p>
      <w:pPr>
        <w:spacing w:after="0"/>
        <w:ind w:left="0"/>
        <w:jc w:val="both"/>
      </w:pPr>
      <w:r>
        <w:rPr>
          <w:rFonts w:ascii="Times New Roman"/>
          <w:b w:val="false"/>
          <w:i w:val="false"/>
          <w:color w:val="000000"/>
          <w:sz w:val="28"/>
        </w:rPr>
        <w:t>
      "4. Мемлекеттік қызмет көрсету ерекшеліктері ескерілген өзге де талаптар".</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бұйрығымен.</w:t>
      </w:r>
      <w:r>
        <w:br/>
      </w:r>
      <w:r>
        <w:rPr>
          <w:rFonts w:ascii="Times New Roman"/>
          <w:b w:val="false"/>
          <w:i w:val="false"/>
          <w:color w:val="000000"/>
          <w:sz w:val="28"/>
        </w:rPr>
        <w:t>
</w:t>
      </w:r>
    </w:p>
    <w:bookmarkStart w:name="z72" w:id="20"/>
    <w:p>
      <w:pPr>
        <w:spacing w:after="0"/>
        <w:ind w:left="0"/>
        <w:jc w:val="both"/>
      </w:pPr>
      <w:r>
        <w:rPr>
          <w:rFonts w:ascii="Times New Roman"/>
          <w:b w:val="false"/>
          <w:i w:val="false"/>
          <w:color w:val="000000"/>
          <w:sz w:val="28"/>
        </w:rPr>
        <w:t>
      2. Қазақстан Республикасының Ішкі істер министрлігінің Көші-қон қызметі комитеті:</w:t>
      </w:r>
    </w:p>
    <w:bookmarkEnd w:id="20"/>
    <w:bookmarkStart w:name="z73" w:id="2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1"/>
    <w:bookmarkStart w:name="z74" w:id="22"/>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жолдауды;</w:t>
      </w:r>
    </w:p>
    <w:bookmarkEnd w:id="22"/>
    <w:bookmarkStart w:name="z75" w:id="23"/>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23"/>
    <w:bookmarkStart w:name="z76" w:id="24"/>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4"/>
    <w:bookmarkStart w:name="z77" w:id="2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орынбасарына (Е.З. Тургумбаев) және Қазақстан Республикасы Ішкі істер министрлігінің Көші-қон қызметі комитетіне (М.Т. Қабденов) жүктелсін.</w:t>
      </w:r>
    </w:p>
    <w:bookmarkEnd w:id="25"/>
    <w:bookmarkStart w:name="z78"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Өтініш берушінің Т.А.Ә.(ол болған жағдайда) (ПД, ІІБ бөлінісінің атауы) болатын жерінің мекенжайы</w:t>
      </w:r>
    </w:p>
    <w:p>
      <w:pPr>
        <w:spacing w:after="0"/>
        <w:ind w:left="0"/>
        <w:jc w:val="both"/>
      </w:pPr>
      <w:r>
        <w:rPr>
          <w:rFonts w:ascii="Times New Roman"/>
          <w:b w:val="false"/>
          <w:i w:val="false"/>
          <w:color w:val="000000"/>
          <w:sz w:val="28"/>
        </w:rPr>
        <w:t>
      Қазақстан Республикасында тұрақты тұруға рұқсат/не рұқсат беруден бас тарту</w:t>
      </w:r>
    </w:p>
    <w:p>
      <w:pPr>
        <w:spacing w:after="0"/>
        <w:ind w:left="0"/>
        <w:jc w:val="both"/>
      </w:pPr>
      <w:r>
        <w:rPr>
          <w:rFonts w:ascii="Times New Roman"/>
          <w:b w:val="false"/>
          <w:i w:val="false"/>
          <w:color w:val="000000"/>
          <w:sz w:val="28"/>
        </w:rPr>
        <w:t>
      Сізге______________________________________________________________________</w:t>
      </w:r>
    </w:p>
    <w:p>
      <w:pPr>
        <w:spacing w:after="0"/>
        <w:ind w:left="0"/>
        <w:jc w:val="both"/>
      </w:pPr>
      <w:r>
        <w:rPr>
          <w:rFonts w:ascii="Times New Roman"/>
          <w:b w:val="false"/>
          <w:i w:val="false"/>
          <w:color w:val="000000"/>
          <w:sz w:val="28"/>
        </w:rPr>
        <w:t>
      (шешім қабылдаған орган, шешім қабылданған күн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нөмірі көрсетілсін)</w:t>
      </w:r>
    </w:p>
    <w:p>
      <w:pPr>
        <w:spacing w:after="0"/>
        <w:ind w:left="0"/>
        <w:jc w:val="both"/>
      </w:pPr>
      <w:r>
        <w:rPr>
          <w:rFonts w:ascii="Times New Roman"/>
          <w:b w:val="false"/>
          <w:i w:val="false"/>
          <w:color w:val="000000"/>
          <w:sz w:val="28"/>
        </w:rPr>
        <w:t>
      ________________________________________________________________ шешімімен</w:t>
      </w:r>
    </w:p>
    <w:p>
      <w:pPr>
        <w:spacing w:after="0"/>
        <w:ind w:left="0"/>
        <w:jc w:val="both"/>
      </w:pPr>
      <w:r>
        <w:rPr>
          <w:rFonts w:ascii="Times New Roman"/>
          <w:b w:val="false"/>
          <w:i w:val="false"/>
          <w:color w:val="000000"/>
          <w:sz w:val="28"/>
        </w:rPr>
        <w:t>
      (заңның бабы, бөлігі, тармағы көрсетілсін)</w:t>
      </w:r>
    </w:p>
    <w:p>
      <w:pPr>
        <w:spacing w:after="0"/>
        <w:ind w:left="0"/>
        <w:jc w:val="both"/>
      </w:pPr>
      <w:r>
        <w:rPr>
          <w:rFonts w:ascii="Times New Roman"/>
          <w:b w:val="false"/>
          <w:i w:val="false"/>
          <w:color w:val="000000"/>
          <w:sz w:val="28"/>
        </w:rPr>
        <w:t xml:space="preserve">
      Қазақстан Республикасында тұрақты тұруға рұқсат етілгенін/рұқсат беруден бас </w:t>
      </w:r>
    </w:p>
    <w:p>
      <w:pPr>
        <w:spacing w:after="0"/>
        <w:ind w:left="0"/>
        <w:jc w:val="both"/>
      </w:pPr>
      <w:r>
        <w:rPr>
          <w:rFonts w:ascii="Times New Roman"/>
          <w:b w:val="false"/>
          <w:i w:val="false"/>
          <w:color w:val="000000"/>
          <w:sz w:val="28"/>
        </w:rPr>
        <w:t>
      тартылғанын/тұруға ықтиярхаттың жарамдылық мерзімі ұзартылғанын хабарлаймын (қажет емесі сызылсын)</w:t>
      </w:r>
    </w:p>
    <w:p>
      <w:pPr>
        <w:spacing w:after="0"/>
        <w:ind w:left="0"/>
        <w:jc w:val="both"/>
      </w:pPr>
      <w:r>
        <w:rPr>
          <w:rFonts w:ascii="Times New Roman"/>
          <w:b w:val="false"/>
          <w:i w:val="false"/>
          <w:color w:val="000000"/>
          <w:sz w:val="28"/>
        </w:rPr>
        <w:t xml:space="preserve">
      Тұруға ықтиярхатты ресімдеу/тұруға ықтиярхаттың жарамдылық мерзімін ұзарту үшін </w:t>
      </w:r>
    </w:p>
    <w:p>
      <w:pPr>
        <w:spacing w:after="0"/>
        <w:ind w:left="0"/>
        <w:jc w:val="both"/>
      </w:pPr>
      <w:r>
        <w:rPr>
          <w:rFonts w:ascii="Times New Roman"/>
          <w:b w:val="false"/>
          <w:i w:val="false"/>
          <w:color w:val="000000"/>
          <w:sz w:val="28"/>
        </w:rPr>
        <w:t>
      Сізге___________________________________________________________________________</w:t>
      </w:r>
    </w:p>
    <w:p>
      <w:pPr>
        <w:spacing w:after="0"/>
        <w:ind w:left="0"/>
        <w:jc w:val="both"/>
      </w:pPr>
      <w:r>
        <w:rPr>
          <w:rFonts w:ascii="Times New Roman"/>
          <w:b w:val="false"/>
          <w:i w:val="false"/>
          <w:color w:val="000000"/>
          <w:sz w:val="28"/>
        </w:rPr>
        <w:t>
      (ПД, ІІБ мекенжайы, қабылдау күндері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қабылдау сағаттары, қызметкердің Т.А.Ә.(ол болған жағдайда))</w:t>
      </w:r>
    </w:p>
    <w:p>
      <w:pPr>
        <w:spacing w:after="0"/>
        <w:ind w:left="0"/>
        <w:jc w:val="both"/>
      </w:pPr>
      <w:r>
        <w:rPr>
          <w:rFonts w:ascii="Times New Roman"/>
          <w:b w:val="false"/>
          <w:i w:val="false"/>
          <w:color w:val="000000"/>
          <w:sz w:val="28"/>
        </w:rPr>
        <w:t>
      _______________________________________________ өтініш білдіру қажет.</w:t>
      </w:r>
    </w:p>
    <w:p>
      <w:pPr>
        <w:spacing w:after="0"/>
        <w:ind w:left="0"/>
        <w:jc w:val="both"/>
      </w:pPr>
      <w:r>
        <w:rPr>
          <w:rFonts w:ascii="Times New Roman"/>
          <w:b w:val="false"/>
          <w:i w:val="false"/>
          <w:color w:val="000000"/>
          <w:sz w:val="28"/>
        </w:rPr>
        <w:t>
      ПД, ІІБ көші-қон полициясы бөлінісінің</w:t>
      </w:r>
    </w:p>
    <w:p>
      <w:pPr>
        <w:spacing w:after="0"/>
        <w:ind w:left="0"/>
        <w:jc w:val="both"/>
      </w:pPr>
      <w:r>
        <w:rPr>
          <w:rFonts w:ascii="Times New Roman"/>
          <w:b w:val="false"/>
          <w:i w:val="false"/>
          <w:color w:val="000000"/>
          <w:sz w:val="28"/>
        </w:rPr>
        <w:t>
      (бөлімінің, бөлімшесінің) бастығы</w:t>
      </w:r>
    </w:p>
    <w:p>
      <w:pPr>
        <w:spacing w:after="0"/>
        <w:ind w:left="0"/>
        <w:jc w:val="both"/>
      </w:pPr>
      <w:r>
        <w:rPr>
          <w:rFonts w:ascii="Times New Roman"/>
          <w:b w:val="false"/>
          <w:i w:val="false"/>
          <w:color w:val="000000"/>
          <w:sz w:val="28"/>
        </w:rPr>
        <w:t xml:space="preserve">
      _______________________________________ _____________________ </w:t>
      </w:r>
    </w:p>
    <w:p>
      <w:pPr>
        <w:spacing w:after="0"/>
        <w:ind w:left="0"/>
        <w:jc w:val="both"/>
      </w:pPr>
      <w:r>
        <w:rPr>
          <w:rFonts w:ascii="Times New Roman"/>
          <w:b w:val="false"/>
          <w:i w:val="false"/>
          <w:color w:val="000000"/>
          <w:sz w:val="28"/>
        </w:rPr>
        <w:t>
      (арнаулы атағы, тегі, аты-жөні)                  (қолы)</w:t>
      </w:r>
    </w:p>
    <w:p>
      <w:pPr>
        <w:spacing w:after="0"/>
        <w:ind w:left="0"/>
        <w:jc w:val="both"/>
      </w:pPr>
      <w:r>
        <w:rPr>
          <w:rFonts w:ascii="Times New Roman"/>
          <w:b w:val="false"/>
          <w:i w:val="false"/>
          <w:color w:val="000000"/>
          <w:sz w:val="28"/>
        </w:rPr>
        <w:t>
      20__ жылғы "___" ______________________ М.О</w:t>
      </w:r>
    </w:p>
    <w:p>
      <w:pPr>
        <w:spacing w:after="0"/>
        <w:ind w:left="0"/>
        <w:jc w:val="both"/>
      </w:pPr>
      <w:r>
        <w:rPr>
          <w:rFonts w:ascii="Times New Roman"/>
          <w:b w:val="false"/>
          <w:i w:val="false"/>
          <w:color w:val="000000"/>
          <w:sz w:val="28"/>
        </w:rPr>
        <w:t>
      (специальное звание, фамилия, инициалы) (подпись)</w:t>
      </w:r>
    </w:p>
    <w:p>
      <w:pPr>
        <w:spacing w:after="0"/>
        <w:ind w:left="0"/>
        <w:jc w:val="both"/>
      </w:pPr>
      <w:r>
        <w:rPr>
          <w:rFonts w:ascii="Times New Roman"/>
          <w:b w:val="false"/>
          <w:i w:val="false"/>
          <w:color w:val="000000"/>
          <w:sz w:val="28"/>
        </w:rPr>
        <w:t>
      "___" ________ 20__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РЕСПУБЛИКАСЫНДА ТҰРАҚТЫ ТҰРУҒА РҰҚСАТ БЕРУ ТУРАЛЫ </w:t>
      </w:r>
    </w:p>
    <w:p>
      <w:pPr>
        <w:spacing w:after="0"/>
        <w:ind w:left="0"/>
        <w:jc w:val="both"/>
      </w:pPr>
      <w:r>
        <w:rPr>
          <w:rFonts w:ascii="Times New Roman"/>
          <w:b w:val="false"/>
          <w:i w:val="false"/>
          <w:color w:val="000000"/>
          <w:sz w:val="28"/>
        </w:rPr>
        <w:t>
      ӨТІНІШ - САУАЛНАМА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(ішкі істер органының (ПД, ҚАІІБ(б), ӨҚАІІБ(б)) атауы)</w:t>
      </w:r>
    </w:p>
    <w:p>
      <w:pPr>
        <w:spacing w:after="0"/>
        <w:ind w:left="0"/>
        <w:jc w:val="both"/>
      </w:pPr>
      <w:r>
        <w:rPr>
          <w:rFonts w:ascii="Times New Roman"/>
          <w:b w:val="false"/>
          <w:i w:val="false"/>
          <w:color w:val="000000"/>
          <w:sz w:val="28"/>
        </w:rPr>
        <w:t xml:space="preserve">
      Тіркеу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лауазымды адам толтырады)</w:t>
      </w:r>
    </w:p>
    <w:p>
      <w:pPr>
        <w:spacing w:after="0"/>
        <w:ind w:left="0"/>
        <w:jc w:val="both"/>
      </w:pPr>
      <w:r>
        <w:rPr>
          <w:rFonts w:ascii="Times New Roman"/>
          <w:b w:val="false"/>
          <w:i w:val="false"/>
          <w:color w:val="000000"/>
          <w:sz w:val="28"/>
        </w:rPr>
        <w:t>
      Фотосуреттің орны</w:t>
      </w:r>
    </w:p>
    <w:p>
      <w:pPr>
        <w:spacing w:after="0"/>
        <w:ind w:left="0"/>
        <w:jc w:val="both"/>
      </w:pPr>
      <w:r>
        <w:rPr>
          <w:rFonts w:ascii="Times New Roman"/>
          <w:b w:val="false"/>
          <w:i w:val="false"/>
          <w:color w:val="000000"/>
          <w:sz w:val="28"/>
        </w:rPr>
        <w:t>
      (35 x 45 мм)</w:t>
      </w:r>
    </w:p>
    <w:p>
      <w:pPr>
        <w:spacing w:after="0"/>
        <w:ind w:left="0"/>
        <w:jc w:val="both"/>
      </w:pPr>
      <w:r>
        <w:rPr>
          <w:rFonts w:ascii="Times New Roman"/>
          <w:b w:val="false"/>
          <w:i w:val="false"/>
          <w:color w:val="000000"/>
          <w:sz w:val="28"/>
        </w:rPr>
        <w:t>
      Маған және/немесе менің ұлыма, менің қызыма, менің асырап алған балама/менің</w:t>
      </w:r>
    </w:p>
    <w:p>
      <w:pPr>
        <w:spacing w:after="0"/>
        <w:ind w:left="0"/>
        <w:jc w:val="both"/>
      </w:pPr>
      <w:r>
        <w:rPr>
          <w:rFonts w:ascii="Times New Roman"/>
          <w:b w:val="false"/>
          <w:i w:val="false"/>
          <w:color w:val="000000"/>
          <w:sz w:val="28"/>
        </w:rPr>
        <w:t>
      қамқорлығым (қорғаншылығым) белгіленген балаға/мемлекеттің қамқорлығындағы балаға</w:t>
      </w:r>
    </w:p>
    <w:p>
      <w:pPr>
        <w:spacing w:after="0"/>
        <w:ind w:left="0"/>
        <w:jc w:val="both"/>
      </w:pPr>
      <w:r>
        <w:rPr>
          <w:rFonts w:ascii="Times New Roman"/>
          <w:b w:val="false"/>
          <w:i w:val="false"/>
          <w:color w:val="000000"/>
          <w:sz w:val="28"/>
        </w:rPr>
        <w:t>
      (қажет емесі сызылсын) Қазақстан Республикасында тұрақты тұруға рұқсат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20__ жылғы "___" _____ бастап 20__ жылғы "___" _____ дейін _____________________</w:t>
      </w:r>
    </w:p>
    <w:p>
      <w:pPr>
        <w:spacing w:after="0"/>
        <w:ind w:left="0"/>
        <w:jc w:val="both"/>
      </w:pPr>
      <w:r>
        <w:rPr>
          <w:rFonts w:ascii="Times New Roman"/>
          <w:b w:val="false"/>
          <w:i w:val="false"/>
          <w:color w:val="000000"/>
          <w:sz w:val="28"/>
        </w:rPr>
        <w:t>
      мекенжайы бойынша Қазақстан Республикасында уақытша тіркелгенмін.</w:t>
      </w:r>
    </w:p>
    <w:p>
      <w:pPr>
        <w:spacing w:after="0"/>
        <w:ind w:left="0"/>
        <w:jc w:val="both"/>
      </w:pPr>
      <w:r>
        <w:rPr>
          <w:rFonts w:ascii="Times New Roman"/>
          <w:b w:val="false"/>
          <w:i w:val="false"/>
          <w:color w:val="000000"/>
          <w:sz w:val="28"/>
        </w:rPr>
        <w:t>
      Осы өтінішпен жүгінуге себеп болған уәждер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 (өтініш берушілер) туралы мәліметтер</w:t>
      </w:r>
    </w:p>
    <w:p>
      <w:pPr>
        <w:spacing w:after="0"/>
        <w:ind w:left="0"/>
        <w:jc w:val="both"/>
      </w:pPr>
      <w:r>
        <w:rPr>
          <w:rFonts w:ascii="Times New Roman"/>
          <w:b w:val="false"/>
          <w:i w:val="false"/>
          <w:color w:val="000000"/>
          <w:sz w:val="28"/>
        </w:rPr>
        <w:t>
      1. Тегі, аты, әкесінің аты (ол болған жағдайда)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(тегін, атын, әкесінің атын (ол болған жағдайда) өзгерткен жағдайда</w:t>
      </w:r>
    </w:p>
    <w:p>
      <w:pPr>
        <w:spacing w:after="0"/>
        <w:ind w:left="0"/>
        <w:jc w:val="both"/>
      </w:pPr>
      <w:r>
        <w:rPr>
          <w:rFonts w:ascii="Times New Roman"/>
          <w:b w:val="false"/>
          <w:i w:val="false"/>
          <w:color w:val="000000"/>
          <w:sz w:val="28"/>
        </w:rPr>
        <w:t>
      бұрынғы тегін, атын, әкесінің атын (ол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өзгерту себебі мен күнін көрсетсін, жеке басын куәландыратын құжатқа сәйкес тегі мен 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орыс және (латын алфавиттерінің әріптерімен жазылады)</w:t>
      </w:r>
    </w:p>
    <w:p>
      <w:pPr>
        <w:spacing w:after="0"/>
        <w:ind w:left="0"/>
        <w:jc w:val="both"/>
      </w:pPr>
      <w:r>
        <w:rPr>
          <w:rFonts w:ascii="Times New Roman"/>
          <w:b w:val="false"/>
          <w:i w:val="false"/>
          <w:color w:val="000000"/>
          <w:sz w:val="28"/>
        </w:rPr>
        <w:t>
      2. Туған күні, айы, жылы және жер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Қазіргі уақытта қандай шет мемлекеттің азаматтығы (тиесілігі) бар (бұрын болды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
      4. Жынысы ________________________________________________________________</w:t>
      </w:r>
    </w:p>
    <w:p>
      <w:pPr>
        <w:spacing w:after="0"/>
        <w:ind w:left="0"/>
        <w:jc w:val="both"/>
      </w:pPr>
      <w:r>
        <w:rPr>
          <w:rFonts w:ascii="Times New Roman"/>
          <w:b w:val="false"/>
          <w:i w:val="false"/>
          <w:color w:val="000000"/>
          <w:sz w:val="28"/>
        </w:rPr>
        <w:t>
      (ер, әйел)</w:t>
      </w:r>
    </w:p>
    <w:p>
      <w:pPr>
        <w:spacing w:after="0"/>
        <w:ind w:left="0"/>
        <w:jc w:val="both"/>
      </w:pPr>
      <w:r>
        <w:rPr>
          <w:rFonts w:ascii="Times New Roman"/>
          <w:b w:val="false"/>
          <w:i w:val="false"/>
          <w:color w:val="000000"/>
          <w:sz w:val="28"/>
        </w:rPr>
        <w:t>
      5. Жеке басын куәландыратын құжат __________________________________________</w:t>
      </w:r>
    </w:p>
    <w:p>
      <w:pPr>
        <w:spacing w:after="0"/>
        <w:ind w:left="0"/>
        <w:jc w:val="both"/>
      </w:pPr>
      <w:r>
        <w:rPr>
          <w:rFonts w:ascii="Times New Roman"/>
          <w:b w:val="false"/>
          <w:i w:val="false"/>
          <w:color w:val="000000"/>
          <w:sz w:val="28"/>
        </w:rPr>
        <w:t>
      (құжаттың нөмірі және сериясы, кім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қашан берді)</w:t>
      </w:r>
    </w:p>
    <w:p>
      <w:pPr>
        <w:spacing w:after="0"/>
        <w:ind w:left="0"/>
        <w:jc w:val="both"/>
      </w:pPr>
      <w:r>
        <w:rPr>
          <w:rFonts w:ascii="Times New Roman"/>
          <w:b w:val="false"/>
          <w:i w:val="false"/>
          <w:color w:val="000000"/>
          <w:sz w:val="28"/>
        </w:rPr>
        <w:t>
      6. Ұлты ___________________________________________________________________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7. Діни нанымы 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8. Қазақстан Республикасының аумағында тудыңыз ба және КСРО азаматтығында тұрдыңыз</w:t>
      </w:r>
    </w:p>
    <w:p>
      <w:pPr>
        <w:spacing w:after="0"/>
        <w:ind w:left="0"/>
        <w:jc w:val="both"/>
      </w:pPr>
      <w:r>
        <w:rPr>
          <w:rFonts w:ascii="Times New Roman"/>
          <w:b w:val="false"/>
          <w:i w:val="false"/>
          <w:color w:val="000000"/>
          <w:sz w:val="28"/>
        </w:rPr>
        <w:t>
      ба немесе Қазақстан Республикасының аумағында тудыңыз (қажет емесі сызылсын)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(көрсетілген мәліметтерді растайтын құжат)</w:t>
      </w:r>
    </w:p>
    <w:p>
      <w:pPr>
        <w:spacing w:after="0"/>
        <w:ind w:left="0"/>
        <w:jc w:val="both"/>
      </w:pPr>
      <w:r>
        <w:rPr>
          <w:rFonts w:ascii="Times New Roman"/>
          <w:b w:val="false"/>
          <w:i w:val="false"/>
          <w:color w:val="000000"/>
          <w:sz w:val="28"/>
        </w:rPr>
        <w:t>
      9. Бұрын Қазақстан Республикасында тұрақты тұруға рұқсат беру туралы өтінішпен</w:t>
      </w:r>
    </w:p>
    <w:p>
      <w:pPr>
        <w:spacing w:after="0"/>
        <w:ind w:left="0"/>
        <w:jc w:val="both"/>
      </w:pPr>
      <w:r>
        <w:rPr>
          <w:rFonts w:ascii="Times New Roman"/>
          <w:b w:val="false"/>
          <w:i w:val="false"/>
          <w:color w:val="000000"/>
          <w:sz w:val="28"/>
        </w:rPr>
        <w:t>
      жүгіндіңіз ба ______________________________________________________________</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p>
      <w:pPr>
        <w:spacing w:after="0"/>
        <w:ind w:left="0"/>
        <w:jc w:val="both"/>
      </w:pPr>
      <w:r>
        <w:rPr>
          <w:rFonts w:ascii="Times New Roman"/>
          <w:b w:val="false"/>
          <w:i w:val="false"/>
          <w:color w:val="000000"/>
          <w:sz w:val="28"/>
        </w:rPr>
        <w:t>
      10. Отбасы жағдайы ________________________________________________________</w:t>
      </w:r>
    </w:p>
    <w:p>
      <w:pPr>
        <w:spacing w:after="0"/>
        <w:ind w:left="0"/>
        <w:jc w:val="both"/>
      </w:pPr>
      <w:r>
        <w:rPr>
          <w:rFonts w:ascii="Times New Roman"/>
          <w:b w:val="false"/>
          <w:i w:val="false"/>
          <w:color w:val="000000"/>
          <w:sz w:val="28"/>
        </w:rPr>
        <w:t>
      (үйленген (тұрмыста), бойдақ (тұрмысқа шықпаған),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
      11. Кәмелеттік жасқа толмаған (оның ішінде асырап алынған, қамқорындағы,</w:t>
      </w:r>
    </w:p>
    <w:p>
      <w:pPr>
        <w:spacing w:after="0"/>
        <w:ind w:left="0"/>
        <w:jc w:val="both"/>
      </w:pPr>
      <w:r>
        <w:rPr>
          <w:rFonts w:ascii="Times New Roman"/>
          <w:b w:val="false"/>
          <w:i w:val="false"/>
          <w:color w:val="000000"/>
          <w:sz w:val="28"/>
        </w:rPr>
        <w:t>
      қарамағындағы) балаларын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3915"/>
        <w:gridCol w:w="1469"/>
        <w:gridCol w:w="1679"/>
        <w:gridCol w:w="1788"/>
        <w:gridCol w:w="1469"/>
        <w:gridCol w:w="83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оқитын жерінің мекенжайы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Оқуын қоса алғанда,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1"/>
        <w:gridCol w:w="5861"/>
        <w:gridCol w:w="1990"/>
        <w:gridCol w:w="438"/>
      </w:tblGrid>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көрсете отырып лауазымы, жұмысқа қабылдануы, жұмыстан шығуы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Жеке сәйкестендіру нөмірі (егер бар болса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(куәлік нөмірі, берген күні мен орны, берген органның атауы)</w:t>
      </w:r>
    </w:p>
    <w:p>
      <w:pPr>
        <w:spacing w:after="0"/>
        <w:ind w:left="0"/>
        <w:jc w:val="both"/>
      </w:pPr>
      <w:r>
        <w:rPr>
          <w:rFonts w:ascii="Times New Roman"/>
          <w:b w:val="false"/>
          <w:i w:val="false"/>
          <w:color w:val="000000"/>
          <w:sz w:val="28"/>
        </w:rPr>
        <w:t>
      14. Сіз Қазақстан Республикасынан тыс жерлерге әкімшілік елден шығаруға не болмаса</w:t>
      </w:r>
    </w:p>
    <w:p>
      <w:pPr>
        <w:spacing w:after="0"/>
        <w:ind w:left="0"/>
        <w:jc w:val="both"/>
      </w:pPr>
      <w:r>
        <w:rPr>
          <w:rFonts w:ascii="Times New Roman"/>
          <w:b w:val="false"/>
          <w:i w:val="false"/>
          <w:color w:val="000000"/>
          <w:sz w:val="28"/>
        </w:rPr>
        <w:t>
      өтініш берудің алдында бес жыл ішінде елден қууға ұшырадыңыз ба ("Шетелдіктердің</w:t>
      </w:r>
    </w:p>
    <w:p>
      <w:pPr>
        <w:spacing w:after="0"/>
        <w:ind w:left="0"/>
        <w:jc w:val="both"/>
      </w:pPr>
      <w:r>
        <w:rPr>
          <w:rFonts w:ascii="Times New Roman"/>
          <w:b w:val="false"/>
          <w:i w:val="false"/>
          <w:color w:val="000000"/>
          <w:sz w:val="28"/>
        </w:rPr>
        <w:t>
      құқықтық жағдайы туралы" Қазақстан Республикасының Заңын бұзғандарға)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ұшырасаңыз, неше рет және қашан</w:t>
      </w:r>
    </w:p>
    <w:p>
      <w:pPr>
        <w:spacing w:after="0"/>
        <w:ind w:left="0"/>
        <w:jc w:val="both"/>
      </w:pPr>
      <w:r>
        <w:rPr>
          <w:rFonts w:ascii="Times New Roman"/>
          <w:b w:val="false"/>
          <w:i w:val="false"/>
          <w:color w:val="000000"/>
          <w:sz w:val="28"/>
        </w:rPr>
        <w:t>
      15. Сіз ауыр немесе аса ауыр қылмыстық әрекет не болмаса қауіпті деп танылған қылмысты</w:t>
      </w:r>
    </w:p>
    <w:p>
      <w:pPr>
        <w:spacing w:after="0"/>
        <w:ind w:left="0"/>
        <w:jc w:val="both"/>
      </w:pPr>
      <w:r>
        <w:rPr>
          <w:rFonts w:ascii="Times New Roman"/>
          <w:b w:val="false"/>
          <w:i w:val="false"/>
          <w:color w:val="000000"/>
          <w:sz w:val="28"/>
        </w:rPr>
        <w:t>
      қайта жасағаныңыз үшін заңды күшіне енген сот үкімімен сотталдыңыз ба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сотталсаңыз, неше рет және қашан)</w:t>
      </w:r>
    </w:p>
    <w:p>
      <w:pPr>
        <w:spacing w:after="0"/>
        <w:ind w:left="0"/>
        <w:jc w:val="both"/>
      </w:pPr>
      <w:r>
        <w:rPr>
          <w:rFonts w:ascii="Times New Roman"/>
          <w:b w:val="false"/>
          <w:i w:val="false"/>
          <w:color w:val="000000"/>
          <w:sz w:val="28"/>
        </w:rPr>
        <w:t>
      16. Қазақстан Республикасының аумағында не болмаса одан тыс жерлерде ауыр немесе аса</w:t>
      </w:r>
    </w:p>
    <w:p>
      <w:pPr>
        <w:spacing w:after="0"/>
        <w:ind w:left="0"/>
        <w:jc w:val="both"/>
      </w:pPr>
      <w:r>
        <w:rPr>
          <w:rFonts w:ascii="Times New Roman"/>
          <w:b w:val="false"/>
          <w:i w:val="false"/>
          <w:color w:val="000000"/>
          <w:sz w:val="28"/>
        </w:rPr>
        <w:t>
      ауыр қылмыстық әрекет жасағаныңыз үшін өтелмеген немесе алынбаған соттылығыңыз бар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болса, неше рет және қашан</w:t>
      </w:r>
    </w:p>
    <w:p>
      <w:pPr>
        <w:spacing w:after="0"/>
        <w:ind w:left="0"/>
        <w:jc w:val="both"/>
      </w:pPr>
      <w:r>
        <w:rPr>
          <w:rFonts w:ascii="Times New Roman"/>
          <w:b w:val="false"/>
          <w:i w:val="false"/>
          <w:color w:val="000000"/>
          <w:sz w:val="28"/>
        </w:rPr>
        <w:t>
      17. Шетелдіктердің Қазақстан Республикасында болу (тұру) режимін қамтамасыз ету</w:t>
      </w:r>
    </w:p>
    <w:p>
      <w:pPr>
        <w:spacing w:after="0"/>
        <w:ind w:left="0"/>
        <w:jc w:val="both"/>
      </w:pPr>
      <w:r>
        <w:rPr>
          <w:rFonts w:ascii="Times New Roman"/>
          <w:b w:val="false"/>
          <w:i w:val="false"/>
          <w:color w:val="000000"/>
          <w:sz w:val="28"/>
        </w:rPr>
        <w:t>
      бөлігінде Қазақстан Республикасының заңнамасын бұзғаныңыз үшін әкімшілік</w:t>
      </w:r>
    </w:p>
    <w:p>
      <w:pPr>
        <w:spacing w:after="0"/>
        <w:ind w:left="0"/>
        <w:jc w:val="both"/>
      </w:pPr>
      <w:r>
        <w:rPr>
          <w:rFonts w:ascii="Times New Roman"/>
          <w:b w:val="false"/>
          <w:i w:val="false"/>
          <w:color w:val="000000"/>
          <w:sz w:val="28"/>
        </w:rPr>
        <w:t>
      жауапкершілікке тартылдыңыз ба _____________________________________________</w:t>
      </w:r>
    </w:p>
    <w:p>
      <w:pPr>
        <w:spacing w:after="0"/>
        <w:ind w:left="0"/>
        <w:jc w:val="both"/>
      </w:pPr>
      <w:r>
        <w:rPr>
          <w:rFonts w:ascii="Times New Roman"/>
          <w:b w:val="false"/>
          <w:i w:val="false"/>
          <w:color w:val="000000"/>
          <w:sz w:val="28"/>
        </w:rPr>
        <w:t>
      егер тартылсаңыз, неше рет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Сізде мынадай сырқаттар болды ма: нашақорлық, психикалық ауытқулар (сырқат);</w:t>
      </w:r>
    </w:p>
    <w:p>
      <w:pPr>
        <w:spacing w:after="0"/>
        <w:ind w:left="0"/>
        <w:jc w:val="both"/>
      </w:pPr>
      <w:r>
        <w:rPr>
          <w:rFonts w:ascii="Times New Roman"/>
          <w:b w:val="false"/>
          <w:i w:val="false"/>
          <w:color w:val="000000"/>
          <w:sz w:val="28"/>
        </w:rPr>
        <w:t>
      туберкулез; лепра (Гансеннің сырқаты); жыныс жолдарымен арқылы берілетін инфекциялар</w:t>
      </w:r>
    </w:p>
    <w:p>
      <w:pPr>
        <w:spacing w:after="0"/>
        <w:ind w:left="0"/>
        <w:jc w:val="both"/>
      </w:pPr>
      <w:r>
        <w:rPr>
          <w:rFonts w:ascii="Times New Roman"/>
          <w:b w:val="false"/>
          <w:i w:val="false"/>
          <w:color w:val="000000"/>
          <w:sz w:val="28"/>
        </w:rPr>
        <w:t>
      (ЖЖБИ) - мерез, мерез лимфогранулемасы (донованоз), шанкроид; жіті инфекциялық</w:t>
      </w:r>
    </w:p>
    <w:p>
      <w:pPr>
        <w:spacing w:after="0"/>
        <w:ind w:left="0"/>
        <w:jc w:val="both"/>
      </w:pPr>
      <w:r>
        <w:rPr>
          <w:rFonts w:ascii="Times New Roman"/>
          <w:b w:val="false"/>
          <w:i w:val="false"/>
          <w:color w:val="000000"/>
          <w:sz w:val="28"/>
        </w:rPr>
        <w:t>
      аурулар (жіті респираторлық вирустық инфекциясы (тыныс органдарының жіті вирустық</w:t>
      </w:r>
    </w:p>
    <w:p>
      <w:pPr>
        <w:spacing w:after="0"/>
        <w:ind w:left="0"/>
        <w:jc w:val="both"/>
      </w:pPr>
      <w:r>
        <w:rPr>
          <w:rFonts w:ascii="Times New Roman"/>
          <w:b w:val="false"/>
          <w:i w:val="false"/>
          <w:color w:val="000000"/>
          <w:sz w:val="28"/>
        </w:rPr>
        <w:t>
      инфекциясынан) және грипптан басқа)._________________________________________</w:t>
      </w:r>
    </w:p>
    <w:p>
      <w:pPr>
        <w:spacing w:after="0"/>
        <w:ind w:left="0"/>
        <w:jc w:val="both"/>
      </w:pPr>
      <w:r>
        <w:rPr>
          <w:rFonts w:ascii="Times New Roman"/>
          <w:b w:val="false"/>
          <w:i w:val="false"/>
          <w:color w:val="000000"/>
          <w:sz w:val="28"/>
        </w:rPr>
        <w:t>
      егер иә, онда қандай түрімен</w:t>
      </w:r>
    </w:p>
    <w:p>
      <w:pPr>
        <w:spacing w:after="0"/>
        <w:ind w:left="0"/>
        <w:jc w:val="both"/>
      </w:pPr>
      <w:r>
        <w:rPr>
          <w:rFonts w:ascii="Times New Roman"/>
          <w:b w:val="false"/>
          <w:i w:val="false"/>
          <w:color w:val="000000"/>
          <w:sz w:val="28"/>
        </w:rPr>
        <w:t>
      19. Ата-анасы Қазақстан Республикасында тұрақты тұруға қалдыру туралы рұқсат алған</w:t>
      </w:r>
    </w:p>
    <w:p>
      <w:pPr>
        <w:spacing w:after="0"/>
        <w:ind w:left="0"/>
        <w:jc w:val="both"/>
      </w:pPr>
      <w:r>
        <w:rPr>
          <w:rFonts w:ascii="Times New Roman"/>
          <w:b w:val="false"/>
          <w:i w:val="false"/>
          <w:color w:val="000000"/>
          <w:sz w:val="28"/>
        </w:rPr>
        <w:t>
      кезде жазылатын/дербес рұқсат алатын бала туралы мәлімет (тегі, аты, әкесінің аты, туған</w:t>
      </w:r>
    </w:p>
    <w:p>
      <w:pPr>
        <w:spacing w:after="0"/>
        <w:ind w:left="0"/>
        <w:jc w:val="both"/>
      </w:pPr>
      <w:r>
        <w:rPr>
          <w:rFonts w:ascii="Times New Roman"/>
          <w:b w:val="false"/>
          <w:i w:val="false"/>
          <w:color w:val="000000"/>
          <w:sz w:val="28"/>
        </w:rPr>
        <w:t>
      күні мен жері, азаматтығы)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Көрсетілген балалардың басқа ата-анасы туралы мәлімет (тегі, аты, әкесінің аты, туған күні,</w:t>
      </w:r>
    </w:p>
    <w:p>
      <w:pPr>
        <w:spacing w:after="0"/>
        <w:ind w:left="0"/>
        <w:jc w:val="both"/>
      </w:pPr>
      <w:r>
        <w:rPr>
          <w:rFonts w:ascii="Times New Roman"/>
          <w:b w:val="false"/>
          <w:i w:val="false"/>
          <w:color w:val="000000"/>
          <w:sz w:val="28"/>
        </w:rPr>
        <w:t>
      азаматтығы, тұрғылықты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Уақытша тұратын жерінің мекенжайы, телефоны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Өтінішпен бірге мынадай құжаттар ұсынамын: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Маған Қазақстан Республикасында тұрақты тұруға "Халықтың көші-қоны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рұқсат беруден бас</w:t>
      </w:r>
    </w:p>
    <w:p>
      <w:pPr>
        <w:spacing w:after="0"/>
        <w:ind w:left="0"/>
        <w:jc w:val="both"/>
      </w:pPr>
      <w:r>
        <w:rPr>
          <w:rFonts w:ascii="Times New Roman"/>
          <w:b w:val="false"/>
          <w:i w:val="false"/>
          <w:color w:val="000000"/>
          <w:sz w:val="28"/>
        </w:rPr>
        <w:t>
      тартылуы не болмаса берілген тұруға ықтиярхаттың күші жойылуы мүмкін екені туралы</w:t>
      </w:r>
    </w:p>
    <w:p>
      <w:pPr>
        <w:spacing w:after="0"/>
        <w:ind w:left="0"/>
        <w:jc w:val="both"/>
      </w:pPr>
      <w:r>
        <w:rPr>
          <w:rFonts w:ascii="Times New Roman"/>
          <w:b w:val="false"/>
          <w:i w:val="false"/>
          <w:color w:val="000000"/>
          <w:sz w:val="28"/>
        </w:rPr>
        <w:t>
      ескертілді. Ұсынылған құжаттардың тұпнұсқалығын және жазылған мәліметтердің</w:t>
      </w:r>
    </w:p>
    <w:p>
      <w:pPr>
        <w:spacing w:after="0"/>
        <w:ind w:left="0"/>
        <w:jc w:val="both"/>
      </w:pPr>
      <w:r>
        <w:rPr>
          <w:rFonts w:ascii="Times New Roman"/>
          <w:b w:val="false"/>
          <w:i w:val="false"/>
          <w:color w:val="000000"/>
          <w:sz w:val="28"/>
        </w:rPr>
        <w:t>
      шынайылығын растаймын.</w:t>
      </w:r>
    </w:p>
    <w:p>
      <w:pPr>
        <w:spacing w:after="0"/>
        <w:ind w:left="0"/>
        <w:jc w:val="both"/>
      </w:pPr>
      <w:r>
        <w:rPr>
          <w:rFonts w:ascii="Times New Roman"/>
          <w:b w:val="false"/>
          <w:i w:val="false"/>
          <w:color w:val="000000"/>
          <w:sz w:val="28"/>
        </w:rPr>
        <w:t>
      20__ жылғы "___" 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берілген күні) (өтініш берушінің қолы, лауазымды адам болған кезде қойылады)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Өтініштің толтырылғанының дұрыстығын және қажетті құжаттардың бар-жоғын тексердім,</w:t>
      </w:r>
    </w:p>
    <w:p>
      <w:pPr>
        <w:spacing w:after="0"/>
        <w:ind w:left="0"/>
        <w:jc w:val="both"/>
      </w:pPr>
      <w:r>
        <w:rPr>
          <w:rFonts w:ascii="Times New Roman"/>
          <w:b w:val="false"/>
          <w:i w:val="false"/>
          <w:color w:val="000000"/>
          <w:sz w:val="28"/>
        </w:rPr>
        <w:t>
      өтінішке мен болған кезде қол қойылды, өтініш берушінің қолының түпнұсқалығын</w:t>
      </w:r>
    </w:p>
    <w:p>
      <w:pPr>
        <w:spacing w:after="0"/>
        <w:ind w:left="0"/>
        <w:jc w:val="both"/>
      </w:pPr>
      <w:r>
        <w:rPr>
          <w:rFonts w:ascii="Times New Roman"/>
          <w:b w:val="false"/>
          <w:i w:val="false"/>
          <w:color w:val="000000"/>
          <w:sz w:val="28"/>
        </w:rPr>
        <w:t>
      растаймын ________________________________________________________________</w:t>
      </w:r>
    </w:p>
    <w:p>
      <w:pPr>
        <w:spacing w:after="0"/>
        <w:ind w:left="0"/>
        <w:jc w:val="both"/>
      </w:pPr>
      <w:r>
        <w:rPr>
          <w:rFonts w:ascii="Times New Roman"/>
          <w:b w:val="false"/>
          <w:i w:val="false"/>
          <w:color w:val="000000"/>
          <w:sz w:val="28"/>
        </w:rPr>
        <w:t>
      арнаулы атағы (егер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 қабылдаған уәкілетті лауазымды адамның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шимайсыз қолмен</w:t>
      </w:r>
    </w:p>
    <w:p>
      <w:pPr>
        <w:spacing w:after="0"/>
        <w:ind w:left="0"/>
        <w:jc w:val="both"/>
      </w:pPr>
      <w:r>
        <w:rPr>
          <w:rFonts w:ascii="Times New Roman"/>
          <w:b w:val="false"/>
          <w:i w:val="false"/>
          <w:color w:val="000000"/>
          <w:sz w:val="28"/>
        </w:rPr>
        <w:t>
      немесе техникалық құралдарды (жазу машинкалары, компьютерлер) пайдалана отырып</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Сұрақтарға жауап жан-жақты болуы тиіс.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полициясы бөлінісінің мөртабаны қойылады.</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w:t>
      </w:r>
    </w:p>
    <w:p>
      <w:pPr>
        <w:spacing w:after="0"/>
        <w:ind w:left="0"/>
        <w:jc w:val="both"/>
      </w:pPr>
      <w:r>
        <w:rPr>
          <w:rFonts w:ascii="Times New Roman"/>
          <w:b w:val="false"/>
          <w:i w:val="false"/>
          <w:color w:val="000000"/>
          <w:sz w:val="28"/>
        </w:rPr>
        <w:t>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куәлігінің</w:t>
      </w:r>
    </w:p>
    <w:p>
      <w:pPr>
        <w:spacing w:after="0"/>
        <w:ind w:left="0"/>
        <w:jc w:val="both"/>
      </w:pPr>
      <w:r>
        <w:rPr>
          <w:rFonts w:ascii="Times New Roman"/>
          <w:b w:val="false"/>
          <w:i w:val="false"/>
          <w:color w:val="000000"/>
          <w:sz w:val="28"/>
        </w:rPr>
        <w:t>
      нөмірі, оны кім және қашан бергені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Тұрақты тұруға арналған</w:t>
      </w:r>
    </w:p>
    <w:p>
      <w:pPr>
        <w:spacing w:after="0"/>
        <w:ind w:left="0"/>
        <w:jc w:val="both"/>
      </w:pPr>
      <w:r>
        <w:rPr>
          <w:rFonts w:ascii="Times New Roman"/>
          <w:b w:val="false"/>
          <w:i w:val="false"/>
          <w:color w:val="000000"/>
          <w:sz w:val="28"/>
        </w:rPr>
        <w:t>
      рұқсат беруге құжаттарды қабылдау туралы</w:t>
      </w:r>
    </w:p>
    <w:p>
      <w:pPr>
        <w:spacing w:after="0"/>
        <w:ind w:left="0"/>
        <w:jc w:val="both"/>
      </w:pPr>
      <w:r>
        <w:rPr>
          <w:rFonts w:ascii="Times New Roman"/>
          <w:b w:val="false"/>
          <w:i w:val="false"/>
          <w:color w:val="000000"/>
          <w:sz w:val="28"/>
        </w:rPr>
        <w:t>
      № ________ ТАЛОН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Т.А.Ә.(ол болған жағдайда)</w:t>
      </w:r>
    </w:p>
    <w:p>
      <w:pPr>
        <w:spacing w:after="0"/>
        <w:ind w:left="0"/>
        <w:jc w:val="both"/>
      </w:pPr>
      <w:r>
        <w:rPr>
          <w:rFonts w:ascii="Times New Roman"/>
          <w:b w:val="false"/>
          <w:i w:val="false"/>
          <w:color w:val="000000"/>
          <w:sz w:val="28"/>
        </w:rPr>
        <w:t>
      Қабылданған құжаттар тізбесі: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________________________________________________________________________</w:t>
      </w:r>
    </w:p>
    <w:p>
      <w:pPr>
        <w:spacing w:after="0"/>
        <w:ind w:left="0"/>
        <w:jc w:val="both"/>
      </w:pPr>
      <w:r>
        <w:rPr>
          <w:rFonts w:ascii="Times New Roman"/>
          <w:b w:val="false"/>
          <w:i w:val="false"/>
          <w:color w:val="000000"/>
          <w:sz w:val="28"/>
        </w:rPr>
        <w:t>
      9. ________________________________________________________________________</w:t>
      </w:r>
    </w:p>
    <w:p>
      <w:pPr>
        <w:spacing w:after="0"/>
        <w:ind w:left="0"/>
        <w:jc w:val="both"/>
      </w:pPr>
      <w:r>
        <w:rPr>
          <w:rFonts w:ascii="Times New Roman"/>
          <w:b w:val="false"/>
          <w:i w:val="false"/>
          <w:color w:val="000000"/>
          <w:sz w:val="28"/>
        </w:rPr>
        <w:t>
      Қабылдаған:_______________________________________________________________/</w:t>
      </w:r>
    </w:p>
    <w:p>
      <w:pPr>
        <w:spacing w:after="0"/>
        <w:ind w:left="0"/>
        <w:jc w:val="both"/>
      </w:pPr>
      <w:r>
        <w:rPr>
          <w:rFonts w:ascii="Times New Roman"/>
          <w:b w:val="false"/>
          <w:i w:val="false"/>
          <w:color w:val="000000"/>
          <w:sz w:val="28"/>
        </w:rPr>
        <w:t>
      (ІІД КҚПБ қызметкерінің лауазымы)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20_______ ж. "___" _______________________</w:t>
      </w:r>
    </w:p>
    <w:p>
      <w:pPr>
        <w:spacing w:after="0"/>
        <w:ind w:left="0"/>
        <w:jc w:val="both"/>
      </w:pPr>
      <w:r>
        <w:rPr>
          <w:rFonts w:ascii="Times New Roman"/>
          <w:b w:val="false"/>
          <w:i w:val="false"/>
          <w:color w:val="000000"/>
          <w:sz w:val="28"/>
        </w:rPr>
        <w:t>
      Берілген күні және уақыты: ______ жылғы "___" _______ __ сағ. 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