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fc00" w14:textId="7cbf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әкімшілік деректерді жинауға арналған нысандарды бекіту туралы" Қазақстан Республикасы Мәдениет және спорт министрінің 2016 жылғы 9 ақпандағы № 38 бұйрығына өзгерістер енгізу туралы</w:t>
      </w:r>
    </w:p>
    <w:p>
      <w:pPr>
        <w:spacing w:after="0"/>
        <w:ind w:left="0"/>
        <w:jc w:val="both"/>
      </w:pPr>
      <w:r>
        <w:rPr>
          <w:rFonts w:ascii="Times New Roman"/>
          <w:b w:val="false"/>
          <w:i w:val="false"/>
          <w:color w:val="000000"/>
          <w:sz w:val="28"/>
        </w:rPr>
        <w:t>Қазақстан Республикасы Қоғамдық даму министрінің 2018 жылғы 27 желтоқсандағы № 01-01/113 бұйрығы. Қазақстан Республикасының Әділет министрлігінде 2018 жылғы 29 желтоқсанда № 18118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"Діни қызмет саласындағы әкімшілік деректерді жинауға арналған нысандарды бекіту туралы" Қазақстан Республикасының Мәдениет және спорт министрінің 2016 жылғы 9 ақпандағы № 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№13449 болып тіркелген, "Әділет" ақпараттық-құқықтық жүйесінде 2016 жылғы 24 наурызда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діни бірлестіктердің, олардың филиалдары мен өкілдіктерінің, ғибадат үйлерінің (ғимараттарының) және миссионерлердің саны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діни бірлестіктер, олардың филиалдары мен өкілдіктері пайдаланатын ғибадат үйлері (ғимараттары)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миссионерлер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діни әдебиетті және діни мазмұндағы өзге де ақпараттық материалдарды тарату үшін арнайы стационарлық үй-жайлар, діни мақсаттағы </w:t>
      </w:r>
      <w:r>
        <w:rPr>
          <w:rFonts w:ascii="Times New Roman"/>
          <w:b w:val="false"/>
          <w:i w:val="false"/>
          <w:color w:val="000000"/>
          <w:sz w:val="28"/>
        </w:rPr>
        <w:t>заттар</w:t>
      </w:r>
      <w:r>
        <w:rPr>
          <w:rFonts w:ascii="Times New Roman"/>
          <w:b w:val="false"/>
          <w:i w:val="false"/>
          <w:color w:val="000000"/>
          <w:sz w:val="28"/>
        </w:rPr>
        <w:t xml:space="preserve"> туралы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рухани (діни) білім беру ұйымдары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ғибадат үйлерінен (ғимараттарын) тыс діни іс-шараларға арналған үй-жайлар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діни қызмет саласындағы әкімшілік құқық бұзушылықтар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9"/>
    <w:bookmarkStart w:name="z12" w:id="10"/>
    <w:p>
      <w:pPr>
        <w:spacing w:after="0"/>
        <w:ind w:left="0"/>
        <w:jc w:val="both"/>
      </w:pPr>
      <w:r>
        <w:rPr>
          <w:rFonts w:ascii="Times New Roman"/>
          <w:b w:val="false"/>
          <w:i w:val="false"/>
          <w:color w:val="000000"/>
          <w:sz w:val="28"/>
        </w:rPr>
        <w:t>
      2. Қазақстан Республикасы Қоғамдық даму министрлігінің Қоғамдық келісім комитеті Қазақстан Республикасының заңнамасында белгіленген тәртіппен:</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 қағаз және электронды түрдегі көшірмелерін Қазақстан Республикасы нормативтік құқықтық актілердің эталондық бақылау банкіне ресми жариялауға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5" w:id="13"/>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баспасөз басылымдарда ресми жариялауға жолдауды;</w:t>
      </w:r>
    </w:p>
    <w:bookmarkEnd w:id="13"/>
    <w:bookmarkStart w:name="z16" w:id="14"/>
    <w:p>
      <w:pPr>
        <w:spacing w:after="0"/>
        <w:ind w:left="0"/>
        <w:jc w:val="both"/>
      </w:pPr>
      <w:r>
        <w:rPr>
          <w:rFonts w:ascii="Times New Roman"/>
          <w:b w:val="false"/>
          <w:i w:val="false"/>
          <w:color w:val="000000"/>
          <w:sz w:val="28"/>
        </w:rPr>
        <w:t>
      4) осы бұйрық ресми жарияланғаннан кейін Қазақстан Республикасы Қоғамдық даму министрлігі интернет-ресурсына орналастыруды;</w:t>
      </w:r>
    </w:p>
    <w:bookmarkEnd w:id="14"/>
    <w:bookmarkStart w:name="z17" w:id="15"/>
    <w:p>
      <w:pPr>
        <w:spacing w:after="0"/>
        <w:ind w:left="0"/>
        <w:jc w:val="both"/>
      </w:pPr>
      <w:r>
        <w:rPr>
          <w:rFonts w:ascii="Times New Roman"/>
          <w:b w:val="false"/>
          <w:i w:val="false"/>
          <w:color w:val="000000"/>
          <w:sz w:val="28"/>
        </w:rPr>
        <w:t>
      5) осы бұйрықты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Қоғамдық даму министрлігінің Заң департаментіне ұсынуды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Қоғамдық даму вице-министріне жүктелсін.</w:t>
      </w:r>
    </w:p>
    <w:bookmarkEnd w:id="16"/>
    <w:bookmarkStart w:name="z19"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bookmarkStart w:name="z20" w:id="18"/>
    <w:p>
      <w:pPr>
        <w:spacing w:after="0"/>
        <w:ind w:left="0"/>
        <w:jc w:val="both"/>
      </w:pPr>
      <w:r>
        <w:rPr>
          <w:rFonts w:ascii="Times New Roman"/>
          <w:b w:val="false"/>
          <w:i w:val="false"/>
          <w:color w:val="000000"/>
          <w:sz w:val="28"/>
        </w:rPr>
        <w:t>
      "КЕЛІСІЛДІ"</w:t>
      </w:r>
    </w:p>
    <w:bookmarkEnd w:id="1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9"/>
    <w:p>
      <w:pPr>
        <w:spacing w:after="0"/>
        <w:ind w:left="0"/>
        <w:jc w:val="left"/>
      </w:pPr>
      <w:r>
        <w:rPr>
          <w:rFonts w:ascii="Times New Roman"/>
          <w:b/>
          <w:i w:val="false"/>
          <w:color w:val="000000"/>
        </w:rPr>
        <w:t xml:space="preserve">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__________________________________ бойынша  20___жылғы ___ тоқсан</w:t>
      </w:r>
    </w:p>
    <w:bookmarkEnd w:id="19"/>
    <w:p>
      <w:pPr>
        <w:spacing w:after="0"/>
        <w:ind w:left="0"/>
        <w:jc w:val="both"/>
      </w:pPr>
      <w:r>
        <w:rPr>
          <w:rFonts w:ascii="Times New Roman"/>
          <w:b w:val="false"/>
          <w:i w:val="false"/>
          <w:color w:val="000000"/>
          <w:sz w:val="28"/>
        </w:rPr>
        <w:t>
       Индекс: 1-дбфөғүмсм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w:t>
      </w:r>
    </w:p>
    <w:p>
      <w:pPr>
        <w:spacing w:after="0"/>
        <w:ind w:left="0"/>
        <w:jc w:val="both"/>
      </w:pPr>
      <w:r>
        <w:rPr>
          <w:rFonts w:ascii="Times New Roman"/>
          <w:b w:val="false"/>
          <w:i w:val="false"/>
          <w:color w:val="000000"/>
          <w:sz w:val="28"/>
        </w:rPr>
        <w:t>
       Шымкент қалаларының жергілікті атқарушы органдары</w:t>
      </w:r>
    </w:p>
    <w:p>
      <w:pPr>
        <w:spacing w:after="0"/>
        <w:ind w:left="0"/>
        <w:jc w:val="both"/>
      </w:pPr>
      <w:r>
        <w:rPr>
          <w:rFonts w:ascii="Times New Roman"/>
          <w:b w:val="false"/>
          <w:i w:val="false"/>
          <w:color w:val="000000"/>
          <w:sz w:val="28"/>
        </w:rPr>
        <w:t xml:space="preserve">
       Нысан қайда ұсынылады: діни қызмет саласындағы уәкілетті орган </w:t>
      </w:r>
    </w:p>
    <w:p>
      <w:pPr>
        <w:spacing w:after="0"/>
        <w:ind w:left="0"/>
        <w:jc w:val="both"/>
      </w:pPr>
      <w:r>
        <w:rPr>
          <w:rFonts w:ascii="Times New Roman"/>
          <w:b w:val="false"/>
          <w:i w:val="false"/>
          <w:color w:val="000000"/>
          <w:sz w:val="28"/>
        </w:rPr>
        <w:t xml:space="preserve">
       Ұсынылу мерзімі: тоқсан сайын, есепті тоқсаннан кейінгі айдың 5-не </w:t>
      </w:r>
    </w:p>
    <w:p>
      <w:pPr>
        <w:spacing w:after="0"/>
        <w:ind w:left="0"/>
        <w:jc w:val="both"/>
      </w:pPr>
      <w:r>
        <w:rPr>
          <w:rFonts w:ascii="Times New Roman"/>
          <w:b w:val="false"/>
          <w:i w:val="false"/>
          <w:color w:val="000000"/>
          <w:sz w:val="28"/>
        </w:rPr>
        <w:t>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530"/>
        <w:gridCol w:w="536"/>
        <w:gridCol w:w="537"/>
        <w:gridCol w:w="537"/>
        <w:gridCol w:w="537"/>
        <w:gridCol w:w="1138"/>
        <w:gridCol w:w="1138"/>
        <w:gridCol w:w="537"/>
        <w:gridCol w:w="833"/>
        <w:gridCol w:w="833"/>
        <w:gridCol w:w="833"/>
        <w:gridCol w:w="2329"/>
      </w:tblGrid>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бірлестіктердің, олардың филиалдары мен өкілдіктерінің саны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бірлестіктердің, олардың филиалдары мен өкілдіктерінің, ғибадат үйлерінің (ғимараттарының)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Миссионерлердің саны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үйлерінен (ғимараттарынан) тыс жерлерде діни жораларды өткізуге арналған үй-жайлардың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өкілдіктер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Ехоба Куәгерлері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Буддистік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Иудейлік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Санасы Қоғамы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байланыс телефоны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24" w:id="20"/>
    <w:p>
      <w:pPr>
        <w:spacing w:after="0"/>
        <w:ind w:left="0"/>
        <w:jc w:val="left"/>
      </w:pPr>
      <w:r>
        <w:rPr>
          <w:rFonts w:ascii="Times New Roman"/>
          <w:b/>
          <w:i w:val="false"/>
          <w:color w:val="000000"/>
        </w:rPr>
        <w:t xml:space="preserve">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әкімшілік деректерін жинауға арналған нысандарды толтыру бойынша түсініктеме</w:t>
      </w:r>
    </w:p>
    <w:bookmarkEnd w:id="20"/>
    <w:bookmarkStart w:name="z25" w:id="21"/>
    <w:p>
      <w:pPr>
        <w:spacing w:after="0"/>
        <w:ind w:left="0"/>
        <w:jc w:val="both"/>
      </w:pPr>
      <w:r>
        <w:rPr>
          <w:rFonts w:ascii="Times New Roman"/>
          <w:b w:val="false"/>
          <w:i w:val="false"/>
          <w:color w:val="000000"/>
          <w:sz w:val="28"/>
        </w:rPr>
        <w:t>
      1. Осы түсініктеме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нысанын (бұдан әрі - Нысан) толтыру бойынша бірыңғай талаптарды анықтайды.</w:t>
      </w:r>
    </w:p>
    <w:bookmarkEnd w:id="21"/>
    <w:bookmarkStart w:name="z26" w:id="22"/>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bookmarkEnd w:id="22"/>
    <w:bookmarkStart w:name="z27" w:id="23"/>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bookmarkEnd w:id="23"/>
    <w:bookmarkStart w:name="z28" w:id="24"/>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24"/>
    <w:bookmarkStart w:name="z29" w:id="25"/>
    <w:p>
      <w:pPr>
        <w:spacing w:after="0"/>
        <w:ind w:left="0"/>
        <w:jc w:val="both"/>
      </w:pPr>
      <w:r>
        <w:rPr>
          <w:rFonts w:ascii="Times New Roman"/>
          <w:b w:val="false"/>
          <w:i w:val="false"/>
          <w:color w:val="000000"/>
          <w:sz w:val="28"/>
        </w:rPr>
        <w:t>
      5. Есеп қазақ және орыс тілдерінде толтырылады.</w:t>
      </w:r>
    </w:p>
    <w:bookmarkEnd w:id="25"/>
    <w:bookmarkStart w:name="z30" w:id="26"/>
    <w:p>
      <w:pPr>
        <w:spacing w:after="0"/>
        <w:ind w:left="0"/>
        <w:jc w:val="both"/>
      </w:pPr>
      <w:r>
        <w:rPr>
          <w:rFonts w:ascii="Times New Roman"/>
          <w:b w:val="false"/>
          <w:i w:val="false"/>
          <w:color w:val="000000"/>
          <w:sz w:val="28"/>
        </w:rPr>
        <w:t>
      6. Нысан келесі мәліметтермен толтырылады:</w:t>
      </w:r>
    </w:p>
    <w:bookmarkEnd w:id="26"/>
    <w:bookmarkStart w:name="z31" w:id="27"/>
    <w:p>
      <w:pPr>
        <w:spacing w:after="0"/>
        <w:ind w:left="0"/>
        <w:jc w:val="both"/>
      </w:pPr>
      <w:r>
        <w:rPr>
          <w:rFonts w:ascii="Times New Roman"/>
          <w:b w:val="false"/>
          <w:i w:val="false"/>
          <w:color w:val="000000"/>
          <w:sz w:val="28"/>
        </w:rPr>
        <w:t>
      1) 1-бағанда діни бірлестіктің, оның филиалы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рет-ретімен нөмірлеуі көрсетіледі;</w:t>
      </w:r>
    </w:p>
    <w:bookmarkEnd w:id="27"/>
    <w:bookmarkStart w:name="z32" w:id="28"/>
    <w:p>
      <w:pPr>
        <w:spacing w:after="0"/>
        <w:ind w:left="0"/>
        <w:jc w:val="both"/>
      </w:pPr>
      <w:r>
        <w:rPr>
          <w:rFonts w:ascii="Times New Roman"/>
          <w:b w:val="false"/>
          <w:i w:val="false"/>
          <w:color w:val="000000"/>
          <w:sz w:val="28"/>
        </w:rPr>
        <w:t>
      2) 2-бағанда конфессия атауы көрсетіледі;</w:t>
      </w:r>
    </w:p>
    <w:bookmarkEnd w:id="28"/>
    <w:bookmarkStart w:name="z33" w:id="29"/>
    <w:p>
      <w:pPr>
        <w:spacing w:after="0"/>
        <w:ind w:left="0"/>
        <w:jc w:val="both"/>
      </w:pPr>
      <w:r>
        <w:rPr>
          <w:rFonts w:ascii="Times New Roman"/>
          <w:b w:val="false"/>
          <w:i w:val="false"/>
          <w:color w:val="000000"/>
          <w:sz w:val="28"/>
        </w:rPr>
        <w:t>
      3) 3-бағанда діни бірлестіктердің, олардың филиалдары мен өкілдіктерінің жалпы саны көрсетіледі;</w:t>
      </w:r>
    </w:p>
    <w:bookmarkEnd w:id="29"/>
    <w:bookmarkStart w:name="z34" w:id="30"/>
    <w:p>
      <w:pPr>
        <w:spacing w:after="0"/>
        <w:ind w:left="0"/>
        <w:jc w:val="both"/>
      </w:pPr>
      <w:r>
        <w:rPr>
          <w:rFonts w:ascii="Times New Roman"/>
          <w:b w:val="false"/>
          <w:i w:val="false"/>
          <w:color w:val="000000"/>
          <w:sz w:val="28"/>
        </w:rPr>
        <w:t>
      4) 4-бағанда діни бірлестіктердің саны көрсетіледі;</w:t>
      </w:r>
    </w:p>
    <w:bookmarkEnd w:id="30"/>
    <w:bookmarkStart w:name="z35" w:id="31"/>
    <w:p>
      <w:pPr>
        <w:spacing w:after="0"/>
        <w:ind w:left="0"/>
        <w:jc w:val="both"/>
      </w:pPr>
      <w:r>
        <w:rPr>
          <w:rFonts w:ascii="Times New Roman"/>
          <w:b w:val="false"/>
          <w:i w:val="false"/>
          <w:color w:val="000000"/>
          <w:sz w:val="28"/>
        </w:rPr>
        <w:t>
      5) 5-бағанда филиалдар мен өкілдіктердің саны көрсетіледі;</w:t>
      </w:r>
    </w:p>
    <w:bookmarkEnd w:id="31"/>
    <w:bookmarkStart w:name="z36" w:id="32"/>
    <w:p>
      <w:pPr>
        <w:spacing w:after="0"/>
        <w:ind w:left="0"/>
        <w:jc w:val="both"/>
      </w:pPr>
      <w:r>
        <w:rPr>
          <w:rFonts w:ascii="Times New Roman"/>
          <w:b w:val="false"/>
          <w:i w:val="false"/>
          <w:color w:val="000000"/>
          <w:sz w:val="28"/>
        </w:rPr>
        <w:t>
      6) 6-бағанда діни бірлестіктердің, олардың филиалдары мен өкілдіктерінің, ғибадат үйлерінің (ғимараттарының) жалпы саны көрсетіледі;</w:t>
      </w:r>
    </w:p>
    <w:bookmarkEnd w:id="32"/>
    <w:bookmarkStart w:name="z37" w:id="33"/>
    <w:p>
      <w:pPr>
        <w:spacing w:after="0"/>
        <w:ind w:left="0"/>
        <w:jc w:val="both"/>
      </w:pPr>
      <w:r>
        <w:rPr>
          <w:rFonts w:ascii="Times New Roman"/>
          <w:b w:val="false"/>
          <w:i w:val="false"/>
          <w:color w:val="000000"/>
          <w:sz w:val="28"/>
        </w:rPr>
        <w:t>
      7) 7-бағанда діни бірлестіктердің, олардың филиалдары мен өкілдіктерінің меншігінде ғибадат үйлерінің (ғимаратарының) саны көрсетіледі;</w:t>
      </w:r>
    </w:p>
    <w:bookmarkEnd w:id="33"/>
    <w:bookmarkStart w:name="z38" w:id="34"/>
    <w:p>
      <w:pPr>
        <w:spacing w:after="0"/>
        <w:ind w:left="0"/>
        <w:jc w:val="both"/>
      </w:pPr>
      <w:r>
        <w:rPr>
          <w:rFonts w:ascii="Times New Roman"/>
          <w:b w:val="false"/>
          <w:i w:val="false"/>
          <w:color w:val="000000"/>
          <w:sz w:val="28"/>
        </w:rPr>
        <w:t>
      8) 8-бағанда діни бірлестіктердің, олардың филиалдары мен өкілдіктерінің жалға алынған ғибадат үйлерінің (ғимаратарының) саны көрсетіледі;</w:t>
      </w:r>
    </w:p>
    <w:bookmarkEnd w:id="34"/>
    <w:bookmarkStart w:name="z39" w:id="35"/>
    <w:p>
      <w:pPr>
        <w:spacing w:after="0"/>
        <w:ind w:left="0"/>
        <w:jc w:val="both"/>
      </w:pPr>
      <w:r>
        <w:rPr>
          <w:rFonts w:ascii="Times New Roman"/>
          <w:b w:val="false"/>
          <w:i w:val="false"/>
          <w:color w:val="000000"/>
          <w:sz w:val="28"/>
        </w:rPr>
        <w:t>
      9) 9-бағанда миссионерлердің жалпы саны көрсетіледі;</w:t>
      </w:r>
    </w:p>
    <w:bookmarkEnd w:id="35"/>
    <w:bookmarkStart w:name="z40" w:id="36"/>
    <w:p>
      <w:pPr>
        <w:spacing w:after="0"/>
        <w:ind w:left="0"/>
        <w:jc w:val="both"/>
      </w:pPr>
      <w:r>
        <w:rPr>
          <w:rFonts w:ascii="Times New Roman"/>
          <w:b w:val="false"/>
          <w:i w:val="false"/>
          <w:color w:val="000000"/>
          <w:sz w:val="28"/>
        </w:rPr>
        <w:t>
      10) 10-бағанда шетелдік миссионерлердің саны көрсетіледі;</w:t>
      </w:r>
    </w:p>
    <w:bookmarkEnd w:id="36"/>
    <w:bookmarkStart w:name="z41" w:id="37"/>
    <w:p>
      <w:pPr>
        <w:spacing w:after="0"/>
        <w:ind w:left="0"/>
        <w:jc w:val="both"/>
      </w:pPr>
      <w:r>
        <w:rPr>
          <w:rFonts w:ascii="Times New Roman"/>
          <w:b w:val="false"/>
          <w:i w:val="false"/>
          <w:color w:val="000000"/>
          <w:sz w:val="28"/>
        </w:rPr>
        <w:t>
      11) 11-бағанда Қазақстан Республикасы азаматтары - миссионерлердің саны көрсетіледі;</w:t>
      </w:r>
    </w:p>
    <w:bookmarkEnd w:id="37"/>
    <w:bookmarkStart w:name="z42" w:id="38"/>
    <w:p>
      <w:pPr>
        <w:spacing w:after="0"/>
        <w:ind w:left="0"/>
        <w:jc w:val="both"/>
      </w:pPr>
      <w:r>
        <w:rPr>
          <w:rFonts w:ascii="Times New Roman"/>
          <w:b w:val="false"/>
          <w:i w:val="false"/>
          <w:color w:val="000000"/>
          <w:sz w:val="28"/>
        </w:rPr>
        <w:t>
      12) 12-бағанда азаматтығы жоқ миссионерлердің саны көрсетіледі;</w:t>
      </w:r>
    </w:p>
    <w:bookmarkEnd w:id="38"/>
    <w:bookmarkStart w:name="z43" w:id="39"/>
    <w:p>
      <w:pPr>
        <w:spacing w:after="0"/>
        <w:ind w:left="0"/>
        <w:jc w:val="both"/>
      </w:pPr>
      <w:r>
        <w:rPr>
          <w:rFonts w:ascii="Times New Roman"/>
          <w:b w:val="false"/>
          <w:i w:val="false"/>
          <w:color w:val="000000"/>
          <w:sz w:val="28"/>
        </w:rPr>
        <w:t>
      13) 13-бағанда ғибадат үйлерінен (ғимараттарынан) тыс жерлерде діни жораларды өткізуге арналған үй-жайлардың жалпы саны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0"/>
    <w:p>
      <w:pPr>
        <w:spacing w:after="0"/>
        <w:ind w:left="0"/>
        <w:jc w:val="left"/>
      </w:pPr>
      <w:r>
        <w:rPr>
          <w:rFonts w:ascii="Times New Roman"/>
          <w:b/>
          <w:i w:val="false"/>
          <w:color w:val="000000"/>
        </w:rPr>
        <w:t xml:space="preserve"> Діни бірлестіктер, олардың филиалдары мен өкілдіктері пайдаланатын ғибадат үйлері (ғимараттар) туралы мәліметтер  ________________________ бойынша  20____ жылғы _______тоқсан</w:t>
      </w:r>
    </w:p>
    <w:bookmarkEnd w:id="40"/>
    <w:p>
      <w:pPr>
        <w:spacing w:after="0"/>
        <w:ind w:left="0"/>
        <w:jc w:val="both"/>
      </w:pPr>
      <w:r>
        <w:rPr>
          <w:rFonts w:ascii="Times New Roman"/>
          <w:b w:val="false"/>
          <w:i w:val="false"/>
          <w:color w:val="000000"/>
          <w:sz w:val="28"/>
        </w:rPr>
        <w:t>
      Индекс: 2-дбфөпғүм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Діни бірлестіктер, олардың филиалдары мен өкілдіктері пайдаланатын ғибадат үйлері (ғимараттар)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2815"/>
        <w:gridCol w:w="987"/>
        <w:gridCol w:w="2725"/>
        <w:gridCol w:w="1536"/>
        <w:gridCol w:w="987"/>
        <w:gridCol w:w="1444"/>
      </w:tblGrid>
      <w:tr>
        <w:trPr>
          <w:trHeight w:val="3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 (ғимарат)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және кадастрлық нөмірі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мәліметтері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(ғимараттың) </w:t>
            </w:r>
            <w:r>
              <w:br/>
            </w:r>
            <w:r>
              <w:rPr>
                <w:rFonts w:ascii="Times New Roman"/>
                <w:b w:val="false"/>
                <w:i w:val="false"/>
                <w:color w:val="000000"/>
                <w:sz w:val="20"/>
              </w:rPr>
              <w:t>
сыйымдылығы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Бахаи Қауымы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______________________________________________________________________________________________ </w:t>
      </w:r>
    </w:p>
    <w:p>
      <w:pPr>
        <w:spacing w:after="0"/>
        <w:ind w:left="0"/>
        <w:jc w:val="both"/>
      </w:pPr>
      <w:r>
        <w:rPr>
          <w:rFonts w:ascii="Times New Roman"/>
          <w:b w:val="false"/>
          <w:i w:val="false"/>
          <w:color w:val="000000"/>
          <w:sz w:val="28"/>
        </w:rPr>
        <w:t xml:space="preserve">
      Орындаушының лауазымы, тегі, аты, әкесінің аты (ол болған жағдайда), қолы,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______________________________________________________________________________________________ </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47" w:id="41"/>
    <w:p>
      <w:pPr>
        <w:spacing w:after="0"/>
        <w:ind w:left="0"/>
        <w:jc w:val="left"/>
      </w:pPr>
      <w:r>
        <w:rPr>
          <w:rFonts w:ascii="Times New Roman"/>
          <w:b/>
          <w:i w:val="false"/>
          <w:color w:val="000000"/>
        </w:rPr>
        <w:t xml:space="preserve"> "Діни бірлестіктер, олардың филиалдары мен өкілдіктері пайдаланатын ғибадат үйлері (ғимараттар) туралы мәліметтер" әкімшілік деректерін жинауға арналған нысандарды толтыру бойынша түсініктеме</w:t>
      </w:r>
    </w:p>
    <w:bookmarkEnd w:id="41"/>
    <w:bookmarkStart w:name="z48" w:id="42"/>
    <w:p>
      <w:pPr>
        <w:spacing w:after="0"/>
        <w:ind w:left="0"/>
        <w:jc w:val="both"/>
      </w:pPr>
      <w:r>
        <w:rPr>
          <w:rFonts w:ascii="Times New Roman"/>
          <w:b w:val="false"/>
          <w:i w:val="false"/>
          <w:color w:val="000000"/>
          <w:sz w:val="28"/>
        </w:rPr>
        <w:t>
      1. Осы түсініктеме "Діни бірлестіктер, олардың филиалдары мен өкілдіктері пайдаланатын ғибадат үйлері (ғимараттар) туралы мәліметтер" нысанын (бұдан әрі – Нысан) толтыру бойынша бірыңғай талаптарды анықтайды.</w:t>
      </w:r>
    </w:p>
    <w:bookmarkEnd w:id="42"/>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bookmarkStart w:name="z49" w:id="43"/>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bookmarkEnd w:id="43"/>
    <w:bookmarkStart w:name="z50" w:id="44"/>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44"/>
    <w:bookmarkStart w:name="z51" w:id="45"/>
    <w:p>
      <w:pPr>
        <w:spacing w:after="0"/>
        <w:ind w:left="0"/>
        <w:jc w:val="both"/>
      </w:pPr>
      <w:r>
        <w:rPr>
          <w:rFonts w:ascii="Times New Roman"/>
          <w:b w:val="false"/>
          <w:i w:val="false"/>
          <w:color w:val="000000"/>
          <w:sz w:val="28"/>
        </w:rPr>
        <w:t>
      5. Есеп қазақ және орыс тілдерінде толтырылады.</w:t>
      </w:r>
    </w:p>
    <w:bookmarkEnd w:id="45"/>
    <w:bookmarkStart w:name="z52" w:id="46"/>
    <w:p>
      <w:pPr>
        <w:spacing w:after="0"/>
        <w:ind w:left="0"/>
        <w:jc w:val="both"/>
      </w:pPr>
      <w:r>
        <w:rPr>
          <w:rFonts w:ascii="Times New Roman"/>
          <w:b w:val="false"/>
          <w:i w:val="false"/>
          <w:color w:val="000000"/>
          <w:sz w:val="28"/>
        </w:rPr>
        <w:t>
      6. Нысан келесі мәліметтермен толтырылады:</w:t>
      </w:r>
    </w:p>
    <w:bookmarkEnd w:id="46"/>
    <w:p>
      <w:pPr>
        <w:spacing w:after="0"/>
        <w:ind w:left="0"/>
        <w:jc w:val="both"/>
      </w:pPr>
      <w:r>
        <w:rPr>
          <w:rFonts w:ascii="Times New Roman"/>
          <w:b w:val="false"/>
          <w:i w:val="false"/>
          <w:color w:val="000000"/>
          <w:sz w:val="28"/>
        </w:rPr>
        <w:t>
      1) 1-бағанда діни бірлестіктер, олардың филиалдары мен өкілдіктері пайдаланатын ғибадат үйлер (ғимараттар)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ғибадат үйдің (ғимараттың) мекен-жайы көрсетіледі;</w:t>
      </w:r>
    </w:p>
    <w:p>
      <w:pPr>
        <w:spacing w:after="0"/>
        <w:ind w:left="0"/>
        <w:jc w:val="both"/>
      </w:pPr>
      <w:r>
        <w:rPr>
          <w:rFonts w:ascii="Times New Roman"/>
          <w:b w:val="false"/>
          <w:i w:val="false"/>
          <w:color w:val="000000"/>
          <w:sz w:val="28"/>
        </w:rPr>
        <w:t>
      4) 4-бағанда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 жiктеуiшi (ӘАОЖ) бойынша облыс, қала коды көрсетіледі;</w:t>
      </w:r>
    </w:p>
    <w:p>
      <w:pPr>
        <w:spacing w:after="0"/>
        <w:ind w:left="0"/>
        <w:jc w:val="both"/>
      </w:pPr>
      <w:r>
        <w:rPr>
          <w:rFonts w:ascii="Times New Roman"/>
          <w:b w:val="false"/>
          <w:i w:val="false"/>
          <w:color w:val="000000"/>
          <w:sz w:val="28"/>
        </w:rPr>
        <w:t>
      5) 5-бағанда ғибадат үйдің (ғимараттың) тіркелген күні және кадастрлық нөмірі көрсетіледі;</w:t>
      </w:r>
    </w:p>
    <w:p>
      <w:pPr>
        <w:spacing w:after="0"/>
        <w:ind w:left="0"/>
        <w:jc w:val="both"/>
      </w:pPr>
      <w:r>
        <w:rPr>
          <w:rFonts w:ascii="Times New Roman"/>
          <w:b w:val="false"/>
          <w:i w:val="false"/>
          <w:color w:val="000000"/>
          <w:sz w:val="28"/>
        </w:rPr>
        <w:t>
      6) 6-бағанда жер учаскесінің мәліметтері көрсетіледі: ғибадат үйдің (ғимараттың) меншік иесі туралы мәліметтер (тегі, аты, әкесінің аты (ол болған жағдайда), заңды тұлғаның атауы, аумағы, көлемі, нысаналы мақсаты, жеке меншік немесе пайдалану құқығы (жалға алу, қосалқы жалға алу, өтеусіз пайдалану) көрсетіледі;</w:t>
      </w:r>
    </w:p>
    <w:p>
      <w:pPr>
        <w:spacing w:after="0"/>
        <w:ind w:left="0"/>
        <w:jc w:val="both"/>
      </w:pPr>
      <w:r>
        <w:rPr>
          <w:rFonts w:ascii="Times New Roman"/>
          <w:b w:val="false"/>
          <w:i w:val="false"/>
          <w:color w:val="000000"/>
          <w:sz w:val="28"/>
        </w:rPr>
        <w:t>
      7) 7-бағанда ғибадат үйдің (ғимараттың) адам саны бойынша сыйымдылығы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7"/>
    <w:p>
      <w:pPr>
        <w:spacing w:after="0"/>
        <w:ind w:left="0"/>
        <w:jc w:val="left"/>
      </w:pPr>
      <w:r>
        <w:rPr>
          <w:rFonts w:ascii="Times New Roman"/>
          <w:b/>
          <w:i w:val="false"/>
          <w:color w:val="000000"/>
        </w:rPr>
        <w:t xml:space="preserve"> Миссионерлер туралы мәліметтер  ______________________________ бойынша  20____жылғы _______тоқсан</w:t>
      </w:r>
    </w:p>
    <w:bookmarkEnd w:id="47"/>
    <w:bookmarkStart w:name="z56" w:id="48"/>
    <w:p>
      <w:pPr>
        <w:spacing w:after="0"/>
        <w:ind w:left="0"/>
        <w:jc w:val="both"/>
      </w:pPr>
      <w:r>
        <w:rPr>
          <w:rFonts w:ascii="Times New Roman"/>
          <w:b w:val="false"/>
          <w:i w:val="false"/>
          <w:color w:val="000000"/>
          <w:sz w:val="28"/>
        </w:rPr>
        <w:t>
      Индекс: 3-мм</w:t>
      </w:r>
    </w:p>
    <w:bookmarkEnd w:id="48"/>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Миссионерлер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341"/>
        <w:gridCol w:w="2257"/>
        <w:gridCol w:w="601"/>
        <w:gridCol w:w="863"/>
        <w:gridCol w:w="470"/>
        <w:gridCol w:w="601"/>
        <w:gridCol w:w="1387"/>
        <w:gridCol w:w="470"/>
        <w:gridCol w:w="730"/>
        <w:gridCol w:w="731"/>
        <w:gridCol w:w="1256"/>
        <w:gridCol w:w="732"/>
      </w:tblGrid>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 туралы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Миссионерді тіркеу (қайта тіркеу) куәлігінің берілуі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туған күні, ұлты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және келген мемлекеті</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елдердің сыныптамасы бойынша елдің коды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w:t>
            </w:r>
            <w:r>
              <w:br/>
            </w:r>
            <w:r>
              <w:rPr>
                <w:rFonts w:ascii="Times New Roman"/>
                <w:b w:val="false"/>
                <w:i w:val="false"/>
                <w:color w:val="000000"/>
                <w:sz w:val="20"/>
              </w:rPr>
              <w:t>
мәліметтер</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туралы мәліметтер</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болатын орыны, ӘАБЖ бойынша облыс, қала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өтініштер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куәліктер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беруден бас тарту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берудегі кешігу және бас тарту және оның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Орындаушының лауазымы, тегі, аты, әкесінің аты (ол болған жағдайда), қолы, </w:t>
      </w:r>
    </w:p>
    <w:p>
      <w:pPr>
        <w:spacing w:after="0"/>
        <w:ind w:left="0"/>
        <w:jc w:val="both"/>
      </w:pPr>
      <w:r>
        <w:rPr>
          <w:rFonts w:ascii="Times New Roman"/>
          <w:b w:val="false"/>
          <w:i w:val="false"/>
          <w:color w:val="000000"/>
          <w:sz w:val="28"/>
        </w:rPr>
        <w:t>
      байланыс телефоны 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57" w:id="49"/>
    <w:p>
      <w:pPr>
        <w:spacing w:after="0"/>
        <w:ind w:left="0"/>
        <w:jc w:val="left"/>
      </w:pPr>
      <w:r>
        <w:rPr>
          <w:rFonts w:ascii="Times New Roman"/>
          <w:b/>
          <w:i w:val="false"/>
          <w:color w:val="000000"/>
        </w:rPr>
        <w:t xml:space="preserve"> "Миссионерлер туралы мәліметтер" әкімшілік деректерін жинауға арналған нысандарды толтыру бойынша түсініктеме</w:t>
      </w:r>
    </w:p>
    <w:bookmarkEnd w:id="49"/>
    <w:bookmarkStart w:name="z58" w:id="50"/>
    <w:p>
      <w:pPr>
        <w:spacing w:after="0"/>
        <w:ind w:left="0"/>
        <w:jc w:val="both"/>
      </w:pPr>
      <w:r>
        <w:rPr>
          <w:rFonts w:ascii="Times New Roman"/>
          <w:b w:val="false"/>
          <w:i w:val="false"/>
          <w:color w:val="000000"/>
          <w:sz w:val="28"/>
        </w:rPr>
        <w:t>
      1. Осы түсініктеме "Миссионерлер туралы мәліметтер" нысанын (бұдан әрі - Нысан) толтыру бойынша бірыңғай талаптарды анықтайды.</w:t>
      </w:r>
    </w:p>
    <w:bookmarkEnd w:id="50"/>
    <w:bookmarkStart w:name="z59" w:id="51"/>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bookmarkEnd w:id="51"/>
    <w:bookmarkStart w:name="z60" w:id="52"/>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bookmarkEnd w:id="52"/>
    <w:bookmarkStart w:name="z61" w:id="53"/>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53"/>
    <w:bookmarkStart w:name="z62" w:id="54"/>
    <w:p>
      <w:pPr>
        <w:spacing w:after="0"/>
        <w:ind w:left="0"/>
        <w:jc w:val="both"/>
      </w:pPr>
      <w:r>
        <w:rPr>
          <w:rFonts w:ascii="Times New Roman"/>
          <w:b w:val="false"/>
          <w:i w:val="false"/>
          <w:color w:val="000000"/>
          <w:sz w:val="28"/>
        </w:rPr>
        <w:t>
      5. Есеп қазақ және орыс тілдерінде толтырылады.</w:t>
      </w:r>
    </w:p>
    <w:bookmarkEnd w:id="54"/>
    <w:bookmarkStart w:name="z63" w:id="55"/>
    <w:p>
      <w:pPr>
        <w:spacing w:after="0"/>
        <w:ind w:left="0"/>
        <w:jc w:val="both"/>
      </w:pPr>
      <w:r>
        <w:rPr>
          <w:rFonts w:ascii="Times New Roman"/>
          <w:b w:val="false"/>
          <w:i w:val="false"/>
          <w:color w:val="000000"/>
          <w:sz w:val="28"/>
        </w:rPr>
        <w:t>
      6. Нысан келесі мәліметтермен толтырылады:</w:t>
      </w:r>
    </w:p>
    <w:bookmarkEnd w:id="55"/>
    <w:p>
      <w:pPr>
        <w:spacing w:after="0"/>
        <w:ind w:left="0"/>
        <w:jc w:val="both"/>
      </w:pPr>
      <w:r>
        <w:rPr>
          <w:rFonts w:ascii="Times New Roman"/>
          <w:b w:val="false"/>
          <w:i w:val="false"/>
          <w:color w:val="000000"/>
          <w:sz w:val="28"/>
        </w:rPr>
        <w:t>
      1) 1-бағанда миссинерлер туралы мәліметтің рет-ретімен нөмірлеуі көрсетіледі;</w:t>
      </w:r>
    </w:p>
    <w:p>
      <w:pPr>
        <w:spacing w:after="0"/>
        <w:ind w:left="0"/>
        <w:jc w:val="both"/>
      </w:pPr>
      <w:r>
        <w:rPr>
          <w:rFonts w:ascii="Times New Roman"/>
          <w:b w:val="false"/>
          <w:i w:val="false"/>
          <w:color w:val="000000"/>
          <w:sz w:val="28"/>
        </w:rPr>
        <w:t>
      2) 2-бағанда конфессия атауы көрсетіледі;</w:t>
      </w:r>
    </w:p>
    <w:p>
      <w:pPr>
        <w:spacing w:after="0"/>
        <w:ind w:left="0"/>
        <w:jc w:val="both"/>
      </w:pPr>
      <w:r>
        <w:rPr>
          <w:rFonts w:ascii="Times New Roman"/>
          <w:b w:val="false"/>
          <w:i w:val="false"/>
          <w:color w:val="000000"/>
          <w:sz w:val="28"/>
        </w:rPr>
        <w:t>
      3) 3-бағанда миссионердің тегі, аты, әкесінің аты (ол болған жағдайда), (зайырлы, рухани) туған күні, ұлты көрсетіледі;</w:t>
      </w:r>
    </w:p>
    <w:p>
      <w:pPr>
        <w:spacing w:after="0"/>
        <w:ind w:left="0"/>
        <w:jc w:val="both"/>
      </w:pPr>
      <w:r>
        <w:rPr>
          <w:rFonts w:ascii="Times New Roman"/>
          <w:b w:val="false"/>
          <w:i w:val="false"/>
          <w:color w:val="000000"/>
          <w:sz w:val="28"/>
        </w:rPr>
        <w:t>
      4) 4-бағанда миссионердің азаматтығы және келген мемлекеті көрсетіледі;</w:t>
      </w:r>
    </w:p>
    <w:p>
      <w:pPr>
        <w:spacing w:after="0"/>
        <w:ind w:left="0"/>
        <w:jc w:val="both"/>
      </w:pPr>
      <w:r>
        <w:rPr>
          <w:rFonts w:ascii="Times New Roman"/>
          <w:b w:val="false"/>
          <w:i w:val="false"/>
          <w:color w:val="000000"/>
          <w:sz w:val="28"/>
        </w:rPr>
        <w:t>
      5) 5-бағанда Қазақстан Республикасы Ұлттық экономика министрлігі Статистика комитетінің ресми интернет-ресурсында орналастырылған әлемдегі елдердің сыныптамасы бойынша елдің коды көрсетіледі;</w:t>
      </w:r>
    </w:p>
    <w:p>
      <w:pPr>
        <w:spacing w:after="0"/>
        <w:ind w:left="0"/>
        <w:jc w:val="both"/>
      </w:pPr>
      <w:r>
        <w:rPr>
          <w:rFonts w:ascii="Times New Roman"/>
          <w:b w:val="false"/>
          <w:i w:val="false"/>
          <w:color w:val="000000"/>
          <w:sz w:val="28"/>
        </w:rPr>
        <w:t>
      6) 6-бағанда миссионерді тіркеу туралы мәліметтер (миссионерді тіркеу туралы куәліктің нөмірі және күні, миссионерді тіркеу туралы куәліктің қолданылу мерзімінің аяқталуы) көрсетіледі;</w:t>
      </w:r>
    </w:p>
    <w:p>
      <w:pPr>
        <w:spacing w:after="0"/>
        <w:ind w:left="0"/>
        <w:jc w:val="both"/>
      </w:pPr>
      <w:r>
        <w:rPr>
          <w:rFonts w:ascii="Times New Roman"/>
          <w:b w:val="false"/>
          <w:i w:val="false"/>
          <w:color w:val="000000"/>
          <w:sz w:val="28"/>
        </w:rPr>
        <w:t>
      7) 7-бағанда миссионерді қайта тіркеу туралы мәліметтер (миссионерді қайта тіркеу туралы куәліктің нөмірі және күні, миссионерді қайта тіркеу туралы куәліктің қолданылу мерзімінің аяқталуы) көрсетіледі;</w:t>
      </w:r>
    </w:p>
    <w:p>
      <w:pPr>
        <w:spacing w:after="0"/>
        <w:ind w:left="0"/>
        <w:jc w:val="both"/>
      </w:pPr>
      <w:r>
        <w:rPr>
          <w:rFonts w:ascii="Times New Roman"/>
          <w:b w:val="false"/>
          <w:i w:val="false"/>
          <w:color w:val="000000"/>
          <w:sz w:val="28"/>
        </w:rPr>
        <w:t>
      8) 8-бағанда миссионердің аумақтағы болатын орыны және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9) 9-бағанда миссионерді тіркеуге (қайта тіркеуге) түскен өтініштер саны көрсетіледі;</w:t>
      </w:r>
    </w:p>
    <w:p>
      <w:pPr>
        <w:spacing w:after="0"/>
        <w:ind w:left="0"/>
        <w:jc w:val="both"/>
      </w:pPr>
      <w:r>
        <w:rPr>
          <w:rFonts w:ascii="Times New Roman"/>
          <w:b w:val="false"/>
          <w:i w:val="false"/>
          <w:color w:val="000000"/>
          <w:sz w:val="28"/>
        </w:rPr>
        <w:t>
      10) 10-бағанда миссионерді тіркеу (қайта тіркеу) туралы куәліктердің берілген саны көрсетіледі;</w:t>
      </w:r>
    </w:p>
    <w:p>
      <w:pPr>
        <w:spacing w:after="0"/>
        <w:ind w:left="0"/>
        <w:jc w:val="both"/>
      </w:pPr>
      <w:r>
        <w:rPr>
          <w:rFonts w:ascii="Times New Roman"/>
          <w:b w:val="false"/>
          <w:i w:val="false"/>
          <w:color w:val="000000"/>
          <w:sz w:val="28"/>
        </w:rPr>
        <w:t xml:space="preserve">
      11) 11-бағанда Срок оказания государственной услуги составляет 30 календарных дней"Миссионерлік қызметті жүзеге асыратын тұлғаларды тіркеуді және қайта тіркеуді жүргізу" мемлекеттік көрсетілетін қызметті көрсетуден бас тарту саны көрсетіледі; </w:t>
      </w:r>
    </w:p>
    <w:p>
      <w:pPr>
        <w:spacing w:after="0"/>
        <w:ind w:left="0"/>
        <w:jc w:val="both"/>
      </w:pPr>
      <w:r>
        <w:rPr>
          <w:rFonts w:ascii="Times New Roman"/>
          <w:b w:val="false"/>
          <w:i w:val="false"/>
          <w:color w:val="000000"/>
          <w:sz w:val="28"/>
        </w:rPr>
        <w:t xml:space="preserve">
      12) 12-бағанда Срок оказания государственной услуги составляет 30 календарных дней"Миссионерлік қызметті жүзеге асыратын тұлғаларды тіркеуді және қайта тіркеуді жүргізу" мемлекеттік көрсетілетін қызметті көрсетудегі кешігу және оның миссионерді тіркеуге (қайта тіркеуге) бас тарту және оның себептері көрсетіледі; </w:t>
      </w:r>
    </w:p>
    <w:p>
      <w:pPr>
        <w:spacing w:after="0"/>
        <w:ind w:left="0"/>
        <w:jc w:val="both"/>
      </w:pPr>
      <w:r>
        <w:rPr>
          <w:rFonts w:ascii="Times New Roman"/>
          <w:b w:val="false"/>
          <w:i w:val="false"/>
          <w:color w:val="000000"/>
          <w:sz w:val="28"/>
        </w:rPr>
        <w:t>
      13) 13-бағанда мемлекеттік көрсетілетін қызметті алушы көрсетілетін қызметті беруші басшысының атына жазған шағымдар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 ақпандағы № 38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6"/>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 туралы мәліметтер __________________________________бойынша  20____жылғы ____тоқсан</w:t>
      </w:r>
    </w:p>
    <w:bookmarkEnd w:id="56"/>
    <w:p>
      <w:pPr>
        <w:spacing w:after="0"/>
        <w:ind w:left="0"/>
        <w:jc w:val="both"/>
      </w:pPr>
      <w:r>
        <w:rPr>
          <w:rFonts w:ascii="Times New Roman"/>
          <w:b w:val="false"/>
          <w:i w:val="false"/>
          <w:color w:val="000000"/>
          <w:sz w:val="28"/>
        </w:rPr>
        <w:t>
      Индекс: 4-дәдмамдмзтатүм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672"/>
        <w:gridCol w:w="1137"/>
        <w:gridCol w:w="1905"/>
        <w:gridCol w:w="882"/>
        <w:gridCol w:w="1137"/>
        <w:gridCol w:w="1650"/>
        <w:gridCol w:w="1112"/>
        <w:gridCol w:w="1115"/>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тұрақты үй-жайдың орналастырылуын бекіту туралы әкімдік қаулысының номері және берілген күні</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орналасқан жері</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туралы мәлімет</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тұрақты үй-жайдың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 діни мазмұндағы ақпараттық материалдар,</w:t>
            </w:r>
            <w:r>
              <w:br/>
            </w:r>
            <w:r>
              <w:rPr>
                <w:rFonts w:ascii="Times New Roman"/>
                <w:b w:val="false"/>
                <w:i w:val="false"/>
                <w:color w:val="000000"/>
                <w:sz w:val="20"/>
              </w:rPr>
              <w:t>
діни мақсаттағы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сараптамадан өткен әдебиеттер, материалдар, заттардың саны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 алғандары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қорытындысын алғандары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байланыс телефоны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67" w:id="57"/>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 туралы мәліметтер" әкімшілік деректерін жинауға арналған нысандарды толтыру бойынша түсініктеме</w:t>
      </w:r>
    </w:p>
    <w:bookmarkEnd w:id="57"/>
    <w:bookmarkStart w:name="z68" w:id="58"/>
    <w:p>
      <w:pPr>
        <w:spacing w:after="0"/>
        <w:ind w:left="0"/>
        <w:jc w:val="both"/>
      </w:pPr>
      <w:r>
        <w:rPr>
          <w:rFonts w:ascii="Times New Roman"/>
          <w:b w:val="false"/>
          <w:i w:val="false"/>
          <w:color w:val="000000"/>
          <w:sz w:val="28"/>
        </w:rPr>
        <w:t>
       1. Осы түсініктеме "Діни әдебиетті және діни мазмұндағы өзге де ақпараттық материалдарды, діни мақсаттағы заттарды тарату үшін арнайы тұрақты үй-жайлар туралы мәліметтер" нысанын (бұдан әрі - Нысан) толтыру бойынша бірыңғай талаптарды анықтайды.</w:t>
      </w:r>
    </w:p>
    <w:bookmarkEnd w:id="58"/>
    <w:bookmarkStart w:name="z69" w:id="59"/>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bookmarkEnd w:id="59"/>
    <w:bookmarkStart w:name="z70" w:id="60"/>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 жөнін, сондай-ақ толтыру күнін көрсете отырып қолы қойылады.</w:t>
      </w:r>
    </w:p>
    <w:bookmarkEnd w:id="60"/>
    <w:bookmarkStart w:name="z71" w:id="61"/>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61"/>
    <w:bookmarkStart w:name="z72" w:id="62"/>
    <w:p>
      <w:pPr>
        <w:spacing w:after="0"/>
        <w:ind w:left="0"/>
        <w:jc w:val="both"/>
      </w:pPr>
      <w:r>
        <w:rPr>
          <w:rFonts w:ascii="Times New Roman"/>
          <w:b w:val="false"/>
          <w:i w:val="false"/>
          <w:color w:val="000000"/>
          <w:sz w:val="28"/>
        </w:rPr>
        <w:t>
      5. Есеп қазақ және орыс тілдерінде толтырылады.</w:t>
      </w:r>
    </w:p>
    <w:bookmarkEnd w:id="62"/>
    <w:bookmarkStart w:name="z73" w:id="63"/>
    <w:p>
      <w:pPr>
        <w:spacing w:after="0"/>
        <w:ind w:left="0"/>
        <w:jc w:val="both"/>
      </w:pPr>
      <w:r>
        <w:rPr>
          <w:rFonts w:ascii="Times New Roman"/>
          <w:b w:val="false"/>
          <w:i w:val="false"/>
          <w:color w:val="000000"/>
          <w:sz w:val="28"/>
        </w:rPr>
        <w:t>
      6. Нысан келесі мәліметтермен толтырылады:</w:t>
      </w:r>
    </w:p>
    <w:bookmarkEnd w:id="63"/>
    <w:p>
      <w:pPr>
        <w:spacing w:after="0"/>
        <w:ind w:left="0"/>
        <w:jc w:val="both"/>
      </w:pPr>
      <w:r>
        <w:rPr>
          <w:rFonts w:ascii="Times New Roman"/>
          <w:b w:val="false"/>
          <w:i w:val="false"/>
          <w:color w:val="000000"/>
          <w:sz w:val="28"/>
        </w:rPr>
        <w:t xml:space="preserve">
      1) 1-бағанда діни әдебиетті және діни мазмұндағы өзге де ақпараттық материалдарды, діни мақсаттағы заттарды тарату үшін арнайы тұрақты үй-жайлар туралы мәліметтер рет-ретімен нөмірлеуі; </w:t>
      </w:r>
    </w:p>
    <w:p>
      <w:pPr>
        <w:spacing w:after="0"/>
        <w:ind w:left="0"/>
        <w:jc w:val="both"/>
      </w:pPr>
      <w:r>
        <w:rPr>
          <w:rFonts w:ascii="Times New Roman"/>
          <w:b w:val="false"/>
          <w:i w:val="false"/>
          <w:color w:val="000000"/>
          <w:sz w:val="28"/>
        </w:rPr>
        <w:t>
      2) 2-бағанда діни әдебиетті және діни мазмұндағы өзге де ақпараттық материалдарды, діни мақсаттағы заттарды тарату үшін арнайы тұрақты үй-жайдың орналастырылуын бекіту туралы әкімдік қаулысының нөмірі және берілген күні көрсетіледі;</w:t>
      </w:r>
    </w:p>
    <w:p>
      <w:pPr>
        <w:spacing w:after="0"/>
        <w:ind w:left="0"/>
        <w:jc w:val="both"/>
      </w:pPr>
      <w:r>
        <w:rPr>
          <w:rFonts w:ascii="Times New Roman"/>
          <w:b w:val="false"/>
          <w:i w:val="false"/>
          <w:color w:val="000000"/>
          <w:sz w:val="28"/>
        </w:rPr>
        <w:t>
      3) 3-бағанда діни әдебиетті және діни мазмұндағы өзге де ақпараттық материалдарды, діни мақсаттағы заттарды тарату үшін арнайы тұрақты үй-жай орналасқан мекен- жайы көрсетіледі;</w:t>
      </w:r>
    </w:p>
    <w:p>
      <w:pPr>
        <w:spacing w:after="0"/>
        <w:ind w:left="0"/>
        <w:jc w:val="both"/>
      </w:pPr>
      <w:r>
        <w:rPr>
          <w:rFonts w:ascii="Times New Roman"/>
          <w:b w:val="false"/>
          <w:i w:val="false"/>
          <w:color w:val="000000"/>
          <w:sz w:val="28"/>
        </w:rPr>
        <w:t>
      4) 4-бағанда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xml:space="preserve">
      5) 5-бағанда діни әдебиетті және діни мазмұндағы өзге де ақпараттық материалдарды, діни мақсаттағы заттарды тарату үшін арнайы тұрақты үй-жайдың меншік иесінің тегі, аты, әкесінің аты (ол болған жағдайда)көрсетіледі; </w:t>
      </w:r>
    </w:p>
    <w:p>
      <w:pPr>
        <w:spacing w:after="0"/>
        <w:ind w:left="0"/>
        <w:jc w:val="both"/>
      </w:pPr>
      <w:r>
        <w:rPr>
          <w:rFonts w:ascii="Times New Roman"/>
          <w:b w:val="false"/>
          <w:i w:val="false"/>
          <w:color w:val="000000"/>
          <w:sz w:val="28"/>
        </w:rPr>
        <w:t>
      6) 6-бағанда діни әдебиетті және діни мазмұндағы өзге де ақпараттық материалдарды, діни мақсаттағы заттарды тарату үшін арнайы тұрақты үй-жайдың атауы көрсетіледі;</w:t>
      </w:r>
    </w:p>
    <w:p>
      <w:pPr>
        <w:spacing w:after="0"/>
        <w:ind w:left="0"/>
        <w:jc w:val="both"/>
      </w:pPr>
      <w:r>
        <w:rPr>
          <w:rFonts w:ascii="Times New Roman"/>
          <w:b w:val="false"/>
          <w:i w:val="false"/>
          <w:color w:val="000000"/>
          <w:sz w:val="28"/>
        </w:rPr>
        <w:t>
      7) 7-бағанда үй-жайда сатылатын діни әдебиетті және діни мазмұндағы өзге де ақпараттық материалдар және діни мақсаттағы заттардың атауы көрсетіледі;</w:t>
      </w:r>
    </w:p>
    <w:p>
      <w:pPr>
        <w:spacing w:after="0"/>
        <w:ind w:left="0"/>
        <w:jc w:val="both"/>
      </w:pPr>
      <w:r>
        <w:rPr>
          <w:rFonts w:ascii="Times New Roman"/>
          <w:b w:val="false"/>
          <w:i w:val="false"/>
          <w:color w:val="000000"/>
          <w:sz w:val="28"/>
        </w:rPr>
        <w:t>
      8) 8-бағанда діни сараптаманың оң қорытындысын алған әдебиеттер, материалдар және діни мақсаттағы заттардың саны туралы мәліметтер көрсетіледі;</w:t>
      </w:r>
    </w:p>
    <w:p>
      <w:pPr>
        <w:spacing w:after="0"/>
        <w:ind w:left="0"/>
        <w:jc w:val="both"/>
      </w:pPr>
      <w:r>
        <w:rPr>
          <w:rFonts w:ascii="Times New Roman"/>
          <w:b w:val="false"/>
          <w:i w:val="false"/>
          <w:color w:val="000000"/>
          <w:sz w:val="28"/>
        </w:rPr>
        <w:t xml:space="preserve">
      9) 9-бағанда діни сараптаманың теріс қорытындысын алған әдебиеттер, материалдар және діни мақсаттағы заттардың саны туралы мәліметтер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4"/>
    <w:p>
      <w:pPr>
        <w:spacing w:after="0"/>
        <w:ind w:left="0"/>
        <w:jc w:val="left"/>
      </w:pPr>
      <w:r>
        <w:rPr>
          <w:rFonts w:ascii="Times New Roman"/>
          <w:b/>
          <w:i w:val="false"/>
          <w:color w:val="000000"/>
        </w:rPr>
        <w:t xml:space="preserve"> Рухани (діни) білім беру ұйымдары туралы мәліметтер  __________________________________бойынша  20____жылғы ____тоқсан</w:t>
      </w:r>
    </w:p>
    <w:bookmarkEnd w:id="64"/>
    <w:p>
      <w:pPr>
        <w:spacing w:after="0"/>
        <w:ind w:left="0"/>
        <w:jc w:val="both"/>
      </w:pPr>
      <w:r>
        <w:rPr>
          <w:rFonts w:ascii="Times New Roman"/>
          <w:b w:val="false"/>
          <w:i w:val="false"/>
          <w:color w:val="000000"/>
          <w:sz w:val="28"/>
        </w:rPr>
        <w:t>
      Индекс: 5- рдбұм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Рухани (діни) білім беру ұйымдары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922"/>
        <w:gridCol w:w="3021"/>
        <w:gridCol w:w="1119"/>
        <w:gridCol w:w="1310"/>
        <w:gridCol w:w="1026"/>
        <w:gridCol w:w="1026"/>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 лицензиясының нөмірі және берілген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 күні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туралы мәлімет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саны</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байланыс телефоны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77" w:id="65"/>
    <w:p>
      <w:pPr>
        <w:spacing w:after="0"/>
        <w:ind w:left="0"/>
        <w:jc w:val="left"/>
      </w:pPr>
      <w:r>
        <w:rPr>
          <w:rFonts w:ascii="Times New Roman"/>
          <w:b/>
          <w:i w:val="false"/>
          <w:color w:val="000000"/>
        </w:rPr>
        <w:t xml:space="preserve"> "Рухани (діни) білім беру ұйымдары туралы мәліметтер" әкімшілік деректерін жинауға арналған нысандарды толтыру бойынша түсініктеме</w:t>
      </w:r>
    </w:p>
    <w:bookmarkEnd w:id="65"/>
    <w:bookmarkStart w:name="z78" w:id="66"/>
    <w:p>
      <w:pPr>
        <w:spacing w:after="0"/>
        <w:ind w:left="0"/>
        <w:jc w:val="both"/>
      </w:pPr>
      <w:r>
        <w:rPr>
          <w:rFonts w:ascii="Times New Roman"/>
          <w:b w:val="false"/>
          <w:i w:val="false"/>
          <w:color w:val="000000"/>
          <w:sz w:val="28"/>
        </w:rPr>
        <w:t>
      1. Осы түсініктеме "Рухани (діни) білім беру ұйымдары туралы мәліметтер" (бұдан әрі - Нысан) нысанын толтыру бойынша бірыңғай талаптарды анықтайды.</w:t>
      </w:r>
    </w:p>
    <w:bookmarkEnd w:id="66"/>
    <w:bookmarkStart w:name="z79" w:id="67"/>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bookmarkEnd w:id="67"/>
    <w:bookmarkStart w:name="z80" w:id="68"/>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 жөнін, сондай-ақ толтыру күнін көрсете отырып қолы қойылады.</w:t>
      </w:r>
    </w:p>
    <w:bookmarkEnd w:id="68"/>
    <w:bookmarkStart w:name="z81" w:id="69"/>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69"/>
    <w:bookmarkStart w:name="z82" w:id="70"/>
    <w:p>
      <w:pPr>
        <w:spacing w:after="0"/>
        <w:ind w:left="0"/>
        <w:jc w:val="both"/>
      </w:pPr>
      <w:r>
        <w:rPr>
          <w:rFonts w:ascii="Times New Roman"/>
          <w:b w:val="false"/>
          <w:i w:val="false"/>
          <w:color w:val="000000"/>
          <w:sz w:val="28"/>
        </w:rPr>
        <w:t>
      5. Есеп қазақ және орыс тілдерінде толтырылады.</w:t>
      </w:r>
    </w:p>
    <w:bookmarkEnd w:id="70"/>
    <w:bookmarkStart w:name="z83" w:id="71"/>
    <w:p>
      <w:pPr>
        <w:spacing w:after="0"/>
        <w:ind w:left="0"/>
        <w:jc w:val="both"/>
      </w:pPr>
      <w:r>
        <w:rPr>
          <w:rFonts w:ascii="Times New Roman"/>
          <w:b w:val="false"/>
          <w:i w:val="false"/>
          <w:color w:val="000000"/>
          <w:sz w:val="28"/>
        </w:rPr>
        <w:t>
      6. Нысан келесі мәліметтермен толтырылады:</w:t>
      </w:r>
    </w:p>
    <w:bookmarkEnd w:id="71"/>
    <w:p>
      <w:pPr>
        <w:spacing w:after="0"/>
        <w:ind w:left="0"/>
        <w:jc w:val="both"/>
      </w:pPr>
      <w:r>
        <w:rPr>
          <w:rFonts w:ascii="Times New Roman"/>
          <w:b w:val="false"/>
          <w:i w:val="false"/>
          <w:color w:val="000000"/>
          <w:sz w:val="28"/>
        </w:rPr>
        <w:t>
      1) 1-бағанда рухани (діни) білім беру ұйымдары туралы мәліметтердің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рухани (діни) білім беру ұйымының атауы көрсетіледі, осы білім беру ұйымы іске асыратын оқу бағдарламасын көрсете отырып толық атауы көрсетіледі. Білім беру ұйымының лицензия беру нөмірі және күні көрсетіледі;</w:t>
      </w:r>
    </w:p>
    <w:p>
      <w:pPr>
        <w:spacing w:after="0"/>
        <w:ind w:left="0"/>
        <w:jc w:val="both"/>
      </w:pPr>
      <w:r>
        <w:rPr>
          <w:rFonts w:ascii="Times New Roman"/>
          <w:b w:val="false"/>
          <w:i w:val="false"/>
          <w:color w:val="000000"/>
          <w:sz w:val="28"/>
        </w:rPr>
        <w:t>
      4) 4-бағанда рухани (діни) білім беру ұйымының заңды мекен-жайы көрсетіледі;</w:t>
      </w:r>
    </w:p>
    <w:p>
      <w:pPr>
        <w:spacing w:after="0"/>
        <w:ind w:left="0"/>
        <w:jc w:val="both"/>
      </w:pPr>
      <w:r>
        <w:rPr>
          <w:rFonts w:ascii="Times New Roman"/>
          <w:b w:val="false"/>
          <w:i w:val="false"/>
          <w:color w:val="000000"/>
          <w:sz w:val="28"/>
        </w:rPr>
        <w:t>
      5) 5-бағанда рухани (діни) білім беру ұйымының әділет органдарында тіркелген күні көрсетіледі;</w:t>
      </w:r>
    </w:p>
    <w:p>
      <w:pPr>
        <w:spacing w:after="0"/>
        <w:ind w:left="0"/>
        <w:jc w:val="both"/>
      </w:pPr>
      <w:r>
        <w:rPr>
          <w:rFonts w:ascii="Times New Roman"/>
          <w:b w:val="false"/>
          <w:i w:val="false"/>
          <w:color w:val="000000"/>
          <w:sz w:val="28"/>
        </w:rPr>
        <w:t>
      6) 6-бағанда рухани (діни) білім беру ұйымының басшысы (тегі, аты, әкесінің аты (ол болған жағдайда) туралы мәліметтер көрсетіледі;</w:t>
      </w:r>
    </w:p>
    <w:p>
      <w:pPr>
        <w:spacing w:after="0"/>
        <w:ind w:left="0"/>
        <w:jc w:val="both"/>
      </w:pPr>
      <w:r>
        <w:rPr>
          <w:rFonts w:ascii="Times New Roman"/>
          <w:b w:val="false"/>
          <w:i w:val="false"/>
          <w:color w:val="000000"/>
          <w:sz w:val="28"/>
        </w:rPr>
        <w:t>
      7) 7-бағанда рухани (діни) білім беру ұйымдарында білім алушылардың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2"/>
    <w:p>
      <w:pPr>
        <w:spacing w:after="0"/>
        <w:ind w:left="0"/>
        <w:jc w:val="left"/>
      </w:pPr>
      <w:r>
        <w:rPr>
          <w:rFonts w:ascii="Times New Roman"/>
          <w:b/>
          <w:i w:val="false"/>
          <w:color w:val="000000"/>
        </w:rPr>
        <w:t xml:space="preserve"> Ғибадат үйлерінен (ғимараттарынан) тыс жерлерде діни жоралар өткізуге арналған үй-жайлар туралы мәліметтер  _________________бойынша  20___жылғы _____тоқсан</w:t>
      </w:r>
    </w:p>
    <w:bookmarkEnd w:id="72"/>
    <w:p>
      <w:pPr>
        <w:spacing w:after="0"/>
        <w:ind w:left="0"/>
        <w:jc w:val="both"/>
      </w:pPr>
      <w:r>
        <w:rPr>
          <w:rFonts w:ascii="Times New Roman"/>
          <w:b w:val="false"/>
          <w:i w:val="false"/>
          <w:color w:val="000000"/>
          <w:sz w:val="28"/>
        </w:rPr>
        <w:t>
      Индекс: 6-ғүтжджөаүм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xml:space="preserve">
      Ғибадат үйлерінен (ғимараттарынан) тыс жерлерде діни жоралар өткізуге арналған үй-жайлар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1"/>
        <w:gridCol w:w="2293"/>
        <w:gridCol w:w="909"/>
        <w:gridCol w:w="3478"/>
        <w:gridCol w:w="711"/>
        <w:gridCol w:w="1963"/>
        <w:gridCol w:w="1501"/>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бірлестіктің, оның филиалы мен өкілдігінен ашылудың бастамашысы, қамқоршысы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туралы мәліметтер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үйлерінен (ғимараттарынан) тыс жерлерде діни жоралар өткізуге арналған үй-жайлар орналасуын келісу күні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(ғимараттың) сыйымдылығы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байланыс телефоны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87" w:id="73"/>
    <w:p>
      <w:pPr>
        <w:spacing w:after="0"/>
        <w:ind w:left="0"/>
        <w:jc w:val="left"/>
      </w:pPr>
      <w:r>
        <w:rPr>
          <w:rFonts w:ascii="Times New Roman"/>
          <w:b/>
          <w:i w:val="false"/>
          <w:color w:val="000000"/>
        </w:rPr>
        <w:t xml:space="preserve"> "Ғибадат үйлерінен (ғимараттарынан) тыс жерлерде діни жоралар өткізуге арналған үй-жайлар туралы мәліметтер" әкімшілік деректерді жинауға арналған нысандарды толтыру бойынша түсініктеме</w:t>
      </w:r>
    </w:p>
    <w:bookmarkEnd w:id="73"/>
    <w:bookmarkStart w:name="z88" w:id="74"/>
    <w:p>
      <w:pPr>
        <w:spacing w:after="0"/>
        <w:ind w:left="0"/>
        <w:jc w:val="both"/>
      </w:pPr>
      <w:r>
        <w:rPr>
          <w:rFonts w:ascii="Times New Roman"/>
          <w:b w:val="false"/>
          <w:i w:val="false"/>
          <w:color w:val="000000"/>
          <w:sz w:val="28"/>
        </w:rPr>
        <w:t>
      1. Осы түсініктеме "Ғибадат үйлерінен (ғимараттарынан) тыс жерлерде діни жоралар өткізуге арналған үй-жайлар туралы мәліметтер" нысанын (бұдан әрі - Нысан) толтыру бойынша бірыңғай талаптарды анықтайды.</w:t>
      </w:r>
    </w:p>
    <w:bookmarkEnd w:id="74"/>
    <w:bookmarkStart w:name="z89" w:id="75"/>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bookmarkEnd w:id="75"/>
    <w:bookmarkStart w:name="z90" w:id="76"/>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 жөнін, сондай-ақ толтыру күнін көрсете отырып қолы қойылады.</w:t>
      </w:r>
    </w:p>
    <w:bookmarkEnd w:id="76"/>
    <w:bookmarkStart w:name="z91" w:id="77"/>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77"/>
    <w:bookmarkStart w:name="z92" w:id="78"/>
    <w:p>
      <w:pPr>
        <w:spacing w:after="0"/>
        <w:ind w:left="0"/>
        <w:jc w:val="both"/>
      </w:pPr>
      <w:r>
        <w:rPr>
          <w:rFonts w:ascii="Times New Roman"/>
          <w:b w:val="false"/>
          <w:i w:val="false"/>
          <w:color w:val="000000"/>
          <w:sz w:val="28"/>
        </w:rPr>
        <w:t>
      5. Есеп қазақ және орыс тілдерінде толтырылады.</w:t>
      </w:r>
    </w:p>
    <w:bookmarkEnd w:id="78"/>
    <w:bookmarkStart w:name="z93" w:id="79"/>
    <w:p>
      <w:pPr>
        <w:spacing w:after="0"/>
        <w:ind w:left="0"/>
        <w:jc w:val="both"/>
      </w:pPr>
      <w:r>
        <w:rPr>
          <w:rFonts w:ascii="Times New Roman"/>
          <w:b w:val="false"/>
          <w:i w:val="false"/>
          <w:color w:val="000000"/>
          <w:sz w:val="28"/>
        </w:rPr>
        <w:t>
      6. Нысан келесі мәліметтермен толтырылады:</w:t>
      </w:r>
    </w:p>
    <w:bookmarkEnd w:id="79"/>
    <w:p>
      <w:pPr>
        <w:spacing w:after="0"/>
        <w:ind w:left="0"/>
        <w:jc w:val="both"/>
      </w:pPr>
      <w:r>
        <w:rPr>
          <w:rFonts w:ascii="Times New Roman"/>
          <w:b w:val="false"/>
          <w:i w:val="false"/>
          <w:color w:val="000000"/>
          <w:sz w:val="28"/>
        </w:rPr>
        <w:t>
      1) 1-бағанда ғибадат үйлерінен (ғимараттарынан) тыс жерлерде діни жоралар өткізуге арналған үй-жайлар туралы мәліметтер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xml:space="preserve">
      3) 3-бағанда діни бірлестіктің, оның филиалы мен өкілдігінен ашылудың бастамашысы, қамқоршысы көрсетіледі; </w:t>
      </w:r>
    </w:p>
    <w:p>
      <w:pPr>
        <w:spacing w:after="0"/>
        <w:ind w:left="0"/>
        <w:jc w:val="both"/>
      </w:pPr>
      <w:r>
        <w:rPr>
          <w:rFonts w:ascii="Times New Roman"/>
          <w:b w:val="false"/>
          <w:i w:val="false"/>
          <w:color w:val="000000"/>
          <w:sz w:val="28"/>
        </w:rPr>
        <w:t xml:space="preserve">
      4) 4-бағанда меншік иесі туралы мәлімет (тегі, аты, әкесінің аты (ол болған жағдайда) көрсетіледі; </w:t>
      </w:r>
    </w:p>
    <w:p>
      <w:pPr>
        <w:spacing w:after="0"/>
        <w:ind w:left="0"/>
        <w:jc w:val="both"/>
      </w:pPr>
      <w:r>
        <w:rPr>
          <w:rFonts w:ascii="Times New Roman"/>
          <w:b w:val="false"/>
          <w:i w:val="false"/>
          <w:color w:val="000000"/>
          <w:sz w:val="28"/>
        </w:rPr>
        <w:t>
      5) 5-бағанда ғибадат үйлерінен (ғимараттарынан) тыс жерлерде діни жоралар өткізуге арналған үй-жайлар орналасуын келісу күні көрсетіледі;</w:t>
      </w:r>
    </w:p>
    <w:p>
      <w:pPr>
        <w:spacing w:after="0"/>
        <w:ind w:left="0"/>
        <w:jc w:val="both"/>
      </w:pPr>
      <w:r>
        <w:rPr>
          <w:rFonts w:ascii="Times New Roman"/>
          <w:b w:val="false"/>
          <w:i w:val="false"/>
          <w:color w:val="000000"/>
          <w:sz w:val="28"/>
        </w:rPr>
        <w:t>
      6) 6-бағанда ғибадат үйлерінен (ғимараттарынан) тыс жерлерде діни жоралар өткізуге арналған үй-жайлардың мекен-жайы көрсетіледі;</w:t>
      </w:r>
    </w:p>
    <w:p>
      <w:pPr>
        <w:spacing w:after="0"/>
        <w:ind w:left="0"/>
        <w:jc w:val="both"/>
      </w:pPr>
      <w:r>
        <w:rPr>
          <w:rFonts w:ascii="Times New Roman"/>
          <w:b w:val="false"/>
          <w:i w:val="false"/>
          <w:color w:val="000000"/>
          <w:sz w:val="28"/>
        </w:rPr>
        <w:t>
      7) 7-бағанда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8) 8-бағанда ғибадат үйлерінен (ғимараттарынан) тыс жерлерде діни жоралар өткізуге арналған үй-жайлардың адамдар саны бойынша сыйымдылығы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01-01/113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9</w:t>
            </w:r>
            <w:r>
              <w:br/>
            </w:r>
            <w:r>
              <w:rPr>
                <w:rFonts w:ascii="Times New Roman"/>
                <w:b w:val="false"/>
                <w:i w:val="false"/>
                <w:color w:val="000000"/>
                <w:sz w:val="20"/>
              </w:rPr>
              <w:t>ақпандағы № 38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0"/>
    <w:p>
      <w:pPr>
        <w:spacing w:after="0"/>
        <w:ind w:left="0"/>
        <w:jc w:val="left"/>
      </w:pPr>
      <w:r>
        <w:rPr>
          <w:rFonts w:ascii="Times New Roman"/>
          <w:b/>
          <w:i w:val="false"/>
          <w:color w:val="000000"/>
        </w:rPr>
        <w:t xml:space="preserve"> Діни қызмет саласындағы әкімшілік құқық бұзушылық туралы мәліметтер  __________________________________бойынша  20 ___жылғы ________ тоқсан</w:t>
      </w:r>
    </w:p>
    <w:bookmarkEnd w:id="80"/>
    <w:p>
      <w:pPr>
        <w:spacing w:after="0"/>
        <w:ind w:left="0"/>
        <w:jc w:val="both"/>
      </w:pPr>
      <w:r>
        <w:rPr>
          <w:rFonts w:ascii="Times New Roman"/>
          <w:b w:val="false"/>
          <w:i w:val="false"/>
          <w:color w:val="000000"/>
          <w:sz w:val="28"/>
        </w:rPr>
        <w:t>
      Индекс: 7-дқсәқбм</w:t>
      </w:r>
    </w:p>
    <w:p>
      <w:pPr>
        <w:spacing w:after="0"/>
        <w:ind w:left="0"/>
        <w:jc w:val="both"/>
      </w:pPr>
      <w:r>
        <w:rPr>
          <w:rFonts w:ascii="Times New Roman"/>
          <w:b w:val="false"/>
          <w:i w:val="false"/>
          <w:color w:val="000000"/>
          <w:sz w:val="28"/>
        </w:rPr>
        <w:t>
      Жиілігі: тоқсан сайын, жылдың басынан бастап өсуіне сәйкес</w:t>
      </w:r>
    </w:p>
    <w:p>
      <w:pPr>
        <w:spacing w:after="0"/>
        <w:ind w:left="0"/>
        <w:jc w:val="both"/>
      </w:pPr>
      <w:r>
        <w:rPr>
          <w:rFonts w:ascii="Times New Roman"/>
          <w:b w:val="false"/>
          <w:i w:val="false"/>
          <w:color w:val="000000"/>
          <w:sz w:val="28"/>
        </w:rPr>
        <w:t>
      Ұсынылады: діни қызмет саласындағы қызметті реттеуді жүзеге асыратын облыстардың, Астана,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Діни қызмет саласындағы әкімшілік құқық бұзушылық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1157"/>
        <w:gridCol w:w="1801"/>
        <w:gridCol w:w="1157"/>
        <w:gridCol w:w="2445"/>
        <w:gridCol w:w="1479"/>
        <w:gridCol w:w="1907"/>
        <w:gridCol w:w="1159"/>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анықтаған мемлекеттік орган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бұзушылық құрамы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жасаған тұлға туралы мәліметтер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шаралар туралы мәліметтер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процесінің</w:t>
            </w:r>
            <w:r>
              <w:br/>
            </w:r>
            <w:r>
              <w:rPr>
                <w:rFonts w:ascii="Times New Roman"/>
                <w:b w:val="false"/>
                <w:i w:val="false"/>
                <w:color w:val="000000"/>
                <w:sz w:val="20"/>
              </w:rPr>
              <w:t>
1-сатысында қарау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Орындаушының лауазымы, тегі, аты, әкесінің аты (ол болған жағдайда), қолы, байланыс телефоны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діни қызмет саласындағы қызметті реттеуді жүзеге асыратын облыстардың, Астана, Алматы және Шымкент </w:t>
      </w:r>
    </w:p>
    <w:p>
      <w:pPr>
        <w:spacing w:after="0"/>
        <w:ind w:left="0"/>
        <w:jc w:val="both"/>
      </w:pPr>
      <w:r>
        <w:rPr>
          <w:rFonts w:ascii="Times New Roman"/>
          <w:b w:val="false"/>
          <w:i w:val="false"/>
          <w:color w:val="000000"/>
          <w:sz w:val="28"/>
        </w:rPr>
        <w:t xml:space="preserve">
      қалаларының жергілікті атқарушы органдарының басшысының тегі, аты, әкесінің аты </w:t>
      </w:r>
    </w:p>
    <w:p>
      <w:pPr>
        <w:spacing w:after="0"/>
        <w:ind w:left="0"/>
        <w:jc w:val="both"/>
      </w:pPr>
      <w:r>
        <w:rPr>
          <w:rFonts w:ascii="Times New Roman"/>
          <w:b w:val="false"/>
          <w:i w:val="false"/>
          <w:color w:val="000000"/>
          <w:sz w:val="28"/>
        </w:rPr>
        <w:t>
      (ол болған жағдайда), қолы                                           Мөр орны</w:t>
      </w:r>
    </w:p>
    <w:bookmarkStart w:name="z97" w:id="81"/>
    <w:p>
      <w:pPr>
        <w:spacing w:after="0"/>
        <w:ind w:left="0"/>
        <w:jc w:val="left"/>
      </w:pPr>
      <w:r>
        <w:rPr>
          <w:rFonts w:ascii="Times New Roman"/>
          <w:b/>
          <w:i w:val="false"/>
          <w:color w:val="000000"/>
        </w:rPr>
        <w:t xml:space="preserve"> "Діни қызмет саласындағы әкімшілік құқық бұзушылық туралы мәліметтер" әкімшілік деректерін жинауға арналған нысандарды толтыру бойынша түсініктеме</w:t>
      </w:r>
    </w:p>
    <w:bookmarkEnd w:id="81"/>
    <w:bookmarkStart w:name="z98" w:id="82"/>
    <w:p>
      <w:pPr>
        <w:spacing w:after="0"/>
        <w:ind w:left="0"/>
        <w:jc w:val="both"/>
      </w:pPr>
      <w:r>
        <w:rPr>
          <w:rFonts w:ascii="Times New Roman"/>
          <w:b w:val="false"/>
          <w:i w:val="false"/>
          <w:color w:val="000000"/>
          <w:sz w:val="28"/>
        </w:rPr>
        <w:t>
      1. Осы түсініктеме "Діни қызмет саласындағы әкімшілік құқық бұзушылық туралы мәліметтер" нысанын (бұдан әрі - Нысан) толтыру бойынша бірыңғай талаптарды анықтайды.</w:t>
      </w:r>
    </w:p>
    <w:bookmarkEnd w:id="82"/>
    <w:bookmarkStart w:name="z99" w:id="83"/>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Астана,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bookmarkEnd w:id="83"/>
    <w:bookmarkStart w:name="z100" w:id="84"/>
    <w:p>
      <w:pPr>
        <w:spacing w:after="0"/>
        <w:ind w:left="0"/>
        <w:jc w:val="both"/>
      </w:pPr>
      <w:r>
        <w:rPr>
          <w:rFonts w:ascii="Times New Roman"/>
          <w:b w:val="false"/>
          <w:i w:val="false"/>
          <w:color w:val="000000"/>
          <w:sz w:val="28"/>
        </w:rPr>
        <w:t>
      3. Есеп нысаны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bookmarkEnd w:id="84"/>
    <w:bookmarkStart w:name="z101" w:id="85"/>
    <w:p>
      <w:pPr>
        <w:spacing w:after="0"/>
        <w:ind w:left="0"/>
        <w:jc w:val="both"/>
      </w:pPr>
      <w:r>
        <w:rPr>
          <w:rFonts w:ascii="Times New Roman"/>
          <w:b w:val="false"/>
          <w:i w:val="false"/>
          <w:color w:val="000000"/>
          <w:sz w:val="28"/>
        </w:rPr>
        <w:t>
      4. Есеп тоқсан сайын, тоқсаннан кейінгі айдың 5-не ұсынылады.</w:t>
      </w:r>
    </w:p>
    <w:bookmarkEnd w:id="85"/>
    <w:bookmarkStart w:name="z102" w:id="86"/>
    <w:p>
      <w:pPr>
        <w:spacing w:after="0"/>
        <w:ind w:left="0"/>
        <w:jc w:val="both"/>
      </w:pPr>
      <w:r>
        <w:rPr>
          <w:rFonts w:ascii="Times New Roman"/>
          <w:b w:val="false"/>
          <w:i w:val="false"/>
          <w:color w:val="000000"/>
          <w:sz w:val="28"/>
        </w:rPr>
        <w:t>
      5. Есеп қазақ және орыс тілдерінде толтырылады.</w:t>
      </w:r>
    </w:p>
    <w:bookmarkEnd w:id="86"/>
    <w:bookmarkStart w:name="z103" w:id="87"/>
    <w:p>
      <w:pPr>
        <w:spacing w:after="0"/>
        <w:ind w:left="0"/>
        <w:jc w:val="both"/>
      </w:pPr>
      <w:r>
        <w:rPr>
          <w:rFonts w:ascii="Times New Roman"/>
          <w:b w:val="false"/>
          <w:i w:val="false"/>
          <w:color w:val="000000"/>
          <w:sz w:val="28"/>
        </w:rPr>
        <w:t>
      6. Нысан келесі мәліметтермен толтырылады:</w:t>
      </w:r>
    </w:p>
    <w:bookmarkEnd w:id="87"/>
    <w:p>
      <w:pPr>
        <w:spacing w:after="0"/>
        <w:ind w:left="0"/>
        <w:jc w:val="both"/>
      </w:pPr>
      <w:r>
        <w:rPr>
          <w:rFonts w:ascii="Times New Roman"/>
          <w:b w:val="false"/>
          <w:i w:val="false"/>
          <w:color w:val="000000"/>
          <w:sz w:val="28"/>
        </w:rPr>
        <w:t>
      1) 1-бағанда әкімшілік құқық бұзушылық мәліметтері нөмірленуі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әкімшілік құқық бұзушылықты анықтаған мемлекеттік орган көрсетіледі;</w:t>
      </w:r>
    </w:p>
    <w:p>
      <w:pPr>
        <w:spacing w:after="0"/>
        <w:ind w:left="0"/>
        <w:jc w:val="both"/>
      </w:pPr>
      <w:r>
        <w:rPr>
          <w:rFonts w:ascii="Times New Roman"/>
          <w:b w:val="false"/>
          <w:i w:val="false"/>
          <w:color w:val="000000"/>
          <w:sz w:val="28"/>
        </w:rPr>
        <w:t>
      4) 4-бағанда әкімшілік құқық бұзушылық құрамы көрсетіледі (құқық бұзушылықтың құрамы, болған жері, уақытының қысқаша сипаттамасы, "Әкімшілік құқық бұзушылық туралы" 2014 жылғы 5 шілдедегі Қазақстан Республикасының Кодексінің бабы және бөлігі);</w:t>
      </w:r>
    </w:p>
    <w:p>
      <w:pPr>
        <w:spacing w:after="0"/>
        <w:ind w:left="0"/>
        <w:jc w:val="both"/>
      </w:pPr>
      <w:r>
        <w:rPr>
          <w:rFonts w:ascii="Times New Roman"/>
          <w:b w:val="false"/>
          <w:i w:val="false"/>
          <w:color w:val="000000"/>
          <w:sz w:val="28"/>
        </w:rPr>
        <w:t>
      5) 5-бағанда әкімшілік құқық бұзушылық жасаған тұлға туралы мәліметтер: тегі, аты, әкесінің аты (ол болған жағдайда); туған жылы; тұратын жері; жұмыс орны көрсетіледі;</w:t>
      </w:r>
    </w:p>
    <w:p>
      <w:pPr>
        <w:spacing w:after="0"/>
        <w:ind w:left="0"/>
        <w:jc w:val="both"/>
      </w:pPr>
      <w:r>
        <w:rPr>
          <w:rFonts w:ascii="Times New Roman"/>
          <w:b w:val="false"/>
          <w:i w:val="false"/>
          <w:color w:val="000000"/>
          <w:sz w:val="28"/>
        </w:rPr>
        <w:t>
      6) 6-бағанда келесі: әкімшілік құқық бұзушылық туралы хаттамалары толтырылған күн; әкімшілік құқық бұзушылық туралы хаттаманы толтырған тұлғаның лауазымы, тегі, аты, әкесінің аты (ол болған жағдайда) әкімшілік құқық бұзушылық туралы хаттаманың сотқа жіберілген күні көрсетіледі;</w:t>
      </w:r>
    </w:p>
    <w:p>
      <w:pPr>
        <w:spacing w:after="0"/>
        <w:ind w:left="0"/>
        <w:jc w:val="both"/>
      </w:pPr>
      <w:r>
        <w:rPr>
          <w:rFonts w:ascii="Times New Roman"/>
          <w:b w:val="false"/>
          <w:i w:val="false"/>
          <w:color w:val="000000"/>
          <w:sz w:val="28"/>
        </w:rPr>
        <w:t>
      7) 7-бағанда көрсетіледі: сот отырысының күні көрсетілген сот процесінің қаралатын сатысы; әкімшілік құқық бұзушылық туралы істің соттың 1-сатысында (инстанциясында) қарауындағы соңғы нәтижелері, сот шешімінің атауы және күні көрсетілген (әкімшілік жауапкершілікке тартылған жағдайда нақты әкімшілік жазаның түрі көрсетіледі);</w:t>
      </w:r>
    </w:p>
    <w:p>
      <w:pPr>
        <w:spacing w:after="0"/>
        <w:ind w:left="0"/>
        <w:jc w:val="both"/>
      </w:pPr>
      <w:r>
        <w:rPr>
          <w:rFonts w:ascii="Times New Roman"/>
          <w:b w:val="false"/>
          <w:i w:val="false"/>
          <w:color w:val="000000"/>
          <w:sz w:val="28"/>
        </w:rPr>
        <w:t>
      8) 8-бағанда әкімшілік құқық бұзушылық туралы іс бойынша шағымды қарайтын сот сатысының (инстанциясының) атауы (апелляциялық, кассациялық және қадағалау) көрсетіледі, сот отырысының күні көрсетілген сот процесінің сатысы; сот шешімінің атауы және күні көрсетілген әр сот сатыларының (инстанцияларының) сот шешімдерінің нәтижелері (шешімді өзгертусіз немесе қанағаттандырмай қалдыру, немесе соттың бірінші сатысының (инстанциясының) шешімін өзгерту, немесе соттың бірінші сатысының (инстанциясының) шешімін жою және жаңа шешім шығару және тағы басқа).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