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1b8ff" w14:textId="a31b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2017 жылғы 20 қарашадағы № 180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24 желтоқсандағы № 12 бұйрығы. Қазақстан Республикасының Әділет министрлігінде 2018 жылғы 29 желтоқсанда № 18119 болып тіркелді. Күші жойылды - Қазақстан Республикасы Ұлттық экономика министрлігі Статистика комитеті Төрағасының 2020 жылғы 10 ақпандағы № 21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10.02.2020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2017 жылғы 20 қарашадағы № 180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16070 болып тіркелген, 2017 жылы 26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 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қосымшаларға</w:t>
      </w:r>
      <w:r>
        <w:rPr>
          <w:rFonts w:ascii="Times New Roman"/>
          <w:b w:val="false"/>
          <w:i w:val="false"/>
          <w:color w:val="000000"/>
          <w:sz w:val="28"/>
        </w:rPr>
        <w:t xml:space="preserve"> сәйкес редакцияда жазылсын.</w:t>
      </w:r>
    </w:p>
    <w:bookmarkStart w:name="z4"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4"/>
    <w:bookmarkStart w:name="z7"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10" w:id="8"/>
    <w:p>
      <w:pPr>
        <w:spacing w:after="0"/>
        <w:ind w:left="0"/>
        <w:jc w:val="both"/>
      </w:pPr>
      <w:r>
        <w:rPr>
          <w:rFonts w:ascii="Times New Roman"/>
          <w:b w:val="false"/>
          <w:i w:val="false"/>
          <w:color w:val="000000"/>
          <w:sz w:val="28"/>
        </w:rPr>
        <w:t>
      5. Осы бұйрық 2019 жылғы 1 қаңтардан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24 желтоқсандағы</w:t>
            </w:r>
            <w:r>
              <w:br/>
            </w:r>
            <w:r>
              <w:rPr>
                <w:rFonts w:ascii="Times New Roman"/>
                <w:b w:val="false"/>
                <w:i w:val="false"/>
                <w:color w:val="000000"/>
                <w:sz w:val="20"/>
              </w:rPr>
              <w:t>№ 12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20 қарашадағы</w:t>
            </w:r>
            <w:r>
              <w:br/>
            </w:r>
            <w:r>
              <w:rPr>
                <w:rFonts w:ascii="Times New Roman"/>
                <w:b w:val="false"/>
                <w:i w:val="false"/>
                <w:color w:val="000000"/>
                <w:sz w:val="20"/>
              </w:rPr>
              <w:t>№ 180 бұйрығына 6-қосымша</w:t>
            </w:r>
          </w:p>
        </w:tc>
      </w:tr>
    </w:tbl>
    <w:tbl>
      <w:tblPr>
        <w:tblW w:w="0" w:type="auto"/>
        <w:tblCellSpacing w:w="0" w:type="auto"/>
        <w:tblBorders>
          <w:top w:val="none"/>
          <w:left w:val="none"/>
          <w:bottom w:val="none"/>
          <w:right w:val="none"/>
          <w:insideH w:val="none"/>
          <w:insideV w:val="none"/>
        </w:tblBorders>
      </w:tblPr>
      <w:tblGrid>
        <w:gridCol w:w="4128"/>
        <w:gridCol w:w="4377"/>
        <w:gridCol w:w="168"/>
        <w:gridCol w:w="169"/>
        <w:gridCol w:w="1"/>
        <w:gridCol w:w="2"/>
        <w:gridCol w:w="2049"/>
        <w:gridCol w:w="223"/>
        <w:gridCol w:w="3991"/>
        <w:gridCol w:w="6129"/>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0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6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24 декабря 2018 года № 12</w:t>
            </w:r>
          </w:p>
        </w:tc>
      </w:tr>
      <w:tr>
        <w:trPr>
          <w:trHeight w:val="30" w:hRule="atLeast"/>
        </w:trPr>
        <w:tc>
          <w:tcPr>
            <w:tcW w:w="0" w:type="auto"/>
            <w:gridSpan w:val="2"/>
            <w:vMerge/>
            <w:tcBorders>
              <w:top w:val="nil"/>
            </w:tcBorders>
          </w:tc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1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141101201</w:t>
            </w:r>
            <w:r>
              <w:br/>
            </w:r>
            <w:r>
              <w:rPr>
                <w:rFonts w:ascii="Times New Roman"/>
                <w:b w:val="false"/>
                <w:i w:val="false"/>
                <w:color w:val="000000"/>
                <w:sz w:val="20"/>
              </w:rPr>
              <w:t>
Код статистической формы 141101201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0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39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r>
              <w:br/>
            </w: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100 адамнан артық жұмысшысы бар дара кәсіпкерлер және шаруа немесе фермер қожалықтары ұсынады</w:t>
            </w:r>
            <w:r>
              <w:br/>
            </w:r>
            <w:r>
              <w:rPr>
                <w:rFonts w:ascii="Times New Roman"/>
                <w:b w:val="false"/>
                <w:i w:val="false"/>
                <w:color w:val="000000"/>
                <w:sz w:val="20"/>
              </w:rPr>
              <w:t>
Представляют:</w:t>
            </w:r>
            <w:r>
              <w:br/>
            </w:r>
            <w:r>
              <w:rPr>
                <w:rFonts w:ascii="Times New Roman"/>
                <w:b w:val="false"/>
                <w:i w:val="false"/>
                <w:color w:val="000000"/>
                <w:sz w:val="20"/>
              </w:rPr>
              <w:t>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r>
              <w:br/>
            </w:r>
            <w:r>
              <w:rPr>
                <w:rFonts w:ascii="Times New Roman"/>
                <w:b w:val="false"/>
                <w:i w:val="false"/>
                <w:color w:val="000000"/>
                <w:sz w:val="20"/>
              </w:rPr>
              <w:t>
все индивидуальные предприниматели и крестьянские или фермерские хозяйства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 с численностью работников свыше 100 человек</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2-күніне (қоса алғанда) дейін</w:t>
            </w:r>
            <w:r>
              <w:br/>
            </w: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41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49"/>
        <w:gridCol w:w="8751"/>
      </w:tblGrid>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875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Аумақ коды Әкімшілік-аумақтық объектілер жіктеуішіне (бұдан әрi - ӘАОЖ </w:t>
            </w:r>
            <w:r>
              <w:rPr>
                <w:rFonts w:ascii="Times New Roman"/>
                <w:b w:val="false"/>
                <w:i w:val="false"/>
                <w:color w:val="000000"/>
                <w:vertAlign w:val="superscript"/>
              </w:rPr>
              <w:t>1</w:t>
            </w:r>
            <w:r>
              <w:rPr>
                <w:rFonts w:ascii="Times New Roman"/>
                <w:b w:val="false"/>
                <w:i w:val="false"/>
                <w:color w:val="000000"/>
                <w:sz w:val="20"/>
              </w:rPr>
              <w:t>) сәйкес</w:t>
            </w:r>
            <w:r>
              <w:br/>
            </w:r>
            <w:r>
              <w:rPr>
                <w:rFonts w:ascii="Times New Roman"/>
                <w:b w:val="false"/>
                <w:i w:val="false"/>
                <w:color w:val="000000"/>
                <w:sz w:val="20"/>
              </w:rPr>
              <w:t>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w:t>
            </w:r>
            <w:r>
              <w:br/>
            </w:r>
            <w:r>
              <w:rPr>
                <w:rFonts w:ascii="Times New Roman"/>
                <w:b w:val="false"/>
                <w:i w:val="false"/>
                <w:color w:val="000000"/>
                <w:sz w:val="20"/>
              </w:rPr>
              <w:t xml:space="preserve">
(далее - КАТО </w:t>
            </w:r>
            <w:r>
              <w:rPr>
                <w:rFonts w:ascii="Times New Roman"/>
                <w:b w:val="false"/>
                <w:i w:val="false"/>
                <w:color w:val="000000"/>
                <w:vertAlign w:val="superscript"/>
              </w:rPr>
              <w:t>1</w:t>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875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Мал мен құс бастарының қозғалысы туралы ақпаратты көрсетіңіз, бас</w:t>
      </w:r>
    </w:p>
    <w:p>
      <w:pPr>
        <w:spacing w:after="0"/>
        <w:ind w:left="0"/>
        <w:jc w:val="both"/>
      </w:pP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828"/>
        <w:gridCol w:w="1703"/>
        <w:gridCol w:w="2830"/>
        <w:gridCol w:w="1703"/>
        <w:gridCol w:w="2830"/>
        <w:gridCol w:w="1955"/>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 саны</w:t>
            </w:r>
            <w:r>
              <w:br/>
            </w:r>
            <w:r>
              <w:rPr>
                <w:rFonts w:ascii="Times New Roman"/>
                <w:b w:val="false"/>
                <w:i w:val="false"/>
                <w:color w:val="000000"/>
                <w:sz w:val="20"/>
              </w:rPr>
              <w:t>
Численность на начало месяца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748"/>
        <w:gridCol w:w="1763"/>
        <w:gridCol w:w="1763"/>
        <w:gridCol w:w="1763"/>
        <w:gridCol w:w="1764"/>
        <w:gridCol w:w="1537"/>
        <w:gridCol w:w="2555"/>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r>
              <w:br/>
            </w:r>
            <w:r>
              <w:rPr>
                <w:rFonts w:ascii="Times New Roman"/>
                <w:b w:val="false"/>
                <w:i w:val="false"/>
                <w:color w:val="000000"/>
                <w:sz w:val="20"/>
              </w:rPr>
              <w:t>
Маралы, разведенные в хозяйствах</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 саны</w:t>
            </w:r>
            <w:r>
              <w:br/>
            </w:r>
            <w:r>
              <w:rPr>
                <w:rFonts w:ascii="Times New Roman"/>
                <w:b w:val="false"/>
                <w:i w:val="false"/>
                <w:color w:val="000000"/>
                <w:sz w:val="20"/>
              </w:rPr>
              <w:t>
Численность на начало месяца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2027"/>
        <w:gridCol w:w="1791"/>
        <w:gridCol w:w="1319"/>
        <w:gridCol w:w="2263"/>
        <w:gridCol w:w="1320"/>
        <w:gridCol w:w="2264"/>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w:t>
            </w:r>
            <w:r>
              <w:br/>
            </w:r>
            <w:r>
              <w:rPr>
                <w:rFonts w:ascii="Times New Roman"/>
                <w:b w:val="false"/>
                <w:i w:val="false"/>
                <w:color w:val="000000"/>
                <w:sz w:val="20"/>
              </w:rPr>
              <w:t>
лошадиных прочие, живые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r>
              <w:br/>
            </w:r>
            <w:r>
              <w:rPr>
                <w:rFonts w:ascii="Times New Roman"/>
                <w:b w:val="false"/>
                <w:i w:val="false"/>
                <w:color w:val="000000"/>
                <w:sz w:val="20"/>
              </w:rPr>
              <w:t>
Получено приплода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r>
              <w:br/>
            </w:r>
            <w:r>
              <w:rPr>
                <w:rFonts w:ascii="Times New Roman"/>
                <w:b w:val="false"/>
                <w:i w:val="false"/>
                <w:color w:val="000000"/>
                <w:sz w:val="20"/>
              </w:rPr>
              <w:t>
Приобретено в пределах своего региона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r>
              <w:br/>
            </w:r>
            <w:r>
              <w:rPr>
                <w:rFonts w:ascii="Times New Roman"/>
                <w:b w:val="false"/>
                <w:i w:val="false"/>
                <w:color w:val="000000"/>
                <w:sz w:val="20"/>
              </w:rPr>
              <w:t>
у сельскохозяйственных предприятий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қожалығынан</w:t>
            </w:r>
            <w:r>
              <w:br/>
            </w:r>
            <w:r>
              <w:rPr>
                <w:rFonts w:ascii="Times New Roman"/>
                <w:b w:val="false"/>
                <w:i w:val="false"/>
                <w:color w:val="000000"/>
                <w:sz w:val="20"/>
              </w:rPr>
              <w:t>
у индивидуальных предпринимателей и крестьянских или фермерских хозяйств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r>
              <w:br/>
            </w:r>
            <w:r>
              <w:rPr>
                <w:rFonts w:ascii="Times New Roman"/>
                <w:b w:val="false"/>
                <w:i w:val="false"/>
                <w:color w:val="000000"/>
                <w:sz w:val="20"/>
              </w:rPr>
              <w:t>
у хозяйств населения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r>
              <w:br/>
            </w:r>
            <w:r>
              <w:rPr>
                <w:rFonts w:ascii="Times New Roman"/>
                <w:b w:val="false"/>
                <w:i w:val="false"/>
                <w:color w:val="000000"/>
                <w:sz w:val="20"/>
              </w:rPr>
              <w:t>
Прочее поступление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r>
              <w:br/>
            </w:r>
            <w:r>
              <w:rPr>
                <w:rFonts w:ascii="Times New Roman"/>
                <w:b w:val="false"/>
                <w:i w:val="false"/>
                <w:color w:val="000000"/>
                <w:sz w:val="20"/>
              </w:rPr>
              <w:t>
Забито в хозяйстве или реализовано на убой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r>
              <w:br/>
            </w:r>
            <w:r>
              <w:rPr>
                <w:rFonts w:ascii="Times New Roman"/>
                <w:b w:val="false"/>
                <w:i w:val="false"/>
                <w:color w:val="000000"/>
                <w:sz w:val="20"/>
              </w:rPr>
              <w:t>
в живом весе, центнеров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r>
              <w:br/>
            </w:r>
            <w:r>
              <w:rPr>
                <w:rFonts w:ascii="Times New Roman"/>
                <w:b w:val="false"/>
                <w:i w:val="false"/>
                <w:color w:val="000000"/>
                <w:sz w:val="20"/>
              </w:rPr>
              <w:t>
в убойном весе, центнеров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r>
              <w:br/>
            </w:r>
            <w:r>
              <w:rPr>
                <w:rFonts w:ascii="Times New Roman"/>
                <w:b w:val="false"/>
                <w:i w:val="false"/>
                <w:color w:val="000000"/>
                <w:sz w:val="20"/>
              </w:rPr>
              <w:t>
Пало и погибло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r>
              <w:br/>
            </w:r>
            <w:r>
              <w:rPr>
                <w:rFonts w:ascii="Times New Roman"/>
                <w:b w:val="false"/>
                <w:i w:val="false"/>
                <w:color w:val="000000"/>
                <w:sz w:val="20"/>
              </w:rPr>
              <w:t>
Продано в пределах своего региона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r>
              <w:br/>
            </w:r>
            <w:r>
              <w:rPr>
                <w:rFonts w:ascii="Times New Roman"/>
                <w:b w:val="false"/>
                <w:i w:val="false"/>
                <w:color w:val="000000"/>
                <w:sz w:val="20"/>
              </w:rPr>
              <w:t>
сельскохозяйственным предприятиям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r>
              <w:br/>
            </w:r>
            <w:r>
              <w:rPr>
                <w:rFonts w:ascii="Times New Roman"/>
                <w:b w:val="false"/>
                <w:i w:val="false"/>
                <w:color w:val="000000"/>
                <w:sz w:val="20"/>
              </w:rPr>
              <w:t>
индивидуальным предпринимателям и крестьянским или фермерским хозяйствам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r>
              <w:br/>
            </w:r>
            <w:r>
              <w:rPr>
                <w:rFonts w:ascii="Times New Roman"/>
                <w:b w:val="false"/>
                <w:i w:val="false"/>
                <w:color w:val="000000"/>
                <w:sz w:val="20"/>
              </w:rPr>
              <w:t>
хозяйствам населения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r>
              <w:br/>
            </w:r>
            <w:r>
              <w:rPr>
                <w:rFonts w:ascii="Times New Roman"/>
                <w:b w:val="false"/>
                <w:i w:val="false"/>
                <w:color w:val="000000"/>
                <w:sz w:val="20"/>
              </w:rPr>
              <w:t>
Прочее выбытие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саны</w:t>
            </w:r>
            <w:r>
              <w:br/>
            </w:r>
            <w:r>
              <w:rPr>
                <w:rFonts w:ascii="Times New Roman"/>
                <w:b w:val="false"/>
                <w:i w:val="false"/>
                <w:color w:val="000000"/>
                <w:sz w:val="20"/>
              </w:rPr>
              <w:t>
Численность на конец месяца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орташа басы</w:t>
            </w:r>
            <w:r>
              <w:br/>
            </w:r>
            <w:r>
              <w:rPr>
                <w:rFonts w:ascii="Times New Roman"/>
                <w:b w:val="false"/>
                <w:i w:val="false"/>
                <w:color w:val="000000"/>
                <w:sz w:val="20"/>
              </w:rPr>
              <w:t>
Среднее маточное поголовье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2532"/>
        <w:gridCol w:w="1943"/>
        <w:gridCol w:w="1059"/>
        <w:gridCol w:w="1059"/>
        <w:gridCol w:w="1059"/>
        <w:gridCol w:w="1354"/>
        <w:gridCol w:w="1650"/>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r>
              <w:br/>
            </w:r>
            <w:r>
              <w:rPr>
                <w:rFonts w:ascii="Times New Roman"/>
                <w:b w:val="false"/>
                <w:i w:val="false"/>
                <w:color w:val="000000"/>
                <w:sz w:val="20"/>
              </w:rPr>
              <w:t>
Маралы, разведенные в хозяйствах</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r>
              <w:br/>
            </w:r>
            <w:r>
              <w:rPr>
                <w:rFonts w:ascii="Times New Roman"/>
                <w:b w:val="false"/>
                <w:i w:val="false"/>
                <w:color w:val="000000"/>
                <w:sz w:val="20"/>
              </w:rPr>
              <w:t>
Получено приплода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r>
              <w:br/>
            </w:r>
            <w:r>
              <w:rPr>
                <w:rFonts w:ascii="Times New Roman"/>
                <w:b w:val="false"/>
                <w:i w:val="false"/>
                <w:color w:val="000000"/>
                <w:sz w:val="20"/>
              </w:rPr>
              <w:t>
Приобретено в пределах своего региона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r>
              <w:br/>
            </w:r>
            <w:r>
              <w:rPr>
                <w:rFonts w:ascii="Times New Roman"/>
                <w:b w:val="false"/>
                <w:i w:val="false"/>
                <w:color w:val="000000"/>
                <w:sz w:val="20"/>
              </w:rPr>
              <w:t>
у сельскохозяйственных предприятий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қожалығынан</w:t>
            </w:r>
            <w:r>
              <w:br/>
            </w:r>
            <w:r>
              <w:rPr>
                <w:rFonts w:ascii="Times New Roman"/>
                <w:b w:val="false"/>
                <w:i w:val="false"/>
                <w:color w:val="000000"/>
                <w:sz w:val="20"/>
              </w:rPr>
              <w:t>
у индивидуальных предпринимателей и крестьянских или фермерских хозяйств</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r>
              <w:br/>
            </w:r>
            <w:r>
              <w:rPr>
                <w:rFonts w:ascii="Times New Roman"/>
                <w:b w:val="false"/>
                <w:i w:val="false"/>
                <w:color w:val="000000"/>
                <w:sz w:val="20"/>
              </w:rPr>
              <w:t>
у хозяйств населения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r>
              <w:br/>
            </w:r>
            <w:r>
              <w:rPr>
                <w:rFonts w:ascii="Times New Roman"/>
                <w:b w:val="false"/>
                <w:i w:val="false"/>
                <w:color w:val="000000"/>
                <w:sz w:val="20"/>
              </w:rPr>
              <w:t>
Прочее поступление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r>
              <w:br/>
            </w:r>
            <w:r>
              <w:rPr>
                <w:rFonts w:ascii="Times New Roman"/>
                <w:b w:val="false"/>
                <w:i w:val="false"/>
                <w:color w:val="000000"/>
                <w:sz w:val="20"/>
              </w:rPr>
              <w:t>
Забито в хозяйстве или реализовано на убой</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r>
              <w:br/>
            </w:r>
            <w:r>
              <w:rPr>
                <w:rFonts w:ascii="Times New Roman"/>
                <w:b w:val="false"/>
                <w:i w:val="false"/>
                <w:color w:val="000000"/>
                <w:sz w:val="20"/>
              </w:rPr>
              <w:t>
в живом весе, центнеров</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r>
              <w:br/>
            </w:r>
            <w:r>
              <w:rPr>
                <w:rFonts w:ascii="Times New Roman"/>
                <w:b w:val="false"/>
                <w:i w:val="false"/>
                <w:color w:val="000000"/>
                <w:sz w:val="20"/>
              </w:rPr>
              <w:t>
в убойном весе, центнеров</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r>
              <w:br/>
            </w:r>
            <w:r>
              <w:rPr>
                <w:rFonts w:ascii="Times New Roman"/>
                <w:b w:val="false"/>
                <w:i w:val="false"/>
                <w:color w:val="000000"/>
                <w:sz w:val="20"/>
              </w:rPr>
              <w:t>
Пало и погибло</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r>
              <w:br/>
            </w:r>
            <w:r>
              <w:rPr>
                <w:rFonts w:ascii="Times New Roman"/>
                <w:b w:val="false"/>
                <w:i w:val="false"/>
                <w:color w:val="000000"/>
                <w:sz w:val="20"/>
              </w:rPr>
              <w:t>
Продано в пределах своего региона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r>
              <w:br/>
            </w:r>
            <w:r>
              <w:rPr>
                <w:rFonts w:ascii="Times New Roman"/>
                <w:b w:val="false"/>
                <w:i w:val="false"/>
                <w:color w:val="000000"/>
                <w:sz w:val="20"/>
              </w:rPr>
              <w:t>
сельскохозяйственным предприятиям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r>
              <w:br/>
            </w:r>
            <w:r>
              <w:rPr>
                <w:rFonts w:ascii="Times New Roman"/>
                <w:b w:val="false"/>
                <w:i w:val="false"/>
                <w:color w:val="000000"/>
                <w:sz w:val="20"/>
              </w:rPr>
              <w:t>
индивидуальным предпринимателям и крестьянским или фермерским хозяйствам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r>
              <w:br/>
            </w:r>
            <w:r>
              <w:rPr>
                <w:rFonts w:ascii="Times New Roman"/>
                <w:b w:val="false"/>
                <w:i w:val="false"/>
                <w:color w:val="000000"/>
                <w:sz w:val="20"/>
              </w:rPr>
              <w:t>
хозяйствам населения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r>
              <w:br/>
            </w:r>
            <w:r>
              <w:rPr>
                <w:rFonts w:ascii="Times New Roman"/>
                <w:b w:val="false"/>
                <w:i w:val="false"/>
                <w:color w:val="000000"/>
                <w:sz w:val="20"/>
              </w:rPr>
              <w:t>
Прочее выбытие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саны</w:t>
            </w:r>
            <w:r>
              <w:br/>
            </w:r>
            <w:r>
              <w:rPr>
                <w:rFonts w:ascii="Times New Roman"/>
                <w:b w:val="false"/>
                <w:i w:val="false"/>
                <w:color w:val="000000"/>
                <w:sz w:val="20"/>
              </w:rPr>
              <w:t>
Численность на конец месяца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Аналықтардың орташа басы</w:t>
            </w:r>
            <w:r>
              <w:br/>
            </w:r>
            <w:r>
              <w:rPr>
                <w:rFonts w:ascii="Times New Roman"/>
                <w:b w:val="false"/>
                <w:i w:val="false"/>
                <w:color w:val="000000"/>
                <w:sz w:val="20"/>
              </w:rPr>
              <w:t>
Среднее маточное поголовье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Мал шаруашылығы өнімдерін өндіру және өткізу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и реализации продукции животноводства</w:t>
      </w:r>
    </w:p>
    <w:p>
      <w:pPr>
        <w:spacing w:after="0"/>
        <w:ind w:left="0"/>
        <w:jc w:val="both"/>
      </w:pPr>
      <w:r>
        <w:rPr>
          <w:rFonts w:ascii="Times New Roman"/>
          <w:b w:val="false"/>
          <w:i w:val="false"/>
          <w:color w:val="000000"/>
          <w:sz w:val="28"/>
        </w:rPr>
        <w:t>
      3.1 Тірідей салмақта сойысқа өткізілгені, центнер</w:t>
      </w:r>
    </w:p>
    <w:p>
      <w:pPr>
        <w:spacing w:after="0"/>
        <w:ind w:left="0"/>
        <w:jc w:val="both"/>
      </w:pPr>
      <w:r>
        <w:rPr>
          <w:rFonts w:ascii="Times New Roman"/>
          <w:b w:val="false"/>
          <w:i w:val="false"/>
          <w:color w:val="000000"/>
          <w:sz w:val="28"/>
        </w:rPr>
        <w:t>
      Реализация на убой в живом весе,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3311"/>
        <w:gridCol w:w="1117"/>
        <w:gridCol w:w="1213"/>
        <w:gridCol w:w="1213"/>
        <w:gridCol w:w="1949"/>
        <w:gridCol w:w="1214"/>
        <w:gridCol w:w="872"/>
      </w:tblGrid>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союға өткізілгені</w:t>
            </w:r>
            <w:r>
              <w:br/>
            </w:r>
            <w:r>
              <w:rPr>
                <w:rFonts w:ascii="Times New Roman"/>
                <w:b w:val="false"/>
                <w:i w:val="false"/>
                <w:color w:val="000000"/>
                <w:sz w:val="20"/>
              </w:rPr>
              <w:t>
Забито в хозяйстве или реализовано на убой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өткізу</w:t>
            </w:r>
            <w:r>
              <w:br/>
            </w:r>
            <w:r>
              <w:rPr>
                <w:rFonts w:ascii="Times New Roman"/>
                <w:b w:val="false"/>
                <w:i w:val="false"/>
                <w:color w:val="000000"/>
                <w:sz w:val="20"/>
              </w:rPr>
              <w:t>
Реализация мяса</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мақсатына қайта өңделді</w:t>
            </w:r>
            <w:r>
              <w:br/>
            </w:r>
            <w:r>
              <w:rPr>
                <w:rFonts w:ascii="Times New Roman"/>
                <w:b w:val="false"/>
                <w:i w:val="false"/>
                <w:color w:val="000000"/>
                <w:sz w:val="20"/>
              </w:rPr>
              <w:t>
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r>
              <w:br/>
            </w:r>
            <w:r>
              <w:rPr>
                <w:rFonts w:ascii="Times New Roman"/>
                <w:b w:val="false"/>
                <w:i w:val="false"/>
                <w:color w:val="000000"/>
                <w:sz w:val="20"/>
              </w:rPr>
              <w:t>
заготовительным организациям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r>
              <w:br/>
            </w:r>
            <w:r>
              <w:rPr>
                <w:rFonts w:ascii="Times New Roman"/>
                <w:b w:val="false"/>
                <w:i w:val="false"/>
                <w:color w:val="000000"/>
                <w:sz w:val="20"/>
              </w:rPr>
              <w:t>
перерабатывающим предприятиям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r>
              <w:br/>
            </w:r>
            <w:r>
              <w:rPr>
                <w:rFonts w:ascii="Times New Roman"/>
                <w:b w:val="false"/>
                <w:i w:val="false"/>
                <w:color w:val="000000"/>
                <w:sz w:val="20"/>
              </w:rPr>
              <w:t>
через торговую сеть и сеть общественного питания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r>
              <w:br/>
            </w:r>
            <w:r>
              <w:rPr>
                <w:rFonts w:ascii="Times New Roman"/>
                <w:b w:val="false"/>
                <w:i w:val="false"/>
                <w:color w:val="000000"/>
                <w:sz w:val="20"/>
              </w:rPr>
              <w:t>
на экспорт (4)</w:t>
            </w:r>
          </w:p>
        </w:tc>
        <w:tc>
          <w:tcPr>
            <w:tcW w:w="0" w:type="auto"/>
            <w:vMerge/>
            <w:tcBorders>
              <w:top w:val="nil"/>
              <w:left w:val="single" w:color="cfcfcf" w:sz="5"/>
              <w:bottom w:val="single" w:color="cfcfcf" w:sz="5"/>
              <w:right w:val="single" w:color="cfcfcf" w:sz="5"/>
            </w:tcBorders>
          </w:tcP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r>
              <w:br/>
            </w:r>
            <w:r>
              <w:rPr>
                <w:rFonts w:ascii="Times New Roman"/>
                <w:b w:val="false"/>
                <w:i w:val="false"/>
                <w:color w:val="000000"/>
                <w:sz w:val="20"/>
              </w:rPr>
              <w:t>
Маралы, разведенные в хозяйствах</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(көрсетілген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3.2 Өнімнің басқа түрлері</w:t>
      </w:r>
    </w:p>
    <w:p>
      <w:pPr>
        <w:spacing w:after="0"/>
        <w:ind w:left="0"/>
        <w:jc w:val="both"/>
      </w:pPr>
      <w:r>
        <w:rPr>
          <w:rFonts w:ascii="Times New Roman"/>
          <w:b w:val="false"/>
          <w:i w:val="false"/>
          <w:color w:val="000000"/>
          <w:sz w:val="28"/>
        </w:rPr>
        <w:t>
      Другие виды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3069"/>
        <w:gridCol w:w="490"/>
        <w:gridCol w:w="1125"/>
        <w:gridCol w:w="1102"/>
        <w:gridCol w:w="22"/>
        <w:gridCol w:w="1807"/>
        <w:gridCol w:w="1125"/>
        <w:gridCol w:w="491"/>
        <w:gridCol w:w="809"/>
      </w:tblGrid>
      <w:tr>
        <w:trPr>
          <w:trHeight w:val="30" w:hRule="atLeast"/>
        </w:trPr>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w:t>
            </w:r>
            <w:r>
              <w:br/>
            </w:r>
            <w:r>
              <w:rPr>
                <w:rFonts w:ascii="Times New Roman"/>
                <w:b w:val="false"/>
                <w:i w:val="false"/>
                <w:color w:val="000000"/>
                <w:sz w:val="20"/>
              </w:rPr>
              <w:t>
Реализация продукции</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w:t>
            </w:r>
            <w:r>
              <w:br/>
            </w:r>
            <w:r>
              <w:rPr>
                <w:rFonts w:ascii="Times New Roman"/>
                <w:b w:val="false"/>
                <w:i w:val="false"/>
                <w:color w:val="000000"/>
                <w:sz w:val="20"/>
              </w:rPr>
              <w:t>
Производственное потребление</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мақсатына қайта өңделді</w:t>
            </w:r>
            <w:r>
              <w:br/>
            </w:r>
            <w:r>
              <w:rPr>
                <w:rFonts w:ascii="Times New Roman"/>
                <w:b w:val="false"/>
                <w:i w:val="false"/>
                <w:color w:val="000000"/>
                <w:sz w:val="20"/>
              </w:rPr>
              <w:t>
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r>
              <w:br/>
            </w:r>
            <w:r>
              <w:rPr>
                <w:rFonts w:ascii="Times New Roman"/>
                <w:b w:val="false"/>
                <w:i w:val="false"/>
                <w:color w:val="000000"/>
                <w:sz w:val="20"/>
              </w:rPr>
              <w:t>
заготовительным организациям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r>
              <w:br/>
            </w:r>
            <w:r>
              <w:rPr>
                <w:rFonts w:ascii="Times New Roman"/>
                <w:b w:val="false"/>
                <w:i w:val="false"/>
                <w:color w:val="000000"/>
                <w:sz w:val="20"/>
              </w:rPr>
              <w:t>
перерабатывающим предприятиям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r>
              <w:br/>
            </w:r>
            <w:r>
              <w:rPr>
                <w:rFonts w:ascii="Times New Roman"/>
                <w:b w:val="false"/>
                <w:i w:val="false"/>
                <w:color w:val="000000"/>
                <w:sz w:val="20"/>
              </w:rPr>
              <w:t>
через торговую сеть и сеть общественного питания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r>
              <w:br/>
            </w:r>
            <w:r>
              <w:rPr>
                <w:rFonts w:ascii="Times New Roman"/>
                <w:b w:val="false"/>
                <w:i w:val="false"/>
                <w:color w:val="000000"/>
                <w:sz w:val="20"/>
              </w:rPr>
              <w:t>
на 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 центнер</w:t>
            </w:r>
            <w:r>
              <w:br/>
            </w:r>
            <w:r>
              <w:rPr>
                <w:rFonts w:ascii="Times New Roman"/>
                <w:b w:val="false"/>
                <w:i w:val="false"/>
                <w:color w:val="000000"/>
                <w:sz w:val="20"/>
              </w:rPr>
              <w:t>
Молоко сырое коров молочного стада, центнер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 сиырларының шикі сүті, центнер</w:t>
            </w:r>
            <w:r>
              <w:br/>
            </w:r>
            <w:r>
              <w:rPr>
                <w:rFonts w:ascii="Times New Roman"/>
                <w:b w:val="false"/>
                <w:i w:val="false"/>
                <w:color w:val="000000"/>
                <w:sz w:val="20"/>
              </w:rPr>
              <w:t>
Молоко сырое коров мясного стада, центнер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01.41.20.120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центнер</w:t>
            </w:r>
            <w:r>
              <w:br/>
            </w:r>
            <w:r>
              <w:rPr>
                <w:rFonts w:ascii="Times New Roman"/>
                <w:b w:val="false"/>
                <w:i w:val="false"/>
                <w:color w:val="000000"/>
                <w:sz w:val="20"/>
              </w:rPr>
              <w:t>
Шерсть стриженная с овцы живой, немытая (включая промытую руном), центнер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01.45.30.100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 мың дана</w:t>
            </w:r>
            <w:r>
              <w:br/>
            </w:r>
            <w:r>
              <w:rPr>
                <w:rFonts w:ascii="Times New Roman"/>
                <w:b w:val="false"/>
                <w:i w:val="false"/>
                <w:color w:val="000000"/>
                <w:sz w:val="20"/>
              </w:rPr>
              <w:t>
Яйца куриные в скорлупе, свежие, тысяч штук</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 мүйіздері, центнер</w:t>
            </w:r>
            <w:r>
              <w:br/>
            </w:r>
            <w:r>
              <w:rPr>
                <w:rFonts w:ascii="Times New Roman"/>
                <w:b w:val="false"/>
                <w:i w:val="false"/>
                <w:color w:val="000000"/>
                <w:sz w:val="20"/>
              </w:rPr>
              <w:t>
Панты маралов, разведенных в хозяйствах, центнер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01.49.28.110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 қозылардың терілері, дана</w:t>
            </w:r>
            <w:r>
              <w:br/>
            </w:r>
            <w:r>
              <w:rPr>
                <w:rFonts w:ascii="Times New Roman"/>
                <w:b w:val="false"/>
                <w:i w:val="false"/>
                <w:color w:val="000000"/>
                <w:sz w:val="20"/>
              </w:rPr>
              <w:t>
Шкурки ягнят смушковых, штук</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 дана</w:t>
            </w:r>
            <w:r>
              <w:br/>
            </w:r>
            <w:r>
              <w:rPr>
                <w:rFonts w:ascii="Times New Roman"/>
                <w:b w:val="false"/>
                <w:i w:val="false"/>
                <w:color w:val="000000"/>
                <w:sz w:val="20"/>
              </w:rPr>
              <w:t>
Шкуры крупные, штук</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01.49.39.200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 дана</w:t>
            </w:r>
            <w:r>
              <w:br/>
            </w:r>
            <w:r>
              <w:rPr>
                <w:rFonts w:ascii="Times New Roman"/>
                <w:b w:val="false"/>
                <w:i w:val="false"/>
                <w:color w:val="000000"/>
                <w:sz w:val="20"/>
              </w:rPr>
              <w:t>
Шкуры мелкие, штук</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01.49.39.300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54"/>
        <w:gridCol w:w="6346"/>
      </w:tblGrid>
      <w:tr>
        <w:trPr>
          <w:trHeight w:val="30" w:hRule="atLeast"/>
        </w:trPr>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Қырқылған қой жүнінің жалпы мөлшерінен бастапқы өңдеуге өткізілген жүннің мөлшерін көрсетіңіз, центнер</w:t>
            </w:r>
            <w:r>
              <w:br/>
            </w:r>
            <w:r>
              <w:rPr>
                <w:rFonts w:ascii="Times New Roman"/>
                <w:b w:val="false"/>
                <w:i w:val="false"/>
                <w:color w:val="000000"/>
                <w:sz w:val="20"/>
              </w:rPr>
              <w:t>
(3.2-бөлімінің 01.45.30.100 АШӨСЖ коды бойынша 1-бағанынан)</w:t>
            </w:r>
            <w:r>
              <w:br/>
            </w:r>
            <w:r>
              <w:rPr>
                <w:rFonts w:ascii="Times New Roman"/>
                <w:b w:val="false"/>
                <w:i w:val="false"/>
                <w:color w:val="000000"/>
                <w:sz w:val="20"/>
              </w:rPr>
              <w:t>
Из общего количества настриженной овечей шерсти укажите количество реализованной шерсти на первичную обработку, центнер</w:t>
            </w:r>
            <w:r>
              <w:br/>
            </w:r>
            <w:r>
              <w:rPr>
                <w:rFonts w:ascii="Times New Roman"/>
                <w:b w:val="false"/>
                <w:i w:val="false"/>
                <w:color w:val="000000"/>
                <w:sz w:val="20"/>
              </w:rPr>
              <w:t>
(из раздела 3.2 графы 1 по коду СКПСХ 01.45.30.100)</w:t>
            </w:r>
          </w:p>
        </w:tc>
        <w:tc>
          <w:tcPr>
            <w:tcW w:w="63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Өндірілген сиыр сүтінің жалпы көлемінен бұзаулар мен торайларға сүт беруге пайдаланылған сиыр сүтінің көлемін көрсетіңіз,</w:t>
            </w:r>
            <w:r>
              <w:br/>
            </w:r>
            <w:r>
              <w:rPr>
                <w:rFonts w:ascii="Times New Roman"/>
                <w:b w:val="false"/>
                <w:i w:val="false"/>
                <w:color w:val="000000"/>
                <w:sz w:val="20"/>
              </w:rPr>
              <w:t>
центнер (3.2-бөлімнің 01.41.20.110 және 01.41.20.120 АШӨСЖ кодтарының сомасы бойынша 1-бағанынан)</w:t>
            </w:r>
            <w:r>
              <w:br/>
            </w:r>
            <w:r>
              <w:rPr>
                <w:rFonts w:ascii="Times New Roman"/>
                <w:b w:val="false"/>
                <w:i w:val="false"/>
                <w:color w:val="000000"/>
                <w:sz w:val="20"/>
              </w:rPr>
              <w:t>
Из общего объема произведенного коровьего молока укажите объем коровьего молока использованного на выпойку телят и поросят,</w:t>
            </w:r>
            <w:r>
              <w:br/>
            </w:r>
            <w:r>
              <w:rPr>
                <w:rFonts w:ascii="Times New Roman"/>
                <w:b w:val="false"/>
                <w:i w:val="false"/>
                <w:color w:val="000000"/>
                <w:sz w:val="20"/>
              </w:rPr>
              <w:t>
центнер (из раздела 3.2 графы 1 по сумме кодов СКПСХ 01.41.20.110 и 01.41.20.120)</w:t>
            </w:r>
          </w:p>
        </w:tc>
        <w:tc>
          <w:tcPr>
            <w:tcW w:w="63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 айда өнім алынған мал мен құстың жеке түрлерінің орташа саны туралы ақпаратты көрсетіңіз, бас</w:t>
      </w:r>
    </w:p>
    <w:p>
      <w:pPr>
        <w:spacing w:after="0"/>
        <w:ind w:left="0"/>
        <w:jc w:val="both"/>
      </w:pPr>
      <w:r>
        <w:rPr>
          <w:rFonts w:ascii="Times New Roman"/>
          <w:b w:val="false"/>
          <w:i w:val="false"/>
          <w:color w:val="000000"/>
          <w:sz w:val="28"/>
        </w:rPr>
        <w:t>
      Укажите информацию о среднем поголовье отдельных видов скота и птицы, от которых получена продукция в отчетном месяце,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5632"/>
        <w:gridCol w:w="2357"/>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Количество, голов</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 басының орташа саны</w:t>
            </w:r>
            <w:r>
              <w:br/>
            </w:r>
            <w:r>
              <w:rPr>
                <w:rFonts w:ascii="Times New Roman"/>
                <w:b w:val="false"/>
                <w:i w:val="false"/>
                <w:color w:val="000000"/>
                <w:sz w:val="20"/>
              </w:rPr>
              <w:t>
Среднее поголовье дойных коров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табынның сауын сиырлар басының орташа саны</w:t>
            </w:r>
            <w:r>
              <w:br/>
            </w:r>
            <w:r>
              <w:rPr>
                <w:rFonts w:ascii="Times New Roman"/>
                <w:b w:val="false"/>
                <w:i w:val="false"/>
                <w:color w:val="000000"/>
                <w:sz w:val="20"/>
              </w:rPr>
              <w:t>
среднее поголовье дойных коров молочного стада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табынның сауын сиырлар басының орташа саны</w:t>
            </w:r>
            <w:r>
              <w:br/>
            </w:r>
            <w:r>
              <w:rPr>
                <w:rFonts w:ascii="Times New Roman"/>
                <w:b w:val="false"/>
                <w:i w:val="false"/>
                <w:color w:val="000000"/>
                <w:sz w:val="20"/>
              </w:rPr>
              <w:t>
среднее поголовье дойных коров мясного стада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r>
              <w:br/>
            </w:r>
            <w:r>
              <w:rPr>
                <w:rFonts w:ascii="Times New Roman"/>
                <w:b w:val="false"/>
                <w:i w:val="false"/>
                <w:color w:val="000000"/>
                <w:sz w:val="20"/>
              </w:rPr>
              <w:t>
Среднее поголовье кур-несушек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қой саны</w:t>
            </w:r>
            <w:r>
              <w:br/>
            </w:r>
            <w:r>
              <w:rPr>
                <w:rFonts w:ascii="Times New Roman"/>
                <w:b w:val="false"/>
                <w:i w:val="false"/>
                <w:color w:val="000000"/>
                <w:sz w:val="20"/>
              </w:rPr>
              <w:t>
Количество овец, подверженных стрижке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 саны</w:t>
            </w:r>
            <w:r>
              <w:br/>
            </w:r>
            <w:r>
              <w:rPr>
                <w:rFonts w:ascii="Times New Roman"/>
                <w:b w:val="false"/>
                <w:i w:val="false"/>
                <w:color w:val="000000"/>
                <w:sz w:val="20"/>
              </w:rPr>
              <w:t>
Количество ягнят, забитых на смушки</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Мал азығының нақты бары туралы ақпаратты көрсетіңіз (1-қарашадан 1-сәуірге дейін ай сайын)</w:t>
      </w:r>
    </w:p>
    <w:p>
      <w:pPr>
        <w:spacing w:after="0"/>
        <w:ind w:left="0"/>
        <w:jc w:val="both"/>
      </w:pPr>
      <w:r>
        <w:rPr>
          <w:rFonts w:ascii="Times New Roman"/>
          <w:b w:val="false"/>
          <w:i w:val="false"/>
          <w:color w:val="000000"/>
          <w:sz w:val="28"/>
        </w:rPr>
        <w:t>
      Укажите информацию о наличии кормов (с 1 ноября по 1 апреля ежемесячно)</w:t>
      </w:r>
    </w:p>
    <w:tbl>
      <w:tblPr>
        <w:tblW w:w="0" w:type="auto"/>
        <w:tblCellSpacing w:w="0" w:type="auto"/>
        <w:tblBorders>
          <w:top w:val="none"/>
          <w:left w:val="none"/>
          <w:bottom w:val="none"/>
          <w:right w:val="none"/>
          <w:insideH w:val="none"/>
          <w:insideV w:val="none"/>
        </w:tblBorders>
      </w:tblPr>
      <w:tblGrid>
        <w:gridCol w:w="3006"/>
        <w:gridCol w:w="9294"/>
      </w:tblGrid>
      <w:tr>
        <w:trPr>
          <w:trHeight w:val="30" w:hRule="atLeast"/>
        </w:trPr>
        <w:tc>
          <w:tcPr>
            <w:tcW w:w="3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Мал азығы бірлігіне қайта есептегендегі қолда бар мал азығы - барлығы, центнер</w:t>
            </w:r>
            <w:r>
              <w:rPr>
                <w:rFonts w:ascii="Times New Roman"/>
                <w:b w:val="false"/>
                <w:i w:val="false"/>
                <w:color w:val="000000"/>
                <w:vertAlign w:val="superscript"/>
              </w:rPr>
              <w:t>3</w:t>
            </w:r>
            <w:r>
              <w:br/>
            </w:r>
            <w:r>
              <w:rPr>
                <w:rFonts w:ascii="Times New Roman"/>
                <w:b w:val="false"/>
                <w:i w:val="false"/>
                <w:color w:val="000000"/>
                <w:sz w:val="20"/>
              </w:rPr>
              <w:t>
Наличие кормов в пересчете на кормовые единицы - всего, центнер</w:t>
            </w:r>
            <w:r>
              <w:rPr>
                <w:rFonts w:ascii="Times New Roman"/>
                <w:b w:val="false"/>
                <w:i w:val="false"/>
                <w:color w:val="000000"/>
                <w:vertAlign w:val="superscript"/>
              </w:rPr>
              <w:t>3</w:t>
            </w:r>
          </w:p>
        </w:tc>
        <w:tc>
          <w:tcPr>
            <w:tcW w:w="92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Құнарлы мал азығы, шөп, сүрлем және пішендеменің қолда бары, центнер</w:t>
            </w:r>
            <w:r>
              <w:br/>
            </w:r>
            <w:r>
              <w:rPr>
                <w:rFonts w:ascii="Times New Roman"/>
                <w:b w:val="false"/>
                <w:i w:val="false"/>
                <w:color w:val="000000"/>
                <w:sz w:val="20"/>
              </w:rPr>
              <w:t>
Наличие концентрированных кормов, сена, силоса и сенажа, в центнерах</w:t>
            </w:r>
          </w:p>
        </w:tc>
        <w:tc>
          <w:tcPr>
            <w:tcW w:w="9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4"/>
        <w:gridCol w:w="3865"/>
        <w:gridCol w:w="4571"/>
      </w:tblGrid>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r>
              <w:rPr>
                <w:rFonts w:ascii="Times New Roman"/>
                <w:b w:val="false"/>
                <w:i w:val="false"/>
                <w:color w:val="000000"/>
                <w:vertAlign w:val="superscript"/>
              </w:rPr>
              <w:t>3</w:t>
            </w:r>
            <w:r>
              <w:br/>
            </w:r>
            <w:r>
              <w:rPr>
                <w:rFonts w:ascii="Times New Roman"/>
                <w:b w:val="false"/>
                <w:i w:val="false"/>
                <w:color w:val="000000"/>
                <w:sz w:val="20"/>
              </w:rPr>
              <w:t>
Наличие</w:t>
            </w:r>
            <w:r>
              <w:rPr>
                <w:rFonts w:ascii="Times New Roman"/>
                <w:b w:val="false"/>
                <w:i w:val="false"/>
                <w:color w:val="000000"/>
                <w:vertAlign w:val="superscript"/>
              </w:rPr>
              <w:t>3</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w:t>
            </w:r>
            <w:r>
              <w:br/>
            </w:r>
            <w:r>
              <w:rPr>
                <w:rFonts w:ascii="Times New Roman"/>
                <w:b w:val="false"/>
                <w:i w:val="false"/>
                <w:color w:val="000000"/>
                <w:sz w:val="20"/>
              </w:rPr>
              <w:t>
Концентрированные корма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r>
              <w:br/>
            </w:r>
            <w:r>
              <w:rPr>
                <w:rFonts w:ascii="Times New Roman"/>
                <w:b w:val="false"/>
                <w:i w:val="false"/>
                <w:color w:val="000000"/>
                <w:sz w:val="20"/>
              </w:rPr>
              <w:t>
Сено</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r>
              <w:br/>
            </w:r>
            <w:r>
              <w:rPr>
                <w:rFonts w:ascii="Times New Roman"/>
                <w:b w:val="false"/>
                <w:i w:val="false"/>
                <w:color w:val="000000"/>
                <w:sz w:val="20"/>
              </w:rPr>
              <w:t>
Силос</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w:t>
            </w:r>
            <w:r>
              <w:br/>
            </w:r>
            <w:r>
              <w:rPr>
                <w:rFonts w:ascii="Times New Roman"/>
                <w:b w:val="false"/>
                <w:i w:val="false"/>
                <w:color w:val="000000"/>
                <w:sz w:val="20"/>
              </w:rPr>
              <w:t>
Сенаж</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5.3 Мал азығының басқа түрлерінің қолда бары, центнер</w:t>
      </w:r>
    </w:p>
    <w:p>
      <w:pPr>
        <w:spacing w:after="0"/>
        <w:ind w:left="0"/>
        <w:jc w:val="both"/>
      </w:pPr>
      <w:r>
        <w:rPr>
          <w:rFonts w:ascii="Times New Roman"/>
          <w:b w:val="false"/>
          <w:i w:val="false"/>
          <w:color w:val="000000"/>
          <w:sz w:val="28"/>
        </w:rPr>
        <w:t>
      Наличие других видов кормов,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6438"/>
        <w:gridCol w:w="1216"/>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r>
              <w:br/>
            </w:r>
            <w:r>
              <w:rPr>
                <w:rFonts w:ascii="Times New Roman"/>
                <w:b w:val="false"/>
                <w:i w:val="false"/>
                <w:color w:val="000000"/>
                <w:sz w:val="20"/>
              </w:rPr>
              <w:t>
Виды кормов</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r>
              <w:rPr>
                <w:rFonts w:ascii="Times New Roman"/>
                <w:b w:val="false"/>
                <w:i w:val="false"/>
                <w:color w:val="000000"/>
                <w:vertAlign w:val="superscript"/>
              </w:rPr>
              <w:t>3</w:t>
            </w:r>
            <w:r>
              <w:br/>
            </w:r>
            <w:r>
              <w:rPr>
                <w:rFonts w:ascii="Times New Roman"/>
                <w:b w:val="false"/>
                <w:i w:val="false"/>
                <w:color w:val="000000"/>
                <w:sz w:val="20"/>
              </w:rPr>
              <w:t>
Наличие</w:t>
            </w:r>
            <w:r>
              <w:rPr>
                <w:rFonts w:ascii="Times New Roman"/>
                <w:b w:val="false"/>
                <w:i w:val="false"/>
                <w:color w:val="000000"/>
                <w:vertAlign w:val="superscript"/>
              </w:rPr>
              <w:t>3</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r>
              <w:br/>
            </w:r>
            <w:r>
              <w:rPr>
                <w:rFonts w:ascii="Times New Roman"/>
                <w:b w:val="false"/>
                <w:i w:val="false"/>
                <w:color w:val="000000"/>
                <w:sz w:val="20"/>
              </w:rPr>
              <w:t>
Солома и шелуха зерновых культур</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01.11.50.000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r>
              <w:br/>
            </w:r>
            <w:r>
              <w:rPr>
                <w:rFonts w:ascii="Times New Roman"/>
                <w:b w:val="false"/>
                <w:i w:val="false"/>
                <w:color w:val="000000"/>
                <w:sz w:val="20"/>
              </w:rPr>
              <w:t>
Культуры кормовые корнеплодные</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Культуры кормовые бахчевые</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Культуры кормовые зерновые</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Культуры кормовые зернобобовые</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r>
              <w:br/>
            </w:r>
            <w:r>
              <w:rPr>
                <w:rFonts w:ascii="Times New Roman"/>
                <w:b w:val="false"/>
                <w:i w:val="false"/>
                <w:color w:val="000000"/>
                <w:sz w:val="20"/>
              </w:rPr>
              <w:t>
Корм зеленый из однолетних трав сенокосов и пастбищ культурных (сеяных)</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r>
              <w:br/>
            </w:r>
            <w:r>
              <w:rPr>
                <w:rFonts w:ascii="Times New Roman"/>
                <w:b w:val="false"/>
                <w:i w:val="false"/>
                <w:color w:val="000000"/>
                <w:sz w:val="20"/>
              </w:rPr>
              <w:t>
Корм зеленый из многолетних трав сенокосов и пастбищ культурных (сеяных)</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01.19.10.422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01.19.10.520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r>
              <w:br/>
            </w:r>
            <w:r>
              <w:rPr>
                <w:rFonts w:ascii="Times New Roman"/>
                <w:b w:val="false"/>
                <w:i w:val="false"/>
                <w:color w:val="000000"/>
                <w:sz w:val="20"/>
              </w:rPr>
              <w:t>
Культуры кормовые прочие</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01.19.10.900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бөлімді толтырған кезде осы статистикалық нысанға "Негізгі мал азықтарының құнарлығы"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мал азығы бірліктері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заполнении данного раздела учитываются кормовые единицы, приведенные в приложении 1 "Питательность основных кормов" к данной статистической форме</w:t>
      </w:r>
    </w:p>
    <w:tbl>
      <w:tblPr>
        <w:tblW w:w="0" w:type="auto"/>
        <w:tblCellSpacing w:w="0" w:type="auto"/>
        <w:tblBorders>
          <w:top w:val="none"/>
          <w:left w:val="none"/>
          <w:bottom w:val="none"/>
          <w:right w:val="none"/>
          <w:insideH w:val="none"/>
          <w:insideV w:val="none"/>
        </w:tblBorders>
      </w:tblPr>
      <w:tblGrid>
        <w:gridCol w:w="2521"/>
        <w:gridCol w:w="18"/>
        <w:gridCol w:w="5189"/>
        <w:gridCol w:w="1098"/>
        <w:gridCol w:w="1327"/>
        <w:gridCol w:w="2336"/>
        <w:gridCol w:w="6"/>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 ________________________</w:t>
            </w:r>
            <w:r>
              <w:br/>
            </w:r>
            <w:r>
              <w:rPr>
                <w:rFonts w:ascii="Times New Roman"/>
                <w:b w:val="false"/>
                <w:i w:val="false"/>
                <w:color w:val="000000"/>
                <w:sz w:val="20"/>
              </w:rPr>
              <w:t>
_____________________________________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 _____________________________</w:t>
            </w:r>
            <w:r>
              <w:br/>
            </w:r>
            <w:r>
              <w:rPr>
                <w:rFonts w:ascii="Times New Roman"/>
                <w:b w:val="false"/>
                <w:i w:val="false"/>
                <w:color w:val="000000"/>
                <w:sz w:val="20"/>
              </w:rPr>
              <w:t>
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r>
              <w:br/>
            </w:r>
            <w:r>
              <w:rPr>
                <w:rFonts w:ascii="Times New Roman"/>
                <w:b w:val="false"/>
                <w:i w:val="false"/>
                <w:color w:val="000000"/>
                <w:sz w:val="20"/>
              </w:rPr>
              <w:t>
Телефон 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5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23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r>
              <w:br/>
            </w:r>
            <w:r>
              <w:rPr>
                <w:rFonts w:ascii="Times New Roman"/>
                <w:b w:val="false"/>
                <w:i w:val="false"/>
                <w:color w:val="000000"/>
                <w:sz w:val="20"/>
              </w:rPr>
              <w:t xml:space="preserve">
қолы, телефоны </w:t>
            </w:r>
            <w:r>
              <w:br/>
            </w:r>
            <w:r>
              <w:rPr>
                <w:rFonts w:ascii="Times New Roman"/>
                <w:b w:val="false"/>
                <w:i w:val="false"/>
                <w:color w:val="000000"/>
                <w:sz w:val="20"/>
              </w:rPr>
              <w:t>
подпись, телефон</w:t>
            </w:r>
          </w:p>
        </w:tc>
      </w:tr>
      <w:tr>
        <w:trPr>
          <w:trHeight w:val="30" w:hRule="atLeast"/>
        </w:trPr>
        <w:tc>
          <w:tcPr>
            <w:tcW w:w="2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2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 </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шаруашылығының</w:t>
            </w:r>
            <w:r>
              <w:br/>
            </w:r>
            <w:r>
              <w:rPr>
                <w:rFonts w:ascii="Times New Roman"/>
                <w:b w:val="false"/>
                <w:i w:val="false"/>
                <w:color w:val="000000"/>
                <w:sz w:val="20"/>
              </w:rPr>
              <w:t>жағдайы туралы"</w:t>
            </w:r>
            <w:r>
              <w:br/>
            </w:r>
            <w:r>
              <w:rPr>
                <w:rFonts w:ascii="Times New Roman"/>
                <w:b w:val="false"/>
                <w:i w:val="false"/>
                <w:color w:val="000000"/>
                <w:sz w:val="20"/>
              </w:rPr>
              <w:t>(коды 141101201, индексі 24-сх,</w:t>
            </w:r>
            <w:r>
              <w:br/>
            </w:r>
            <w:r>
              <w:rPr>
                <w:rFonts w:ascii="Times New Roman"/>
                <w:b w:val="false"/>
                <w:i w:val="false"/>
                <w:color w:val="000000"/>
                <w:sz w:val="20"/>
              </w:rPr>
              <w:t>кезеңділігі айлық)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 1</w:t>
            </w:r>
          </w:p>
        </w:tc>
      </w:tr>
    </w:tbl>
    <w:bookmarkStart w:name="z42" w:id="9"/>
    <w:p>
      <w:pPr>
        <w:spacing w:after="0"/>
        <w:ind w:left="0"/>
        <w:jc w:val="left"/>
      </w:pPr>
      <w:r>
        <w:rPr>
          <w:rFonts w:ascii="Times New Roman"/>
          <w:b/>
          <w:i w:val="false"/>
          <w:color w:val="000000"/>
        </w:rPr>
        <w:t xml:space="preserve"> Негізгі мал азықтарының құнарлығы (1 килограмм табиғи мал азығындағы азық өлшемі)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2932"/>
        <w:gridCol w:w="4069"/>
        <w:gridCol w:w="2933"/>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әр түрлі шөпті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қалдықтары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Жүгерілік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 жемістілер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 қызылшасы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қантты кызылша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шрот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азық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жайылымдарының шөбі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Гидролизді ашытқы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айрылған сүт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ұн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мен шабындыққа егілген шөптер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 жайылымдар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жайылымдар (1-ші өшіктіру)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Жиматарғақ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Мысыққұйрық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астық тұқымдас</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орымдық жоңышқа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 атқонақпен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егіс дақылдарының шөптері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сиыржоңышқа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азықтық қырыққабат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20 қарашадағы</w:t>
            </w:r>
            <w:r>
              <w:br/>
            </w:r>
            <w:r>
              <w:rPr>
                <w:rFonts w:ascii="Times New Roman"/>
                <w:b w:val="false"/>
                <w:i w:val="false"/>
                <w:color w:val="000000"/>
                <w:sz w:val="20"/>
              </w:rPr>
              <w:t>№ 180 бұйрығына</w:t>
            </w:r>
            <w:r>
              <w:br/>
            </w:r>
            <w:r>
              <w:rPr>
                <w:rFonts w:ascii="Times New Roman"/>
                <w:b w:val="false"/>
                <w:i w:val="false"/>
                <w:color w:val="000000"/>
                <w:sz w:val="20"/>
              </w:rPr>
              <w:t>7-қосымша</w:t>
            </w:r>
          </w:p>
        </w:tc>
      </w:tr>
    </w:tbl>
    <w:bookmarkStart w:name="z16" w:id="10"/>
    <w:p>
      <w:pPr>
        <w:spacing w:after="0"/>
        <w:ind w:left="0"/>
        <w:jc w:val="left"/>
      </w:pPr>
      <w:r>
        <w:rPr>
          <w:rFonts w:ascii="Times New Roman"/>
          <w:b/>
          <w:i w:val="false"/>
          <w:color w:val="000000"/>
        </w:rPr>
        <w:t xml:space="preserve"> "Мал шаруашылығының жағдайы туралы есеп" (коды 141101201, индексі 24-сх, кезеңділігі айлық) жалпымемлекеттік статистикалық байқаудың статистикалық нысанын толтыру жөніндегі нұсқаулық</w:t>
      </w:r>
    </w:p>
    <w:bookmarkEnd w:id="10"/>
    <w:bookmarkStart w:name="z17" w:id="11"/>
    <w:p>
      <w:pPr>
        <w:spacing w:after="0"/>
        <w:ind w:left="0"/>
        <w:jc w:val="both"/>
      </w:pPr>
      <w:r>
        <w:rPr>
          <w:rFonts w:ascii="Times New Roman"/>
          <w:b w:val="false"/>
          <w:i w:val="false"/>
          <w:color w:val="000000"/>
          <w:sz w:val="28"/>
        </w:rPr>
        <w:t xml:space="preserve">
      1. Осы "Мал шаруашылығының жағдайы туралы есеп" (коды 141101201, индексі 24-сх,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сəйкес әзірленді жəне "Мал шаруашылығының жағдайы туралы есеп" (коды 141101201, индексі 24-сх, кезеңділігі айлық) жалпымемлекеттік статистикалық байқаудың статистикалық нысанын (бұдан әрі - статистикалық нысан) толтыруды нақтылайды.</w:t>
      </w:r>
    </w:p>
    <w:bookmarkEnd w:id="11"/>
    <w:bookmarkStart w:name="z18" w:id="1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2"/>
    <w:bookmarkStart w:name="z19" w:id="13"/>
    <w:p>
      <w:pPr>
        <w:spacing w:after="0"/>
        <w:ind w:left="0"/>
        <w:jc w:val="both"/>
      </w:pPr>
      <w:r>
        <w:rPr>
          <w:rFonts w:ascii="Times New Roman"/>
          <w:b w:val="false"/>
          <w:i w:val="false"/>
          <w:color w:val="000000"/>
          <w:sz w:val="28"/>
        </w:rPr>
        <w:t>
      1) азық-түлік мақсатында қайта өңдеу - туынды тағам өнімдерін өндіру үшін пайдаланылатын өнімдер саны;</w:t>
      </w:r>
    </w:p>
    <w:bookmarkEnd w:id="13"/>
    <w:bookmarkStart w:name="z20" w:id="14"/>
    <w:p>
      <w:pPr>
        <w:spacing w:after="0"/>
        <w:ind w:left="0"/>
        <w:jc w:val="both"/>
      </w:pPr>
      <w:r>
        <w:rPr>
          <w:rFonts w:ascii="Times New Roman"/>
          <w:b w:val="false"/>
          <w:i w:val="false"/>
          <w:color w:val="000000"/>
          <w:sz w:val="28"/>
        </w:rPr>
        <w:t>
      2) көк мал азығы - табиғи және жақсартылған шалғындар мен жайылымдар, сондай-ақ көкпен қоректендіру үшін арнайы өсірілген дақылдар. Көк мал азықтарының ерекшелігі - құрамындағы ылғалдың жоғарылығы (70 - 85%);</w:t>
      </w:r>
    </w:p>
    <w:bookmarkEnd w:id="14"/>
    <w:bookmarkStart w:name="z21" w:id="15"/>
    <w:p>
      <w:pPr>
        <w:spacing w:after="0"/>
        <w:ind w:left="0"/>
        <w:jc w:val="both"/>
      </w:pPr>
      <w:r>
        <w:rPr>
          <w:rFonts w:ascii="Times New Roman"/>
          <w:b w:val="false"/>
          <w:i w:val="false"/>
          <w:color w:val="000000"/>
          <w:sz w:val="28"/>
        </w:rPr>
        <w:t>
      3) құнарлы мал азығы - құрамындағы қоректік заттары жоғары мал азығы. Құнарлы мал азығының негізгі бөлігін астық және бұршақ дақылдарының дәндері құрайды. Құнарлы мал азығына кебек, күнжаралар, өсімдік майы өндірісінің қалдықтары, жом және сірне, крахмал 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витаминдер және шөп ұны жатады;</w:t>
      </w:r>
    </w:p>
    <w:bookmarkEnd w:id="15"/>
    <w:bookmarkStart w:name="z22" w:id="16"/>
    <w:p>
      <w:pPr>
        <w:spacing w:after="0"/>
        <w:ind w:left="0"/>
        <w:jc w:val="both"/>
      </w:pPr>
      <w:r>
        <w:rPr>
          <w:rFonts w:ascii="Times New Roman"/>
          <w:b w:val="false"/>
          <w:i w:val="false"/>
          <w:color w:val="000000"/>
          <w:sz w:val="28"/>
        </w:rPr>
        <w:t>
      4)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bookmarkEnd w:id="16"/>
    <w:bookmarkStart w:name="z23" w:id="17"/>
    <w:p>
      <w:pPr>
        <w:spacing w:after="0"/>
        <w:ind w:left="0"/>
        <w:jc w:val="both"/>
      </w:pPr>
      <w:r>
        <w:rPr>
          <w:rFonts w:ascii="Times New Roman"/>
          <w:b w:val="false"/>
          <w:i w:val="false"/>
          <w:color w:val="000000"/>
          <w:sz w:val="28"/>
        </w:rPr>
        <w:t>
      5) өңір (осы статистикалық байқау үшін) - облыс, республикалық маңызы бар қала;</w:t>
      </w:r>
    </w:p>
    <w:bookmarkEnd w:id="17"/>
    <w:bookmarkStart w:name="z24" w:id="18"/>
    <w:p>
      <w:pPr>
        <w:spacing w:after="0"/>
        <w:ind w:left="0"/>
        <w:jc w:val="both"/>
      </w:pPr>
      <w:r>
        <w:rPr>
          <w:rFonts w:ascii="Times New Roman"/>
          <w:b w:val="false"/>
          <w:i w:val="false"/>
          <w:color w:val="000000"/>
          <w:sz w:val="28"/>
        </w:rPr>
        <w:t>
      6) өндірістік тұтыну - ішкі пайдалануға жұмсалған өнімдердің шығыстары (мал мен құсты азықтандыруға, инкубацияға жұмсалған жұмыртқа шығындары);</w:t>
      </w:r>
    </w:p>
    <w:bookmarkEnd w:id="18"/>
    <w:bookmarkStart w:name="z25" w:id="19"/>
    <w:p>
      <w:pPr>
        <w:spacing w:after="0"/>
        <w:ind w:left="0"/>
        <w:jc w:val="both"/>
      </w:pPr>
      <w:r>
        <w:rPr>
          <w:rFonts w:ascii="Times New Roman"/>
          <w:b w:val="false"/>
          <w:i w:val="false"/>
          <w:color w:val="000000"/>
          <w:sz w:val="28"/>
        </w:rPr>
        <w:t>
      7) пішен - шөпті сусыздандыру нәтижесінде алынған және құрамында ылғалдың үлес салмағы 17%-дан аспайтын азық;</w:t>
      </w:r>
    </w:p>
    <w:bookmarkEnd w:id="19"/>
    <w:bookmarkStart w:name="z26" w:id="20"/>
    <w:p>
      <w:pPr>
        <w:spacing w:after="0"/>
        <w:ind w:left="0"/>
        <w:jc w:val="both"/>
      </w:pPr>
      <w:r>
        <w:rPr>
          <w:rFonts w:ascii="Times New Roman"/>
          <w:b w:val="false"/>
          <w:i w:val="false"/>
          <w:color w:val="000000"/>
          <w:sz w:val="28"/>
        </w:rPr>
        <w:t>
      8)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bookmarkEnd w:id="20"/>
    <w:bookmarkStart w:name="z27" w:id="21"/>
    <w:p>
      <w:pPr>
        <w:spacing w:after="0"/>
        <w:ind w:left="0"/>
        <w:jc w:val="both"/>
      </w:pPr>
      <w:r>
        <w:rPr>
          <w:rFonts w:ascii="Times New Roman"/>
          <w:b w:val="false"/>
          <w:i w:val="false"/>
          <w:color w:val="000000"/>
          <w:sz w:val="28"/>
        </w:rPr>
        <w:t>
      9) сабан - бастырудан кейін қалған дәнді және дәнді бұршақ дақылдарының құрғақ сабағы, сондай-ақ жапырақтан, гүл шоғырынан және тұқымнан босатылған зығыр, сора, кенаф және басқа да өсімдіктердің сабақтары;</w:t>
      </w:r>
    </w:p>
    <w:bookmarkEnd w:id="21"/>
    <w:bookmarkStart w:name="z28" w:id="22"/>
    <w:p>
      <w:pPr>
        <w:spacing w:after="0"/>
        <w:ind w:left="0"/>
        <w:jc w:val="both"/>
      </w:pPr>
      <w:r>
        <w:rPr>
          <w:rFonts w:ascii="Times New Roman"/>
          <w:b w:val="false"/>
          <w:i w:val="false"/>
          <w:color w:val="000000"/>
          <w:sz w:val="28"/>
        </w:rPr>
        <w:t>
      10) сойыс салмағы (сойыс салмақ) - бұл килограммен көрсетілген жануардың толық өңделгеннен кейінгі (бассыз, терісіз, қол-аяқсыз және ішкі органдарсыз) жаңа сойылған мал етінің нақты салмағы;</w:t>
      </w:r>
    </w:p>
    <w:bookmarkEnd w:id="22"/>
    <w:bookmarkStart w:name="z29" w:id="23"/>
    <w:p>
      <w:pPr>
        <w:spacing w:after="0"/>
        <w:ind w:left="0"/>
        <w:jc w:val="both"/>
      </w:pPr>
      <w:r>
        <w:rPr>
          <w:rFonts w:ascii="Times New Roman"/>
          <w:b w:val="false"/>
          <w:i w:val="false"/>
          <w:color w:val="000000"/>
          <w:sz w:val="28"/>
        </w:rPr>
        <w:t>
      11)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шабылған шөппен теңеседі.</w:t>
      </w:r>
    </w:p>
    <w:bookmarkEnd w:id="23"/>
    <w:bookmarkStart w:name="z30" w:id="24"/>
    <w:p>
      <w:pPr>
        <w:spacing w:after="0"/>
        <w:ind w:left="0"/>
        <w:jc w:val="both"/>
      </w:pPr>
      <w:r>
        <w:rPr>
          <w:rFonts w:ascii="Times New Roman"/>
          <w:b w:val="false"/>
          <w:i w:val="false"/>
          <w:color w:val="000000"/>
          <w:sz w:val="28"/>
        </w:rPr>
        <w:t>
      3. Бірнеше аудандар және (немесе) облыстар аумағында мал шаруашылығы саласында қызметті жүзеге асырған заңды тұлғалар және (немесе) олардың құрылымдық және оқшауланған бөлімшелері, дара кәсіпкерлер, шаруа немесе фермер қожалықтары статистикалық нысанды мал мен құсты өсіру және мал шаруашылығы өнімін өндіру бойынша қызметтің нақты жүзеге асырылатын орны бойынша сипаттайтын, әр аумақ бойынша ақпаратты көрсете отырып жеке бланкілерде ұсынады.</w:t>
      </w:r>
    </w:p>
    <w:bookmarkEnd w:id="24"/>
    <w:bookmarkStart w:name="z31" w:id="25"/>
    <w:p>
      <w:pPr>
        <w:spacing w:after="0"/>
        <w:ind w:left="0"/>
        <w:jc w:val="both"/>
      </w:pPr>
      <w:r>
        <w:rPr>
          <w:rFonts w:ascii="Times New Roman"/>
          <w:b w:val="false"/>
          <w:i w:val="false"/>
          <w:color w:val="000000"/>
          <w:sz w:val="28"/>
        </w:rPr>
        <w:t>
      4. 2-бөлімнің 1-жолында шаруашылықтың мал қорасында немесе жайлауда жайылымда болғанына қарамастан айдың 1-ші күніндегі жағдай бойынша шаруашылықтағы мал мен құс түрлерінің нақты қолда бары көрсетіледі. Сүтті және етті табынның сиырлар санына негізгі табынға қосқаннан кейін, бұзаулаған қашарларды, суалған және қысыр сиырларды және 27 айға жеткен қашарларды қоса негізгі табынның сиырлары жатады.</w:t>
      </w:r>
    </w:p>
    <w:bookmarkEnd w:id="25"/>
    <w:p>
      <w:pPr>
        <w:spacing w:after="0"/>
        <w:ind w:left="0"/>
        <w:jc w:val="both"/>
      </w:pPr>
      <w:r>
        <w:rPr>
          <w:rFonts w:ascii="Times New Roman"/>
          <w:b w:val="false"/>
          <w:i w:val="false"/>
          <w:color w:val="000000"/>
          <w:sz w:val="28"/>
        </w:rPr>
        <w:t>
      2-бөлімнің 3-жолы бойынша өлі туылған төлді есептемегенде кейіннен сатылған, сойылған немесе өлген төлді қоса есепті айда шаруашылықтың иелігіндегі аналықтан тірідей туған төл көрсетіледі. Алынған төл санына шаруашылық басқа тараптан сатып алған есепті айда туған төл қосылмайды.</w:t>
      </w:r>
    </w:p>
    <w:p>
      <w:pPr>
        <w:spacing w:after="0"/>
        <w:ind w:left="0"/>
        <w:jc w:val="both"/>
      </w:pPr>
      <w:r>
        <w:rPr>
          <w:rFonts w:ascii="Times New Roman"/>
          <w:b w:val="false"/>
          <w:i w:val="false"/>
          <w:color w:val="000000"/>
          <w:sz w:val="28"/>
        </w:rPr>
        <w:t>
      2-бөлімнің 4-жолы бойынша шаруашылықпен өз өңірі шегінде ауыл шаруашылығы кәсіпорындарынан, дара кәсіпкерлерден және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қызметтерге, қарызға немесе қарызды өтеуге және басқа) жазылады.</w:t>
      </w:r>
    </w:p>
    <w:p>
      <w:pPr>
        <w:spacing w:after="0"/>
        <w:ind w:left="0"/>
        <w:jc w:val="both"/>
      </w:pPr>
      <w:r>
        <w:rPr>
          <w:rFonts w:ascii="Times New Roman"/>
          <w:b w:val="false"/>
          <w:i w:val="false"/>
          <w:color w:val="000000"/>
          <w:sz w:val="28"/>
        </w:rPr>
        <w:t>
      2-бөлімнің 8-жолы бойынша республиканың басқа өңірлерінен, сондай-ақ шет елдерден (импорт) сатып алынған мал мен құс бастарының саны көрсетіледі.</w:t>
      </w:r>
    </w:p>
    <w:p>
      <w:pPr>
        <w:spacing w:after="0"/>
        <w:ind w:left="0"/>
        <w:jc w:val="both"/>
      </w:pPr>
      <w:r>
        <w:rPr>
          <w:rFonts w:ascii="Times New Roman"/>
          <w:b w:val="false"/>
          <w:i w:val="false"/>
          <w:color w:val="000000"/>
          <w:sz w:val="28"/>
        </w:rPr>
        <w:t>
      2-бөлімнің 9-жолында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қызметкерлерге, оның ішінде айырбас келісімі бойынша беруге арналған.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p>
      <w:pPr>
        <w:spacing w:after="0"/>
        <w:ind w:left="0"/>
        <w:jc w:val="both"/>
      </w:pPr>
      <w:r>
        <w:rPr>
          <w:rFonts w:ascii="Times New Roman"/>
          <w:b w:val="false"/>
          <w:i w:val="false"/>
          <w:color w:val="000000"/>
          <w:sz w:val="28"/>
        </w:rPr>
        <w:t>
      2-бөлімнің 10 және 11-жолдарында мал мен құстың сойылған немесе тірідей және сойыс массасында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тірідей салмағы есептелмейді).</w:t>
      </w:r>
    </w:p>
    <w:p>
      <w:pPr>
        <w:spacing w:after="0"/>
        <w:ind w:left="0"/>
        <w:jc w:val="both"/>
      </w:pPr>
      <w:r>
        <w:rPr>
          <w:rFonts w:ascii="Times New Roman"/>
          <w:b w:val="false"/>
          <w:i w:val="false"/>
          <w:color w:val="000000"/>
          <w:sz w:val="28"/>
        </w:rPr>
        <w:t>
      2-бөлімнің 12-жолында ағымдағы айда өлген жас төлді қоса алғанда есепті айдағы мал мен құстың (өрттен, табиғи апаттан, суға батып кеткен және басқа) барлық өлген саны қамтылады. Сонымен бірге еті тағамға пайдаланылмаған немесе тек ауыл шаруашылығы малы, құсының және басқа да үй жануарларының азығына пайдаланылған мәжбүрлі түрде сойылған мал жатады.</w:t>
      </w:r>
    </w:p>
    <w:p>
      <w:pPr>
        <w:spacing w:after="0"/>
        <w:ind w:left="0"/>
        <w:jc w:val="both"/>
      </w:pPr>
      <w:r>
        <w:rPr>
          <w:rFonts w:ascii="Times New Roman"/>
          <w:b w:val="false"/>
          <w:i w:val="false"/>
          <w:color w:val="000000"/>
          <w:sz w:val="28"/>
        </w:rPr>
        <w:t>
      2-бөлімнің 13-жолы бойынша өз өңірі шегінде ауыл шаруашылығы кәсіпорындарына, дара кәсіпкерлерге және шаруа немесе фермер қожалықтарына және жұртшылық шаруашылықтарына барлық тірі малдың шығыс жағдайлары (сатылғаны, айырбастау, сыйға тарту, кездейсоқ қызметтерге, қарызға немесе қарызды өтеуге, еңбек ақыға) жазылады.</w:t>
      </w:r>
    </w:p>
    <w:p>
      <w:pPr>
        <w:spacing w:after="0"/>
        <w:ind w:left="0"/>
        <w:jc w:val="both"/>
      </w:pPr>
      <w:r>
        <w:rPr>
          <w:rFonts w:ascii="Times New Roman"/>
          <w:b w:val="false"/>
          <w:i w:val="false"/>
          <w:color w:val="000000"/>
          <w:sz w:val="28"/>
        </w:rPr>
        <w:t>
      2-бөлімнің 17-жолы бойынша республиканың басқа өңірлеріне, шет елдерге (экспортқа) шығарылған мал мен құс бастарының саны және мал шығыстарының басқа жағдайлары (мысалы ұрланғаны) көрсетіледі.</w:t>
      </w:r>
    </w:p>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шаруашылықтағы барлық мал мен құстың саны көрсетіледі.</w:t>
      </w:r>
    </w:p>
    <w:p>
      <w:pPr>
        <w:spacing w:after="0"/>
        <w:ind w:left="0"/>
        <w:jc w:val="both"/>
      </w:pPr>
      <w:r>
        <w:rPr>
          <w:rFonts w:ascii="Times New Roman"/>
          <w:b w:val="false"/>
          <w:i w:val="false"/>
          <w:color w:val="000000"/>
          <w:sz w:val="28"/>
        </w:rPr>
        <w:t>
      2-бөлімнің 20-жолы бойынша аналықтардың орташа басы аналық басының бір айдағы мал азығы күндерінің қосындысын осы айдағы күндердің санына бөлу арқылы есептеледі. Бір бас малдың бір тәулік ішінде шаруашылықта болуы мал азығы күні деп есептеледі.</w:t>
      </w:r>
    </w:p>
    <w:p>
      <w:pPr>
        <w:spacing w:after="0"/>
        <w:ind w:left="0"/>
        <w:jc w:val="both"/>
      </w:pPr>
      <w:r>
        <w:rPr>
          <w:rFonts w:ascii="Times New Roman"/>
          <w:b w:val="false"/>
          <w:i w:val="false"/>
          <w:color w:val="000000"/>
          <w:sz w:val="28"/>
        </w:rPr>
        <w:t>
      Аналықтардың орташа басы орташа хронологиялық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 - есепті айдағы аналықтардың орташа басы;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есепті айдың 1-ші күніне аналық бастарының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есепті айдың 2-ші күніне аналық бастарының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3</w:t>
      </w:r>
      <w:r>
        <w:rPr>
          <w:rFonts w:ascii="Times New Roman"/>
          <w:b w:val="false"/>
          <w:i w:val="false"/>
          <w:color w:val="000000"/>
          <w:sz w:val="28"/>
        </w:rPr>
        <w:t xml:space="preserve"> - есепті айдың 3-ші күніне аналық бастарының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n</w:t>
      </w:r>
      <w:r>
        <w:rPr>
          <w:rFonts w:ascii="Times New Roman"/>
          <w:b w:val="false"/>
          <w:i w:val="false"/>
          <w:color w:val="000000"/>
          <w:sz w:val="28"/>
        </w:rPr>
        <w:t xml:space="preserve"> - есепті айдың соңғы күніне аналық бастарының саны;</w:t>
      </w:r>
    </w:p>
    <w:p>
      <w:pPr>
        <w:spacing w:after="0"/>
        <w:ind w:left="0"/>
        <w:jc w:val="both"/>
      </w:pPr>
      <w:r>
        <w:rPr>
          <w:rFonts w:ascii="Times New Roman"/>
          <w:b w:val="false"/>
          <w:i w:val="false"/>
          <w:color w:val="000000"/>
          <w:sz w:val="28"/>
        </w:rPr>
        <w:t>
      n - есепті айдағы күндер саны.</w:t>
      </w:r>
    </w:p>
    <w:p>
      <w:pPr>
        <w:spacing w:after="0"/>
        <w:ind w:left="0"/>
        <w:jc w:val="both"/>
      </w:pPr>
      <w:r>
        <w:rPr>
          <w:rFonts w:ascii="Times New Roman"/>
          <w:b w:val="false"/>
          <w:i w:val="false"/>
          <w:color w:val="000000"/>
          <w:sz w:val="28"/>
        </w:rPr>
        <w:t>
      Әрбір күнге деректер жоқ болған жағдайда аналықтардың орташа басы есепті айдың басына және соңына орташа арифметикалық ретінде есептеледі.</w:t>
      </w:r>
    </w:p>
    <w:p>
      <w:pPr>
        <w:spacing w:after="0"/>
        <w:ind w:left="0"/>
        <w:jc w:val="both"/>
      </w:pPr>
      <w:r>
        <w:rPr>
          <w:rFonts w:ascii="Times New Roman"/>
          <w:b w:val="false"/>
          <w:i w:val="false"/>
          <w:color w:val="000000"/>
          <w:sz w:val="28"/>
        </w:rPr>
        <w:t>
      Осы көрсеткішті есептеу үшін база ретінде есепті айда төл беруге қабілетті аналықтардың саны алынады.</w:t>
      </w:r>
    </w:p>
    <w:bookmarkStart w:name="z32" w:id="26"/>
    <w:p>
      <w:pPr>
        <w:spacing w:after="0"/>
        <w:ind w:left="0"/>
        <w:jc w:val="both"/>
      </w:pPr>
      <w:r>
        <w:rPr>
          <w:rFonts w:ascii="Times New Roman"/>
          <w:b w:val="false"/>
          <w:i w:val="false"/>
          <w:color w:val="000000"/>
          <w:sz w:val="28"/>
        </w:rPr>
        <w:t>
      5. 3.1 және 3.2-ішкі бөлімдерде мал шаруашылығы өнімдерін өндіру және өткізу бойынша деректер көрсетіледі.</w:t>
      </w:r>
    </w:p>
    <w:bookmarkEnd w:id="26"/>
    <w:p>
      <w:pPr>
        <w:spacing w:after="0"/>
        <w:ind w:left="0"/>
        <w:jc w:val="both"/>
      </w:pPr>
      <w:r>
        <w:rPr>
          <w:rFonts w:ascii="Times New Roman"/>
          <w:b w:val="false"/>
          <w:i w:val="false"/>
          <w:color w:val="000000"/>
          <w:sz w:val="28"/>
        </w:rPr>
        <w:t>
      3.1-ішкі бөлімнің 1-бағанында тірідей салмақта мал мен құстың шаруашылықта сойылғаны немесе союға өткізілгені көрсетіледі.</w:t>
      </w:r>
    </w:p>
    <w:p>
      <w:pPr>
        <w:spacing w:after="0"/>
        <w:ind w:left="0"/>
        <w:jc w:val="both"/>
      </w:pPr>
      <w:r>
        <w:rPr>
          <w:rFonts w:ascii="Times New Roman"/>
          <w:b w:val="false"/>
          <w:i w:val="false"/>
          <w:color w:val="000000"/>
          <w:sz w:val="28"/>
        </w:rPr>
        <w:t>
      3.1-ішкі бөлімнің 2.4-бағанында экспорт көлемі сойыс салмақта көрсетіледі.</w:t>
      </w:r>
    </w:p>
    <w:p>
      <w:pPr>
        <w:spacing w:after="0"/>
        <w:ind w:left="0"/>
        <w:jc w:val="both"/>
      </w:pPr>
      <w:r>
        <w:rPr>
          <w:rFonts w:ascii="Times New Roman"/>
          <w:b w:val="false"/>
          <w:i w:val="false"/>
          <w:color w:val="000000"/>
          <w:sz w:val="28"/>
        </w:rPr>
        <w:t>
      3.2-ішкі бөлімнің 01.41.20.110 және 01.41.20.120-кодтары бойынша есепті айға нақты сауылған сиыр сүті, оның өткізілгеніне немесе бір бөлігі шаруашылықта пайдаланылғаны, оның ішінде бұзауларды суаруға кеткеніне қарамастан көрсетіледі. Емізіп асырау кезінде бұзаулар сорған сүт өнімге кірмейді.</w:t>
      </w:r>
    </w:p>
    <w:p>
      <w:pPr>
        <w:spacing w:after="0"/>
        <w:ind w:left="0"/>
        <w:jc w:val="both"/>
      </w:pPr>
      <w:r>
        <w:rPr>
          <w:rFonts w:ascii="Times New Roman"/>
          <w:b w:val="false"/>
          <w:i w:val="false"/>
          <w:color w:val="000000"/>
          <w:sz w:val="28"/>
        </w:rPr>
        <w:t>
      01.45.30.100 коды бойынша оның сатылғаны немесе ішкішаруашылық қажеттілігіне жұмсалғанына қарамастан қойдың барлық нақты қырқылған жүні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p>
      <w:pPr>
        <w:spacing w:after="0"/>
        <w:ind w:left="0"/>
        <w:jc w:val="both"/>
      </w:pPr>
      <w:r>
        <w:rPr>
          <w:rFonts w:ascii="Times New Roman"/>
          <w:b w:val="false"/>
          <w:i w:val="false"/>
          <w:color w:val="000000"/>
          <w:sz w:val="28"/>
        </w:rPr>
        <w:t>
      01.47.21 коды бойынша құстар санын ұдайы өсіруге (инкубацияға) жұмсалған жұмыртқа санын қоса, олардың бір айда тауық мекиендерінен жиналғаны көрсетіледі.</w:t>
      </w:r>
    </w:p>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 өндірісіне салмағы 10 килограмнан астам жаңа сойылған ірі қара мал, жылқы, түйе және басқа да терілер жатады.</w:t>
      </w:r>
    </w:p>
    <w:p>
      <w:pPr>
        <w:spacing w:after="0"/>
        <w:ind w:left="0"/>
        <w:jc w:val="both"/>
      </w:pPr>
      <w:r>
        <w:rPr>
          <w:rFonts w:ascii="Times New Roman"/>
          <w:b w:val="false"/>
          <w:i w:val="false"/>
          <w:color w:val="000000"/>
          <w:sz w:val="28"/>
        </w:rPr>
        <w:t>
      Шағын терілер өндірісіне салмағы 10 килограмға дейін жаңа сойылған қой, ешкі, бұзау, құлын, бота және басқа да терілер жатады.</w:t>
      </w:r>
    </w:p>
    <w:bookmarkStart w:name="z33" w:id="27"/>
    <w:p>
      <w:pPr>
        <w:spacing w:after="0"/>
        <w:ind w:left="0"/>
        <w:jc w:val="both"/>
      </w:pPr>
      <w:r>
        <w:rPr>
          <w:rFonts w:ascii="Times New Roman"/>
          <w:b w:val="false"/>
          <w:i w:val="false"/>
          <w:color w:val="000000"/>
          <w:sz w:val="28"/>
        </w:rPr>
        <w:t>
      6. 3.3-ішкі бөлімде қырқылған қой жүнінің жалпы мөлшерінен бастапқы өңдеуге өткізілген жүннің мөлшері көрсетіледі. Бастапқы өңдеуге жүнді іріктеу, түту, шаю жəне кептіру жатады.</w:t>
      </w:r>
    </w:p>
    <w:bookmarkEnd w:id="27"/>
    <w:bookmarkStart w:name="z34" w:id="28"/>
    <w:p>
      <w:pPr>
        <w:spacing w:after="0"/>
        <w:ind w:left="0"/>
        <w:jc w:val="both"/>
      </w:pPr>
      <w:r>
        <w:rPr>
          <w:rFonts w:ascii="Times New Roman"/>
          <w:b w:val="false"/>
          <w:i w:val="false"/>
          <w:color w:val="000000"/>
          <w:sz w:val="28"/>
        </w:rPr>
        <w:t>
      7. 4-бөлімде есепті айда олардан өнім алынған мал мен құстың жеке түрлерінің орташа саны көрсетіледі. Сауын сиыр басының, тауық-мекиенінің орташа саны 2-бөлімнің 20-жолына ұқсас есептеледі. Қырқылған қой бойынша есепті айда олардан жүн алынған қойдың саны көрсетіледі.</w:t>
      </w:r>
    </w:p>
    <w:bookmarkEnd w:id="28"/>
    <w:bookmarkStart w:name="z35" w:id="29"/>
    <w:p>
      <w:pPr>
        <w:spacing w:after="0"/>
        <w:ind w:left="0"/>
        <w:jc w:val="both"/>
      </w:pPr>
      <w:r>
        <w:rPr>
          <w:rFonts w:ascii="Times New Roman"/>
          <w:b w:val="false"/>
          <w:i w:val="false"/>
          <w:color w:val="000000"/>
          <w:sz w:val="28"/>
        </w:rPr>
        <w:t>
      8. 5-бөлімде мал азығының түрлері бойынша қолда бары есепке алынады.</w:t>
      </w:r>
    </w:p>
    <w:bookmarkEnd w:id="29"/>
    <w:p>
      <w:pPr>
        <w:spacing w:after="0"/>
        <w:ind w:left="0"/>
        <w:jc w:val="both"/>
      </w:pPr>
      <w:r>
        <w:rPr>
          <w:rFonts w:ascii="Times New Roman"/>
          <w:b w:val="false"/>
          <w:i w:val="false"/>
          <w:color w:val="000000"/>
          <w:sz w:val="28"/>
        </w:rPr>
        <w:t>
      1 қарашадан 1 сәуірге дейін ай сайын 5.1-ішкі бөлімін толтыру үшін әр мал азығы түрінің нақты салмағын мал азығының қоректік нормативі арқылы мал азығы бірлігіне ауыстырылады.</w:t>
      </w:r>
    </w:p>
    <w:p>
      <w:pPr>
        <w:spacing w:after="0"/>
        <w:ind w:left="0"/>
        <w:jc w:val="both"/>
      </w:pPr>
      <w:r>
        <w:rPr>
          <w:rFonts w:ascii="Times New Roman"/>
          <w:b w:val="false"/>
          <w:i w:val="false"/>
          <w:color w:val="000000"/>
          <w:sz w:val="28"/>
        </w:rPr>
        <w:t xml:space="preserve">
      Дәнді және дәнді бұршақты жемшөптік дақылдарға малды азықтандыруға пайдаланылған барлық дәнді және дәндібұршақты дақылдардың көк салмағы кіреді. Жемшөптік астық құнарлы мал азықтарында есепке алынады. </w:t>
      </w:r>
    </w:p>
    <w:p>
      <w:pPr>
        <w:spacing w:after="0"/>
        <w:ind w:left="0"/>
        <w:jc w:val="both"/>
      </w:pPr>
      <w:r>
        <w:rPr>
          <w:rFonts w:ascii="Times New Roman"/>
          <w:b w:val="false"/>
          <w:i w:val="false"/>
          <w:color w:val="000000"/>
          <w:sz w:val="28"/>
        </w:rPr>
        <w:t>
      5.3-ішкі бөлімін толтырғанда шошқа мен үй құсын азықтандыруға дәнділердің сабаны және қауызы, сондай-ақ шөп қолданылмайды.</w:t>
      </w:r>
    </w:p>
    <w:bookmarkStart w:name="z36" w:id="30"/>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30"/>
    <w:bookmarkStart w:name="z37" w:id="31"/>
    <w:p>
      <w:pPr>
        <w:spacing w:after="0"/>
        <w:ind w:left="0"/>
        <w:jc w:val="both"/>
      </w:pPr>
      <w:r>
        <w:rPr>
          <w:rFonts w:ascii="Times New Roman"/>
          <w:b w:val="false"/>
          <w:i w:val="false"/>
          <w:color w:val="000000"/>
          <w:sz w:val="28"/>
        </w:rPr>
        <w:t>
      10. Ескерту: х - осы позиция толтыруға жатпайды.</w:t>
      </w:r>
    </w:p>
    <w:bookmarkEnd w:id="31"/>
    <w:bookmarkStart w:name="z38" w:id="32"/>
    <w:p>
      <w:pPr>
        <w:spacing w:after="0"/>
        <w:ind w:left="0"/>
        <w:jc w:val="both"/>
      </w:pPr>
      <w:r>
        <w:rPr>
          <w:rFonts w:ascii="Times New Roman"/>
          <w:b w:val="false"/>
          <w:i w:val="false"/>
          <w:color w:val="000000"/>
          <w:sz w:val="28"/>
        </w:rPr>
        <w:t>
      11. Арифметика-логикалық бақылау:</w:t>
      </w:r>
    </w:p>
    <w:bookmarkEnd w:id="32"/>
    <w:p>
      <w:pPr>
        <w:spacing w:after="0"/>
        <w:ind w:left="0"/>
        <w:jc w:val="both"/>
      </w:pPr>
      <w:r>
        <w:rPr>
          <w:rFonts w:ascii="Times New Roman"/>
          <w:b w:val="false"/>
          <w:i w:val="false"/>
          <w:color w:val="000000"/>
          <w:sz w:val="28"/>
        </w:rPr>
        <w:t>
      1) 2-бөлім "Мал мен құс басының қозғалысы":</w:t>
      </w:r>
    </w:p>
    <w:p>
      <w:pPr>
        <w:spacing w:after="0"/>
        <w:ind w:left="0"/>
        <w:jc w:val="both"/>
      </w:pPr>
      <w:r>
        <w:rPr>
          <w:rFonts w:ascii="Times New Roman"/>
          <w:b w:val="false"/>
          <w:i w:val="false"/>
          <w:color w:val="000000"/>
          <w:sz w:val="28"/>
        </w:rPr>
        <w:t>
      есепті айдағы 1-жол = есепті өткен айдағы 18-жолға, әр баған үшін;</w:t>
      </w:r>
    </w:p>
    <w:p>
      <w:pPr>
        <w:spacing w:after="0"/>
        <w:ind w:left="0"/>
        <w:jc w:val="both"/>
      </w:pPr>
      <w:r>
        <w:rPr>
          <w:rFonts w:ascii="Times New Roman"/>
          <w:b w:val="false"/>
          <w:i w:val="false"/>
          <w:color w:val="000000"/>
          <w:sz w:val="28"/>
        </w:rPr>
        <w:t>
      есепті айдағы 2-жол = есепті өткен айдағы 19-жолға, әр баған үшін;</w:t>
      </w:r>
    </w:p>
    <w:p>
      <w:pPr>
        <w:spacing w:after="0"/>
        <w:ind w:left="0"/>
        <w:jc w:val="both"/>
      </w:pPr>
      <w:r>
        <w:rPr>
          <w:rFonts w:ascii="Times New Roman"/>
          <w:b w:val="false"/>
          <w:i w:val="false"/>
          <w:color w:val="000000"/>
          <w:sz w:val="28"/>
        </w:rPr>
        <w:t>
      егер 1-жол толтырылған болса, 2-жолды толтыру қажет, әр баған үшін;</w:t>
      </w:r>
    </w:p>
    <w:p>
      <w:pPr>
        <w:spacing w:after="0"/>
        <w:ind w:left="0"/>
        <w:jc w:val="both"/>
      </w:pPr>
      <w:r>
        <w:rPr>
          <w:rFonts w:ascii="Times New Roman"/>
          <w:b w:val="false"/>
          <w:i w:val="false"/>
          <w:color w:val="000000"/>
          <w:sz w:val="28"/>
        </w:rPr>
        <w:t>
      4-жол = 5-7-жолдар қосындысына, әр баған үшін;</w:t>
      </w:r>
    </w:p>
    <w:p>
      <w:pPr>
        <w:spacing w:after="0"/>
        <w:ind w:left="0"/>
        <w:jc w:val="both"/>
      </w:pPr>
      <w:r>
        <w:rPr>
          <w:rFonts w:ascii="Times New Roman"/>
          <w:b w:val="false"/>
          <w:i w:val="false"/>
          <w:color w:val="000000"/>
          <w:sz w:val="28"/>
        </w:rPr>
        <w:t>
      егер 9-жол толтырылған болса, 10 және 11-жолдарды толтыру қажет, әр баған үшін;</w:t>
      </w:r>
    </w:p>
    <w:p>
      <w:pPr>
        <w:spacing w:after="0"/>
        <w:ind w:left="0"/>
        <w:jc w:val="both"/>
      </w:pPr>
      <w:r>
        <w:rPr>
          <w:rFonts w:ascii="Times New Roman"/>
          <w:b w:val="false"/>
          <w:i w:val="false"/>
          <w:color w:val="000000"/>
          <w:sz w:val="28"/>
        </w:rPr>
        <w:t>
      10-жол &gt; 11-жолдан, 01.41.10.110 және 01.42.11.110-кодтарынан басқа, әр баған үшін;</w:t>
      </w:r>
    </w:p>
    <w:p>
      <w:pPr>
        <w:spacing w:after="0"/>
        <w:ind w:left="0"/>
        <w:jc w:val="both"/>
      </w:pPr>
      <w:r>
        <w:rPr>
          <w:rFonts w:ascii="Times New Roman"/>
          <w:b w:val="false"/>
          <w:i w:val="false"/>
          <w:color w:val="000000"/>
          <w:sz w:val="28"/>
        </w:rPr>
        <w:t>
      егер 18-жол толтырылған болса, 19-жолды толтыру қажет, әр баған үшін;</w:t>
      </w:r>
    </w:p>
    <w:p>
      <w:pPr>
        <w:spacing w:after="0"/>
        <w:ind w:left="0"/>
        <w:jc w:val="both"/>
      </w:pPr>
      <w:r>
        <w:rPr>
          <w:rFonts w:ascii="Times New Roman"/>
          <w:b w:val="false"/>
          <w:i w:val="false"/>
          <w:color w:val="000000"/>
          <w:sz w:val="28"/>
        </w:rPr>
        <w:t>
      егер 3-жол &gt; 0, 20-жол &gt; 0, 01.47.1 кодынан басқа, әр баған үшін;</w:t>
      </w:r>
    </w:p>
    <w:p>
      <w:pPr>
        <w:spacing w:after="0"/>
        <w:ind w:left="0"/>
        <w:jc w:val="both"/>
      </w:pPr>
      <w:r>
        <w:rPr>
          <w:rFonts w:ascii="Times New Roman"/>
          <w:b w:val="false"/>
          <w:i w:val="false"/>
          <w:color w:val="000000"/>
          <w:sz w:val="28"/>
        </w:rPr>
        <w:t>
      егер 10-жол &gt; 0, 11-жол &gt; 0, 01.41.10.110 және 01.42.11.110 кодтарынан басқа, әр баған үшін;</w:t>
      </w:r>
    </w:p>
    <w:p>
      <w:pPr>
        <w:spacing w:after="0"/>
        <w:ind w:left="0"/>
        <w:jc w:val="both"/>
      </w:pPr>
      <w:r>
        <w:rPr>
          <w:rFonts w:ascii="Times New Roman"/>
          <w:b w:val="false"/>
          <w:i w:val="false"/>
          <w:color w:val="000000"/>
          <w:sz w:val="28"/>
        </w:rPr>
        <w:t>
      13-жол = 14 - 16-жолдар қосындысына, әр баған үшін;</w:t>
      </w:r>
    </w:p>
    <w:p>
      <w:pPr>
        <w:spacing w:after="0"/>
        <w:ind w:left="0"/>
        <w:jc w:val="both"/>
      </w:pPr>
      <w:r>
        <w:rPr>
          <w:rFonts w:ascii="Times New Roman"/>
          <w:b w:val="false"/>
          <w:i w:val="false"/>
          <w:color w:val="000000"/>
          <w:sz w:val="28"/>
        </w:rPr>
        <w:t>
      18-жол = 1-жол + 3-жол + 5-жол + 6-жол + 7-жол + 8-жол - 9-жол - 12-жол - 14-жол - 15-жол - 16-жол - 17-жол;</w:t>
      </w:r>
    </w:p>
    <w:p>
      <w:pPr>
        <w:spacing w:after="0"/>
        <w:ind w:left="0"/>
        <w:jc w:val="both"/>
      </w:pPr>
      <w:r>
        <w:rPr>
          <w:rFonts w:ascii="Times New Roman"/>
          <w:b w:val="false"/>
          <w:i w:val="false"/>
          <w:color w:val="000000"/>
          <w:sz w:val="28"/>
        </w:rPr>
        <w:t xml:space="preserve">
      01.41.1 баған ≥ 01.41.10.110-бағанына, әр баған үшін; </w:t>
      </w:r>
    </w:p>
    <w:p>
      <w:pPr>
        <w:spacing w:after="0"/>
        <w:ind w:left="0"/>
        <w:jc w:val="both"/>
      </w:pPr>
      <w:r>
        <w:rPr>
          <w:rFonts w:ascii="Times New Roman"/>
          <w:b w:val="false"/>
          <w:i w:val="false"/>
          <w:color w:val="000000"/>
          <w:sz w:val="28"/>
        </w:rPr>
        <w:t xml:space="preserve">
      01.42.1 баған ≥ 01.42.11.110-бағанына, әр баған үшін; </w:t>
      </w:r>
    </w:p>
    <w:p>
      <w:pPr>
        <w:spacing w:after="0"/>
        <w:ind w:left="0"/>
        <w:jc w:val="both"/>
      </w:pPr>
      <w:r>
        <w:rPr>
          <w:rFonts w:ascii="Times New Roman"/>
          <w:b w:val="false"/>
          <w:i w:val="false"/>
          <w:color w:val="000000"/>
          <w:sz w:val="28"/>
        </w:rPr>
        <w:t>
      2) Бөлім аралық бақылау:</w:t>
      </w:r>
    </w:p>
    <w:p>
      <w:pPr>
        <w:spacing w:after="0"/>
        <w:ind w:left="0"/>
        <w:jc w:val="both"/>
      </w:pPr>
      <w:r>
        <w:rPr>
          <w:rFonts w:ascii="Times New Roman"/>
          <w:b w:val="false"/>
          <w:i w:val="false"/>
          <w:color w:val="000000"/>
          <w:sz w:val="28"/>
        </w:rPr>
        <w:t>
      2-бөлімнің 01.41.1, 01.42.1, 01.45.11, 01.45.12, 01.43.10, 01.46.10, 01.47.1, 01.44.10, 01.49.19.122 кодтары бойынша 10-жолы = 3.1-ішкі бөлімнің сәйкес кодтары бойынша 1-бағанына;</w:t>
      </w:r>
    </w:p>
    <w:p>
      <w:pPr>
        <w:spacing w:after="0"/>
        <w:ind w:left="0"/>
        <w:jc w:val="both"/>
      </w:pPr>
      <w:r>
        <w:rPr>
          <w:rFonts w:ascii="Times New Roman"/>
          <w:b w:val="false"/>
          <w:i w:val="false"/>
          <w:color w:val="000000"/>
          <w:sz w:val="28"/>
        </w:rPr>
        <w:t>
      егер 3.2-ішкі бөлімнің 01.41.20.110 коды бойынша 1-бағанында деректер бар болса, онда 4-бөлімде 1.1-жолдың 1-бағанын толтыру қажет;</w:t>
      </w:r>
    </w:p>
    <w:p>
      <w:pPr>
        <w:spacing w:after="0"/>
        <w:ind w:left="0"/>
        <w:jc w:val="both"/>
      </w:pPr>
      <w:r>
        <w:rPr>
          <w:rFonts w:ascii="Times New Roman"/>
          <w:b w:val="false"/>
          <w:i w:val="false"/>
          <w:color w:val="000000"/>
          <w:sz w:val="28"/>
        </w:rPr>
        <w:t>
      егер 3.2-ішкі бөлімнің 01.41.20.120 коды бойынша 1-бағанында деректер бар болса, онда 4-бөлімде 1.2-жолдың 1-бағанын толтыру қажет;</w:t>
      </w:r>
    </w:p>
    <w:p>
      <w:pPr>
        <w:spacing w:after="0"/>
        <w:ind w:left="0"/>
        <w:jc w:val="both"/>
      </w:pPr>
      <w:r>
        <w:rPr>
          <w:rFonts w:ascii="Times New Roman"/>
          <w:b w:val="false"/>
          <w:i w:val="false"/>
          <w:color w:val="000000"/>
          <w:sz w:val="28"/>
        </w:rPr>
        <w:t xml:space="preserve">
      егер 3.2-ішкі бөлімнің 01.45.30.100 коды бойынша 1-бағанында деректер бар болса, онда 4-бөлімде 3-жолдың 1-бағанын толтыру қажет; </w:t>
      </w:r>
    </w:p>
    <w:p>
      <w:pPr>
        <w:spacing w:after="0"/>
        <w:ind w:left="0"/>
        <w:jc w:val="both"/>
      </w:pPr>
      <w:r>
        <w:rPr>
          <w:rFonts w:ascii="Times New Roman"/>
          <w:b w:val="false"/>
          <w:i w:val="false"/>
          <w:color w:val="000000"/>
          <w:sz w:val="28"/>
        </w:rPr>
        <w:t>
      егер 3.2-ішкі бөлімнің 01.47.21 коды бойынша 1-бағанында деректер бар болса, онда 4-бөлімде 2-жолдың 1-бағанын толтыру қажет;</w:t>
      </w:r>
    </w:p>
    <w:p>
      <w:pPr>
        <w:spacing w:after="0"/>
        <w:ind w:left="0"/>
        <w:jc w:val="both"/>
      </w:pPr>
      <w:r>
        <w:rPr>
          <w:rFonts w:ascii="Times New Roman"/>
          <w:b w:val="false"/>
          <w:i w:val="false"/>
          <w:color w:val="000000"/>
          <w:sz w:val="28"/>
        </w:rPr>
        <w:t>
      егер 3.2-ішкі бөлімнің 01.49.32 коды бойынша 1-бағанында деректер бар болса, онда 4-бөлімде 4-жолдың 1-бағанын толтыру қажет;</w:t>
      </w:r>
    </w:p>
    <w:p>
      <w:pPr>
        <w:spacing w:after="0"/>
        <w:ind w:left="0"/>
        <w:jc w:val="both"/>
      </w:pPr>
      <w:r>
        <w:rPr>
          <w:rFonts w:ascii="Times New Roman"/>
          <w:b w:val="false"/>
          <w:i w:val="false"/>
          <w:color w:val="000000"/>
          <w:sz w:val="28"/>
        </w:rPr>
        <w:t>
      3.2-ішкі бөлімі 01.49.39.200 коды 1-бағаны ≤ 2-бөлімнің 9-жолы + 12-жолдың 01.41.1 + 01.42.1 + 01.43.10 + 01.44.10 кодтар қосындылары бойынша;</w:t>
      </w:r>
    </w:p>
    <w:p>
      <w:pPr>
        <w:spacing w:after="0"/>
        <w:ind w:left="0"/>
        <w:jc w:val="both"/>
      </w:pPr>
      <w:r>
        <w:rPr>
          <w:rFonts w:ascii="Times New Roman"/>
          <w:b w:val="false"/>
          <w:i w:val="false"/>
          <w:color w:val="000000"/>
          <w:sz w:val="28"/>
        </w:rPr>
        <w:t>
      3.2-ішкі бөлімі 1-бағанының 01.49.39.300 + 01.49.39.200 кодтары ≤ 2-бөлімнің 9-жолы + 12-жолдың 01.41.1 + 01.42.1 + 01.43.10 + 01.44.10 + 01.45.11 + 01.45.12 кодтарының қосындылары бойынша;</w:t>
      </w:r>
    </w:p>
    <w:p>
      <w:pPr>
        <w:spacing w:after="0"/>
        <w:ind w:left="0"/>
        <w:jc w:val="both"/>
      </w:pPr>
      <w:r>
        <w:rPr>
          <w:rFonts w:ascii="Times New Roman"/>
          <w:b w:val="false"/>
          <w:i w:val="false"/>
          <w:color w:val="000000"/>
          <w:sz w:val="28"/>
        </w:rPr>
        <w:t xml:space="preserve">
      3.3-ішкі бөлім ≤ 3.2-бөлімнің 01.45.30.100 коды бойынша 1-бағаны; </w:t>
      </w:r>
    </w:p>
    <w:p>
      <w:pPr>
        <w:spacing w:after="0"/>
        <w:ind w:left="0"/>
        <w:jc w:val="both"/>
      </w:pPr>
      <w:r>
        <w:rPr>
          <w:rFonts w:ascii="Times New Roman"/>
          <w:b w:val="false"/>
          <w:i w:val="false"/>
          <w:color w:val="000000"/>
          <w:sz w:val="28"/>
        </w:rPr>
        <w:t>
      3.4-ішкі бөлім ≤ 3.2-бөлімнің 01.41.20.110 + 01.41.20.120 кодтар қосындылары бойынша 1-бағаны;</w:t>
      </w:r>
    </w:p>
    <w:p>
      <w:pPr>
        <w:spacing w:after="0"/>
        <w:ind w:left="0"/>
        <w:jc w:val="both"/>
      </w:pPr>
      <w:r>
        <w:rPr>
          <w:rFonts w:ascii="Times New Roman"/>
          <w:b w:val="false"/>
          <w:i w:val="false"/>
          <w:color w:val="000000"/>
          <w:sz w:val="28"/>
        </w:rPr>
        <w:t>
      егер 4-бөлімде 1-жолдың 1-бағаны толтырылған болса, онда 2-бөлімде 01.41.1 және/немесе 01.42.1 кодтары бойынша 20-жолын толтыру қажет;</w:t>
      </w:r>
    </w:p>
    <w:p>
      <w:pPr>
        <w:spacing w:after="0"/>
        <w:ind w:left="0"/>
        <w:jc w:val="both"/>
      </w:pPr>
      <w:r>
        <w:rPr>
          <w:rFonts w:ascii="Times New Roman"/>
          <w:b w:val="false"/>
          <w:i w:val="false"/>
          <w:color w:val="000000"/>
          <w:sz w:val="28"/>
        </w:rPr>
        <w:t>
      4-бөлімнің 4-жолдың 1-бағаны ≤ 2-бөлімнің 9-жолынын 01.45.11 кодынан.</w:t>
      </w:r>
    </w:p>
    <w:bookmarkStart w:name="z39" w:id="33"/>
    <w:p>
      <w:pPr>
        <w:spacing w:after="0"/>
        <w:ind w:left="0"/>
        <w:jc w:val="both"/>
      </w:pPr>
      <w:r>
        <w:rPr>
          <w:rFonts w:ascii="Times New Roman"/>
          <w:b w:val="false"/>
          <w:i w:val="false"/>
          <w:color w:val="000000"/>
          <w:sz w:val="28"/>
        </w:rPr>
        <w:t>
      12. Қосымша бақылаулар рұқсат етілген болып табылады және респонденттердің жаңылысып жазуы және көңіл қоймағандығы себебінен туындайтын тіркеудің кездейсоқ қателерінің пайда болу ықтималдылығын төмендету мақсатында көзделген:</w:t>
      </w:r>
    </w:p>
    <w:bookmarkEnd w:id="33"/>
    <w:p>
      <w:pPr>
        <w:spacing w:after="0"/>
        <w:ind w:left="0"/>
        <w:jc w:val="both"/>
      </w:pPr>
      <w:r>
        <w:rPr>
          <w:rFonts w:ascii="Times New Roman"/>
          <w:b w:val="false"/>
          <w:i w:val="false"/>
          <w:color w:val="000000"/>
          <w:sz w:val="28"/>
        </w:rPr>
        <w:t>
      2-бөлімнің 9 және 10-жолын толтыру кезінде мал мен құстың бір басының орташа тірі салмағы (10-жолының 9-жолына қатынасы) келесі шектерге шықпайтыны ескеріледі. Ірі қара малдың бір басының орташа тірі салмағының ең төмен рұқсат етілген мәні - 230 килограмм (бұдан әрі -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p>
      <w:pPr>
        <w:spacing w:after="0"/>
        <w:ind w:left="0"/>
        <w:jc w:val="both"/>
      </w:pPr>
      <w:r>
        <w:rPr>
          <w:rFonts w:ascii="Times New Roman"/>
          <w:b w:val="false"/>
          <w:i w:val="false"/>
          <w:color w:val="000000"/>
          <w:sz w:val="28"/>
        </w:rPr>
        <w:t>
      2-бөлімнің 11-жолын толтыру кезінде тірі салмақта союға өткізілген мал мен құстың сойыс салмағының шығыс коэффициенті (пайызда көрсетілген 11-жолының 10-жолға қатысы) келесі мәнде болатыны ескеріледі. Ірі қара мал үшін сойыс шығысының коэффициенті 50-59%-ды, жылқылар - 48-53%-ды, түйелер - 48-54%-ды, қойлар және ешкілер - 43-58%-ды, шошқалар - 66-78%-ды, үй құсы - 61-80%-ды, маралдар - 45-48%-ды құрайды.3.2-ішкі бөлімді толтыру кезінде бір сиырға есептегендегі сиыр сауымы күніне 23 килограмнан (өндірілген сиыр сүтінің сауылатын сиырдың орташа басына қатысы), тауық мекиендерінің орташа жұмыртқалағыштығы - айына 30 данадан (тауық жұмыртқасы өндірісінің тауық мекиендерінің орташа данадан (тауық жұмыртқасы өндірісінің тауық мекиендерінің орташа басына қатысы), ал бір қойдан орташа жүн қырқуы - 4,5 килограмнан (жүн өндірісінің саны қырқылған қой санына қатысы) аспайтыны ескеріледі.</w:t>
      </w:r>
    </w:p>
    <w:p>
      <w:pPr>
        <w:spacing w:after="0"/>
        <w:ind w:left="0"/>
        <w:jc w:val="both"/>
      </w:pPr>
      <w:r>
        <w:rPr>
          <w:rFonts w:ascii="Times New Roman"/>
          <w:b w:val="false"/>
          <w:i w:val="false"/>
          <w:color w:val="000000"/>
          <w:sz w:val="28"/>
        </w:rPr>
        <w:t>
      Егер шындығында жоғарыда келтірілген қандай да бір шектеулердің сақталмау құбылысы орын алған жағдайда, статистикалық нысан бойынша есеппен бірге статистика органына тиісті түсініктеме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24 желтоқсандағы</w:t>
            </w:r>
            <w:r>
              <w:br/>
            </w:r>
            <w:r>
              <w:rPr>
                <w:rFonts w:ascii="Times New Roman"/>
                <w:b w:val="false"/>
                <w:i w:val="false"/>
                <w:color w:val="000000"/>
                <w:sz w:val="20"/>
              </w:rPr>
              <w:t>№ 12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20 қарашадағы</w:t>
            </w:r>
            <w:r>
              <w:br/>
            </w:r>
            <w:r>
              <w:rPr>
                <w:rFonts w:ascii="Times New Roman"/>
                <w:b w:val="false"/>
                <w:i w:val="false"/>
                <w:color w:val="000000"/>
                <w:sz w:val="20"/>
              </w:rPr>
              <w:t>№ 180 бұйрығына</w:t>
            </w:r>
            <w:r>
              <w:br/>
            </w:r>
            <w:r>
              <w:rPr>
                <w:rFonts w:ascii="Times New Roman"/>
                <w:b w:val="false"/>
                <w:i w:val="false"/>
                <w:color w:val="000000"/>
                <w:sz w:val="20"/>
              </w:rPr>
              <w:t>12-қосымша</w:t>
            </w:r>
          </w:p>
        </w:tc>
      </w:tr>
    </w:tbl>
    <w:tbl>
      <w:tblPr>
        <w:tblW w:w="0" w:type="auto"/>
        <w:tblCellSpacing w:w="0" w:type="auto"/>
        <w:tblBorders>
          <w:top w:val="none"/>
          <w:left w:val="none"/>
          <w:bottom w:val="none"/>
          <w:right w:val="none"/>
          <w:insideH w:val="none"/>
          <w:insideV w:val="none"/>
        </w:tblBorders>
      </w:tblPr>
      <w:tblGrid>
        <w:gridCol w:w="4154"/>
        <w:gridCol w:w="31"/>
        <w:gridCol w:w="31"/>
        <w:gridCol w:w="371"/>
        <w:gridCol w:w="12017"/>
        <w:gridCol w:w="6"/>
      </w:tblGrid>
      <w:tr>
        <w:trPr>
          <w:trHeight w:val="30" w:hRule="atLeast"/>
        </w:trPr>
        <w:tc>
          <w:tcPr>
            <w:tcW w:w="41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78100" cy="170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24 декабря 2018 года № 12</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141112131</w:t>
            </w:r>
            <w:r>
              <w:br/>
            </w:r>
            <w:r>
              <w:rPr>
                <w:rFonts w:ascii="Times New Roman"/>
                <w:b w:val="false"/>
                <w:i w:val="false"/>
                <w:color w:val="000000"/>
                <w:sz w:val="20"/>
              </w:rPr>
              <w:t>
Код статистической формы 141112131</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туралы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r>
              <w:br/>
            </w:r>
            <w:r>
              <w:rPr>
                <w:rFonts w:ascii="Times New Roman"/>
                <w:b w:val="false"/>
                <w:i w:val="false"/>
                <w:color w:val="000000"/>
                <w:sz w:val="20"/>
              </w:rPr>
              <w:t>
1-рыба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рыболовстве и аквакультуре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26"/>
              <w:gridCol w:w="10674"/>
              <w:gridCol w:w="600"/>
            </w:tblGrid>
            <w:tr>
              <w:trPr>
                <w:trHeight w:val="30" w:hRule="atLeast"/>
              </w:trPr>
              <w:tc>
                <w:tcPr>
                  <w:tcW w:w="1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06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03 - "Балық шаруашылығы және акваөсіру" коды бойынша негізгі немесе қосалқы қызмет түрлерімен заңды тұлғалар және (немесе)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по коду Общего классификатора видов экономической деятельности 03 "Рыболовство и аквакультура" и физические лица, имеющие разрешение на пользование животным миром и (или) договор на ведение рыбного хозяйства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ақпанға (қоса алғанда) дейін</w:t>
            </w:r>
            <w:r>
              <w:br/>
            </w: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4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аулау және акваөсіру саласында қызметті іске асырудың нақты орнын көрсетіңіз - облыс, қала, аудан</w:t>
            </w:r>
            <w:r>
              <w:br/>
            </w:r>
            <w:r>
              <w:rPr>
                <w:rFonts w:ascii="Times New Roman"/>
                <w:b w:val="false"/>
                <w:i w:val="false"/>
                <w:color w:val="000000"/>
                <w:sz w:val="20"/>
              </w:rPr>
              <w:t>
Укажите фактическое место осуществления деятельности в области рыболовства и аквакультуры - область, город, район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(бұдан әрi - ӘАОЖ)¹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КАТО)¹ (заполняется работником органа статистики при сдаче статистической формы на бумажном носителе)</w:t>
            </w:r>
          </w:p>
        </w:tc>
        <w:tc>
          <w:tcPr>
            <w:tcW w:w="120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Балық аулау</w:t>
      </w:r>
    </w:p>
    <w:p>
      <w:pPr>
        <w:spacing w:after="0"/>
        <w:ind w:left="0"/>
        <w:jc w:val="both"/>
      </w:pPr>
      <w:r>
        <w:rPr>
          <w:rFonts w:ascii="Times New Roman"/>
          <w:b w:val="false"/>
          <w:i w:val="false"/>
          <w:color w:val="000000"/>
          <w:sz w:val="28"/>
        </w:rPr>
        <w:t>
      Рыболовство</w:t>
      </w:r>
    </w:p>
    <w:p>
      <w:pPr>
        <w:spacing w:after="0"/>
        <w:ind w:left="0"/>
        <w:jc w:val="both"/>
      </w:pPr>
      <w:r>
        <w:rPr>
          <w:rFonts w:ascii="Times New Roman"/>
          <w:b w:val="false"/>
          <w:i w:val="false"/>
          <w:color w:val="000000"/>
          <w:sz w:val="28"/>
        </w:rPr>
        <w:t>
      2.1. Балық және басқа да су жануарларын аулау және оларды өткізу туралы мәліметтерді көрсетіңіз (АШӨСЖ² бойынша 03.00.1, 03.00.2, 03.00.3, 03.00.4 топтары)</w:t>
      </w:r>
    </w:p>
    <w:p>
      <w:pPr>
        <w:spacing w:after="0"/>
        <w:ind w:left="0"/>
        <w:jc w:val="both"/>
      </w:pPr>
      <w:r>
        <w:rPr>
          <w:rFonts w:ascii="Times New Roman"/>
          <w:b w:val="false"/>
          <w:i w:val="false"/>
          <w:color w:val="000000"/>
          <w:sz w:val="28"/>
        </w:rPr>
        <w:t>
      Укажите сведения об улове рыбы и других водных животных и их реализации (группы 03.00.1, 03.00.2, 03.00.3, 03.00.4 по СКПСХ²)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776"/>
        <w:gridCol w:w="1037"/>
        <w:gridCol w:w="2071"/>
        <w:gridCol w:w="2718"/>
        <w:gridCol w:w="3151"/>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АШӨСЖ² сәйкес балықтардың және басқа да су жануарларының түрлері</w:t>
            </w:r>
            <w:r>
              <w:br/>
            </w:r>
            <w:r>
              <w:rPr>
                <w:rFonts w:ascii="Times New Roman"/>
                <w:b w:val="false"/>
                <w:i w:val="false"/>
                <w:color w:val="000000"/>
                <w:sz w:val="20"/>
              </w:rPr>
              <w:t>
Виды рыб и других водных животных в соответствии с СКПСХ²</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САА³ бойынша коды</w:t>
            </w:r>
            <w:r>
              <w:br/>
            </w:r>
            <w:r>
              <w:rPr>
                <w:rFonts w:ascii="Times New Roman"/>
                <w:b w:val="false"/>
                <w:i w:val="false"/>
                <w:color w:val="000000"/>
                <w:sz w:val="20"/>
              </w:rPr>
              <w:t>
Код по СРВ³</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аулау, килограммен</w:t>
            </w:r>
            <w:r>
              <w:br/>
            </w:r>
            <w:r>
              <w:rPr>
                <w:rFonts w:ascii="Times New Roman"/>
                <w:b w:val="false"/>
                <w:i w:val="false"/>
                <w:color w:val="000000"/>
                <w:sz w:val="20"/>
              </w:rPr>
              <w:t>
Улов рыбы и других водных животных, в килограммах</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заттай мәнде өткізу, килограммен</w:t>
            </w:r>
            <w:r>
              <w:br/>
            </w:r>
            <w:r>
              <w:rPr>
                <w:rFonts w:ascii="Times New Roman"/>
                <w:b w:val="false"/>
                <w:i w:val="false"/>
                <w:color w:val="000000"/>
                <w:sz w:val="20"/>
              </w:rPr>
              <w:t>
Реализация рыбы и других водных животных в натуральном выражении, в килограммах</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және басқа су жануарларының құны, мың теңгемен</w:t>
            </w:r>
            <w:r>
              <w:br/>
            </w:r>
            <w:r>
              <w:rPr>
                <w:rFonts w:ascii="Times New Roman"/>
                <w:b w:val="false"/>
                <w:i w:val="false"/>
                <w:color w:val="000000"/>
                <w:sz w:val="20"/>
              </w:rPr>
              <w:t>
Стоимость реализованной рыбы и других водных животных в действующих ценах, в тысячах тенге</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¹ ӘАОЖ Қазақстан Республикасы Ұлттық экономика министрлігі Статистика комитетінің интернет-ресурсында "Жіктеуіштер" бөлімінде орналастырылған "Әкімшілік-аумақтық объектілер жіктеуішіне" сәйкес толтырылады</w:t>
      </w:r>
    </w:p>
    <w:p>
      <w:pPr>
        <w:spacing w:after="0"/>
        <w:ind w:left="0"/>
        <w:jc w:val="both"/>
      </w:pPr>
      <w:r>
        <w:rPr>
          <w:rFonts w:ascii="Times New Roman"/>
          <w:b w:val="false"/>
          <w:i w:val="false"/>
          <w:color w:val="000000"/>
          <w:sz w:val="28"/>
        </w:rPr>
        <w:t>
      ¹ КАТО заполняется согласно "Классификатору административно-территориальных объектов",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²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орналастырылған "Ауыл, орман және балық шаруашылығы өнімдерінің (көрсетілетін қызметтердің) статистикалық анықтамалығына" сәйкес толтырылады</w:t>
      </w:r>
    </w:p>
    <w:p>
      <w:pPr>
        <w:spacing w:after="0"/>
        <w:ind w:left="0"/>
        <w:jc w:val="both"/>
      </w:pPr>
      <w:r>
        <w:rPr>
          <w:rFonts w:ascii="Times New Roman"/>
          <w:b w:val="false"/>
          <w:i w:val="false"/>
          <w:color w:val="000000"/>
          <w:sz w:val="28"/>
        </w:rPr>
        <w:t>
      ² Здесь и далее СКПСХ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³ САА - осы нысанның </w:t>
      </w:r>
      <w:r>
        <w:rPr>
          <w:rFonts w:ascii="Times New Roman"/>
          <w:b w:val="false"/>
          <w:i w:val="false"/>
          <w:color w:val="000000"/>
          <w:sz w:val="28"/>
        </w:rPr>
        <w:t>1-қосымшасына</w:t>
      </w:r>
      <w:r>
        <w:rPr>
          <w:rFonts w:ascii="Times New Roman"/>
          <w:b w:val="false"/>
          <w:i w:val="false"/>
          <w:color w:val="000000"/>
          <w:sz w:val="28"/>
        </w:rPr>
        <w:t xml:space="preserve"> сәйкес "Су айдындарының анықтамалығы" негізінде толтырылады</w:t>
      </w:r>
    </w:p>
    <w:p>
      <w:pPr>
        <w:spacing w:after="0"/>
        <w:ind w:left="0"/>
        <w:jc w:val="both"/>
      </w:pPr>
      <w:r>
        <w:rPr>
          <w:rFonts w:ascii="Times New Roman"/>
          <w:b w:val="false"/>
          <w:i w:val="false"/>
          <w:color w:val="000000"/>
          <w:sz w:val="28"/>
        </w:rPr>
        <w:t>
      ³ СРВ - заполняется согласно "Справочнику водоемов", соответствии с приложением 1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776"/>
        <w:gridCol w:w="1037"/>
        <w:gridCol w:w="2071"/>
        <w:gridCol w:w="2718"/>
        <w:gridCol w:w="3151"/>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АШӨСЖ² сәйкес балықтардың және басқа да су жануарларының түрлері</w:t>
            </w:r>
            <w:r>
              <w:br/>
            </w:r>
            <w:r>
              <w:rPr>
                <w:rFonts w:ascii="Times New Roman"/>
                <w:b w:val="false"/>
                <w:i w:val="false"/>
                <w:color w:val="000000"/>
                <w:sz w:val="20"/>
              </w:rPr>
              <w:t>
Виды рыб и других водных животных в соответствии с СКПСХ²</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САА³ бойынша коды</w:t>
            </w:r>
            <w:r>
              <w:br/>
            </w:r>
            <w:r>
              <w:rPr>
                <w:rFonts w:ascii="Times New Roman"/>
                <w:b w:val="false"/>
                <w:i w:val="false"/>
                <w:color w:val="000000"/>
                <w:sz w:val="20"/>
              </w:rPr>
              <w:t>
Код по СРВ³</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аулау, килограммен</w:t>
            </w:r>
            <w:r>
              <w:br/>
            </w:r>
            <w:r>
              <w:rPr>
                <w:rFonts w:ascii="Times New Roman"/>
                <w:b w:val="false"/>
                <w:i w:val="false"/>
                <w:color w:val="000000"/>
                <w:sz w:val="20"/>
              </w:rPr>
              <w:t>
Улов рыбы и других водных животных, в килограммах</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заттай мәнде өткізу, килограммен</w:t>
            </w:r>
            <w:r>
              <w:br/>
            </w:r>
            <w:r>
              <w:rPr>
                <w:rFonts w:ascii="Times New Roman"/>
                <w:b w:val="false"/>
                <w:i w:val="false"/>
                <w:color w:val="000000"/>
                <w:sz w:val="20"/>
              </w:rPr>
              <w:t>
Реализация рыбы и других водных животных в натуральном выражении, в килограммах</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және басқа су жануарларының құны, мың теңгемен</w:t>
            </w:r>
            <w:r>
              <w:br/>
            </w:r>
            <w:r>
              <w:rPr>
                <w:rFonts w:ascii="Times New Roman"/>
                <w:b w:val="false"/>
                <w:i w:val="false"/>
                <w:color w:val="000000"/>
                <w:sz w:val="20"/>
              </w:rPr>
              <w:t>
Стоимость реализованной рыбы и других водных животных в действующих ценах, в тысячах тенге</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93"/>
        <w:gridCol w:w="9607"/>
      </w:tblGrid>
      <w:tr>
        <w:trPr>
          <w:trHeight w:val="30" w:hRule="atLeast"/>
        </w:trPr>
        <w:tc>
          <w:tcPr>
            <w:tcW w:w="2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Балық аулауға сатылған жолдамалар санын көрсетіңіз, данамен</w:t>
            </w:r>
            <w:r>
              <w:br/>
            </w:r>
            <w:r>
              <w:rPr>
                <w:rFonts w:ascii="Times New Roman"/>
                <w:b w:val="false"/>
                <w:i w:val="false"/>
                <w:color w:val="000000"/>
                <w:sz w:val="20"/>
              </w:rPr>
              <w:t>
Укажите количество реализованных путевок на улов рыбы, в штуках</w:t>
            </w:r>
          </w:p>
        </w:tc>
        <w:tc>
          <w:tcPr>
            <w:tcW w:w="96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Балық аулауға сатылған жолдамалардың құнын көрсетіңіз, мың теңгемен</w:t>
            </w:r>
            <w:r>
              <w:br/>
            </w:r>
            <w:r>
              <w:rPr>
                <w:rFonts w:ascii="Times New Roman"/>
                <w:b w:val="false"/>
                <w:i w:val="false"/>
                <w:color w:val="000000"/>
                <w:sz w:val="20"/>
              </w:rPr>
              <w:t>
Укажите стоимость реализованных путевок на улов рыбы, в тысячах тенге</w:t>
            </w:r>
          </w:p>
        </w:tc>
        <w:tc>
          <w:tcPr>
            <w:tcW w:w="96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Меншік немесе жалға алынған кемелермен тасымалданған балық санын көрсетіңіз, тоннамен</w:t>
            </w:r>
            <w:r>
              <w:br/>
            </w:r>
            <w:r>
              <w:rPr>
                <w:rFonts w:ascii="Times New Roman"/>
                <w:b w:val="false"/>
                <w:i w:val="false"/>
                <w:color w:val="000000"/>
                <w:sz w:val="20"/>
              </w:rPr>
              <w:t>
Укажите количество перевезенной рыбы собственными или арендованными судами, в тоннах</w:t>
            </w:r>
          </w:p>
        </w:tc>
        <w:tc>
          <w:tcPr>
            <w:tcW w:w="96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Аулау орнынан жағалауға дейін меншік немесе жалға алынған кемелермен балықты тасымалдаудың орташа</w:t>
            </w:r>
            <w:r>
              <w:br/>
            </w:r>
            <w:r>
              <w:rPr>
                <w:rFonts w:ascii="Times New Roman"/>
                <w:b w:val="false"/>
                <w:i w:val="false"/>
                <w:color w:val="000000"/>
                <w:sz w:val="20"/>
              </w:rPr>
              <w:t>
қашықтығын көрсетіңіз, километрмен</w:t>
            </w:r>
            <w:r>
              <w:br/>
            </w:r>
            <w:r>
              <w:rPr>
                <w:rFonts w:ascii="Times New Roman"/>
                <w:b w:val="false"/>
                <w:i w:val="false"/>
                <w:color w:val="000000"/>
                <w:sz w:val="20"/>
              </w:rPr>
              <w:t>
Укажите среднее расстояние перевозки рыбы собственными или арендованными судами от места добычи до берега,</w:t>
            </w:r>
            <w:r>
              <w:br/>
            </w:r>
            <w:r>
              <w:rPr>
                <w:rFonts w:ascii="Times New Roman"/>
                <w:b w:val="false"/>
                <w:i w:val="false"/>
                <w:color w:val="000000"/>
                <w:sz w:val="20"/>
              </w:rPr>
              <w:t>
в километрах</w:t>
            </w:r>
          </w:p>
        </w:tc>
        <w:tc>
          <w:tcPr>
            <w:tcW w:w="96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Акваөсіру</w:t>
      </w:r>
    </w:p>
    <w:p>
      <w:pPr>
        <w:spacing w:after="0"/>
        <w:ind w:left="0"/>
        <w:jc w:val="both"/>
      </w:pPr>
      <w:r>
        <w:rPr>
          <w:rFonts w:ascii="Times New Roman"/>
          <w:b w:val="false"/>
          <w:i w:val="false"/>
          <w:color w:val="000000"/>
          <w:sz w:val="28"/>
        </w:rPr>
        <w:t>
      Аквакультура</w:t>
      </w:r>
    </w:p>
    <w:p>
      <w:pPr>
        <w:spacing w:after="0"/>
        <w:ind w:left="0"/>
        <w:jc w:val="both"/>
      </w:pPr>
      <w:r>
        <w:rPr>
          <w:rFonts w:ascii="Times New Roman"/>
          <w:b w:val="false"/>
          <w:i w:val="false"/>
          <w:color w:val="000000"/>
          <w:sz w:val="28"/>
        </w:rPr>
        <w:t>
      3.1. Балық өсіру материалын өсіру және өткізу туралы мәліметтерді көрсетіңіз (АШӨСЖ² бойынша 03.00.1, 03.00.2, 03.00.3, 03.00.4 топтары)</w:t>
      </w:r>
    </w:p>
    <w:p>
      <w:pPr>
        <w:spacing w:after="0"/>
        <w:ind w:left="0"/>
        <w:jc w:val="both"/>
      </w:pPr>
      <w:r>
        <w:rPr>
          <w:rFonts w:ascii="Times New Roman"/>
          <w:b w:val="false"/>
          <w:i w:val="false"/>
          <w:color w:val="000000"/>
          <w:sz w:val="28"/>
        </w:rPr>
        <w:t>
      Укажите сведения о выращивании и реализации рыбопосадочного материала (группы 03.00.1, 03.00.2, 03.00.3, 03.00.4 по СКПСХ²)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526"/>
        <w:gridCol w:w="1552"/>
        <w:gridCol w:w="1698"/>
        <w:gridCol w:w="1991"/>
        <w:gridCol w:w="1698"/>
        <w:gridCol w:w="1699"/>
        <w:gridCol w:w="1993"/>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АШӨСЖ² сәйкес балықтың түрлері</w:t>
            </w:r>
            <w:r>
              <w:br/>
            </w:r>
            <w:r>
              <w:rPr>
                <w:rFonts w:ascii="Times New Roman"/>
                <w:b w:val="false"/>
                <w:i w:val="false"/>
                <w:color w:val="000000"/>
                <w:sz w:val="20"/>
              </w:rPr>
              <w:t>
Виды рыбы в соответствии с СКПСХ²</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балық отырғызу материалы, мың данамен</w:t>
            </w:r>
            <w:r>
              <w:br/>
            </w:r>
            <w:r>
              <w:rPr>
                <w:rFonts w:ascii="Times New Roman"/>
                <w:b w:val="false"/>
                <w:i w:val="false"/>
                <w:color w:val="000000"/>
                <w:sz w:val="20"/>
              </w:rPr>
              <w:t>
Выращено рыбопосадочного материала в натуральном выражении, в тысячах штук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балық отырғызу материалының құны, мың теңгемен</w:t>
            </w:r>
            <w:r>
              <w:br/>
            </w:r>
            <w:r>
              <w:rPr>
                <w:rFonts w:ascii="Times New Roman"/>
                <w:b w:val="false"/>
                <w:i w:val="false"/>
                <w:color w:val="000000"/>
                <w:sz w:val="20"/>
              </w:rPr>
              <w:t>
Стоимость выращенного рыбопосадочного материала в действующих ценах, в тысячах тенге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 өсірілген балық отырғызу материалының құны, мың теңгемен</w:t>
            </w:r>
            <w:r>
              <w:br/>
            </w:r>
            <w:r>
              <w:rPr>
                <w:rFonts w:ascii="Times New Roman"/>
                <w:b w:val="false"/>
                <w:i w:val="false"/>
                <w:color w:val="000000"/>
                <w:sz w:val="20"/>
              </w:rPr>
              <w:t>
Стоимость выращенного рыбопосадочного материала в среднегодовых ценах предыдущего года, в тысячах тенге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балық отырғызу материалының өткізілгені, мың данамен</w:t>
            </w:r>
            <w:r>
              <w:br/>
            </w:r>
            <w:r>
              <w:rPr>
                <w:rFonts w:ascii="Times New Roman"/>
                <w:b w:val="false"/>
                <w:i w:val="false"/>
                <w:color w:val="000000"/>
                <w:sz w:val="20"/>
              </w:rPr>
              <w:t>
Реализовано выращенного рыбопосадочного материала в натуральном выражении, в тысячах штук</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балық отырғызу материалының құны, мың теңгемен</w:t>
            </w:r>
            <w:r>
              <w:br/>
            </w:r>
            <w:r>
              <w:rPr>
                <w:rFonts w:ascii="Times New Roman"/>
                <w:b w:val="false"/>
                <w:i w:val="false"/>
                <w:color w:val="000000"/>
                <w:sz w:val="20"/>
              </w:rPr>
              <w:t>
Стоимость реализованного рыбопосадочного материала в действующих ценах, в тысячах тенге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 өткізілген балық отырғызу материалының құны, мың теңгемен</w:t>
            </w:r>
            <w:r>
              <w:br/>
            </w:r>
            <w:r>
              <w:rPr>
                <w:rFonts w:ascii="Times New Roman"/>
                <w:b w:val="false"/>
                <w:i w:val="false"/>
                <w:color w:val="000000"/>
                <w:sz w:val="20"/>
              </w:rPr>
              <w:t>
Стоимость реализованного рыбопосадочного материала в среднегодовых ценах предыдущего года, в тысячах тенге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 Жіберілген балық өсіру материалының саны туралы мәліметтерді көрсетіңіз (АШӨСЖ² бойынша 03.00.1, 03.00.2, 03.00.3, 03.00.4 топтары), мың данамен</w:t>
      </w:r>
    </w:p>
    <w:p>
      <w:pPr>
        <w:spacing w:after="0"/>
        <w:ind w:left="0"/>
        <w:jc w:val="both"/>
      </w:pPr>
      <w:r>
        <w:rPr>
          <w:rFonts w:ascii="Times New Roman"/>
          <w:b w:val="false"/>
          <w:i w:val="false"/>
          <w:color w:val="000000"/>
          <w:sz w:val="28"/>
        </w:rPr>
        <w:t>
      Укажите сведения о количестве выпущенного рыбопосадочного материала (группы 03.00.1, 03.00.2, 03.00.3, 03.00.4 по СКПСХ²), в тысячах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2"/>
        <w:gridCol w:w="2379"/>
        <w:gridCol w:w="2379"/>
        <w:gridCol w:w="2380"/>
      </w:tblGrid>
      <w:tr>
        <w:trPr>
          <w:trHeight w:val="30" w:hRule="atLeast"/>
        </w:trPr>
        <w:tc>
          <w:tcPr>
            <w:tcW w:w="5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АШӨСЖ² сәйкес балықтың түрлері</w:t>
            </w:r>
            <w:r>
              <w:br/>
            </w:r>
            <w:r>
              <w:rPr>
                <w:rFonts w:ascii="Times New Roman"/>
                <w:b w:val="false"/>
                <w:i w:val="false"/>
                <w:color w:val="000000"/>
                <w:sz w:val="20"/>
              </w:rPr>
              <w:t>
Виды рыбы в соответствии с СКПСХ²</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Жіберілгені</w:t>
            </w:r>
            <w:r>
              <w:br/>
            </w:r>
            <w:r>
              <w:rPr>
                <w:rFonts w:ascii="Times New Roman"/>
                <w:b w:val="false"/>
                <w:i w:val="false"/>
                <w:color w:val="000000"/>
                <w:sz w:val="20"/>
              </w:rPr>
              <w:t>
Выпущено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ортаға</w:t>
            </w:r>
            <w:r>
              <w:br/>
            </w:r>
            <w:r>
              <w:rPr>
                <w:rFonts w:ascii="Times New Roman"/>
                <w:b w:val="false"/>
                <w:i w:val="false"/>
                <w:color w:val="000000"/>
                <w:sz w:val="20"/>
              </w:rPr>
              <w:t>
в контролируемую среду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ортаға</w:t>
            </w:r>
            <w:r>
              <w:br/>
            </w:r>
            <w:r>
              <w:rPr>
                <w:rFonts w:ascii="Times New Roman"/>
                <w:b w:val="false"/>
                <w:i w:val="false"/>
                <w:color w:val="000000"/>
                <w:sz w:val="20"/>
              </w:rPr>
              <w:t>
в естественную среду</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3.3. Өсірілген тауарлық балық және басқа да су жануарларын өсіру және өткізу туралы мәліметтерді көрсетіңіз (АШӨСЖ¹ бойынша 03.00.1, 03.00.2, 03.00.3, 03.00.4 топтары)</w:t>
      </w:r>
    </w:p>
    <w:p>
      <w:pPr>
        <w:spacing w:after="0"/>
        <w:ind w:left="0"/>
        <w:jc w:val="both"/>
      </w:pPr>
      <w:r>
        <w:rPr>
          <w:rFonts w:ascii="Times New Roman"/>
          <w:b w:val="false"/>
          <w:i w:val="false"/>
          <w:color w:val="000000"/>
          <w:sz w:val="28"/>
        </w:rPr>
        <w:t>
      Укажите сведения о выращивании и реализации выращенной товарной рыбы и других водных животных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539"/>
        <w:gridCol w:w="539"/>
        <w:gridCol w:w="2040"/>
        <w:gridCol w:w="2340"/>
        <w:gridCol w:w="2190"/>
        <w:gridCol w:w="539"/>
        <w:gridCol w:w="2342"/>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АШӨСЖ² сәйкес балықтардың және басқа да су жануарларының түрлері</w:t>
            </w:r>
            <w:r>
              <w:br/>
            </w:r>
            <w:r>
              <w:rPr>
                <w:rFonts w:ascii="Times New Roman"/>
                <w:b w:val="false"/>
                <w:i w:val="false"/>
                <w:color w:val="000000"/>
                <w:sz w:val="20"/>
              </w:rPr>
              <w:t>
Виды рыб и других водных животных в соответствии с СКПСХ²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ӨОА⁴ бойынша коды</w:t>
            </w:r>
            <w:r>
              <w:br/>
            </w:r>
            <w:r>
              <w:rPr>
                <w:rFonts w:ascii="Times New Roman"/>
                <w:b w:val="false"/>
                <w:i w:val="false"/>
                <w:color w:val="000000"/>
                <w:sz w:val="20"/>
              </w:rPr>
              <w:t>
Код по СМК⁴</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тауарлық балық пен басқа да су жануарларының өсірілгені, килограммен</w:t>
            </w:r>
            <w:r>
              <w:br/>
            </w:r>
            <w:r>
              <w:rPr>
                <w:rFonts w:ascii="Times New Roman"/>
                <w:b w:val="false"/>
                <w:i w:val="false"/>
                <w:color w:val="000000"/>
                <w:sz w:val="20"/>
              </w:rPr>
              <w:t>
Выращено товарной рыбы и других водных животных в натуральном выражении, в килограммах</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тауарлық балық пен басқа су жануарларының құны, мың теңгемен</w:t>
            </w:r>
            <w:r>
              <w:br/>
            </w:r>
            <w:r>
              <w:rPr>
                <w:rFonts w:ascii="Times New Roman"/>
                <w:b w:val="false"/>
                <w:i w:val="false"/>
                <w:color w:val="000000"/>
                <w:sz w:val="20"/>
              </w:rPr>
              <w:t>
Стоимость выращенной товарной рыбы и других водных животных в действующих ценах, в тысячах тенге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тауарлық балық пен басқа да су жануарларының өткізілгені, килограммен</w:t>
            </w:r>
            <w:r>
              <w:br/>
            </w:r>
            <w:r>
              <w:rPr>
                <w:rFonts w:ascii="Times New Roman"/>
                <w:b w:val="false"/>
                <w:i w:val="false"/>
                <w:color w:val="000000"/>
                <w:sz w:val="20"/>
              </w:rPr>
              <w:t>
Реализовано выращенной товарной рыбы и других водных животных в натуральном выражении, в килограммах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АШӨӨАА⁵ бойынша коды</w:t>
            </w:r>
            <w:r>
              <w:br/>
            </w:r>
            <w:r>
              <w:rPr>
                <w:rFonts w:ascii="Times New Roman"/>
                <w:b w:val="false"/>
                <w:i w:val="false"/>
                <w:color w:val="000000"/>
                <w:sz w:val="20"/>
              </w:rPr>
              <w:t>
код по СКРСП⁵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тауарлық балық пен басқа су жануарларының құны, мың теңгемен</w:t>
            </w:r>
            <w:r>
              <w:br/>
            </w:r>
            <w:r>
              <w:rPr>
                <w:rFonts w:ascii="Times New Roman"/>
                <w:b w:val="false"/>
                <w:i w:val="false"/>
                <w:color w:val="000000"/>
                <w:sz w:val="20"/>
              </w:rPr>
              <w:t>
Стоимость реализованной товарной рыбы и других водных животных в действующих ценах, в тысячах тенге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⁴ Мұнда және бұдан әрі ӨОА - осы статистикалық нысанға </w:t>
      </w:r>
      <w:r>
        <w:rPr>
          <w:rFonts w:ascii="Times New Roman"/>
          <w:b w:val="false"/>
          <w:i w:val="false"/>
          <w:color w:val="000000"/>
          <w:sz w:val="28"/>
        </w:rPr>
        <w:t>2-қосымшада</w:t>
      </w:r>
      <w:r>
        <w:rPr>
          <w:rFonts w:ascii="Times New Roman"/>
          <w:b w:val="false"/>
          <w:i w:val="false"/>
          <w:color w:val="000000"/>
          <w:sz w:val="28"/>
        </w:rPr>
        <w:t xml:space="preserve"> келтірілген "Өсіру орындарының анықтамалығына" сәйкес толтырылады</w:t>
      </w:r>
    </w:p>
    <w:p>
      <w:pPr>
        <w:spacing w:after="0"/>
        <w:ind w:left="0"/>
        <w:jc w:val="both"/>
      </w:pPr>
      <w:r>
        <w:rPr>
          <w:rFonts w:ascii="Times New Roman"/>
          <w:b w:val="false"/>
          <w:i w:val="false"/>
          <w:color w:val="000000"/>
          <w:sz w:val="28"/>
        </w:rPr>
        <w:t>
      ⁴ Здесь и далее СМК - заполняется согласно "Справочнику мест культивирования", приведенному в приложении 2 к данной статистической форме</w:t>
      </w:r>
    </w:p>
    <w:p>
      <w:pPr>
        <w:spacing w:after="0"/>
        <w:ind w:left="0"/>
        <w:jc w:val="both"/>
      </w:pPr>
      <w:r>
        <w:rPr>
          <w:rFonts w:ascii="Times New Roman"/>
          <w:b w:val="false"/>
          <w:i w:val="false"/>
          <w:color w:val="000000"/>
          <w:sz w:val="28"/>
        </w:rPr>
        <w:t xml:space="preserve">
      ⁵ АШӨӨАА - осы статистикалық нысанның </w:t>
      </w:r>
      <w:r>
        <w:rPr>
          <w:rFonts w:ascii="Times New Roman"/>
          <w:b w:val="false"/>
          <w:i w:val="false"/>
          <w:color w:val="000000"/>
          <w:sz w:val="28"/>
        </w:rPr>
        <w:t>3-қосымшасына</w:t>
      </w:r>
      <w:r>
        <w:rPr>
          <w:rFonts w:ascii="Times New Roman"/>
          <w:b w:val="false"/>
          <w:i w:val="false"/>
          <w:color w:val="000000"/>
          <w:sz w:val="28"/>
        </w:rPr>
        <w:t xml:space="preserve"> сәйкес "Ауыл шаруашылығы өнімдерін өткізу арналарының анықтамалығы" негізінде толтырылады</w:t>
      </w:r>
    </w:p>
    <w:p>
      <w:pPr>
        <w:spacing w:after="0"/>
        <w:ind w:left="0"/>
        <w:jc w:val="both"/>
      </w:pPr>
      <w:r>
        <w:rPr>
          <w:rFonts w:ascii="Times New Roman"/>
          <w:b w:val="false"/>
          <w:i w:val="false"/>
          <w:color w:val="000000"/>
          <w:sz w:val="28"/>
        </w:rPr>
        <w:t>
      ⁵ СКРСП - заполняется согласно "Справочнику каналов реализации сельскохозяйственной продукции", соответствии с приложением 3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539"/>
        <w:gridCol w:w="539"/>
        <w:gridCol w:w="2040"/>
        <w:gridCol w:w="2340"/>
        <w:gridCol w:w="2190"/>
        <w:gridCol w:w="539"/>
        <w:gridCol w:w="2342"/>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АШӨСЖ² сәйкес балықтардың және басқа да су жануарларының түрлері</w:t>
            </w:r>
            <w:r>
              <w:br/>
            </w:r>
            <w:r>
              <w:rPr>
                <w:rFonts w:ascii="Times New Roman"/>
                <w:b w:val="false"/>
                <w:i w:val="false"/>
                <w:color w:val="000000"/>
                <w:sz w:val="20"/>
              </w:rPr>
              <w:t>
Виды рыб и других водных животных в соответствии с СКПСХ²</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ӨОА⁴ бойынша коды</w:t>
            </w:r>
            <w:r>
              <w:br/>
            </w:r>
            <w:r>
              <w:rPr>
                <w:rFonts w:ascii="Times New Roman"/>
                <w:b w:val="false"/>
                <w:i w:val="false"/>
                <w:color w:val="000000"/>
                <w:sz w:val="20"/>
              </w:rPr>
              <w:t>
Код по СМК⁴</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тауарлық балық пен басқа да су жануарларының өсірілгені, килограммен</w:t>
            </w:r>
            <w:r>
              <w:br/>
            </w:r>
            <w:r>
              <w:rPr>
                <w:rFonts w:ascii="Times New Roman"/>
                <w:b w:val="false"/>
                <w:i w:val="false"/>
                <w:color w:val="000000"/>
                <w:sz w:val="20"/>
              </w:rPr>
              <w:t>
Выращено товарной рыбы и других водных животных в натуральном выражении, в килограммах</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өсірілген тауарлық балық пен басқа су жануарларының құны, мың теңгемен</w:t>
            </w:r>
            <w:r>
              <w:br/>
            </w:r>
            <w:r>
              <w:rPr>
                <w:rFonts w:ascii="Times New Roman"/>
                <w:b w:val="false"/>
                <w:i w:val="false"/>
                <w:color w:val="000000"/>
                <w:sz w:val="20"/>
              </w:rPr>
              <w:t>
Стоимость выращенной товарной рыбы и других водных животных в действующих ценах, в тысячах тенге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өсірілген тауарлық балық пен басқа да су жануарларының өткізілгені, килограммен</w:t>
            </w:r>
            <w:r>
              <w:br/>
            </w:r>
            <w:r>
              <w:rPr>
                <w:rFonts w:ascii="Times New Roman"/>
                <w:b w:val="false"/>
                <w:i w:val="false"/>
                <w:color w:val="000000"/>
                <w:sz w:val="20"/>
              </w:rPr>
              <w:t>
Реализовано выращенной товарной рыбы и других водных животных в натуральном выражении, в килограммах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АШӨӨАА⁵ бойынша коды</w:t>
            </w:r>
            <w:r>
              <w:br/>
            </w:r>
            <w:r>
              <w:rPr>
                <w:rFonts w:ascii="Times New Roman"/>
                <w:b w:val="false"/>
                <w:i w:val="false"/>
                <w:color w:val="000000"/>
                <w:sz w:val="20"/>
              </w:rPr>
              <w:t>
код по СКРСП⁵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 өткізілген тауарлық балық пен басқа су жануарларының құны, мың теңгемен</w:t>
            </w:r>
            <w:r>
              <w:br/>
            </w:r>
            <w:r>
              <w:rPr>
                <w:rFonts w:ascii="Times New Roman"/>
                <w:b w:val="false"/>
                <w:i w:val="false"/>
                <w:color w:val="000000"/>
                <w:sz w:val="20"/>
              </w:rPr>
              <w:t>
Стоимость реализованной товарной рыбы и других водных животных в действующих ценах, в тысячах тенге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 Балық ресурстарын және басқа да су жануарларын өсіру орындары туралы мәліметтерді көрсетіңіз (АШӨСЖ¹ бойынша 03.00.1, 03.00.2, 03.00.3, 03.00.4 топтары)</w:t>
      </w:r>
    </w:p>
    <w:p>
      <w:pPr>
        <w:spacing w:after="0"/>
        <w:ind w:left="0"/>
        <w:jc w:val="both"/>
      </w:pPr>
      <w:r>
        <w:rPr>
          <w:rFonts w:ascii="Times New Roman"/>
          <w:b w:val="false"/>
          <w:i w:val="false"/>
          <w:color w:val="000000"/>
          <w:sz w:val="28"/>
        </w:rPr>
        <w:t>
      Укажите сведения о местах культивирования рыбных ресурсов и других водных животных (группы 03.00.1, 03.00.2, 03.00.3, 03.00.4 по СКПСХ¹)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300"/>
        <w:gridCol w:w="2300"/>
        <w:gridCol w:w="1800"/>
        <w:gridCol w:w="2300"/>
        <w:gridCol w:w="18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ӨӘА бойынша коды</w:t>
            </w:r>
            <w:r>
              <w:br/>
            </w:r>
            <w:r>
              <w:rPr>
                <w:rFonts w:ascii="Times New Roman"/>
                <w:b w:val="false"/>
                <w:i w:val="false"/>
                <w:color w:val="000000"/>
                <w:sz w:val="20"/>
              </w:rPr>
              <w:t>
Код по СМК</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орындары</w:t>
            </w:r>
            <w:r>
              <w:br/>
            </w:r>
            <w:r>
              <w:rPr>
                <w:rFonts w:ascii="Times New Roman"/>
                <w:b w:val="false"/>
                <w:i w:val="false"/>
                <w:color w:val="000000"/>
                <w:sz w:val="20"/>
              </w:rPr>
              <w:t>
Места культивирования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w:t>
            </w:r>
            <w:r>
              <w:br/>
            </w:r>
            <w:r>
              <w:rPr>
                <w:rFonts w:ascii="Times New Roman"/>
                <w:b w:val="false"/>
                <w:i w:val="false"/>
                <w:color w:val="000000"/>
                <w:sz w:val="20"/>
              </w:rPr>
              <w:t>
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тәрізділер</w:t>
            </w:r>
            <w:r>
              <w:br/>
            </w:r>
            <w:r>
              <w:rPr>
                <w:rFonts w:ascii="Times New Roman"/>
                <w:b w:val="false"/>
                <w:i w:val="false"/>
                <w:color w:val="000000"/>
                <w:sz w:val="20"/>
              </w:rPr>
              <w:t>
Ракообразных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ауданы⁶</w:t>
            </w:r>
            <w:r>
              <w:br/>
            </w:r>
            <w:r>
              <w:rPr>
                <w:rFonts w:ascii="Times New Roman"/>
                <w:b w:val="false"/>
                <w:i w:val="false"/>
                <w:color w:val="000000"/>
                <w:sz w:val="20"/>
              </w:rPr>
              <w:t>
площадь⁶</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ауданы⁶</w:t>
            </w:r>
            <w:r>
              <w:br/>
            </w:r>
            <w:r>
              <w:rPr>
                <w:rFonts w:ascii="Times New Roman"/>
                <w:b w:val="false"/>
                <w:i w:val="false"/>
                <w:color w:val="000000"/>
                <w:sz w:val="20"/>
              </w:rPr>
              <w:t>
площадь⁶</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r>
              <w:br/>
            </w:r>
            <w:r>
              <w:rPr>
                <w:rFonts w:ascii="Times New Roman"/>
                <w:b w:val="false"/>
                <w:i w:val="false"/>
                <w:color w:val="000000"/>
                <w:sz w:val="20"/>
              </w:rPr>
              <w:t>
Пруды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учаскелер мен айдамдар</w:t>
            </w:r>
            <w:r>
              <w:br/>
            </w:r>
            <w:r>
              <w:rPr>
                <w:rFonts w:ascii="Times New Roman"/>
                <w:b w:val="false"/>
                <w:i w:val="false"/>
                <w:color w:val="000000"/>
                <w:sz w:val="20"/>
              </w:rPr>
              <w:t>
Огороженные участки и загоны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w:t>
            </w:r>
            <w:r>
              <w:br/>
            </w:r>
            <w:r>
              <w:rPr>
                <w:rFonts w:ascii="Times New Roman"/>
                <w:b w:val="false"/>
                <w:i w:val="false"/>
                <w:color w:val="000000"/>
                <w:sz w:val="20"/>
              </w:rPr>
              <w:t>
Садки</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мен сүрлемдік шұңқырлар</w:t>
            </w:r>
            <w:r>
              <w:br/>
            </w:r>
            <w:r>
              <w:rPr>
                <w:rFonts w:ascii="Times New Roman"/>
                <w:b w:val="false"/>
                <w:i w:val="false"/>
                <w:color w:val="000000"/>
                <w:sz w:val="20"/>
              </w:rPr>
              <w:t>
Каналы и силосные ямы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⁶ Осы статистикалық нысанның </w:t>
      </w:r>
      <w:r>
        <w:rPr>
          <w:rFonts w:ascii="Times New Roman"/>
          <w:b w:val="false"/>
          <w:i w:val="false"/>
          <w:color w:val="000000"/>
          <w:sz w:val="28"/>
        </w:rPr>
        <w:t>2-қосымшасына</w:t>
      </w:r>
      <w:r>
        <w:rPr>
          <w:rFonts w:ascii="Times New Roman"/>
          <w:b w:val="false"/>
          <w:i w:val="false"/>
          <w:color w:val="000000"/>
          <w:sz w:val="28"/>
        </w:rPr>
        <w:t xml:space="preserve"> сәйкес "Өсіру орындарының анықтамалығы" негізінде өлшем бірліктер толтырылады</w:t>
      </w:r>
    </w:p>
    <w:p>
      <w:pPr>
        <w:spacing w:after="0"/>
        <w:ind w:left="0"/>
        <w:jc w:val="both"/>
      </w:pPr>
      <w:r>
        <w:rPr>
          <w:rFonts w:ascii="Times New Roman"/>
          <w:b w:val="false"/>
          <w:i w:val="false"/>
          <w:color w:val="000000"/>
          <w:sz w:val="28"/>
        </w:rPr>
        <w:t>
      ⁶ Заполняется в единицах измерения, согласно "Справочнику мест культивирования", соответствии с приложением 2 к данной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4202"/>
        <w:gridCol w:w="1862"/>
        <w:gridCol w:w="1457"/>
        <w:gridCol w:w="1863"/>
        <w:gridCol w:w="1459"/>
      </w:tblGrid>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ӨӘА бойынша коды</w:t>
            </w:r>
            <w:r>
              <w:br/>
            </w:r>
            <w:r>
              <w:rPr>
                <w:rFonts w:ascii="Times New Roman"/>
                <w:b w:val="false"/>
                <w:i w:val="false"/>
                <w:color w:val="000000"/>
                <w:sz w:val="20"/>
              </w:rPr>
              <w:t>
Код по СМК</w:t>
            </w:r>
          </w:p>
        </w:tc>
        <w:tc>
          <w:tcPr>
            <w:tcW w:w="4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орындары</w:t>
            </w:r>
            <w:r>
              <w:br/>
            </w:r>
            <w:r>
              <w:rPr>
                <w:rFonts w:ascii="Times New Roman"/>
                <w:b w:val="false"/>
                <w:i w:val="false"/>
                <w:color w:val="000000"/>
                <w:sz w:val="20"/>
              </w:rPr>
              <w:t>
Места культивирования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w:t>
            </w:r>
            <w:r>
              <w:br/>
            </w:r>
            <w:r>
              <w:rPr>
                <w:rFonts w:ascii="Times New Roman"/>
                <w:b w:val="false"/>
                <w:i w:val="false"/>
                <w:color w:val="000000"/>
                <w:sz w:val="20"/>
              </w:rPr>
              <w:t>
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тәрізділер</w:t>
            </w:r>
            <w:r>
              <w:br/>
            </w:r>
            <w:r>
              <w:rPr>
                <w:rFonts w:ascii="Times New Roman"/>
                <w:b w:val="false"/>
                <w:i w:val="false"/>
                <w:color w:val="000000"/>
                <w:sz w:val="20"/>
              </w:rPr>
              <w:t>
Ракообразных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ауданы⁵</w:t>
            </w:r>
            <w:r>
              <w:br/>
            </w:r>
            <w:r>
              <w:rPr>
                <w:rFonts w:ascii="Times New Roman"/>
                <w:b w:val="false"/>
                <w:i w:val="false"/>
                <w:color w:val="000000"/>
                <w:sz w:val="20"/>
              </w:rPr>
              <w:t>
площадь⁵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ауданы⁵</w:t>
            </w:r>
            <w:r>
              <w:br/>
            </w:r>
            <w:r>
              <w:rPr>
                <w:rFonts w:ascii="Times New Roman"/>
                <w:b w:val="false"/>
                <w:i w:val="false"/>
                <w:color w:val="000000"/>
                <w:sz w:val="20"/>
              </w:rPr>
              <w:t>
площадь⁵</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Бөгеулер</w:t>
            </w:r>
            <w:r>
              <w:br/>
            </w:r>
            <w:r>
              <w:rPr>
                <w:rFonts w:ascii="Times New Roman"/>
                <w:b w:val="false"/>
                <w:i w:val="false"/>
                <w:color w:val="000000"/>
                <w:sz w:val="20"/>
              </w:rPr>
              <w:t>
Запруды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r>
              <w:br/>
            </w:r>
            <w:r>
              <w:rPr>
                <w:rFonts w:ascii="Times New Roman"/>
                <w:b w:val="false"/>
                <w:i w:val="false"/>
                <w:color w:val="000000"/>
                <w:sz w:val="20"/>
              </w:rPr>
              <w:t>
Бассейны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өсiру шаруашылығы (КТБШ)</w:t>
            </w:r>
            <w:r>
              <w:br/>
            </w:r>
            <w:r>
              <w:rPr>
                <w:rFonts w:ascii="Times New Roman"/>
                <w:b w:val="false"/>
                <w:i w:val="false"/>
                <w:color w:val="000000"/>
                <w:sz w:val="20"/>
              </w:rPr>
              <w:t>
Озерно-товарное рыбоводное хозяйство (ОТРХ)</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циклі тұйықталған балық өсіру шаруашылығы</w:t>
            </w:r>
            <w:r>
              <w:br/>
            </w:r>
            <w:r>
              <w:rPr>
                <w:rFonts w:ascii="Times New Roman"/>
                <w:b w:val="false"/>
                <w:i w:val="false"/>
                <w:color w:val="000000"/>
                <w:sz w:val="20"/>
              </w:rPr>
              <w:t>
Рыбоводное хозяйство с замкнутым циклом водообеспечения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орындар</w:t>
            </w:r>
            <w:r>
              <w:br/>
            </w:r>
            <w:r>
              <w:rPr>
                <w:rFonts w:ascii="Times New Roman"/>
                <w:b w:val="false"/>
                <w:i w:val="false"/>
                <w:color w:val="000000"/>
                <w:sz w:val="20"/>
              </w:rPr>
              <w:t>
Другие места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3.5. Су айдындарының көрсеткіштері</w:t>
      </w:r>
    </w:p>
    <w:p>
      <w:pPr>
        <w:spacing w:after="0"/>
        <w:ind w:left="0"/>
        <w:jc w:val="both"/>
      </w:pPr>
      <w:r>
        <w:rPr>
          <w:rFonts w:ascii="Times New Roman"/>
          <w:b w:val="false"/>
          <w:i w:val="false"/>
          <w:color w:val="000000"/>
          <w:sz w:val="28"/>
        </w:rPr>
        <w:t>
      Показатели водоемов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6107"/>
        <w:gridCol w:w="1259"/>
        <w:gridCol w:w="1744"/>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r>
              <w:br/>
            </w:r>
            <w:r>
              <w:rPr>
                <w:rFonts w:ascii="Times New Roman"/>
                <w:b w:val="false"/>
                <w:i w:val="false"/>
                <w:color w:val="000000"/>
                <w:sz w:val="20"/>
              </w:rPr>
              <w:t>
В натуральном выражении</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және балық өсіру материалын өсіру бойынша су айдындарының жалпы ауданы</w:t>
            </w:r>
            <w:r>
              <w:br/>
            </w:r>
            <w:r>
              <w:rPr>
                <w:rFonts w:ascii="Times New Roman"/>
                <w:b w:val="false"/>
                <w:i w:val="false"/>
                <w:color w:val="000000"/>
                <w:sz w:val="20"/>
              </w:rPr>
              <w:t>
Общая площадь водного зеркала водоемов по выращиванию товарной рыбы и рыбопосадочного материала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r>
              <w:br/>
            </w:r>
            <w:r>
              <w:rPr>
                <w:rFonts w:ascii="Times New Roman"/>
                <w:b w:val="false"/>
                <w:i w:val="false"/>
                <w:color w:val="000000"/>
                <w:sz w:val="20"/>
              </w:rPr>
              <w:t>
в гектарах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барлық түрлерінің жұмсалғаны</w:t>
            </w:r>
            <w:r>
              <w:br/>
            </w:r>
            <w:r>
              <w:rPr>
                <w:rFonts w:ascii="Times New Roman"/>
                <w:b w:val="false"/>
                <w:i w:val="false"/>
                <w:color w:val="000000"/>
                <w:sz w:val="20"/>
              </w:rPr>
              <w:t>
Израсходовано всех видов кормов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балықтарға</w:t>
            </w:r>
            <w:r>
              <w:br/>
            </w:r>
            <w:r>
              <w:rPr>
                <w:rFonts w:ascii="Times New Roman"/>
                <w:b w:val="false"/>
                <w:i w:val="false"/>
                <w:color w:val="000000"/>
                <w:sz w:val="20"/>
              </w:rPr>
              <w:t>
для товарной рыбы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отандық өндірісі</w:t>
            </w:r>
            <w:r>
              <w:br/>
            </w:r>
            <w:r>
              <w:rPr>
                <w:rFonts w:ascii="Times New Roman"/>
                <w:b w:val="false"/>
                <w:i w:val="false"/>
                <w:color w:val="000000"/>
                <w:sz w:val="20"/>
              </w:rPr>
              <w:t>
корма отечественного производства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импорттық өндірісі</w:t>
            </w:r>
            <w:r>
              <w:br/>
            </w:r>
            <w:r>
              <w:rPr>
                <w:rFonts w:ascii="Times New Roman"/>
                <w:b w:val="false"/>
                <w:i w:val="false"/>
                <w:color w:val="000000"/>
                <w:sz w:val="20"/>
              </w:rPr>
              <w:t>
корма импортного производства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материалына</w:t>
            </w:r>
            <w:r>
              <w:br/>
            </w:r>
            <w:r>
              <w:rPr>
                <w:rFonts w:ascii="Times New Roman"/>
                <w:b w:val="false"/>
                <w:i w:val="false"/>
                <w:color w:val="000000"/>
                <w:sz w:val="20"/>
              </w:rPr>
              <w:t>
для рыбопосадочного материала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отандық өндірісі</w:t>
            </w:r>
            <w:r>
              <w:br/>
            </w:r>
            <w:r>
              <w:rPr>
                <w:rFonts w:ascii="Times New Roman"/>
                <w:b w:val="false"/>
                <w:i w:val="false"/>
                <w:color w:val="000000"/>
                <w:sz w:val="20"/>
              </w:rPr>
              <w:t>
корма отечественного производства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импорттық өндірісі</w:t>
            </w:r>
            <w:r>
              <w:br/>
            </w:r>
            <w:r>
              <w:rPr>
                <w:rFonts w:ascii="Times New Roman"/>
                <w:b w:val="false"/>
                <w:i w:val="false"/>
                <w:color w:val="000000"/>
                <w:sz w:val="20"/>
              </w:rPr>
              <w:t>
корма импортного производства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айдындарына жіберілген тыңайтқыштар</w:t>
            </w:r>
            <w:r>
              <w:br/>
            </w:r>
            <w:r>
              <w:rPr>
                <w:rFonts w:ascii="Times New Roman"/>
                <w:b w:val="false"/>
                <w:i w:val="false"/>
                <w:color w:val="000000"/>
                <w:sz w:val="20"/>
              </w:rPr>
              <w:t>
Внесено в водоемы удобрений</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w:t>
            </w:r>
            <w:r>
              <w:br/>
            </w:r>
            <w:r>
              <w:rPr>
                <w:rFonts w:ascii="Times New Roman"/>
                <w:b w:val="false"/>
                <w:i w:val="false"/>
                <w:color w:val="000000"/>
                <w:sz w:val="20"/>
              </w:rPr>
              <w:t>
минеральных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w:t>
            </w:r>
            <w:r>
              <w:br/>
            </w:r>
            <w:r>
              <w:rPr>
                <w:rFonts w:ascii="Times New Roman"/>
                <w:b w:val="false"/>
                <w:i w:val="false"/>
                <w:color w:val="000000"/>
                <w:sz w:val="20"/>
              </w:rPr>
              <w:t>
органических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r>
              <w:br/>
            </w: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Балық аулау және акваөсіру саласындағы көрсетілген қызметтер туралы ақпаратты көрсетіңіз</w:t>
      </w:r>
    </w:p>
    <w:p>
      <w:pPr>
        <w:spacing w:after="0"/>
        <w:ind w:left="0"/>
        <w:jc w:val="both"/>
      </w:pPr>
      <w:r>
        <w:rPr>
          <w:rFonts w:ascii="Times New Roman"/>
          <w:b w:val="false"/>
          <w:i w:val="false"/>
          <w:color w:val="000000"/>
          <w:sz w:val="28"/>
        </w:rPr>
        <w:t>
      Укажите информацию об услугах, оказанных в области рыболовства и аквакультуры</w:t>
      </w:r>
    </w:p>
    <w:p>
      <w:pPr>
        <w:spacing w:after="0"/>
        <w:ind w:left="0"/>
        <w:jc w:val="both"/>
      </w:pPr>
      <w:r>
        <w:rPr>
          <w:rFonts w:ascii="Times New Roman"/>
          <w:b w:val="false"/>
          <w:i w:val="false"/>
          <w:color w:val="000000"/>
          <w:sz w:val="28"/>
        </w:rPr>
        <w:t>
      4.1 Балық аулау саласындағы көрсетілетін қызметтерді көрсетіңіз (АШӨСЖ² бойынша 03.00.71 тобы)</w:t>
      </w:r>
    </w:p>
    <w:p>
      <w:pPr>
        <w:spacing w:after="0"/>
        <w:ind w:left="0"/>
        <w:jc w:val="both"/>
      </w:pPr>
      <w:r>
        <w:rPr>
          <w:rFonts w:ascii="Times New Roman"/>
          <w:b w:val="false"/>
          <w:i w:val="false"/>
          <w:color w:val="000000"/>
          <w:sz w:val="28"/>
        </w:rPr>
        <w:t>
      Укажите услуги в области рыболовства (группа 03.00.71 по СКПСХ²)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2148"/>
        <w:gridCol w:w="2148"/>
        <w:gridCol w:w="3343"/>
      </w:tblGrid>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АШӨСЖ² сәйкес қызметтердің атауы</w:t>
            </w:r>
            <w:r>
              <w:br/>
            </w:r>
            <w:r>
              <w:rPr>
                <w:rFonts w:ascii="Times New Roman"/>
                <w:b w:val="false"/>
                <w:i w:val="false"/>
                <w:color w:val="000000"/>
                <w:sz w:val="20"/>
              </w:rPr>
              <w:t>
Наименование услуг в соответствии с СКПСХ²</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r>
              <w:br/>
            </w: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r>
              <w:br/>
            </w:r>
            <w:r>
              <w:rPr>
                <w:rFonts w:ascii="Times New Roman"/>
                <w:b w:val="false"/>
                <w:i w:val="false"/>
                <w:color w:val="000000"/>
                <w:sz w:val="20"/>
              </w:rPr>
              <w:t>
в действующих ценах</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w:t>
            </w:r>
            <w:r>
              <w:br/>
            </w:r>
            <w:r>
              <w:rPr>
                <w:rFonts w:ascii="Times New Roman"/>
                <w:b w:val="false"/>
                <w:i w:val="false"/>
                <w:color w:val="000000"/>
                <w:sz w:val="20"/>
              </w:rPr>
              <w:t>
в среднегодовых ценах предыдущего года</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 Акваөсіру саласындағы қызметтерді көрсетіңіз (АШӨСЖ² бойынша 03.00.72 тобы)</w:t>
      </w:r>
    </w:p>
    <w:p>
      <w:pPr>
        <w:spacing w:after="0"/>
        <w:ind w:left="0"/>
        <w:jc w:val="both"/>
      </w:pPr>
      <w:r>
        <w:rPr>
          <w:rFonts w:ascii="Times New Roman"/>
          <w:b w:val="false"/>
          <w:i w:val="false"/>
          <w:color w:val="000000"/>
          <w:sz w:val="28"/>
        </w:rPr>
        <w:t>
      Укажите услуги в области аквакультуры (группа 03.00.72 по СКПСХ²)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2148"/>
        <w:gridCol w:w="2148"/>
        <w:gridCol w:w="3343"/>
      </w:tblGrid>
      <w:tr>
        <w:trPr>
          <w:trHeight w:val="30" w:hRule="atLeast"/>
        </w:trPr>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АШӨСЖ² сәйкес қызметтердің атауы</w:t>
            </w:r>
            <w:r>
              <w:br/>
            </w:r>
            <w:r>
              <w:rPr>
                <w:rFonts w:ascii="Times New Roman"/>
                <w:b w:val="false"/>
                <w:i w:val="false"/>
                <w:color w:val="000000"/>
                <w:sz w:val="20"/>
              </w:rPr>
              <w:t>
Наименование услуг в соответствии с СКПСХ²</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r>
              <w:br/>
            </w: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r>
              <w:br/>
            </w:r>
            <w:r>
              <w:rPr>
                <w:rFonts w:ascii="Times New Roman"/>
                <w:b w:val="false"/>
                <w:i w:val="false"/>
                <w:color w:val="000000"/>
                <w:sz w:val="20"/>
              </w:rPr>
              <w:t>
в действующих ценах</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бағаларда</w:t>
            </w:r>
            <w:r>
              <w:br/>
            </w:r>
            <w:r>
              <w:rPr>
                <w:rFonts w:ascii="Times New Roman"/>
                <w:b w:val="false"/>
                <w:i w:val="false"/>
                <w:color w:val="000000"/>
                <w:sz w:val="20"/>
              </w:rPr>
              <w:t>
в среднегодовых ценах предыдущего года</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Басқа да қызмет түрлері</w:t>
      </w:r>
    </w:p>
    <w:p>
      <w:pPr>
        <w:spacing w:after="0"/>
        <w:ind w:left="0"/>
        <w:jc w:val="both"/>
      </w:pP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3632"/>
        <w:gridCol w:w="5893"/>
      </w:tblGrid>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ЭҚЖЖ⁷ номенклатурасына сәйкес қызмет түрлерінің атауы</w:t>
            </w:r>
            <w:r>
              <w:br/>
            </w:r>
            <w:r>
              <w:rPr>
                <w:rFonts w:ascii="Times New Roman"/>
                <w:b w:val="false"/>
                <w:i w:val="false"/>
                <w:color w:val="000000"/>
                <w:sz w:val="20"/>
              </w:rPr>
              <w:t>
Наименование вида деятельности в соответствии с номенклатурой ОКЭД⁷</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номенклатурасы бойынша коды (статистика органының қызметкері толтырады)</w:t>
            </w:r>
            <w:r>
              <w:br/>
            </w:r>
            <w:r>
              <w:rPr>
                <w:rFonts w:ascii="Times New Roman"/>
                <w:b w:val="false"/>
                <w:i w:val="false"/>
                <w:color w:val="000000"/>
                <w:sz w:val="20"/>
              </w:rPr>
              <w:t>
Код по номенклатуре ОКЭД (заполняется работниками органа статистики)</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өзге де түрлері бойынша өндірілген өнімдердің (тауарлардың, көрсетілетін қызметтердің) көлемі, мың теңгемен</w:t>
            </w:r>
            <w:r>
              <w:br/>
            </w:r>
            <w:r>
              <w:rPr>
                <w:rFonts w:ascii="Times New Roman"/>
                <w:b w:val="false"/>
                <w:i w:val="false"/>
                <w:color w:val="000000"/>
                <w:sz w:val="20"/>
              </w:rPr>
              <w:t>
Объем произведенной продукции (товаров, услуг) по другим видам деятельности, в тысячах тенге</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⁷ ЭҚЖЖ - Қазақстан Республикасы Ұлттық экономика министрлігі Статистика комитетінің интернет-ресурсында "Жіктелімдер" бөлімінде орналастырылған "Экономикалық қызмет түрлерінің номенклатурасына" сәйкес толтырылады</w:t>
      </w:r>
    </w:p>
    <w:p>
      <w:pPr>
        <w:spacing w:after="0"/>
        <w:ind w:left="0"/>
        <w:jc w:val="both"/>
      </w:pPr>
      <w:r>
        <w:rPr>
          <w:rFonts w:ascii="Times New Roman"/>
          <w:b w:val="false"/>
          <w:i w:val="false"/>
          <w:color w:val="000000"/>
          <w:sz w:val="28"/>
        </w:rPr>
        <w:t>
      ⁷ ОКЭД - заполняется согласно "Номенклатуре видов экономической деятельности", размещенной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Borders>
          <w:top w:val="none"/>
          <w:left w:val="none"/>
          <w:bottom w:val="none"/>
          <w:right w:val="none"/>
          <w:insideH w:val="none"/>
          <w:insideV w:val="none"/>
        </w:tblBorders>
      </w:tblPr>
      <w:tblGrid>
        <w:gridCol w:w="2478"/>
        <w:gridCol w:w="7"/>
        <w:gridCol w:w="5072"/>
        <w:gridCol w:w="828"/>
        <w:gridCol w:w="1238"/>
        <w:gridCol w:w="2670"/>
        <w:gridCol w:w="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 ________________________</w:t>
            </w:r>
            <w:r>
              <w:br/>
            </w:r>
            <w:r>
              <w:rPr>
                <w:rFonts w:ascii="Times New Roman"/>
                <w:b w:val="false"/>
                <w:i w:val="false"/>
                <w:color w:val="000000"/>
                <w:sz w:val="20"/>
              </w:rPr>
              <w:t>
_____________________________________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 ____________________________</w:t>
            </w:r>
            <w:r>
              <w:br/>
            </w:r>
            <w:r>
              <w:rPr>
                <w:rFonts w:ascii="Times New Roman"/>
                <w:b w:val="false"/>
                <w:i w:val="false"/>
                <w:color w:val="000000"/>
                <w:sz w:val="20"/>
              </w:rPr>
              <w:t>
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r>
              <w:br/>
            </w:r>
            <w:r>
              <w:rPr>
                <w:rFonts w:ascii="Times New Roman"/>
                <w:b w:val="false"/>
                <w:i w:val="false"/>
                <w:color w:val="000000"/>
                <w:sz w:val="20"/>
              </w:rPr>
              <w:t>
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келісеміз⁸</w:t>
            </w:r>
            <w:r>
              <w:br/>
            </w:r>
            <w:r>
              <w:rPr>
                <w:rFonts w:ascii="Times New Roman"/>
                <w:b w:val="false"/>
                <w:i w:val="false"/>
                <w:color w:val="000000"/>
                <w:sz w:val="20"/>
              </w:rPr>
              <w:t>
Согласны на распространение первичных статистических данных⁸</w:t>
            </w:r>
          </w:p>
        </w:tc>
        <w:tc>
          <w:tcPr>
            <w:tcW w:w="50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келіспейміз⁸</w:t>
            </w:r>
            <w:r>
              <w:br/>
            </w:r>
            <w:r>
              <w:rPr>
                <w:rFonts w:ascii="Times New Roman"/>
                <w:b w:val="false"/>
                <w:i w:val="false"/>
                <w:color w:val="000000"/>
                <w:sz w:val="20"/>
              </w:rPr>
              <w:t>
Не согласны на распространение первичных статистических данных⁸</w:t>
            </w:r>
          </w:p>
        </w:tc>
        <w:tc>
          <w:tcPr>
            <w:tcW w:w="26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w:t>
            </w:r>
            <w:r>
              <w:br/>
            </w:r>
            <w:r>
              <w:rPr>
                <w:rFonts w:ascii="Times New Roman"/>
                <w:b w:val="false"/>
                <w:i w:val="false"/>
                <w:color w:val="000000"/>
                <w:sz w:val="20"/>
              </w:rPr>
              <w:t xml:space="preserve">
қолы, телефоны </w:t>
            </w:r>
            <w:r>
              <w:br/>
            </w:r>
            <w:r>
              <w:rPr>
                <w:rFonts w:ascii="Times New Roman"/>
                <w:b w:val="false"/>
                <w:i w:val="false"/>
                <w:color w:val="000000"/>
                <w:sz w:val="20"/>
              </w:rPr>
              <w:t>
подпись, телефон</w:t>
            </w:r>
          </w:p>
        </w:tc>
      </w:tr>
      <w:tr>
        <w:trPr>
          <w:trHeight w:val="30" w:hRule="atLeast"/>
        </w:trPr>
        <w:tc>
          <w:tcPr>
            <w:tcW w:w="24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 </w:t>
            </w:r>
            <w:r>
              <w:br/>
            </w:r>
            <w:r>
              <w:rPr>
                <w:rFonts w:ascii="Times New Roman"/>
                <w:b w:val="false"/>
                <w:i w:val="false"/>
                <w:color w:val="000000"/>
                <w:sz w:val="20"/>
              </w:rPr>
              <w:t xml:space="preserve">
қолы </w:t>
            </w:r>
            <w:r>
              <w:br/>
            </w:r>
            <w:r>
              <w:rPr>
                <w:rFonts w:ascii="Times New Roman"/>
                <w:b w:val="false"/>
                <w:i w:val="false"/>
                <w:color w:val="000000"/>
                <w:sz w:val="20"/>
              </w:rPr>
              <w:t>
подпись</w:t>
            </w:r>
          </w:p>
        </w:tc>
      </w:tr>
      <w:tr>
        <w:trPr>
          <w:trHeight w:val="30" w:hRule="atLeast"/>
        </w:trPr>
        <w:tc>
          <w:tcPr>
            <w:tcW w:w="24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 </w:t>
            </w:r>
            <w:r>
              <w:br/>
            </w:r>
            <w:r>
              <w:rPr>
                <w:rFonts w:ascii="Times New Roman"/>
                <w:b w:val="false"/>
                <w:i w:val="false"/>
                <w:color w:val="000000"/>
                <w:sz w:val="20"/>
              </w:rPr>
              <w:t xml:space="preserve">
қолы </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⁸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⁸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және акваөсіру</w:t>
            </w:r>
            <w:r>
              <w:br/>
            </w:r>
            <w:r>
              <w:rPr>
                <w:rFonts w:ascii="Times New Roman"/>
                <w:b w:val="false"/>
                <w:i w:val="false"/>
                <w:color w:val="000000"/>
                <w:sz w:val="20"/>
              </w:rPr>
              <w:t>туралы"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(коды 141112131, индексі</w:t>
            </w:r>
            <w:r>
              <w:br/>
            </w:r>
            <w:r>
              <w:rPr>
                <w:rFonts w:ascii="Times New Roman"/>
                <w:b w:val="false"/>
                <w:i w:val="false"/>
                <w:color w:val="000000"/>
                <w:sz w:val="20"/>
              </w:rPr>
              <w:t>1-балық, кезеңділігі жылдық)</w:t>
            </w:r>
            <w:r>
              <w:br/>
            </w:r>
            <w:r>
              <w:rPr>
                <w:rFonts w:ascii="Times New Roman"/>
                <w:b w:val="false"/>
                <w:i w:val="false"/>
                <w:color w:val="000000"/>
                <w:sz w:val="20"/>
              </w:rPr>
              <w:t>1-қосымша</w:t>
            </w:r>
          </w:p>
        </w:tc>
      </w:tr>
    </w:tbl>
    <w:bookmarkStart w:name="z44" w:id="34"/>
    <w:p>
      <w:pPr>
        <w:spacing w:after="0"/>
        <w:ind w:left="0"/>
        <w:jc w:val="left"/>
      </w:pPr>
      <w:r>
        <w:rPr>
          <w:rFonts w:ascii="Times New Roman"/>
          <w:b/>
          <w:i w:val="false"/>
          <w:color w:val="000000"/>
        </w:rPr>
        <w:t xml:space="preserve"> Су айдындарының анықтамалығы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4"/>
        <w:gridCol w:w="5776"/>
      </w:tblGrid>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айдындарының атауы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Жалаңашкөл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Бұқтарма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Вячеславск</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Сәтпаев атындағы канал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және акваөсіру</w:t>
            </w:r>
            <w:r>
              <w:br/>
            </w:r>
            <w:r>
              <w:rPr>
                <w:rFonts w:ascii="Times New Roman"/>
                <w:b w:val="false"/>
                <w:i w:val="false"/>
                <w:color w:val="000000"/>
                <w:sz w:val="20"/>
              </w:rPr>
              <w:t>туралы" (коды 141112131, индексі 1-балық, кезеңділігі жылдық) жалпымемлекеттік статистикалық байқаудың 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5"/>
    <w:p>
      <w:pPr>
        <w:spacing w:after="0"/>
        <w:ind w:left="0"/>
        <w:jc w:val="left"/>
      </w:pPr>
      <w:r>
        <w:rPr>
          <w:rFonts w:ascii="Times New Roman"/>
          <w:b/>
          <w:i w:val="false"/>
          <w:color w:val="000000"/>
        </w:rPr>
        <w:t xml:space="preserve"> Өсіру орындарының анықтамалығы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7263"/>
        <w:gridCol w:w="2519"/>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өлшем бірлігі</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учаскелер мен айдамдар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 мен сүрлемдік шұңқырлар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метрмен</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Бөгеулер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тауарлы балық өсiру шаруашылығы (КТБШ)</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циклі тұйықталған балық өсіру шаруашылығы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орындар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және акваөсіру</w:t>
            </w:r>
            <w:r>
              <w:br/>
            </w:r>
            <w:r>
              <w:rPr>
                <w:rFonts w:ascii="Times New Roman"/>
                <w:b w:val="false"/>
                <w:i w:val="false"/>
                <w:color w:val="000000"/>
                <w:sz w:val="20"/>
              </w:rPr>
              <w:t>туралы" (коды 141112131,</w:t>
            </w:r>
            <w:r>
              <w:br/>
            </w:r>
            <w:r>
              <w:rPr>
                <w:rFonts w:ascii="Times New Roman"/>
                <w:b w:val="false"/>
                <w:i w:val="false"/>
                <w:color w:val="000000"/>
                <w:sz w:val="20"/>
              </w:rPr>
              <w:t>индексі 1-балық, кезеңділігі</w:t>
            </w:r>
            <w:r>
              <w:br/>
            </w:r>
            <w:r>
              <w:rPr>
                <w:rFonts w:ascii="Times New Roman"/>
                <w:b w:val="false"/>
                <w:i w:val="false"/>
                <w:color w:val="000000"/>
                <w:sz w:val="20"/>
              </w:rPr>
              <w:t>жылдық)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3-қосымша</w:t>
            </w:r>
          </w:p>
        </w:tc>
      </w:tr>
    </w:tbl>
    <w:bookmarkStart w:name="z48" w:id="36"/>
    <w:p>
      <w:pPr>
        <w:spacing w:after="0"/>
        <w:ind w:left="0"/>
        <w:jc w:val="left"/>
      </w:pPr>
      <w:r>
        <w:rPr>
          <w:rFonts w:ascii="Times New Roman"/>
          <w:b/>
          <w:i w:val="false"/>
          <w:color w:val="000000"/>
        </w:rPr>
        <w:t xml:space="preserve"> Ауыл шаруашылығы өнімдерін өткізу арналарының анықтамалығына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6967"/>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арналарының атауы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аумағында орналасқан дүкендерде, дүкеншелерде, шатырларда</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халыққа тікелей</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желісі арқылы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өзінде қайта өңдеуге</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20 қарашадағы</w:t>
            </w:r>
            <w:r>
              <w:br/>
            </w:r>
            <w:r>
              <w:rPr>
                <w:rFonts w:ascii="Times New Roman"/>
                <w:b w:val="false"/>
                <w:i w:val="false"/>
                <w:color w:val="000000"/>
                <w:sz w:val="20"/>
              </w:rPr>
              <w:t>№ 180 бұйрығына</w:t>
            </w:r>
            <w:r>
              <w:br/>
            </w:r>
            <w:r>
              <w:rPr>
                <w:rFonts w:ascii="Times New Roman"/>
                <w:b w:val="false"/>
                <w:i w:val="false"/>
                <w:color w:val="000000"/>
                <w:sz w:val="20"/>
              </w:rPr>
              <w:t>13-қосымша</w:t>
            </w:r>
          </w:p>
        </w:tc>
      </w:tr>
    </w:tbl>
    <w:bookmarkStart w:name="z51" w:id="37"/>
    <w:p>
      <w:pPr>
        <w:spacing w:after="0"/>
        <w:ind w:left="0"/>
        <w:jc w:val="left"/>
      </w:pPr>
      <w:r>
        <w:rPr>
          <w:rFonts w:ascii="Times New Roman"/>
          <w:b/>
          <w:i w:val="false"/>
          <w:color w:val="000000"/>
        </w:rPr>
        <w:t xml:space="preserve"> "Балық аулау және акваөсіру туралы" (коды 141112131, индексі 1-балық, кезеңділігі жылдық) жалпымемлекеттік статистикалық байқаудың статистикалық нысанын толтыру жөніндегі нұсқаулық</w:t>
      </w:r>
    </w:p>
    <w:bookmarkEnd w:id="37"/>
    <w:bookmarkStart w:name="z52" w:id="38"/>
    <w:p>
      <w:pPr>
        <w:spacing w:after="0"/>
        <w:ind w:left="0"/>
        <w:jc w:val="both"/>
      </w:pPr>
      <w:r>
        <w:rPr>
          <w:rFonts w:ascii="Times New Roman"/>
          <w:b w:val="false"/>
          <w:i w:val="false"/>
          <w:color w:val="000000"/>
          <w:sz w:val="28"/>
        </w:rPr>
        <w:t xml:space="preserve">
      1. Осы "Балық аулау және акваөсіру туралы" (коды 141112131, индексі 1-балық,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"Балық аулау және акваөсіру туралы" жалпымемлекеттік статистикалық байқаудың (коды 141112131, индексі 1-балық, кезеңділігі жылдық) статистикалық нысанын (бұдан әрі - статистикалық нысан) толтыруды нақтылайды.</w:t>
      </w:r>
    </w:p>
    <w:bookmarkEnd w:id="38"/>
    <w:bookmarkStart w:name="z53" w:id="3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9"/>
    <w:bookmarkStart w:name="z54" w:id="40"/>
    <w:p>
      <w:pPr>
        <w:spacing w:after="0"/>
        <w:ind w:left="0"/>
        <w:jc w:val="both"/>
      </w:pP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p>
    <w:bookmarkEnd w:id="40"/>
    <w:bookmarkStart w:name="z55" w:id="41"/>
    <w:p>
      <w:pPr>
        <w:spacing w:after="0"/>
        <w:ind w:left="0"/>
        <w:jc w:val="both"/>
      </w:pPr>
      <w:r>
        <w:rPr>
          <w:rFonts w:ascii="Times New Roman"/>
          <w:b w:val="false"/>
          <w:i w:val="false"/>
          <w:color w:val="000000"/>
          <w:sz w:val="28"/>
        </w:rPr>
        <w:t>
      2) арықтар - су айналымының жоғары деңгейі бар, жер деңгейінен жоғары немесе төмен салынған жасанды бірліктер;</w:t>
      </w:r>
    </w:p>
    <w:bookmarkEnd w:id="41"/>
    <w:bookmarkStart w:name="z56" w:id="42"/>
    <w:p>
      <w:pPr>
        <w:spacing w:after="0"/>
        <w:ind w:left="0"/>
        <w:jc w:val="both"/>
      </w:pPr>
      <w:r>
        <w:rPr>
          <w:rFonts w:ascii="Times New Roman"/>
          <w:b w:val="false"/>
          <w:i w:val="false"/>
          <w:color w:val="000000"/>
          <w:sz w:val="28"/>
        </w:rPr>
        <w:t>
      3) ауланған балық - балық шаруашылығы су айдындарында балық ресурстары мен басқа да су жануарларының ауланған көлемі;</w:t>
      </w:r>
    </w:p>
    <w:bookmarkEnd w:id="42"/>
    <w:bookmarkStart w:name="z57" w:id="43"/>
    <w:p>
      <w:pPr>
        <w:spacing w:after="0"/>
        <w:ind w:left="0"/>
        <w:jc w:val="both"/>
      </w:pPr>
      <w:r>
        <w:rPr>
          <w:rFonts w:ascii="Times New Roman"/>
          <w:b w:val="false"/>
          <w:i w:val="false"/>
          <w:color w:val="000000"/>
          <w:sz w:val="28"/>
        </w:rPr>
        <w:t>
      4) балық аулау - балық ресурстары мен басқа да су жануарларын аулау;</w:t>
      </w:r>
    </w:p>
    <w:bookmarkEnd w:id="43"/>
    <w:bookmarkStart w:name="z58" w:id="44"/>
    <w:p>
      <w:pPr>
        <w:spacing w:after="0"/>
        <w:ind w:left="0"/>
        <w:jc w:val="both"/>
      </w:pPr>
      <w:r>
        <w:rPr>
          <w:rFonts w:ascii="Times New Roman"/>
          <w:b w:val="false"/>
          <w:i w:val="false"/>
          <w:color w:val="000000"/>
          <w:sz w:val="28"/>
        </w:rPr>
        <w:t>
      5) балық шаруашылығы су айдындары және (немесе) учаскелері - балық ресурстарын 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су айдындары не олардың бөліктері (өзендер және оларға теңестiрiлген каналдар, көлдер, сулы-батпақты алқаптар, су қоймалары, тоғандар және басқа да iшкi су айдындары, аумақтық сулар), сондай-ақ теңiз сулары;</w:t>
      </w:r>
    </w:p>
    <w:bookmarkEnd w:id="44"/>
    <w:bookmarkStart w:name="z59" w:id="45"/>
    <w:p>
      <w:pPr>
        <w:spacing w:after="0"/>
        <w:ind w:left="0"/>
        <w:jc w:val="both"/>
      </w:pPr>
      <w:r>
        <w:rPr>
          <w:rFonts w:ascii="Times New Roman"/>
          <w:b w:val="false"/>
          <w:i w:val="false"/>
          <w:color w:val="000000"/>
          <w:sz w:val="28"/>
        </w:rPr>
        <w:t>
      6) бөгеулер - адамдар қолдан жасаған және табиғи жағдайларға сәйкес келетін өткізбейтін кедергілерден құрастырылған жартылай тұрақты немесе маусымдық қоршаулар.</w:t>
      </w:r>
    </w:p>
    <w:bookmarkEnd w:id="45"/>
    <w:bookmarkStart w:name="z60" w:id="46"/>
    <w:p>
      <w:pPr>
        <w:spacing w:after="0"/>
        <w:ind w:left="0"/>
        <w:jc w:val="both"/>
      </w:pPr>
      <w:r>
        <w:rPr>
          <w:rFonts w:ascii="Times New Roman"/>
          <w:b w:val="false"/>
          <w:i w:val="false"/>
          <w:color w:val="000000"/>
          <w:sz w:val="28"/>
        </w:rPr>
        <w:t>
      7) қоршалған учаскелер мен айдамдар - ау, сымды тор және басқа да кедергілермен шектелген, мұның өзінде шектеусіз су айналымына мүмкіндік беретін және су айналымы судың түбі мен бетінің арасындағы толық су қабатын алып тұратындығымен ерекшеленетін су алаңы;</w:t>
      </w:r>
    </w:p>
    <w:bookmarkEnd w:id="46"/>
    <w:bookmarkStart w:name="z61" w:id="47"/>
    <w:p>
      <w:pPr>
        <w:spacing w:after="0"/>
        <w:ind w:left="0"/>
        <w:jc w:val="both"/>
      </w:pPr>
      <w:r>
        <w:rPr>
          <w:rFonts w:ascii="Times New Roman"/>
          <w:b w:val="false"/>
          <w:i w:val="false"/>
          <w:color w:val="000000"/>
          <w:sz w:val="28"/>
        </w:rPr>
        <w:t>
      8) көлде тауарлы балық өсiру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қызметтің түрі;</w:t>
      </w:r>
    </w:p>
    <w:bookmarkEnd w:id="47"/>
    <w:bookmarkStart w:name="z62" w:id="48"/>
    <w:p>
      <w:pPr>
        <w:spacing w:after="0"/>
        <w:ind w:left="0"/>
        <w:jc w:val="both"/>
      </w:pPr>
      <w:r>
        <w:rPr>
          <w:rFonts w:ascii="Times New Roman"/>
          <w:b w:val="false"/>
          <w:i w:val="false"/>
          <w:color w:val="000000"/>
          <w:sz w:val="28"/>
        </w:rPr>
        <w:t>
      9) қызметтің басқа да түрлері - балық аулау және акваөсіру қызметінен басқа кәсіпорын жүзеге асырған қызмет түрлері;</w:t>
      </w:r>
    </w:p>
    <w:bookmarkEnd w:id="48"/>
    <w:bookmarkStart w:name="z63" w:id="49"/>
    <w:p>
      <w:pPr>
        <w:spacing w:after="0"/>
        <w:ind w:left="0"/>
        <w:jc w:val="both"/>
      </w:pPr>
      <w:r>
        <w:rPr>
          <w:rFonts w:ascii="Times New Roman"/>
          <w:b w:val="false"/>
          <w:i w:val="false"/>
          <w:color w:val="000000"/>
          <w:sz w:val="28"/>
        </w:rPr>
        <w:t>
      10)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өсірумен байланысты шаруашылық қызмет түрі;</w:t>
      </w:r>
    </w:p>
    <w:bookmarkEnd w:id="49"/>
    <w:bookmarkStart w:name="z64" w:id="50"/>
    <w:p>
      <w:pPr>
        <w:spacing w:after="0"/>
        <w:ind w:left="0"/>
        <w:jc w:val="both"/>
      </w:pPr>
      <w:r>
        <w:rPr>
          <w:rFonts w:ascii="Times New Roman"/>
          <w:b w:val="false"/>
          <w:i w:val="false"/>
          <w:color w:val="000000"/>
          <w:sz w:val="28"/>
        </w:rPr>
        <w:t>
      11) тауарлық балық - тағамдық өнім ретінде өткізілетін, бақыланатын немесе ішінара бақыланатын жағдайларда өсіріп шығарылған және (немесе) өсірілген кез-келген балық;</w:t>
      </w:r>
    </w:p>
    <w:bookmarkEnd w:id="50"/>
    <w:bookmarkStart w:name="z65" w:id="51"/>
    <w:p>
      <w:pPr>
        <w:spacing w:after="0"/>
        <w:ind w:left="0"/>
        <w:jc w:val="both"/>
      </w:pPr>
      <w:r>
        <w:rPr>
          <w:rFonts w:ascii="Times New Roman"/>
          <w:b w:val="false"/>
          <w:i w:val="false"/>
          <w:color w:val="000000"/>
          <w:sz w:val="28"/>
        </w:rPr>
        <w:t>
      12) тоғандар мен бассейндер - суды ұстау және су айналымын қамтамасыз етуге қабілетті жер деңгейінен жоғары немесе төмен салынған жасанды бірліктер;</w:t>
      </w:r>
    </w:p>
    <w:bookmarkEnd w:id="51"/>
    <w:bookmarkStart w:name="z66" w:id="52"/>
    <w:p>
      <w:pPr>
        <w:spacing w:after="0"/>
        <w:ind w:left="0"/>
        <w:jc w:val="both"/>
      </w:pPr>
      <w:r>
        <w:rPr>
          <w:rFonts w:ascii="Times New Roman"/>
          <w:b w:val="false"/>
          <w:i w:val="false"/>
          <w:color w:val="000000"/>
          <w:sz w:val="28"/>
        </w:rPr>
        <w:t>
      13) шарбақтар - табиғи су айналымына мүмкіндік беретін кіріктіре орнатылған ау, сымды тор немесе кез келген өзге торланған материалдармен қоршалған ашық немесе жабық құрылымдар.</w:t>
      </w:r>
    </w:p>
    <w:bookmarkEnd w:id="52"/>
    <w:bookmarkStart w:name="z67" w:id="53"/>
    <w:p>
      <w:pPr>
        <w:spacing w:after="0"/>
        <w:ind w:left="0"/>
        <w:jc w:val="both"/>
      </w:pPr>
      <w:r>
        <w:rPr>
          <w:rFonts w:ascii="Times New Roman"/>
          <w:b w:val="false"/>
          <w:i w:val="false"/>
          <w:color w:val="000000"/>
          <w:sz w:val="28"/>
        </w:rPr>
        <w:t>
      3. Балық аулау және акваөсіру саласындағы қызмет бірнеше аудандардың және (немесе) облыстардың аумақтарында жүзеге асырылатын болса, жеке және заңды тұлғалар статистикалық нысанды әр аумақ бойынша ақпаратты көрсете отырып, жеке бланкілерде ұсынады, яғни деректер балық аулау және акваөсіру саласындағы қызметті жүзеге асыру орны бойынша көрсетіледі. Құрылымдық бөлімшеге статистикалық нысанды тапсыру жөніндегі өкілеттіліктер берілген жағдайда, ол осы есепті өзінің орналасқан жері бойынша статистика органына тапсырады.</w:t>
      </w:r>
    </w:p>
    <w:bookmarkEnd w:id="53"/>
    <w:bookmarkStart w:name="z68" w:id="54"/>
    <w:p>
      <w:pPr>
        <w:spacing w:after="0"/>
        <w:ind w:left="0"/>
        <w:jc w:val="both"/>
      </w:pPr>
      <w:r>
        <w:rPr>
          <w:rFonts w:ascii="Times New Roman"/>
          <w:b w:val="false"/>
          <w:i w:val="false"/>
          <w:color w:val="000000"/>
          <w:sz w:val="28"/>
        </w:rPr>
        <w:t>
      4. 1-бөлімде тіркелген жеріне қарамастан, балық аулау және акваөсіру саласында қызметтің нақты іске асыру орны көрсетіледі (облыс, қала, аудан).</w:t>
      </w:r>
    </w:p>
    <w:bookmarkEnd w:id="54"/>
    <w:p>
      <w:pPr>
        <w:spacing w:after="0"/>
        <w:ind w:left="0"/>
        <w:jc w:val="both"/>
      </w:pPr>
      <w:r>
        <w:rPr>
          <w:rFonts w:ascii="Times New Roman"/>
          <w:b w:val="false"/>
          <w:i w:val="false"/>
          <w:color w:val="000000"/>
          <w:sz w:val="28"/>
        </w:rPr>
        <w:t>
      Деректер Қазақстан Республикасы Ұлттық экономика министрлігі Статистика комитетінің интернет-ресурсында (www.stat.gov.kz) орналастырылған Ауыл, орман және балық шаруашылығы өнімдерінің (көрсетілетін қызметтерінің) анықтамалығына (бұдан әрі - АШӨСЖ) сәйкес толтырылады (респондент жолдар бойынша өнімнің түрін толтырады, статистика органдары тиісті код қояды).</w:t>
      </w:r>
    </w:p>
    <w:p>
      <w:pPr>
        <w:spacing w:after="0"/>
        <w:ind w:left="0"/>
        <w:jc w:val="both"/>
      </w:pPr>
      <w:r>
        <w:rPr>
          <w:rFonts w:ascii="Times New Roman"/>
          <w:b w:val="false"/>
          <w:i w:val="false"/>
          <w:color w:val="000000"/>
          <w:sz w:val="28"/>
        </w:rPr>
        <w:t>
      Су айдындарының атауы статистикалық нысанға 1-қосымшада келтірілген "Су айдындарының анықтамалығына" сәйкес көрсетіледі.</w:t>
      </w:r>
    </w:p>
    <w:bookmarkStart w:name="z69" w:id="55"/>
    <w:p>
      <w:pPr>
        <w:spacing w:after="0"/>
        <w:ind w:left="0"/>
        <w:jc w:val="both"/>
      </w:pPr>
      <w:r>
        <w:rPr>
          <w:rFonts w:ascii="Times New Roman"/>
          <w:b w:val="false"/>
          <w:i w:val="false"/>
          <w:color w:val="000000"/>
          <w:sz w:val="28"/>
        </w:rPr>
        <w:t>
      5. 2.1-ішкі бөлімнің 1-бағанында ауланған балықтың және басқа да су жануарларының барлық түрлерінің жалпы салмағы килограммен бір ондық белгімен көрсетіледі. Өнімдердің нақты түрлері бойынша деректерге барлық өнімдер, соның ішінде осы кәсіпорынның ішкі өндірістік қажеттіліктеріне жұмсалғандары да қосылатындығы көрсетіледі.</w:t>
      </w:r>
    </w:p>
    <w:bookmarkEnd w:id="55"/>
    <w:p>
      <w:pPr>
        <w:spacing w:after="0"/>
        <w:ind w:left="0"/>
        <w:jc w:val="both"/>
      </w:pPr>
      <w:r>
        <w:rPr>
          <w:rFonts w:ascii="Times New Roman"/>
          <w:b w:val="false"/>
          <w:i w:val="false"/>
          <w:color w:val="000000"/>
          <w:sz w:val="28"/>
        </w:rPr>
        <w:t>
      2.1-ішкі бөлімнің 2-бағанында барлық балық және басқа да су жануарларын өткізу заттай мәнде бір ондық белгімен, 2.1-ішкі бөлімнің 3-бағанында есепті жылдың өткізу бағаларында құндық мәнде көрсетіледі.</w:t>
      </w:r>
    </w:p>
    <w:bookmarkStart w:name="z70" w:id="56"/>
    <w:p>
      <w:pPr>
        <w:spacing w:after="0"/>
        <w:ind w:left="0"/>
        <w:jc w:val="both"/>
      </w:pPr>
      <w:r>
        <w:rPr>
          <w:rFonts w:ascii="Times New Roman"/>
          <w:b w:val="false"/>
          <w:i w:val="false"/>
          <w:color w:val="000000"/>
          <w:sz w:val="28"/>
        </w:rPr>
        <w:t>
      6. 3.1-ішкі бөлімде қыстайтын су айдындарында, қыстауға лайықталған суаттарда, қыстау кешендерінде соңғы балық аулау өткеннен кейінгі деректер көрсетіледі. Балық өсіру материалына жас шабақтар (құрттар, биылғы шабақтар) жатады, көктем мезгілінде балық өсіру материалы екі жылдық балықтар деп аталатын, салмағы стандартқа жетпеген, шаруашылықта әрі қарай өсіруге қалдырылған, қыстап шыққандары екіжылдықтар болып табылады. Балық өсіру материалын санау балық шаруашылығында жалпы қабылданған әдіспен жүргізіледі.</w:t>
      </w:r>
    </w:p>
    <w:bookmarkEnd w:id="56"/>
    <w:p>
      <w:pPr>
        <w:spacing w:after="0"/>
        <w:ind w:left="0"/>
        <w:jc w:val="both"/>
      </w:pPr>
      <w:r>
        <w:rPr>
          <w:rFonts w:ascii="Times New Roman"/>
          <w:b w:val="false"/>
          <w:i w:val="false"/>
          <w:color w:val="000000"/>
          <w:sz w:val="28"/>
        </w:rPr>
        <w:t>
      3.1-ішкі бөлімнің 2-бағанында өсірілген балық материалының құны есепті жылдың бағаларында, 3.1-ішкі бөлімнің 3-бағанында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өсіру бағалары пайдаланылады. Респондент өткен жылы балық өсіру материалының сол немесе басқа түрлерін өсірмеген жағдайда, осы түрлер бойынша 3-баған 3.1-ішкі бөлімнің 2-бағанына тең деп қабылданады.</w:t>
      </w:r>
    </w:p>
    <w:p>
      <w:pPr>
        <w:spacing w:after="0"/>
        <w:ind w:left="0"/>
        <w:jc w:val="both"/>
      </w:pPr>
      <w:r>
        <w:rPr>
          <w:rFonts w:ascii="Times New Roman"/>
          <w:b w:val="false"/>
          <w:i w:val="false"/>
          <w:color w:val="000000"/>
          <w:sz w:val="28"/>
        </w:rPr>
        <w:t>
      3.1-ішкі бөлімнің 4 пен 6-бағандары бойынша балық өсіру материалын өткізу туралы мәлімет көрсетіледі. 3.1-ішкі бөлімнің 5-бағанындағы өткізу құны есепті жылдың бағаларында, 3.1-ішкі бөлімнің 6-бағанында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өткізу бағалары пайдаланылады. Респондент өткен жылы балық өсіру материалын өткізбеген жағдайда осы түрлер бойынша 3.1-ішкі бөлімнің 6-бағаны 3.1-ішкі бөлімнің 5-бағанына тең деп қабылданады.</w:t>
      </w:r>
    </w:p>
    <w:bookmarkStart w:name="z71" w:id="57"/>
    <w:p>
      <w:pPr>
        <w:spacing w:after="0"/>
        <w:ind w:left="0"/>
        <w:jc w:val="both"/>
      </w:pPr>
      <w:r>
        <w:rPr>
          <w:rFonts w:ascii="Times New Roman"/>
          <w:b w:val="false"/>
          <w:i w:val="false"/>
          <w:color w:val="000000"/>
          <w:sz w:val="28"/>
        </w:rPr>
        <w:t>
      7. 3.2-ішкі бөлімнің 1-бағаны бойынша акваөсіру қызметін одан әрі жүргізу үшін жіберілген балық өсіру материалының саны, 3.2-ішкі бөлімнің 2-бағанында балық аулау кәсібін жүргізу барысында аулау үшін жіберілген саны туралы деректер көрсетіледі.</w:t>
      </w:r>
    </w:p>
    <w:bookmarkEnd w:id="57"/>
    <w:bookmarkStart w:name="z72" w:id="58"/>
    <w:p>
      <w:pPr>
        <w:spacing w:after="0"/>
        <w:ind w:left="0"/>
        <w:jc w:val="both"/>
      </w:pPr>
      <w:r>
        <w:rPr>
          <w:rFonts w:ascii="Times New Roman"/>
          <w:b w:val="false"/>
          <w:i w:val="false"/>
          <w:color w:val="000000"/>
          <w:sz w:val="28"/>
        </w:rPr>
        <w:t>
      8. 3.3-ішкі бөлімнің жолдарында тауарлық балықты және басқа да су жануарларын өсіру және өткізу көлемдері туралы мәліметтер көрсетіледі. Өсіру орындары статистикалық нысанның 2-қосымшасына сәйкес "Өсіру орындарының анықтамалығы" негізінде көрсетіледі. 4-баған бойынша статистикалық нысанның 3-қосымшасына сәйкес "Ауыл шаруашылығы өнімдерін өткізу арналарының анықтамалығы" негізінде тауарлық балықты және басқа да су жануарларын өткізу арналары көрсетіледі, 3.3-ішкі бөлімнің 3-бағанында шаруашылықта өсірілген тауарлық балық пен басқа да су жануарларын заттай мәнде өткізу, ал 3.3-ішкі бөлімнің 5-бағаны бойынша есепті жылдың өткізу бағасында құндық мәнде көрсетіледі.</w:t>
      </w:r>
    </w:p>
    <w:bookmarkEnd w:id="58"/>
    <w:bookmarkStart w:name="z73" w:id="59"/>
    <w:p>
      <w:pPr>
        <w:spacing w:after="0"/>
        <w:ind w:left="0"/>
        <w:jc w:val="both"/>
      </w:pPr>
      <w:r>
        <w:rPr>
          <w:rFonts w:ascii="Times New Roman"/>
          <w:b w:val="false"/>
          <w:i w:val="false"/>
          <w:color w:val="000000"/>
          <w:sz w:val="28"/>
        </w:rPr>
        <w:t>
      9. 3.4-ішкі бөлімде балық ресурстарын және басқа да су жануарларын өсіру орындары туралы мәлімет көрсетіледі.</w:t>
      </w:r>
    </w:p>
    <w:bookmarkEnd w:id="59"/>
    <w:bookmarkStart w:name="z74" w:id="60"/>
    <w:p>
      <w:pPr>
        <w:spacing w:after="0"/>
        <w:ind w:left="0"/>
        <w:jc w:val="both"/>
      </w:pPr>
      <w:r>
        <w:rPr>
          <w:rFonts w:ascii="Times New Roman"/>
          <w:b w:val="false"/>
          <w:i w:val="false"/>
          <w:color w:val="000000"/>
          <w:sz w:val="28"/>
        </w:rPr>
        <w:t>
      10. 3.5-ішкі бөлімнің 1-жолында есепті жылы қолданылғанына немесе олардың қолданылмағанына қарамастан тауарлық балық пен балық өсіру материалын өсіру бойынша жеке меншіктегі және бекітілген су айдындарының (өсіру және семірту тоғандары, бассейндер, торлар, тұқымдық және семірту көлдері мен өзге де суаттар) болуы көрсетіледі.</w:t>
      </w:r>
    </w:p>
    <w:bookmarkEnd w:id="60"/>
    <w:p>
      <w:pPr>
        <w:spacing w:after="0"/>
        <w:ind w:left="0"/>
        <w:jc w:val="both"/>
      </w:pPr>
      <w:r>
        <w:rPr>
          <w:rFonts w:ascii="Times New Roman"/>
          <w:b w:val="false"/>
          <w:i w:val="false"/>
          <w:color w:val="000000"/>
          <w:sz w:val="28"/>
        </w:rPr>
        <w:t>
      3.5-ішкі бөлімнің 2-жолында тауарлық балықты азықтандыру мен балық өсіру материалдары үшін отандық және импортық түрлеріне ажырата отырып жұмсалған жемнің мөлшері көрсетіледі.</w:t>
      </w:r>
    </w:p>
    <w:bookmarkStart w:name="z75" w:id="61"/>
    <w:p>
      <w:pPr>
        <w:spacing w:after="0"/>
        <w:ind w:left="0"/>
        <w:jc w:val="both"/>
      </w:pPr>
      <w:r>
        <w:rPr>
          <w:rFonts w:ascii="Times New Roman"/>
          <w:b w:val="false"/>
          <w:i w:val="false"/>
          <w:color w:val="000000"/>
          <w:sz w:val="28"/>
        </w:rPr>
        <w:t>
      11. 4-бөлімде балық аулау мен акваөсіру саласындағы басқа заңды немесе жеке тұлғаларға көрсетілген қызмет көлемі:</w:t>
      </w:r>
    </w:p>
    <w:bookmarkEnd w:id="61"/>
    <w:p>
      <w:pPr>
        <w:spacing w:after="0"/>
        <w:ind w:left="0"/>
        <w:jc w:val="both"/>
      </w:pPr>
      <w:r>
        <w:rPr>
          <w:rFonts w:ascii="Times New Roman"/>
          <w:b w:val="false"/>
          <w:i w:val="false"/>
          <w:color w:val="000000"/>
          <w:sz w:val="28"/>
        </w:rPr>
        <w:t>
      1) балық аулауға байланысты көрсетілетін қызметтер (АШӨСЖ 03.00.71 коды) - жағалаудағы немесе ішкі сулардан балық аулау, теңіз және тұщы су шаян тәрізділерін, моллюскаларды ұстау бойынша көрсетілетін қызметтер;</w:t>
      </w:r>
    </w:p>
    <w:p>
      <w:pPr>
        <w:spacing w:after="0"/>
        <w:ind w:left="0"/>
        <w:jc w:val="both"/>
      </w:pPr>
      <w:r>
        <w:rPr>
          <w:rFonts w:ascii="Times New Roman"/>
          <w:b w:val="false"/>
          <w:i w:val="false"/>
          <w:color w:val="000000"/>
          <w:sz w:val="28"/>
        </w:rPr>
        <w:t>
      2) акваөсіруге байланысты көрсетілетін қызметтер (АШӨСЖ 03.00.72 коды) - балық шабақтарын (құрттар, биылғы шабақтар, бір жылдық, екі жылдық балықтар) өсіру бойынша балық питомниктерінің, балықты (декоративтік балықты қоса) өсіру және көбейту бойынша балық фермаларының көрсететін қызметтері, балықты өңдеуге байланысты көрсетілетін қызметтер көрсетіледі.</w:t>
      </w:r>
    </w:p>
    <w:p>
      <w:pPr>
        <w:spacing w:after="0"/>
        <w:ind w:left="0"/>
        <w:jc w:val="both"/>
      </w:pPr>
      <w:r>
        <w:rPr>
          <w:rFonts w:ascii="Times New Roman"/>
          <w:b w:val="false"/>
          <w:i w:val="false"/>
          <w:color w:val="000000"/>
          <w:sz w:val="28"/>
        </w:rPr>
        <w:t>
      4-бөлімнің 4.1 және 4.2 ішкі бөлімдерінің 1-бағанында көрсетілген қызметтің құны есепті жылдың бағаларында, 4-бөлімнің 4.1 және 4.2 ішкі бөлімдерінің 2-бағанында өткен жылдың орташа жылдық бағаларында көрсетіледі. Өткен жылдың орташа жылдық бағалары ретінде респонденттің өткен жылы көрсеткен осыған ұқсас қызметінің бағасы пайдаланылады. Респондент өткен жылы осыған ұқсас қызметтерді көрсетпеген жағдайда, 4-бөлімнің 4.1 және 4.2 ішкі бөлімдерінің 2-бағаны 4-бөлімнің 4.1 және 4.2 ішкі бөлімдерінің 1-бағанына тең деп қабылданады.</w:t>
      </w:r>
    </w:p>
    <w:bookmarkStart w:name="z76" w:id="62"/>
    <w:p>
      <w:pPr>
        <w:spacing w:after="0"/>
        <w:ind w:left="0"/>
        <w:jc w:val="both"/>
      </w:pPr>
      <w:r>
        <w:rPr>
          <w:rFonts w:ascii="Times New Roman"/>
          <w:b w:val="false"/>
          <w:i w:val="false"/>
          <w:color w:val="000000"/>
          <w:sz w:val="28"/>
        </w:rPr>
        <w:t>
      12. 5-бөлімде респондент есепті жылы жүзеге асырған немесе көрсеткен қызметтердің басқа да түрлері бойынша өндірілген өнім (тауарлар, көрсетілетін қызметтер) көлемі көрсетіледі. Деректер өндірілген өнімнің (жұмыстардың, көрсетілетін қызметтердің) көлемі көрсетілетін бухгалтерлік есепке алу құжаттарының негізінде толтырылады.</w:t>
      </w:r>
    </w:p>
    <w:bookmarkEnd w:id="62"/>
    <w:bookmarkStart w:name="z77" w:id="63"/>
    <w:p>
      <w:pPr>
        <w:spacing w:after="0"/>
        <w:ind w:left="0"/>
        <w:jc w:val="both"/>
      </w:pPr>
      <w:r>
        <w:rPr>
          <w:rFonts w:ascii="Times New Roman"/>
          <w:b w:val="false"/>
          <w:i w:val="false"/>
          <w:color w:val="000000"/>
          <w:sz w:val="28"/>
        </w:rPr>
        <w:t>
      13.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63"/>
    <w:bookmarkStart w:name="z78" w:id="64"/>
    <w:p>
      <w:pPr>
        <w:spacing w:after="0"/>
        <w:ind w:left="0"/>
        <w:jc w:val="both"/>
      </w:pPr>
      <w:r>
        <w:rPr>
          <w:rFonts w:ascii="Times New Roman"/>
          <w:b w:val="false"/>
          <w:i w:val="false"/>
          <w:color w:val="000000"/>
          <w:sz w:val="28"/>
        </w:rPr>
        <w:t xml:space="preserve">
      14. Респонденттің есепті кезеңде қызметі болмаған жағдайда, респондент есепті кезең мерзімінің аяқталатын күнінен кешіктірмей статистикалық нысанның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64"/>
    <w:bookmarkStart w:name="z79" w:id="65"/>
    <w:p>
      <w:pPr>
        <w:spacing w:after="0"/>
        <w:ind w:left="0"/>
        <w:jc w:val="both"/>
      </w:pPr>
      <w:r>
        <w:rPr>
          <w:rFonts w:ascii="Times New Roman"/>
          <w:b w:val="false"/>
          <w:i w:val="false"/>
          <w:color w:val="000000"/>
          <w:sz w:val="28"/>
        </w:rPr>
        <w:t>
      15. Арифметикалық-логикалық бақылау:</w:t>
      </w:r>
    </w:p>
    <w:bookmarkEnd w:id="65"/>
    <w:p>
      <w:pPr>
        <w:spacing w:after="0"/>
        <w:ind w:left="0"/>
        <w:jc w:val="both"/>
      </w:pPr>
      <w:r>
        <w:rPr>
          <w:rFonts w:ascii="Times New Roman"/>
          <w:b w:val="false"/>
          <w:i w:val="false"/>
          <w:color w:val="000000"/>
          <w:sz w:val="28"/>
        </w:rPr>
        <w:t>
      1) "Балық және басқа да су жануарларын аулау және оларды өткізу туралы мәліметтер" 2.1-ішкі бөлімде:</w:t>
      </w:r>
    </w:p>
    <w:p>
      <w:pPr>
        <w:spacing w:after="0"/>
        <w:ind w:left="0"/>
        <w:jc w:val="both"/>
      </w:pPr>
      <w:r>
        <w:rPr>
          <w:rFonts w:ascii="Times New Roman"/>
          <w:b w:val="false"/>
          <w:i w:val="false"/>
          <w:color w:val="000000"/>
          <w:sz w:val="28"/>
        </w:rPr>
        <w:t>
      егер 2-баған ≠ 0, онда 3-баған да ≠ 0, әрбір жол үшін;</w:t>
      </w:r>
    </w:p>
    <w:p>
      <w:pPr>
        <w:spacing w:after="0"/>
        <w:ind w:left="0"/>
        <w:jc w:val="both"/>
      </w:pPr>
      <w:r>
        <w:rPr>
          <w:rFonts w:ascii="Times New Roman"/>
          <w:b w:val="false"/>
          <w:i w:val="false"/>
          <w:color w:val="000000"/>
          <w:sz w:val="28"/>
        </w:rPr>
        <w:t>
      2) "Балық өсіру материалын өсіру және өткізу туралы мәліметтер" 3.1-ішкі бөлімде:</w:t>
      </w:r>
    </w:p>
    <w:p>
      <w:pPr>
        <w:spacing w:after="0"/>
        <w:ind w:left="0"/>
        <w:jc w:val="both"/>
      </w:pPr>
      <w:r>
        <w:rPr>
          <w:rFonts w:ascii="Times New Roman"/>
          <w:b w:val="false"/>
          <w:i w:val="false"/>
          <w:color w:val="000000"/>
          <w:sz w:val="28"/>
        </w:rPr>
        <w:t>
      егер 1-баған ≠ 0, онда 2 және 3-бағандарда ≠ 0, әрбір жол үшін;</w:t>
      </w:r>
    </w:p>
    <w:p>
      <w:pPr>
        <w:spacing w:after="0"/>
        <w:ind w:left="0"/>
        <w:jc w:val="both"/>
      </w:pPr>
      <w:r>
        <w:rPr>
          <w:rFonts w:ascii="Times New Roman"/>
          <w:b w:val="false"/>
          <w:i w:val="false"/>
          <w:color w:val="000000"/>
          <w:sz w:val="28"/>
        </w:rPr>
        <w:t>
      егер 4-баған ≠ 0, онда 5 және 6-бағандарда ≠ 0, әрбір жол үшін;</w:t>
      </w:r>
    </w:p>
    <w:p>
      <w:pPr>
        <w:spacing w:after="0"/>
        <w:ind w:left="0"/>
        <w:jc w:val="both"/>
      </w:pPr>
      <w:r>
        <w:rPr>
          <w:rFonts w:ascii="Times New Roman"/>
          <w:b w:val="false"/>
          <w:i w:val="false"/>
          <w:color w:val="000000"/>
          <w:sz w:val="28"/>
        </w:rPr>
        <w:t>
      3) "Өсірілген тауарлық балық және басқа да су жануарларын өсіру және өткізу туралы мәліметтер" 3.3-ішкі бөлімде:</w:t>
      </w:r>
    </w:p>
    <w:p>
      <w:pPr>
        <w:spacing w:after="0"/>
        <w:ind w:left="0"/>
        <w:jc w:val="both"/>
      </w:pPr>
      <w:r>
        <w:rPr>
          <w:rFonts w:ascii="Times New Roman"/>
          <w:b w:val="false"/>
          <w:i w:val="false"/>
          <w:color w:val="000000"/>
          <w:sz w:val="28"/>
        </w:rPr>
        <w:t>
      1-баған ≥ 3-бағаннан, әрбір жол үшін;</w:t>
      </w:r>
    </w:p>
    <w:p>
      <w:pPr>
        <w:spacing w:after="0"/>
        <w:ind w:left="0"/>
        <w:jc w:val="both"/>
      </w:pPr>
      <w:r>
        <w:rPr>
          <w:rFonts w:ascii="Times New Roman"/>
          <w:b w:val="false"/>
          <w:i w:val="false"/>
          <w:color w:val="000000"/>
          <w:sz w:val="28"/>
        </w:rPr>
        <w:t>
      2-баған ≥ 5-бағаннан, әрбір жол үшін;</w:t>
      </w:r>
    </w:p>
    <w:p>
      <w:pPr>
        <w:spacing w:after="0"/>
        <w:ind w:left="0"/>
        <w:jc w:val="both"/>
      </w:pPr>
      <w:r>
        <w:rPr>
          <w:rFonts w:ascii="Times New Roman"/>
          <w:b w:val="false"/>
          <w:i w:val="false"/>
          <w:color w:val="000000"/>
          <w:sz w:val="28"/>
        </w:rPr>
        <w:t>
      егер 1-баған ≠ 0, онда 2-бағанда ≠ 0, әрбір жол үшін;</w:t>
      </w:r>
    </w:p>
    <w:p>
      <w:pPr>
        <w:spacing w:after="0"/>
        <w:ind w:left="0"/>
        <w:jc w:val="both"/>
      </w:pPr>
      <w:r>
        <w:rPr>
          <w:rFonts w:ascii="Times New Roman"/>
          <w:b w:val="false"/>
          <w:i w:val="false"/>
          <w:color w:val="000000"/>
          <w:sz w:val="28"/>
        </w:rPr>
        <w:t>
      егер 3-баған ≠ 0, онда 5-бағанда ≠ 0, әрбір жол үшін;</w:t>
      </w:r>
    </w:p>
    <w:p>
      <w:pPr>
        <w:spacing w:after="0"/>
        <w:ind w:left="0"/>
        <w:jc w:val="both"/>
      </w:pPr>
      <w:r>
        <w:rPr>
          <w:rFonts w:ascii="Times New Roman"/>
          <w:b w:val="false"/>
          <w:i w:val="false"/>
          <w:color w:val="000000"/>
          <w:sz w:val="28"/>
        </w:rPr>
        <w:t>
      4) "Өсіру орындары туралы мәліметтер" 3.4-ішкі бөлімде:</w:t>
      </w:r>
    </w:p>
    <w:p>
      <w:pPr>
        <w:spacing w:after="0"/>
        <w:ind w:left="0"/>
        <w:jc w:val="both"/>
      </w:pPr>
      <w:r>
        <w:rPr>
          <w:rFonts w:ascii="Times New Roman"/>
          <w:b w:val="false"/>
          <w:i w:val="false"/>
          <w:color w:val="000000"/>
          <w:sz w:val="28"/>
        </w:rPr>
        <w:t>
      егер 1-баған ≠ 0, онда 2-бағанда ≠ 0, әрбір жол үшін;</w:t>
      </w:r>
    </w:p>
    <w:p>
      <w:pPr>
        <w:spacing w:after="0"/>
        <w:ind w:left="0"/>
        <w:jc w:val="both"/>
      </w:pPr>
      <w:r>
        <w:rPr>
          <w:rFonts w:ascii="Times New Roman"/>
          <w:b w:val="false"/>
          <w:i w:val="false"/>
          <w:color w:val="000000"/>
          <w:sz w:val="28"/>
        </w:rPr>
        <w:t>
      егер 3-баған ≠ 0, онда 4-бағанда ≠ 0, әрбір жол үшін;</w:t>
      </w:r>
    </w:p>
    <w:p>
      <w:pPr>
        <w:spacing w:after="0"/>
        <w:ind w:left="0"/>
        <w:jc w:val="both"/>
      </w:pPr>
      <w:r>
        <w:rPr>
          <w:rFonts w:ascii="Times New Roman"/>
          <w:b w:val="false"/>
          <w:i w:val="false"/>
          <w:color w:val="000000"/>
          <w:sz w:val="28"/>
        </w:rPr>
        <w:t>
      5) "Су айдындарының көрсеткіштері" 3.5-ішкі бөлімде:</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6) Бөлімдер арасындағы бақылау:</w:t>
      </w:r>
    </w:p>
    <w:p>
      <w:pPr>
        <w:spacing w:after="0"/>
        <w:ind w:left="0"/>
        <w:jc w:val="both"/>
      </w:pPr>
      <w:r>
        <w:rPr>
          <w:rFonts w:ascii="Times New Roman"/>
          <w:b w:val="false"/>
          <w:i w:val="false"/>
          <w:color w:val="000000"/>
          <w:sz w:val="28"/>
        </w:rPr>
        <w:t>
      егер 2.2-ішкі бөлім ≠ 0, онда 2.3-ішкі бөлімде ≠ 0;</w:t>
      </w:r>
    </w:p>
    <w:p>
      <w:pPr>
        <w:spacing w:after="0"/>
        <w:ind w:left="0"/>
        <w:jc w:val="both"/>
      </w:pPr>
      <w:r>
        <w:rPr>
          <w:rFonts w:ascii="Times New Roman"/>
          <w:b w:val="false"/>
          <w:i w:val="false"/>
          <w:color w:val="000000"/>
          <w:sz w:val="28"/>
        </w:rPr>
        <w:t>
      егер 3.3-ішкі бөлім ≠ 0, онда 3.4-ішкі бөлімде ≠ 0;</w:t>
      </w:r>
    </w:p>
    <w:p>
      <w:pPr>
        <w:spacing w:after="0"/>
        <w:ind w:left="0"/>
        <w:jc w:val="both"/>
      </w:pPr>
      <w:r>
        <w:rPr>
          <w:rFonts w:ascii="Times New Roman"/>
          <w:b w:val="false"/>
          <w:i w:val="false"/>
          <w:color w:val="000000"/>
          <w:sz w:val="28"/>
        </w:rPr>
        <w:t>
      егер 3.1, 3.3 немесе 3.4-ішкі бөлімдер ≠ 0, онда 3.5-ішкі бөлімде ≠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24 желтоқсандағы</w:t>
            </w:r>
            <w:r>
              <w:br/>
            </w:r>
            <w:r>
              <w:rPr>
                <w:rFonts w:ascii="Times New Roman"/>
                <w:b w:val="false"/>
                <w:i w:val="false"/>
                <w:color w:val="000000"/>
                <w:sz w:val="20"/>
              </w:rPr>
              <w:t>№ 12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20 қарашадағы</w:t>
            </w:r>
            <w:r>
              <w:br/>
            </w:r>
            <w:r>
              <w:rPr>
                <w:rFonts w:ascii="Times New Roman"/>
                <w:b w:val="false"/>
                <w:i w:val="false"/>
                <w:color w:val="000000"/>
                <w:sz w:val="20"/>
              </w:rPr>
              <w:t>№ 180 бұйрығына</w:t>
            </w:r>
            <w:r>
              <w:br/>
            </w:r>
            <w:r>
              <w:rPr>
                <w:rFonts w:ascii="Times New Roman"/>
                <w:b w:val="false"/>
                <w:i w:val="false"/>
                <w:color w:val="000000"/>
                <w:sz w:val="20"/>
              </w:rPr>
              <w:t>26-қосымша</w:t>
            </w:r>
          </w:p>
        </w:tc>
      </w:tr>
    </w:tbl>
    <w:tbl>
      <w:tblPr>
        <w:tblW w:w="0" w:type="auto"/>
        <w:tblCellSpacing w:w="0" w:type="auto"/>
        <w:tblBorders>
          <w:top w:val="none"/>
          <w:left w:val="none"/>
          <w:bottom w:val="none"/>
          <w:right w:val="none"/>
          <w:insideH w:val="none"/>
          <w:insideV w:val="none"/>
        </w:tblBorders>
      </w:tblPr>
      <w:tblGrid>
        <w:gridCol w:w="4128"/>
        <w:gridCol w:w="4226"/>
        <w:gridCol w:w="162"/>
        <w:gridCol w:w="163"/>
        <w:gridCol w:w="400"/>
        <w:gridCol w:w="396"/>
        <w:gridCol w:w="2"/>
        <w:gridCol w:w="10971"/>
        <w:gridCol w:w="615"/>
        <w:gridCol w:w="1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78100" cy="170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24 декабря 2018 года № 12</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Статистиқалық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141112201</w:t>
            </w:r>
            <w:r>
              <w:br/>
            </w:r>
            <w:r>
              <w:rPr>
                <w:rFonts w:ascii="Times New Roman"/>
                <w:b w:val="false"/>
                <w:i w:val="false"/>
                <w:color w:val="000000"/>
                <w:sz w:val="20"/>
              </w:rPr>
              <w:t>
Код статистической формы 141112201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животноводства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09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барлық заңды тұлғалар және (немесе) олардың құрылымдық және оқшауланған бөлімшелері;</w:t>
            </w:r>
            <w:r>
              <w:br/>
            </w:r>
            <w:r>
              <w:rPr>
                <w:rFonts w:ascii="Times New Roman"/>
                <w:b w:val="false"/>
                <w:i w:val="false"/>
                <w:color w:val="000000"/>
                <w:sz w:val="20"/>
              </w:rPr>
              <w:t>
экономикалық қызмет түрлерінің жалпы жіктеуішінің 01.4 - "Мал шаруашылығы" және 01.5 - "Аралас ауыл шаруашылығы" кодтары бойынша негізгі немесе қосалқы қызмет түрлері мен 100 адамнан артық жұмысшысы бар дара кәсіпкерлер және шаруа немесе фермер қожалықтары ұсынады</w:t>
            </w:r>
            <w:r>
              <w:br/>
            </w:r>
            <w:r>
              <w:rPr>
                <w:rFonts w:ascii="Times New Roman"/>
                <w:b w:val="false"/>
                <w:i w:val="false"/>
                <w:color w:val="000000"/>
                <w:sz w:val="20"/>
              </w:rPr>
              <w:t>
Представляют:</w:t>
            </w:r>
            <w:r>
              <w:br/>
            </w:r>
            <w:r>
              <w:rPr>
                <w:rFonts w:ascii="Times New Roman"/>
                <w:b w:val="false"/>
                <w:i w:val="false"/>
                <w:color w:val="000000"/>
                <w:sz w:val="20"/>
              </w:rPr>
              <w:t>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r>
              <w:br/>
            </w:r>
            <w:r>
              <w:rPr>
                <w:rFonts w:ascii="Times New Roman"/>
                <w:b w:val="false"/>
                <w:i w:val="false"/>
                <w:color w:val="000000"/>
                <w:sz w:val="20"/>
              </w:rPr>
              <w:t>
все индивидуальные предприниматели и крестьянские или фермерские хозяйства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 с численностью работников свыше 100 человек</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41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96"/>
        <w:gridCol w:w="8004"/>
      </w:tblGrid>
      <w:tr>
        <w:trPr>
          <w:trHeight w:val="30" w:hRule="atLeast"/>
        </w:trPr>
        <w:tc>
          <w:tcPr>
            <w:tcW w:w="4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80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Аумақ коды Әкімшілік-аумақтық объектілер жіктеуішіне (бұдан әрi - ӘАОЖ</w:t>
            </w:r>
            <w:r>
              <w:rPr>
                <w:rFonts w:ascii="Times New Roman"/>
                <w:b w:val="false"/>
                <w:i w:val="false"/>
                <w:color w:val="000000"/>
                <w:vertAlign w:val="superscript"/>
              </w:rPr>
              <w:t>1</w:t>
            </w:r>
            <w:r>
              <w:rPr>
                <w:rFonts w:ascii="Times New Roman"/>
                <w:b w:val="false"/>
                <w:i w:val="false"/>
                <w:color w:val="000000"/>
                <w:sz w:val="20"/>
              </w:rPr>
              <w:t>) сәйкес (статистикалық нысанды қағаз жеткізгіште тапсыру кезінде статистика органның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80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Мал мен құс бастарының қозғалысы туралы ақпаратты көрсетіңіз, бас</w:t>
      </w:r>
    </w:p>
    <w:p>
      <w:pPr>
        <w:spacing w:after="0"/>
        <w:ind w:left="0"/>
        <w:jc w:val="both"/>
      </w:pP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07"/>
        <w:gridCol w:w="1495"/>
        <w:gridCol w:w="2486"/>
        <w:gridCol w:w="1496"/>
        <w:gridCol w:w="2486"/>
        <w:gridCol w:w="1717"/>
        <w:gridCol w:w="1717"/>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саны</w:t>
            </w:r>
            <w:r>
              <w:br/>
            </w:r>
            <w:r>
              <w:rPr>
                <w:rFonts w:ascii="Times New Roman"/>
                <w:b w:val="false"/>
                <w:i w:val="false"/>
                <w:color w:val="000000"/>
                <w:sz w:val="20"/>
              </w:rPr>
              <w:t>
Численность на начало периода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531"/>
        <w:gridCol w:w="1796"/>
        <w:gridCol w:w="1796"/>
        <w:gridCol w:w="1796"/>
        <w:gridCol w:w="1566"/>
        <w:gridCol w:w="2602"/>
        <w:gridCol w:w="1798"/>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r>
              <w:br/>
            </w:r>
            <w:r>
              <w:rPr>
                <w:rFonts w:ascii="Times New Roman"/>
                <w:b w:val="false"/>
                <w:i w:val="false"/>
                <w:color w:val="000000"/>
                <w:sz w:val="20"/>
              </w:rPr>
              <w:t>
Маралы, разведенные в хозяйствах</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r>
              <w:br/>
            </w:r>
            <w:r>
              <w:rPr>
                <w:rFonts w:ascii="Times New Roman"/>
                <w:b w:val="false"/>
                <w:i w:val="false"/>
                <w:color w:val="000000"/>
                <w:sz w:val="20"/>
              </w:rPr>
              <w:t>
Кролики домашние, живые</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саны</w:t>
            </w:r>
            <w:r>
              <w:br/>
            </w:r>
            <w:r>
              <w:rPr>
                <w:rFonts w:ascii="Times New Roman"/>
                <w:b w:val="false"/>
                <w:i w:val="false"/>
                <w:color w:val="000000"/>
                <w:sz w:val="20"/>
              </w:rPr>
              <w:t>
Численность на начало периода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191"/>
        <w:gridCol w:w="1258"/>
        <w:gridCol w:w="2092"/>
        <w:gridCol w:w="1259"/>
        <w:gridCol w:w="2092"/>
        <w:gridCol w:w="1445"/>
        <w:gridCol w:w="1445"/>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r>
              <w:br/>
            </w:r>
            <w:r>
              <w:rPr>
                <w:rFonts w:ascii="Times New Roman"/>
                <w:b w:val="false"/>
                <w:i w:val="false"/>
                <w:color w:val="000000"/>
                <w:sz w:val="20"/>
              </w:rPr>
              <w:t>
Получено приплода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r>
              <w:br/>
            </w:r>
            <w:r>
              <w:rPr>
                <w:rFonts w:ascii="Times New Roman"/>
                <w:b w:val="false"/>
                <w:i w:val="false"/>
                <w:color w:val="000000"/>
                <w:sz w:val="20"/>
              </w:rPr>
              <w:t>
Приобретено в пределах своего региона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r>
              <w:br/>
            </w:r>
            <w:r>
              <w:rPr>
                <w:rFonts w:ascii="Times New Roman"/>
                <w:b w:val="false"/>
                <w:i w:val="false"/>
                <w:color w:val="000000"/>
                <w:sz w:val="20"/>
              </w:rPr>
              <w:t>
у сельскохозяйственных предприятий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қожалықтарынан</w:t>
            </w:r>
            <w:r>
              <w:br/>
            </w:r>
            <w:r>
              <w:rPr>
                <w:rFonts w:ascii="Times New Roman"/>
                <w:b w:val="false"/>
                <w:i w:val="false"/>
                <w:color w:val="000000"/>
                <w:sz w:val="20"/>
              </w:rPr>
              <w:t>
у индивидуальных предпринимателей и крестьянских или фермерских хозяйств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r>
              <w:br/>
            </w:r>
            <w:r>
              <w:rPr>
                <w:rFonts w:ascii="Times New Roman"/>
                <w:b w:val="false"/>
                <w:i w:val="false"/>
                <w:color w:val="000000"/>
                <w:sz w:val="20"/>
              </w:rPr>
              <w:t>
у хозяйств населения</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r>
              <w:br/>
            </w:r>
            <w:r>
              <w:rPr>
                <w:rFonts w:ascii="Times New Roman"/>
                <w:b w:val="false"/>
                <w:i w:val="false"/>
                <w:color w:val="000000"/>
                <w:sz w:val="20"/>
              </w:rPr>
              <w:t>
Прочее поступление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r>
              <w:br/>
            </w:r>
            <w:r>
              <w:rPr>
                <w:rFonts w:ascii="Times New Roman"/>
                <w:b w:val="false"/>
                <w:i w:val="false"/>
                <w:color w:val="000000"/>
                <w:sz w:val="20"/>
              </w:rPr>
              <w:t>
Забито в хозяйстве или реализовано на убой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r>
              <w:br/>
            </w:r>
            <w:r>
              <w:rPr>
                <w:rFonts w:ascii="Times New Roman"/>
                <w:b w:val="false"/>
                <w:i w:val="false"/>
                <w:color w:val="000000"/>
                <w:sz w:val="20"/>
              </w:rPr>
              <w:t>
в живом весе, центнеров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r>
              <w:br/>
            </w:r>
            <w:r>
              <w:rPr>
                <w:rFonts w:ascii="Times New Roman"/>
                <w:b w:val="false"/>
                <w:i w:val="false"/>
                <w:color w:val="000000"/>
                <w:sz w:val="20"/>
              </w:rPr>
              <w:t>
в убойном весе, центнеров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r>
              <w:br/>
            </w:r>
            <w:r>
              <w:rPr>
                <w:rFonts w:ascii="Times New Roman"/>
                <w:b w:val="false"/>
                <w:i w:val="false"/>
                <w:color w:val="000000"/>
                <w:sz w:val="20"/>
              </w:rPr>
              <w:t>
Пало и погибло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r>
              <w:br/>
            </w:r>
            <w:r>
              <w:rPr>
                <w:rFonts w:ascii="Times New Roman"/>
                <w:b w:val="false"/>
                <w:i w:val="false"/>
                <w:color w:val="000000"/>
                <w:sz w:val="20"/>
              </w:rPr>
              <w:t>
Продано в пределах своего региона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r>
              <w:br/>
            </w:r>
            <w:r>
              <w:rPr>
                <w:rFonts w:ascii="Times New Roman"/>
                <w:b w:val="false"/>
                <w:i w:val="false"/>
                <w:color w:val="000000"/>
                <w:sz w:val="20"/>
              </w:rPr>
              <w:t>
сельскохозяйственным предприятиям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r>
              <w:br/>
            </w:r>
            <w:r>
              <w:rPr>
                <w:rFonts w:ascii="Times New Roman"/>
                <w:b w:val="false"/>
                <w:i w:val="false"/>
                <w:color w:val="000000"/>
                <w:sz w:val="20"/>
              </w:rPr>
              <w:t>
индивидуальным предпринимателям и крестьянским или фермерским хозяйствам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r>
              <w:br/>
            </w:r>
            <w:r>
              <w:rPr>
                <w:rFonts w:ascii="Times New Roman"/>
                <w:b w:val="false"/>
                <w:i w:val="false"/>
                <w:color w:val="000000"/>
                <w:sz w:val="20"/>
              </w:rPr>
              <w:t>
хозяйствам населения</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r>
              <w:br/>
            </w:r>
            <w:r>
              <w:rPr>
                <w:rFonts w:ascii="Times New Roman"/>
                <w:b w:val="false"/>
                <w:i w:val="false"/>
                <w:color w:val="000000"/>
                <w:sz w:val="20"/>
              </w:rPr>
              <w:t>
Прочее выбытие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w:t>
            </w:r>
            <w:r>
              <w:br/>
            </w:r>
            <w:r>
              <w:rPr>
                <w:rFonts w:ascii="Times New Roman"/>
                <w:b w:val="false"/>
                <w:i w:val="false"/>
                <w:color w:val="000000"/>
                <w:sz w:val="20"/>
              </w:rPr>
              <w:t>
Численность на конец периода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басы</w:t>
            </w:r>
            <w:r>
              <w:br/>
            </w:r>
            <w:r>
              <w:rPr>
                <w:rFonts w:ascii="Times New Roman"/>
                <w:b w:val="false"/>
                <w:i w:val="false"/>
                <w:color w:val="000000"/>
                <w:sz w:val="20"/>
              </w:rPr>
              <w:t>
Среднее поголовье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аналықтардың орташа басы</w:t>
            </w:r>
            <w:r>
              <w:br/>
            </w:r>
            <w:r>
              <w:rPr>
                <w:rFonts w:ascii="Times New Roman"/>
                <w:b w:val="false"/>
                <w:i w:val="false"/>
                <w:color w:val="000000"/>
                <w:sz w:val="20"/>
              </w:rPr>
              <w:t>
из него среднее маточное поголовье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(18-жолдан)</w:t>
            </w:r>
            <w:r>
              <w:br/>
            </w:r>
            <w:r>
              <w:rPr>
                <w:rFonts w:ascii="Times New Roman"/>
                <w:b w:val="false"/>
                <w:i w:val="false"/>
                <w:color w:val="000000"/>
                <w:sz w:val="20"/>
              </w:rPr>
              <w:t>
Органикалық өндіріс бойынша өндірістік бөлімшеде тұрған ауыл шаруашылығы жануарларының кезең соңындағы саны</w:t>
            </w:r>
            <w:r>
              <w:br/>
            </w:r>
            <w:r>
              <w:rPr>
                <w:rFonts w:ascii="Times New Roman"/>
                <w:b w:val="false"/>
                <w:i w:val="false"/>
                <w:color w:val="000000"/>
                <w:sz w:val="20"/>
              </w:rPr>
              <w:t>
(из строки 18)</w:t>
            </w:r>
            <w:r>
              <w:br/>
            </w:r>
            <w:r>
              <w:rPr>
                <w:rFonts w:ascii="Times New Roman"/>
                <w:b w:val="false"/>
                <w:i w:val="false"/>
                <w:color w:val="000000"/>
                <w:sz w:val="20"/>
              </w:rPr>
              <w:t>
Численность сельскохозяйственных животных, находящихся в производственном подразделении по органическому производству, на конец периода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(11-жолдан)</w:t>
            </w:r>
            <w:r>
              <w:br/>
            </w:r>
            <w:r>
              <w:rPr>
                <w:rFonts w:ascii="Times New Roman"/>
                <w:b w:val="false"/>
                <w:i w:val="false"/>
                <w:color w:val="000000"/>
                <w:sz w:val="20"/>
              </w:rPr>
              <w:t>
Органикалық өндіріс бойынша өндірістік бөлімшеде тұрған ауыл шаруашылығы жануарларының шаруашылықта сойылғаны немесе сойысқа өткізілгені, сойыс салмақта, центнер</w:t>
            </w:r>
            <w:r>
              <w:br/>
            </w:r>
            <w:r>
              <w:rPr>
                <w:rFonts w:ascii="Times New Roman"/>
                <w:b w:val="false"/>
                <w:i w:val="false"/>
                <w:color w:val="000000"/>
                <w:sz w:val="20"/>
              </w:rPr>
              <w:t>
(из строки 11)</w:t>
            </w:r>
            <w:r>
              <w:br/>
            </w:r>
            <w:r>
              <w:rPr>
                <w:rFonts w:ascii="Times New Roman"/>
                <w:b w:val="false"/>
                <w:i w:val="false"/>
                <w:color w:val="000000"/>
                <w:sz w:val="20"/>
              </w:rPr>
              <w:t>
Забито в хозяйстве или реализовано на убой сельскохозяйственных животных, находящихся в производственном подразделении по органическому производству, в убойном весе, центнеров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277"/>
        <w:gridCol w:w="1500"/>
        <w:gridCol w:w="1501"/>
        <w:gridCol w:w="1501"/>
        <w:gridCol w:w="1308"/>
        <w:gridCol w:w="2173"/>
        <w:gridCol w:w="1502"/>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r>
              <w:br/>
            </w:r>
            <w:r>
              <w:rPr>
                <w:rFonts w:ascii="Times New Roman"/>
                <w:b w:val="false"/>
                <w:i w:val="false"/>
                <w:color w:val="000000"/>
                <w:sz w:val="20"/>
              </w:rPr>
              <w:t>
Маралы, разведенные в хозяйствах</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r>
              <w:br/>
            </w:r>
            <w:r>
              <w:rPr>
                <w:rFonts w:ascii="Times New Roman"/>
                <w:b w:val="false"/>
                <w:i w:val="false"/>
                <w:color w:val="000000"/>
                <w:sz w:val="20"/>
              </w:rPr>
              <w:t>
Кролики домашние, живые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r>
              <w:br/>
            </w:r>
            <w:r>
              <w:rPr>
                <w:rFonts w:ascii="Times New Roman"/>
                <w:b w:val="false"/>
                <w:i w:val="false"/>
                <w:color w:val="000000"/>
                <w:sz w:val="20"/>
              </w:rPr>
              <w:t>
Получено приплода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r>
              <w:br/>
            </w:r>
            <w:r>
              <w:rPr>
                <w:rFonts w:ascii="Times New Roman"/>
                <w:b w:val="false"/>
                <w:i w:val="false"/>
                <w:color w:val="000000"/>
                <w:sz w:val="20"/>
              </w:rPr>
              <w:t>
Приобретено в пределах своего региона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r>
              <w:br/>
            </w:r>
            <w:r>
              <w:rPr>
                <w:rFonts w:ascii="Times New Roman"/>
                <w:b w:val="false"/>
                <w:i w:val="false"/>
                <w:color w:val="000000"/>
                <w:sz w:val="20"/>
              </w:rPr>
              <w:t>
у сельскохозяйственных предприятий</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кәсіпкерлерден және шаруа немесе фермер қожалықтарынан</w:t>
            </w:r>
            <w:r>
              <w:br/>
            </w:r>
            <w:r>
              <w:rPr>
                <w:rFonts w:ascii="Times New Roman"/>
                <w:b w:val="false"/>
                <w:i w:val="false"/>
                <w:color w:val="000000"/>
                <w:sz w:val="20"/>
              </w:rPr>
              <w:t>
у индивидуальных предпринимателей и крестьянских или фермерских хозяйств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r>
              <w:br/>
            </w:r>
            <w:r>
              <w:rPr>
                <w:rFonts w:ascii="Times New Roman"/>
                <w:b w:val="false"/>
                <w:i w:val="false"/>
                <w:color w:val="000000"/>
                <w:sz w:val="20"/>
              </w:rPr>
              <w:t>
у хозяйств населения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r>
              <w:br/>
            </w:r>
            <w:r>
              <w:rPr>
                <w:rFonts w:ascii="Times New Roman"/>
                <w:b w:val="false"/>
                <w:i w:val="false"/>
                <w:color w:val="000000"/>
                <w:sz w:val="20"/>
              </w:rPr>
              <w:t>
Прочее поступление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r>
              <w:br/>
            </w:r>
            <w:r>
              <w:rPr>
                <w:rFonts w:ascii="Times New Roman"/>
                <w:b w:val="false"/>
                <w:i w:val="false"/>
                <w:color w:val="000000"/>
                <w:sz w:val="20"/>
              </w:rPr>
              <w:t>
Забито в хозяйстве или реализовано на убой</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r>
              <w:br/>
            </w:r>
            <w:r>
              <w:rPr>
                <w:rFonts w:ascii="Times New Roman"/>
                <w:b w:val="false"/>
                <w:i w:val="false"/>
                <w:color w:val="000000"/>
                <w:sz w:val="20"/>
              </w:rPr>
              <w:t>
в живом весе, центнеров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r>
              <w:br/>
            </w:r>
            <w:r>
              <w:rPr>
                <w:rFonts w:ascii="Times New Roman"/>
                <w:b w:val="false"/>
                <w:i w:val="false"/>
                <w:color w:val="000000"/>
                <w:sz w:val="20"/>
              </w:rPr>
              <w:t>
в убойном весе, центнеров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r>
              <w:br/>
            </w:r>
            <w:r>
              <w:rPr>
                <w:rFonts w:ascii="Times New Roman"/>
                <w:b w:val="false"/>
                <w:i w:val="false"/>
                <w:color w:val="000000"/>
                <w:sz w:val="20"/>
              </w:rPr>
              <w:t>
Пало и погибло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r>
              <w:br/>
            </w:r>
            <w:r>
              <w:rPr>
                <w:rFonts w:ascii="Times New Roman"/>
                <w:b w:val="false"/>
                <w:i w:val="false"/>
                <w:color w:val="000000"/>
                <w:sz w:val="20"/>
              </w:rPr>
              <w:t>
Продано в пределах своего региона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r>
              <w:br/>
            </w:r>
            <w:r>
              <w:rPr>
                <w:rFonts w:ascii="Times New Roman"/>
                <w:b w:val="false"/>
                <w:i w:val="false"/>
                <w:color w:val="000000"/>
                <w:sz w:val="20"/>
              </w:rPr>
              <w:t>
сельскохозяйственным предприятиям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шаруа немесе фермер қожалықтарына</w:t>
            </w:r>
            <w:r>
              <w:br/>
            </w:r>
            <w:r>
              <w:rPr>
                <w:rFonts w:ascii="Times New Roman"/>
                <w:b w:val="false"/>
                <w:i w:val="false"/>
                <w:color w:val="000000"/>
                <w:sz w:val="20"/>
              </w:rPr>
              <w:t>
индивидуальным предпринимателям и крестьянским или фермерским хозяйствам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r>
              <w:br/>
            </w:r>
            <w:r>
              <w:rPr>
                <w:rFonts w:ascii="Times New Roman"/>
                <w:b w:val="false"/>
                <w:i w:val="false"/>
                <w:color w:val="000000"/>
                <w:sz w:val="20"/>
              </w:rPr>
              <w:t>
хозяйствам населения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r>
              <w:br/>
            </w:r>
            <w:r>
              <w:rPr>
                <w:rFonts w:ascii="Times New Roman"/>
                <w:b w:val="false"/>
                <w:i w:val="false"/>
                <w:color w:val="000000"/>
                <w:sz w:val="20"/>
              </w:rPr>
              <w:t>
Прочее выбытие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w:t>
            </w:r>
            <w:r>
              <w:br/>
            </w:r>
            <w:r>
              <w:rPr>
                <w:rFonts w:ascii="Times New Roman"/>
                <w:b w:val="false"/>
                <w:i w:val="false"/>
                <w:color w:val="000000"/>
                <w:sz w:val="20"/>
              </w:rPr>
              <w:t>
Численность на конец периода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басы</w:t>
            </w:r>
            <w:r>
              <w:br/>
            </w:r>
            <w:r>
              <w:rPr>
                <w:rFonts w:ascii="Times New Roman"/>
                <w:b w:val="false"/>
                <w:i w:val="false"/>
                <w:color w:val="000000"/>
                <w:sz w:val="20"/>
              </w:rPr>
              <w:t>
Среднее поголовье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аналықтардың орташа басы</w:t>
            </w:r>
            <w:r>
              <w:br/>
            </w:r>
            <w:r>
              <w:rPr>
                <w:rFonts w:ascii="Times New Roman"/>
                <w:b w:val="false"/>
                <w:i w:val="false"/>
                <w:color w:val="000000"/>
                <w:sz w:val="20"/>
              </w:rPr>
              <w:t>
из него среднее маточное поголовье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(18-жолдан)</w:t>
            </w:r>
            <w:r>
              <w:br/>
            </w:r>
            <w:r>
              <w:rPr>
                <w:rFonts w:ascii="Times New Roman"/>
                <w:b w:val="false"/>
                <w:i w:val="false"/>
                <w:color w:val="000000"/>
                <w:sz w:val="20"/>
              </w:rPr>
              <w:t>
Органикалық өндіріс бойынша өндірістік бөлімшеде тұрған ауыл шаруашылығы жануарларының кезең соңындағы саны</w:t>
            </w:r>
            <w:r>
              <w:br/>
            </w:r>
            <w:r>
              <w:rPr>
                <w:rFonts w:ascii="Times New Roman"/>
                <w:b w:val="false"/>
                <w:i w:val="false"/>
                <w:color w:val="000000"/>
                <w:sz w:val="20"/>
              </w:rPr>
              <w:t>
(из строки 18)</w:t>
            </w:r>
            <w:r>
              <w:br/>
            </w:r>
            <w:r>
              <w:rPr>
                <w:rFonts w:ascii="Times New Roman"/>
                <w:b w:val="false"/>
                <w:i w:val="false"/>
                <w:color w:val="000000"/>
                <w:sz w:val="20"/>
              </w:rPr>
              <w:t>
Численность сельскохозяйственных животных, находящихся в производственном подразделении по органическому производству, на конец периода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(11-жолдан)</w:t>
            </w:r>
            <w:r>
              <w:br/>
            </w:r>
            <w:r>
              <w:rPr>
                <w:rFonts w:ascii="Times New Roman"/>
                <w:b w:val="false"/>
                <w:i w:val="false"/>
                <w:color w:val="000000"/>
                <w:sz w:val="20"/>
              </w:rPr>
              <w:t>
Органикалық өндіріс бойынша өндірістік бөлімшеде тұрған ауыл шаруашылығы жануарларының шаруашылықта сойылғаны немесе сойысқа өткізілгені, сойыс салмақта, центнер</w:t>
            </w:r>
            <w:r>
              <w:br/>
            </w:r>
            <w:r>
              <w:rPr>
                <w:rFonts w:ascii="Times New Roman"/>
                <w:b w:val="false"/>
                <w:i w:val="false"/>
                <w:color w:val="000000"/>
                <w:sz w:val="20"/>
              </w:rPr>
              <w:t>
(из строки 11)</w:t>
            </w:r>
            <w:r>
              <w:br/>
            </w:r>
            <w:r>
              <w:rPr>
                <w:rFonts w:ascii="Times New Roman"/>
                <w:b w:val="false"/>
                <w:i w:val="false"/>
                <w:color w:val="000000"/>
                <w:sz w:val="20"/>
              </w:rPr>
              <w:t>
Забито в хозяйстве или реализовано на убой сельскохозяйственных животных, находящихся в производственном подразделении по органическому производству, в убойном весе, центнеров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Кезең соңындағы жыныс-жас топтары бойынша мал мен құс түрлерінің қолда бары туралы ақпаратты көрсетіңіз (2-бөлімнің 18-жолынан)</w:t>
      </w:r>
    </w:p>
    <w:p>
      <w:pPr>
        <w:spacing w:after="0"/>
        <w:ind w:left="0"/>
        <w:jc w:val="both"/>
      </w:pPr>
      <w:r>
        <w:rPr>
          <w:rFonts w:ascii="Times New Roman"/>
          <w:b w:val="false"/>
          <w:i w:val="false"/>
          <w:color w:val="000000"/>
          <w:sz w:val="28"/>
        </w:rPr>
        <w:t>
      Укажите информацию о наличии видов скота и птицы по половозрастным группам на конец периода (из строки 18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728"/>
        <w:gridCol w:w="1868"/>
        <w:gridCol w:w="410"/>
        <w:gridCol w:w="1348"/>
        <w:gridCol w:w="2729"/>
        <w:gridCol w:w="1869"/>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r>
              <w:br/>
            </w:r>
            <w:r>
              <w:rPr>
                <w:rFonts w:ascii="Times New Roman"/>
                <w:b w:val="false"/>
                <w:i w:val="false"/>
                <w:color w:val="000000"/>
                <w:sz w:val="20"/>
              </w:rPr>
              <w:t>
Виды скота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 бойынша</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Численность, голов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r>
              <w:br/>
            </w:r>
            <w:r>
              <w:rPr>
                <w:rFonts w:ascii="Times New Roman"/>
                <w:b w:val="false"/>
                <w:i w:val="false"/>
                <w:color w:val="000000"/>
                <w:sz w:val="20"/>
              </w:rPr>
              <w:t>
Виды скота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 бойынша</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Численность, голов</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(көрсетілген қызметтердің) анықтамалығына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СКПСХ - заполняется согласно Справочнику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728"/>
        <w:gridCol w:w="1868"/>
        <w:gridCol w:w="410"/>
        <w:gridCol w:w="1348"/>
        <w:gridCol w:w="2729"/>
        <w:gridCol w:w="1869"/>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r>
              <w:br/>
            </w:r>
            <w:r>
              <w:rPr>
                <w:rFonts w:ascii="Times New Roman"/>
                <w:b w:val="false"/>
                <w:i w:val="false"/>
                <w:color w:val="000000"/>
                <w:sz w:val="20"/>
              </w:rPr>
              <w:t>
Виды скота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 бойынша</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Численность, голов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r>
              <w:br/>
            </w:r>
            <w:r>
              <w:rPr>
                <w:rFonts w:ascii="Times New Roman"/>
                <w:b w:val="false"/>
                <w:i w:val="false"/>
                <w:color w:val="000000"/>
                <w:sz w:val="20"/>
              </w:rPr>
              <w:t>
Виды скота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 бойынша</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Численность, голов</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Фермада өсірілетін құс басы және малдардың жеке түрлері және олардың союға өткізілген көлемі туралы ақпаратты көрсетіңіз</w:t>
      </w:r>
    </w:p>
    <w:p>
      <w:pPr>
        <w:spacing w:after="0"/>
        <w:ind w:left="0"/>
        <w:jc w:val="both"/>
      </w:pPr>
      <w:r>
        <w:rPr>
          <w:rFonts w:ascii="Times New Roman"/>
          <w:b w:val="false"/>
          <w:i w:val="false"/>
          <w:color w:val="000000"/>
          <w:sz w:val="28"/>
        </w:rPr>
        <w:t>
      Укажите информацию о поголовье птицы и отдельных видах животных выращиваемых на ферме и объемах их реализации на убой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4682"/>
        <w:gridCol w:w="1371"/>
        <w:gridCol w:w="748"/>
        <w:gridCol w:w="1164"/>
        <w:gridCol w:w="1164"/>
      </w:tblGrid>
      <w:tr>
        <w:trPr>
          <w:trHeight w:val="30" w:hRule="atLeast"/>
        </w:trPr>
        <w:tc>
          <w:tcPr>
            <w:tcW w:w="3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құс және малдардың түрлері</w:t>
            </w:r>
            <w:r>
              <w:br/>
            </w:r>
            <w:r>
              <w:rPr>
                <w:rFonts w:ascii="Times New Roman"/>
                <w:b w:val="false"/>
                <w:i w:val="false"/>
                <w:color w:val="000000"/>
                <w:sz w:val="20"/>
              </w:rPr>
              <w:t>
Виды птицы и животных выращиваемых на ферме</w:t>
            </w:r>
          </w:p>
        </w:tc>
        <w:tc>
          <w:tcPr>
            <w:tcW w:w="4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r>
              <w:br/>
            </w:r>
            <w:r>
              <w:rPr>
                <w:rFonts w:ascii="Times New Roman"/>
                <w:b w:val="false"/>
                <w:i w:val="false"/>
                <w:color w:val="000000"/>
                <w:sz w:val="20"/>
              </w:rPr>
              <w:t>
Численность на конец периода,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шаруашылықта сойылғаны немесе союға өткізілгені</w:t>
            </w:r>
            <w:r>
              <w:br/>
            </w:r>
            <w:r>
              <w:rPr>
                <w:rFonts w:ascii="Times New Roman"/>
                <w:b w:val="false"/>
                <w:i w:val="false"/>
                <w:color w:val="000000"/>
                <w:sz w:val="20"/>
              </w:rPr>
              <w:t>
Забито в хозяйстве или реализовано на убой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r>
              <w:br/>
            </w:r>
            <w:r>
              <w:rPr>
                <w:rFonts w:ascii="Times New Roman"/>
                <w:b w:val="false"/>
                <w:i w:val="false"/>
                <w:color w:val="000000"/>
                <w:sz w:val="20"/>
              </w:rPr>
              <w:t>
голов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r>
              <w:br/>
            </w:r>
            <w:r>
              <w:rPr>
                <w:rFonts w:ascii="Times New Roman"/>
                <w:b w:val="false"/>
                <w:i w:val="false"/>
                <w:color w:val="000000"/>
                <w:sz w:val="20"/>
              </w:rPr>
              <w:t>
в живом весе, центнер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r>
              <w:br/>
            </w:r>
            <w:r>
              <w:rPr>
                <w:rFonts w:ascii="Times New Roman"/>
                <w:b w:val="false"/>
                <w:i w:val="false"/>
                <w:color w:val="000000"/>
                <w:sz w:val="20"/>
              </w:rPr>
              <w:t>
в убойном весе, центнер</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тірі</w:t>
            </w:r>
            <w:r>
              <w:br/>
            </w:r>
            <w:r>
              <w:rPr>
                <w:rFonts w:ascii="Times New Roman"/>
                <w:b w:val="false"/>
                <w:i w:val="false"/>
                <w:color w:val="000000"/>
                <w:sz w:val="20"/>
              </w:rPr>
              <w:t>
Куры, живые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қораздары, тірі</w:t>
            </w:r>
            <w:r>
              <w:br/>
            </w:r>
            <w:r>
              <w:rPr>
                <w:rFonts w:ascii="Times New Roman"/>
                <w:b w:val="false"/>
                <w:i w:val="false"/>
                <w:color w:val="000000"/>
                <w:sz w:val="20"/>
              </w:rPr>
              <w:t>
Индюки, живые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тірі</w:t>
            </w:r>
            <w:r>
              <w:br/>
            </w:r>
            <w:r>
              <w:rPr>
                <w:rFonts w:ascii="Times New Roman"/>
                <w:b w:val="false"/>
                <w:i w:val="false"/>
                <w:color w:val="000000"/>
                <w:sz w:val="20"/>
              </w:rPr>
              <w:t>
Гуси, живые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r>
              <w:br/>
            </w:r>
            <w:r>
              <w:rPr>
                <w:rFonts w:ascii="Times New Roman"/>
                <w:b w:val="false"/>
                <w:i w:val="false"/>
                <w:color w:val="000000"/>
                <w:sz w:val="20"/>
              </w:rPr>
              <w:t>
Утки</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01.47.14.100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r>
              <w:br/>
            </w:r>
            <w:r>
              <w:rPr>
                <w:rFonts w:ascii="Times New Roman"/>
                <w:b w:val="false"/>
                <w:i w:val="false"/>
                <w:color w:val="000000"/>
                <w:sz w:val="20"/>
              </w:rPr>
              <w:t>
Цесарки</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01.47.14.200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r>
              <w:br/>
            </w:r>
            <w:r>
              <w:rPr>
                <w:rFonts w:ascii="Times New Roman"/>
                <w:b w:val="false"/>
                <w:i w:val="false"/>
                <w:color w:val="000000"/>
                <w:sz w:val="20"/>
              </w:rPr>
              <w:t>
Перепелки</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01.49.12.100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r>
              <w:br/>
            </w:r>
            <w:r>
              <w:rPr>
                <w:rFonts w:ascii="Times New Roman"/>
                <w:b w:val="false"/>
                <w:i w:val="false"/>
                <w:color w:val="000000"/>
                <w:sz w:val="20"/>
              </w:rPr>
              <w:t>
Страусы</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01.49.12.200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r>
              <w:br/>
            </w:r>
            <w:r>
              <w:rPr>
                <w:rFonts w:ascii="Times New Roman"/>
                <w:b w:val="false"/>
                <w:i w:val="false"/>
                <w:color w:val="000000"/>
                <w:sz w:val="20"/>
              </w:rPr>
              <w:t>
Фазаны</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01.49.12.300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үй құстары, тірі</w:t>
            </w:r>
            <w:r>
              <w:br/>
            </w:r>
            <w:r>
              <w:rPr>
                <w:rFonts w:ascii="Times New Roman"/>
                <w:b w:val="false"/>
                <w:i w:val="false"/>
                <w:color w:val="000000"/>
                <w:sz w:val="20"/>
              </w:rPr>
              <w:t>
Птица, выращиваемая на ферме прочая, живая</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01.49.12.900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бауырымен жорғалаушылар (жылан және тасбақаны қоса алғанда), тірі</w:t>
            </w:r>
            <w:r>
              <w:br/>
            </w:r>
            <w:r>
              <w:rPr>
                <w:rFonts w:ascii="Times New Roman"/>
                <w:b w:val="false"/>
                <w:i w:val="false"/>
                <w:color w:val="000000"/>
                <w:sz w:val="20"/>
              </w:rPr>
              <w:t>
Рептилии, выращиваемые на ферме (включая змей и черепах), живые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01.49.13.000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теңбіл бұғылар</w:t>
            </w:r>
            <w:r>
              <w:br/>
            </w:r>
            <w:r>
              <w:rPr>
                <w:rFonts w:ascii="Times New Roman"/>
                <w:b w:val="false"/>
                <w:i w:val="false"/>
                <w:color w:val="000000"/>
                <w:sz w:val="20"/>
              </w:rPr>
              <w:t>
Олени пятнистые, разведенные в хозяйствах</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үзбаралар</w:t>
            </w:r>
            <w:r>
              <w:br/>
            </w:r>
            <w:r>
              <w:rPr>
                <w:rFonts w:ascii="Times New Roman"/>
                <w:b w:val="false"/>
                <w:i w:val="false"/>
                <w:color w:val="000000"/>
                <w:sz w:val="20"/>
              </w:rPr>
              <w:t>
Изюбры, разведенные в хозяйствах</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01.49.19.130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 Торда өсірілетін терісі бағалы аңдардың бары туралы ақпаратты көрсетіңіз, бас</w:t>
      </w:r>
    </w:p>
    <w:p>
      <w:pPr>
        <w:spacing w:after="0"/>
        <w:ind w:left="0"/>
        <w:jc w:val="both"/>
      </w:pPr>
      <w:r>
        <w:rPr>
          <w:rFonts w:ascii="Times New Roman"/>
          <w:b w:val="false"/>
          <w:i w:val="false"/>
          <w:color w:val="000000"/>
          <w:sz w:val="28"/>
        </w:rPr>
        <w:t>
      Укажите информацию о поголовье пушных зверей клеточного разведения,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24"/>
        <w:gridCol w:w="1120"/>
        <w:gridCol w:w="1630"/>
        <w:gridCol w:w="3825"/>
        <w:gridCol w:w="1121"/>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r>
              <w:br/>
            </w:r>
            <w:r>
              <w:rPr>
                <w:rFonts w:ascii="Times New Roman"/>
                <w:b w:val="false"/>
                <w:i w:val="false"/>
                <w:color w:val="000000"/>
                <w:sz w:val="20"/>
              </w:rPr>
              <w:t>
Виды пушных зверей</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r>
              <w:br/>
            </w:r>
            <w:r>
              <w:rPr>
                <w:rFonts w:ascii="Times New Roman"/>
                <w:b w:val="false"/>
                <w:i w:val="false"/>
                <w:color w:val="000000"/>
                <w:sz w:val="20"/>
              </w:rPr>
              <w:t>
Численность на конец периода, голов</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r>
              <w:br/>
            </w:r>
            <w:r>
              <w:rPr>
                <w:rFonts w:ascii="Times New Roman"/>
                <w:b w:val="false"/>
                <w:i w:val="false"/>
                <w:color w:val="000000"/>
                <w:sz w:val="20"/>
              </w:rPr>
              <w:t>
Виды пушных зверей</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r>
              <w:br/>
            </w:r>
            <w:r>
              <w:rPr>
                <w:rFonts w:ascii="Times New Roman"/>
                <w:b w:val="false"/>
                <w:i w:val="false"/>
                <w:color w:val="000000"/>
                <w:sz w:val="20"/>
              </w:rPr>
              <w:t>
Численность на конец периода, голов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r>
              <w:br/>
            </w:r>
            <w:r>
              <w:rPr>
                <w:rFonts w:ascii="Times New Roman"/>
                <w:b w:val="false"/>
                <w:i w:val="false"/>
                <w:color w:val="000000"/>
                <w:sz w:val="20"/>
              </w:rPr>
              <w:t>
Лисица</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w:t>
            </w:r>
            <w:r>
              <w:br/>
            </w:r>
            <w:r>
              <w:rPr>
                <w:rFonts w:ascii="Times New Roman"/>
                <w:b w:val="false"/>
                <w:i w:val="false"/>
                <w:color w:val="000000"/>
                <w:sz w:val="20"/>
              </w:rPr>
              <w:t>
Бобры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w:t>
            </w:r>
            <w:r>
              <w:br/>
            </w:r>
            <w:r>
              <w:rPr>
                <w:rFonts w:ascii="Times New Roman"/>
                <w:b w:val="false"/>
                <w:i w:val="false"/>
                <w:color w:val="000000"/>
                <w:sz w:val="20"/>
              </w:rPr>
              <w:t>
Песец</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w:t>
            </w:r>
            <w:r>
              <w:br/>
            </w:r>
            <w:r>
              <w:rPr>
                <w:rFonts w:ascii="Times New Roman"/>
                <w:b w:val="false"/>
                <w:i w:val="false"/>
                <w:color w:val="000000"/>
                <w:sz w:val="20"/>
              </w:rPr>
              <w:t>
Ондатра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w:t>
            </w:r>
            <w:r>
              <w:br/>
            </w:r>
            <w:r>
              <w:rPr>
                <w:rFonts w:ascii="Times New Roman"/>
                <w:b w:val="false"/>
                <w:i w:val="false"/>
                <w:color w:val="000000"/>
                <w:sz w:val="20"/>
              </w:rPr>
              <w:t>
Норка</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Күзен</w:t>
            </w:r>
            <w:r>
              <w:br/>
            </w:r>
            <w:r>
              <w:rPr>
                <w:rFonts w:ascii="Times New Roman"/>
                <w:b w:val="false"/>
                <w:i w:val="false"/>
                <w:color w:val="000000"/>
                <w:sz w:val="20"/>
              </w:rPr>
              <w:t>
Хорь</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01.49.19.480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w:t>
            </w:r>
            <w:r>
              <w:br/>
            </w:r>
            <w:r>
              <w:rPr>
                <w:rFonts w:ascii="Times New Roman"/>
                <w:b w:val="false"/>
                <w:i w:val="false"/>
                <w:color w:val="000000"/>
                <w:sz w:val="20"/>
              </w:rPr>
              <w:t>
Нутрия</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тәріздес ит</w:t>
            </w:r>
            <w:r>
              <w:br/>
            </w:r>
            <w:r>
              <w:rPr>
                <w:rFonts w:ascii="Times New Roman"/>
                <w:b w:val="false"/>
                <w:i w:val="false"/>
                <w:color w:val="000000"/>
                <w:sz w:val="20"/>
              </w:rPr>
              <w:t>
Енотовидная собака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01.49.19.491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r>
              <w:br/>
            </w:r>
            <w:r>
              <w:rPr>
                <w:rFonts w:ascii="Times New Roman"/>
                <w:b w:val="false"/>
                <w:i w:val="false"/>
                <w:color w:val="000000"/>
                <w:sz w:val="20"/>
              </w:rPr>
              <w:t>
Соболь</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терісі бағалы аңдар</w:t>
            </w:r>
            <w:r>
              <w:br/>
            </w:r>
            <w:r>
              <w:rPr>
                <w:rFonts w:ascii="Times New Roman"/>
                <w:b w:val="false"/>
                <w:i w:val="false"/>
                <w:color w:val="000000"/>
                <w:sz w:val="20"/>
              </w:rPr>
              <w:t>
Звери пушные прочие, не включенные в другие группировки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01.49.19.499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71"/>
        <w:gridCol w:w="9829"/>
      </w:tblGrid>
      <w:tr>
        <w:trPr>
          <w:trHeight w:val="30" w:hRule="atLeast"/>
        </w:trPr>
        <w:tc>
          <w:tcPr>
            <w:tcW w:w="2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Кезең соңындағы ара балұясының жалпы саны туралы ақпаратты көрсетіңіз, бірлік</w:t>
            </w:r>
            <w:r>
              <w:br/>
            </w:r>
            <w:r>
              <w:rPr>
                <w:rFonts w:ascii="Times New Roman"/>
                <w:b w:val="false"/>
                <w:i w:val="false"/>
                <w:color w:val="000000"/>
                <w:sz w:val="20"/>
              </w:rPr>
              <w:t>
Укажите информацию об общем количестве пчелосемей на конец периода, единиц</w:t>
            </w:r>
          </w:p>
        </w:tc>
        <w:tc>
          <w:tcPr>
            <w:tcW w:w="98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Есепті кезеңде өнім алынған мал мен құстың жеке түрлерінің орташа саны туралы ақпаратты көрсетіңіз, бас</w:t>
      </w:r>
    </w:p>
    <w:p>
      <w:pPr>
        <w:spacing w:after="0"/>
        <w:ind w:left="0"/>
        <w:jc w:val="both"/>
      </w:pPr>
      <w:r>
        <w:rPr>
          <w:rFonts w:ascii="Times New Roman"/>
          <w:b w:val="false"/>
          <w:i w:val="false"/>
          <w:color w:val="000000"/>
          <w:sz w:val="28"/>
        </w:rPr>
        <w:t>
      Укажите информацию о среднем поголовье отдельных видов скота и птицы, от которого получена продукция за отчетный период,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2515"/>
        <w:gridCol w:w="1616"/>
        <w:gridCol w:w="355"/>
        <w:gridCol w:w="1616"/>
        <w:gridCol w:w="2965"/>
        <w:gridCol w:w="1617"/>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Количество, голов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Количество, голов</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 басының орташа саны</w:t>
            </w:r>
            <w:r>
              <w:br/>
            </w:r>
            <w:r>
              <w:rPr>
                <w:rFonts w:ascii="Times New Roman"/>
                <w:b w:val="false"/>
                <w:i w:val="false"/>
                <w:color w:val="000000"/>
                <w:sz w:val="20"/>
              </w:rPr>
              <w:t>
Среднее поголовье дойных коров</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r>
              <w:br/>
            </w:r>
            <w:r>
              <w:rPr>
                <w:rFonts w:ascii="Times New Roman"/>
                <w:b w:val="false"/>
                <w:i w:val="false"/>
                <w:color w:val="000000"/>
                <w:sz w:val="20"/>
              </w:rPr>
              <w:t>
Среднее поголовье кур-несушек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Қырқылуға тиісті қой саны</w:t>
            </w:r>
            <w:r>
              <w:br/>
            </w:r>
            <w:r>
              <w:rPr>
                <w:rFonts w:ascii="Times New Roman"/>
                <w:b w:val="false"/>
                <w:i w:val="false"/>
                <w:color w:val="000000"/>
                <w:sz w:val="20"/>
              </w:rPr>
              <w:t>
Количество овец, подверженных стрижке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 саны</w:t>
            </w:r>
            <w:r>
              <w:br/>
            </w:r>
            <w:r>
              <w:rPr>
                <w:rFonts w:ascii="Times New Roman"/>
                <w:b w:val="false"/>
                <w:i w:val="false"/>
                <w:color w:val="000000"/>
                <w:sz w:val="20"/>
              </w:rPr>
              <w:t>
Количество ягнят, забитых на смушки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Мал шаруашылығы өнімдерін өндіру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продукции животноводства</w:t>
      </w:r>
    </w:p>
    <w:p>
      <w:pPr>
        <w:spacing w:after="0"/>
        <w:ind w:left="0"/>
        <w:jc w:val="both"/>
      </w:pPr>
      <w:r>
        <w:rPr>
          <w:rFonts w:ascii="Times New Roman"/>
          <w:b w:val="false"/>
          <w:i w:val="false"/>
          <w:color w:val="000000"/>
          <w:sz w:val="28"/>
        </w:rPr>
        <w:t>
      6.1 Мал шаруашылығы өнімдерінің жеке түрлерін өндіру, центнер</w:t>
      </w:r>
    </w:p>
    <w:p>
      <w:pPr>
        <w:spacing w:after="0"/>
        <w:ind w:left="0"/>
        <w:jc w:val="both"/>
      </w:pPr>
      <w:r>
        <w:rPr>
          <w:rFonts w:ascii="Times New Roman"/>
          <w:b w:val="false"/>
          <w:i w:val="false"/>
          <w:color w:val="000000"/>
          <w:sz w:val="28"/>
        </w:rPr>
        <w:t>
      Производство отдельных видов продукции животноводства,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2628"/>
        <w:gridCol w:w="419"/>
        <w:gridCol w:w="536"/>
        <w:gridCol w:w="92"/>
        <w:gridCol w:w="2364"/>
        <w:gridCol w:w="2630"/>
        <w:gridCol w:w="420"/>
        <w:gridCol w:w="654"/>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органикалық мал шаруашылығының өнімдері</w:t>
            </w:r>
            <w:r>
              <w:br/>
            </w:r>
            <w:r>
              <w:rPr>
                <w:rFonts w:ascii="Times New Roman"/>
                <w:b w:val="false"/>
                <w:i w:val="false"/>
                <w:color w:val="000000"/>
                <w:sz w:val="20"/>
              </w:rPr>
              <w:t>
Из него:</w:t>
            </w:r>
            <w:r>
              <w:br/>
            </w:r>
            <w:r>
              <w:rPr>
                <w:rFonts w:ascii="Times New Roman"/>
                <w:b w:val="false"/>
                <w:i w:val="false"/>
                <w:color w:val="000000"/>
                <w:sz w:val="20"/>
              </w:rPr>
              <w:t>
продукции органического животноводства</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органикалық мал шаруашылығы ның өнімдері</w:t>
            </w:r>
            <w:r>
              <w:br/>
            </w:r>
            <w:r>
              <w:rPr>
                <w:rFonts w:ascii="Times New Roman"/>
                <w:b w:val="false"/>
                <w:i w:val="false"/>
                <w:color w:val="000000"/>
                <w:sz w:val="20"/>
              </w:rPr>
              <w:t>
Из него:</w:t>
            </w:r>
            <w:r>
              <w:br/>
            </w:r>
            <w:r>
              <w:rPr>
                <w:rFonts w:ascii="Times New Roman"/>
                <w:b w:val="false"/>
                <w:i w:val="false"/>
                <w:color w:val="000000"/>
                <w:sz w:val="20"/>
              </w:rPr>
              <w:t>
продукции органического животноводства</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w:t>
            </w:r>
            <w:r>
              <w:br/>
            </w:r>
            <w:r>
              <w:rPr>
                <w:rFonts w:ascii="Times New Roman"/>
                <w:b w:val="false"/>
                <w:i w:val="false"/>
                <w:color w:val="000000"/>
                <w:sz w:val="20"/>
              </w:rPr>
              <w:t>
Молоко сырое коров молочного стада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r>
              <w:br/>
            </w:r>
            <w:r>
              <w:rPr>
                <w:rFonts w:ascii="Times New Roman"/>
                <w:b w:val="false"/>
                <w:i w:val="false"/>
                <w:color w:val="000000"/>
                <w:sz w:val="20"/>
              </w:rPr>
              <w:t>
Молоко сырое верблюжье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01.49.22.200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 сиырларының шикі сүті</w:t>
            </w:r>
            <w:r>
              <w:br/>
            </w:r>
            <w:r>
              <w:rPr>
                <w:rFonts w:ascii="Times New Roman"/>
                <w:b w:val="false"/>
                <w:i w:val="false"/>
                <w:color w:val="000000"/>
                <w:sz w:val="20"/>
              </w:rPr>
              <w:t>
Молоко сырое коров мясного стада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01.41.20.120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шикі сүт (бұғының, өркешті сиырдың және тағы басқалары)</w:t>
            </w:r>
            <w:r>
              <w:br/>
            </w:r>
            <w:r>
              <w:rPr>
                <w:rFonts w:ascii="Times New Roman"/>
                <w:b w:val="false"/>
                <w:i w:val="false"/>
                <w:color w:val="000000"/>
                <w:sz w:val="20"/>
              </w:rPr>
              <w:t>
Молоко сырое прочее (оленей, зебу и другие)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01.49.22.900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енекелердің шикі сүті</w:t>
            </w:r>
            <w:r>
              <w:br/>
            </w:r>
            <w:r>
              <w:rPr>
                <w:rFonts w:ascii="Times New Roman"/>
                <w:b w:val="false"/>
                <w:i w:val="false"/>
                <w:color w:val="000000"/>
                <w:sz w:val="20"/>
              </w:rPr>
              <w:t>
Молоко сырое буйволиц</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01.41.20.210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балауызы</w:t>
            </w:r>
            <w:r>
              <w:br/>
            </w:r>
            <w:r>
              <w:rPr>
                <w:rFonts w:ascii="Times New Roman"/>
                <w:b w:val="false"/>
                <w:i w:val="false"/>
                <w:color w:val="000000"/>
                <w:sz w:val="20"/>
              </w:rPr>
              <w:t>
Воск пчелиный</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01.49.26.110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қодастың (як-сиырлардың) шикі сүті</w:t>
            </w:r>
            <w:r>
              <w:br/>
            </w:r>
            <w:r>
              <w:rPr>
                <w:rFonts w:ascii="Times New Roman"/>
                <w:b w:val="false"/>
                <w:i w:val="false"/>
                <w:color w:val="000000"/>
                <w:sz w:val="20"/>
              </w:rPr>
              <w:t>
Молоко сырое ячьих (яков-коров)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01.41.20.220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жәндіктердің балауызы</w:t>
            </w:r>
            <w:r>
              <w:br/>
            </w:r>
            <w:r>
              <w:rPr>
                <w:rFonts w:ascii="Times New Roman"/>
                <w:b w:val="false"/>
                <w:i w:val="false"/>
                <w:color w:val="000000"/>
                <w:sz w:val="20"/>
              </w:rPr>
              <w:t>
Воск других насекомых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01.49.26.190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шикі сүті</w:t>
            </w:r>
            <w:r>
              <w:br/>
            </w:r>
            <w:r>
              <w:rPr>
                <w:rFonts w:ascii="Times New Roman"/>
                <w:b w:val="false"/>
                <w:i w:val="false"/>
                <w:color w:val="000000"/>
                <w:sz w:val="20"/>
              </w:rPr>
              <w:t>
Молоко сырое овечье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01.45.21.000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 мүйіздері</w:t>
            </w:r>
            <w:r>
              <w:br/>
            </w:r>
            <w:r>
              <w:rPr>
                <w:rFonts w:ascii="Times New Roman"/>
                <w:b w:val="false"/>
                <w:i w:val="false"/>
                <w:color w:val="000000"/>
                <w:sz w:val="20"/>
              </w:rPr>
              <w:t>
Панты маралов, разведенных в хозяйствах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01.49.28.110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шикі сүті</w:t>
            </w:r>
            <w:r>
              <w:br/>
            </w:r>
            <w:r>
              <w:rPr>
                <w:rFonts w:ascii="Times New Roman"/>
                <w:b w:val="false"/>
                <w:i w:val="false"/>
                <w:color w:val="000000"/>
                <w:sz w:val="20"/>
              </w:rPr>
              <w:t>
Молоко сырое козье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01.45.22.000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бұғылар мүйізі</w:t>
            </w:r>
            <w:r>
              <w:br/>
            </w:r>
            <w:r>
              <w:rPr>
                <w:rFonts w:ascii="Times New Roman"/>
                <w:b w:val="false"/>
                <w:i w:val="false"/>
                <w:color w:val="000000"/>
                <w:sz w:val="20"/>
              </w:rPr>
              <w:t>
Панты прочих оленей</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01.49.28.190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w:t>
            </w:r>
            <w:r>
              <w:br/>
            </w:r>
            <w:r>
              <w:rPr>
                <w:rFonts w:ascii="Times New Roman"/>
                <w:b w:val="false"/>
                <w:i w:val="false"/>
                <w:color w:val="000000"/>
                <w:sz w:val="20"/>
              </w:rPr>
              <w:t>
Шерсть стриженная с овцы живой, немытая (включая промытую руном) тонкая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алынатын өзге де тағамдық өнімдер</w:t>
            </w:r>
            <w:r>
              <w:br/>
            </w:r>
            <w:r>
              <w:rPr>
                <w:rFonts w:ascii="Times New Roman"/>
                <w:b w:val="false"/>
                <w:i w:val="false"/>
                <w:color w:val="000000"/>
                <w:sz w:val="20"/>
              </w:rPr>
              <w:t>
Продукты пищевые животного происхождения, не включенные в другие группировки, прочие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01.49.24.900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биязылау</w:t>
            </w:r>
            <w:r>
              <w:br/>
            </w:r>
            <w:r>
              <w:rPr>
                <w:rFonts w:ascii="Times New Roman"/>
                <w:b w:val="false"/>
                <w:i w:val="false"/>
                <w:color w:val="000000"/>
                <w:sz w:val="20"/>
              </w:rPr>
              <w:t>
Шерсть стриженная с овцы живой, немытая (включая промытую руном) полутонкая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01.45.30.120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1 сортты, жібек құртының пілләсі</w:t>
            </w:r>
            <w:r>
              <w:br/>
            </w:r>
            <w:r>
              <w:rPr>
                <w:rFonts w:ascii="Times New Roman"/>
                <w:b w:val="false"/>
                <w:i w:val="false"/>
                <w:color w:val="000000"/>
                <w:sz w:val="20"/>
              </w:rPr>
              <w:t>
Коконы шелкопряда, пригодные для размотки, 1 сорта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01.49.25.100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ұяң</w:t>
            </w:r>
            <w:r>
              <w:br/>
            </w:r>
            <w:r>
              <w:rPr>
                <w:rFonts w:ascii="Times New Roman"/>
                <w:b w:val="false"/>
                <w:i w:val="false"/>
                <w:color w:val="000000"/>
                <w:sz w:val="20"/>
              </w:rPr>
              <w:t>
Шерсть стриженная с овцы живой, немытая (включая промытую руном) полугрубая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01.45.30.130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2 сортты, жібек құртының пілләсі</w:t>
            </w:r>
            <w:r>
              <w:br/>
            </w:r>
            <w:r>
              <w:rPr>
                <w:rFonts w:ascii="Times New Roman"/>
                <w:b w:val="false"/>
                <w:i w:val="false"/>
                <w:color w:val="000000"/>
                <w:sz w:val="20"/>
              </w:rPr>
              <w:t>
Коконы шелкопряда, пригодные для размотки, 2 сорта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01.49.25.200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жуылмаған (тобымен жуылғанды қоса алғанда) қылшық (қаракөл және елтірі қойларынан басқа) жүн</w:t>
            </w:r>
            <w:r>
              <w:br/>
            </w:r>
            <w:r>
              <w:rPr>
                <w:rFonts w:ascii="Times New Roman"/>
                <w:b w:val="false"/>
                <w:i w:val="false"/>
                <w:color w:val="000000"/>
                <w:sz w:val="20"/>
              </w:rPr>
              <w:t>
Шерсть стриженная с овцы живой, немытая (включая промытую руном) грубая (кроме овец каракульских и смушковых)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01.45.30.140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стандартты емес, жібек құртының пілләсі</w:t>
            </w:r>
            <w:r>
              <w:br/>
            </w:r>
            <w:r>
              <w:rPr>
                <w:rFonts w:ascii="Times New Roman"/>
                <w:b w:val="false"/>
                <w:i w:val="false"/>
                <w:color w:val="000000"/>
                <w:sz w:val="20"/>
              </w:rPr>
              <w:t>
Коконы шелкопряда, пригодные для размотки, нестандартные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01.49.25.300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(тобымен жуылғанды қоса алғанда), қаракөл және елтірі қойларының жуылмаған қылшық жүні</w:t>
            </w:r>
            <w:r>
              <w:br/>
            </w:r>
            <w:r>
              <w:rPr>
                <w:rFonts w:ascii="Times New Roman"/>
                <w:b w:val="false"/>
                <w:i w:val="false"/>
                <w:color w:val="000000"/>
                <w:sz w:val="20"/>
              </w:rPr>
              <w:t>
Шерсть стриженная с овцы живой, немытая (включая промытую руном) грубая овец каракульских и смушковых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01.45.30.150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Липаристен басқа (теңіз ұлуы) жас, салқындатылған, қатырылған, кептірілген немесе тұздықтағы ұлулар</w:t>
            </w:r>
            <w:r>
              <w:br/>
            </w:r>
            <w:r>
              <w:rPr>
                <w:rFonts w:ascii="Times New Roman"/>
                <w:b w:val="false"/>
                <w:i w:val="false"/>
                <w:color w:val="000000"/>
                <w:sz w:val="20"/>
              </w:rPr>
              <w:t>
Улитки, свежие, охлажденные, мороженые, сушеные или в рассоле, кроме липариса (улиток морских)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01.49.23.000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r>
              <w:br/>
            </w:r>
            <w:r>
              <w:rPr>
                <w:rFonts w:ascii="Times New Roman"/>
                <w:b w:val="false"/>
                <w:i w:val="false"/>
                <w:color w:val="000000"/>
                <w:sz w:val="20"/>
              </w:rPr>
              <w:t>
Шерсть козья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01.45.30.200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r>
              <w:br/>
            </w:r>
            <w:r>
              <w:rPr>
                <w:rFonts w:ascii="Times New Roman"/>
                <w:b w:val="false"/>
                <w:i w:val="false"/>
                <w:color w:val="000000"/>
                <w:sz w:val="20"/>
              </w:rPr>
              <w:t>
Шерсть верблюжья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01.49.28.200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түбіті</w:t>
            </w:r>
            <w:r>
              <w:br/>
            </w:r>
            <w:r>
              <w:rPr>
                <w:rFonts w:ascii="Times New Roman"/>
                <w:b w:val="false"/>
                <w:i w:val="false"/>
                <w:color w:val="000000"/>
                <w:sz w:val="20"/>
              </w:rPr>
              <w:t>
Пух козий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01.45.30.300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Мамық-қауырсын</w:t>
            </w:r>
            <w:r>
              <w:br/>
            </w:r>
            <w:r>
              <w:rPr>
                <w:rFonts w:ascii="Times New Roman"/>
                <w:b w:val="false"/>
                <w:i w:val="false"/>
                <w:color w:val="000000"/>
                <w:sz w:val="20"/>
              </w:rPr>
              <w:t>
Пух-перо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01.49.28.300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ағашының жібек құрты</w:t>
            </w:r>
            <w:r>
              <w:br/>
            </w:r>
            <w:r>
              <w:rPr>
                <w:rFonts w:ascii="Times New Roman"/>
                <w:b w:val="false"/>
                <w:i w:val="false"/>
                <w:color w:val="000000"/>
                <w:sz w:val="20"/>
              </w:rPr>
              <w:t>
Шелкопряд тутовый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01.49.19.300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биязы жүні</w:t>
            </w:r>
            <w:r>
              <w:br/>
            </w:r>
            <w:r>
              <w:rPr>
                <w:rFonts w:ascii="Times New Roman"/>
                <w:b w:val="false"/>
                <w:i w:val="false"/>
                <w:color w:val="000000"/>
                <w:sz w:val="20"/>
              </w:rPr>
              <w:t>
Волос животных тонкий</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01.49.28.410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көбелегі</w:t>
            </w:r>
            <w:r>
              <w:br/>
            </w:r>
            <w:r>
              <w:rPr>
                <w:rFonts w:ascii="Times New Roman"/>
                <w:b w:val="false"/>
                <w:i w:val="false"/>
                <w:color w:val="000000"/>
                <w:sz w:val="20"/>
              </w:rPr>
              <w:t>
Бабочки шелкопряда тутового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01.49.19.310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қылшық жүні</w:t>
            </w:r>
            <w:r>
              <w:br/>
            </w:r>
            <w:r>
              <w:rPr>
                <w:rFonts w:ascii="Times New Roman"/>
                <w:b w:val="false"/>
                <w:i w:val="false"/>
                <w:color w:val="000000"/>
                <w:sz w:val="20"/>
              </w:rPr>
              <w:t>
Волос животных грубый</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01.49.28.420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дернәсілі</w:t>
            </w:r>
            <w:r>
              <w:br/>
            </w:r>
            <w:r>
              <w:rPr>
                <w:rFonts w:ascii="Times New Roman"/>
                <w:b w:val="false"/>
                <w:i w:val="false"/>
                <w:color w:val="000000"/>
                <w:sz w:val="20"/>
              </w:rPr>
              <w:t>
Гусеницы шелкопряда тутового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01.49.19.320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қылы</w:t>
            </w:r>
            <w:r>
              <w:br/>
            </w:r>
            <w:r>
              <w:rPr>
                <w:rFonts w:ascii="Times New Roman"/>
                <w:b w:val="false"/>
                <w:i w:val="false"/>
                <w:color w:val="000000"/>
                <w:sz w:val="20"/>
              </w:rPr>
              <w:t>
Волос конский</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01.49.28.430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r>
              <w:br/>
            </w:r>
            <w:r>
              <w:rPr>
                <w:rFonts w:ascii="Times New Roman"/>
                <w:b w:val="false"/>
                <w:i w:val="false"/>
                <w:color w:val="000000"/>
                <w:sz w:val="20"/>
              </w:rPr>
              <w:t>
Мед натуральный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01.49.21.000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өзге де тағамдық емес өнімдер</w:t>
            </w:r>
            <w:r>
              <w:br/>
            </w:r>
            <w:r>
              <w:rPr>
                <w:rFonts w:ascii="Times New Roman"/>
                <w:b w:val="false"/>
                <w:i w:val="false"/>
                <w:color w:val="000000"/>
                <w:sz w:val="20"/>
              </w:rPr>
              <w:t>
Продукты непищевые животного происхождения прочие</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01.49.28.900</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r>
              <w:br/>
            </w:r>
            <w:r>
              <w:rPr>
                <w:rFonts w:ascii="Times New Roman"/>
                <w:b w:val="false"/>
                <w:i w:val="false"/>
                <w:color w:val="000000"/>
                <w:sz w:val="20"/>
              </w:rPr>
              <w:t>
Молоко сырое кобылье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01.49.22.100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6.2 Жұмыртқа өндіру, мың дана</w:t>
      </w:r>
    </w:p>
    <w:p>
      <w:pPr>
        <w:spacing w:after="0"/>
        <w:ind w:left="0"/>
        <w:jc w:val="both"/>
      </w:pPr>
      <w:r>
        <w:rPr>
          <w:rFonts w:ascii="Times New Roman"/>
          <w:b w:val="false"/>
          <w:i w:val="false"/>
          <w:color w:val="000000"/>
          <w:sz w:val="28"/>
        </w:rPr>
        <w:t>
      Производство яиц, тыс.штук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3518"/>
        <w:gridCol w:w="561"/>
        <w:gridCol w:w="718"/>
        <w:gridCol w:w="123"/>
        <w:gridCol w:w="1394"/>
        <w:gridCol w:w="3519"/>
        <w:gridCol w:w="562"/>
        <w:gridCol w:w="719"/>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органикалық мал шаруашылығының өнімдері</w:t>
            </w:r>
            <w:r>
              <w:br/>
            </w:r>
            <w:r>
              <w:rPr>
                <w:rFonts w:ascii="Times New Roman"/>
                <w:b w:val="false"/>
                <w:i w:val="false"/>
                <w:color w:val="000000"/>
                <w:sz w:val="20"/>
              </w:rPr>
              <w:t>
Из него:</w:t>
            </w:r>
            <w:r>
              <w:br/>
            </w:r>
            <w:r>
              <w:rPr>
                <w:rFonts w:ascii="Times New Roman"/>
                <w:b w:val="false"/>
                <w:i w:val="false"/>
                <w:color w:val="000000"/>
                <w:sz w:val="20"/>
              </w:rPr>
              <w:t>
продукции органического животноводства</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органикалық мал шаруашылығының өнімдері</w:t>
            </w:r>
            <w:r>
              <w:br/>
            </w:r>
            <w:r>
              <w:rPr>
                <w:rFonts w:ascii="Times New Roman"/>
                <w:b w:val="false"/>
                <w:i w:val="false"/>
                <w:color w:val="000000"/>
                <w:sz w:val="20"/>
              </w:rPr>
              <w:t>
Из него:</w:t>
            </w:r>
            <w:r>
              <w:br/>
            </w:r>
            <w:r>
              <w:rPr>
                <w:rFonts w:ascii="Times New Roman"/>
                <w:b w:val="false"/>
                <w:i w:val="false"/>
                <w:color w:val="000000"/>
                <w:sz w:val="20"/>
              </w:rPr>
              <w:t>
продукции органического животноводства</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ересек жұмыртқа тұқымды тауықтарының жұмыртқасы</w:t>
            </w:r>
            <w:r>
              <w:br/>
            </w:r>
            <w:r>
              <w:rPr>
                <w:rFonts w:ascii="Times New Roman"/>
                <w:b w:val="false"/>
                <w:i w:val="false"/>
                <w:color w:val="000000"/>
                <w:sz w:val="20"/>
              </w:rPr>
              <w:t>
Яйца кур взрослых яичных пород родительского стада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01.47.21.100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 жұмыртқасы</w:t>
            </w:r>
            <w:r>
              <w:br/>
            </w:r>
            <w:r>
              <w:rPr>
                <w:rFonts w:ascii="Times New Roman"/>
                <w:b w:val="false"/>
                <w:i w:val="false"/>
                <w:color w:val="000000"/>
                <w:sz w:val="20"/>
              </w:rPr>
              <w:t>
Яйца цесарок</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01.47.22.400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жұмыртқа тұқымды жас тауықтарының жұмыртқасы</w:t>
            </w:r>
            <w:r>
              <w:br/>
            </w:r>
            <w:r>
              <w:rPr>
                <w:rFonts w:ascii="Times New Roman"/>
                <w:b w:val="false"/>
                <w:i w:val="false"/>
                <w:color w:val="000000"/>
                <w:sz w:val="20"/>
              </w:rPr>
              <w:t>
Яйца молодняка кур яичных пород родительского стада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01.47.21.200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табынның жұмыртқа тұқымды жас тауықтарының жұмыртқасы</w:t>
            </w:r>
            <w:r>
              <w:br/>
            </w:r>
            <w:r>
              <w:rPr>
                <w:rFonts w:ascii="Times New Roman"/>
                <w:b w:val="false"/>
                <w:i w:val="false"/>
                <w:color w:val="000000"/>
                <w:sz w:val="20"/>
              </w:rPr>
              <w:t>
Яйца молодняка кур яичных пород промышленного стада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01.47.21.400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табынның жұмыртқа тұқымды ересек тауықтарының жұмыртқасы</w:t>
            </w:r>
            <w:r>
              <w:br/>
            </w:r>
            <w:r>
              <w:rPr>
                <w:rFonts w:ascii="Times New Roman"/>
                <w:b w:val="false"/>
                <w:i w:val="false"/>
                <w:color w:val="000000"/>
                <w:sz w:val="20"/>
              </w:rPr>
              <w:t>
Яйца кур взрослых яичных пород промышленного стада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01.47.21.300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етті-жұмыртқалы тұқымды ересек тауықтардың жұмыртқасы</w:t>
            </w:r>
            <w:r>
              <w:br/>
            </w:r>
            <w:r>
              <w:rPr>
                <w:rFonts w:ascii="Times New Roman"/>
                <w:b w:val="false"/>
                <w:i w:val="false"/>
                <w:color w:val="000000"/>
                <w:sz w:val="20"/>
              </w:rPr>
              <w:t>
Яйца кур взрослых мясных и мясо-яичных пород</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01.47.21.500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тауық жұмыртқасы</w:t>
            </w:r>
            <w:r>
              <w:br/>
            </w:r>
            <w:r>
              <w:rPr>
                <w:rFonts w:ascii="Times New Roman"/>
                <w:b w:val="false"/>
                <w:i w:val="false"/>
                <w:color w:val="000000"/>
                <w:sz w:val="20"/>
              </w:rPr>
              <w:t>
Яйца куриные прочие</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01.47.21.900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етті-жұмыртқалы тұқымды жас тауықтардың жұмыртқасы</w:t>
            </w:r>
            <w:r>
              <w:br/>
            </w:r>
            <w:r>
              <w:rPr>
                <w:rFonts w:ascii="Times New Roman"/>
                <w:b w:val="false"/>
                <w:i w:val="false"/>
                <w:color w:val="000000"/>
                <w:sz w:val="20"/>
              </w:rPr>
              <w:t>
Яйца молодняка кур мясных и мясо-яичных пород</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01.47.21.600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жұмыртқасы</w:t>
            </w:r>
            <w:r>
              <w:br/>
            </w:r>
            <w:r>
              <w:rPr>
                <w:rFonts w:ascii="Times New Roman"/>
                <w:b w:val="false"/>
                <w:i w:val="false"/>
                <w:color w:val="000000"/>
                <w:sz w:val="20"/>
              </w:rPr>
              <w:t>
Яйца индеек</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01.47.22.100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жұмыртқасы</w:t>
            </w:r>
            <w:r>
              <w:br/>
            </w:r>
            <w:r>
              <w:rPr>
                <w:rFonts w:ascii="Times New Roman"/>
                <w:b w:val="false"/>
                <w:i w:val="false"/>
                <w:color w:val="000000"/>
                <w:sz w:val="20"/>
              </w:rPr>
              <w:t>
Яйца перепелок</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01.47.22.500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r>
              <w:br/>
            </w:r>
            <w:r>
              <w:rPr>
                <w:rFonts w:ascii="Times New Roman"/>
                <w:b w:val="false"/>
                <w:i w:val="false"/>
                <w:color w:val="000000"/>
                <w:sz w:val="20"/>
              </w:rPr>
              <w:t>
Яйца уток</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01.47.22.200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 жұмыртқасы</w:t>
            </w:r>
            <w:r>
              <w:br/>
            </w:r>
            <w:r>
              <w:rPr>
                <w:rFonts w:ascii="Times New Roman"/>
                <w:b w:val="false"/>
                <w:i w:val="false"/>
                <w:color w:val="000000"/>
                <w:sz w:val="20"/>
              </w:rPr>
              <w:t>
Яйца страусов</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01.47.22.600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r>
              <w:br/>
            </w:r>
            <w:r>
              <w:rPr>
                <w:rFonts w:ascii="Times New Roman"/>
                <w:b w:val="false"/>
                <w:i w:val="false"/>
                <w:color w:val="000000"/>
                <w:sz w:val="20"/>
              </w:rPr>
              <w:t>
Яйца гусей</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01.47.22.300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құс жұмыртқасы</w:t>
            </w:r>
            <w:r>
              <w:br/>
            </w:r>
            <w:r>
              <w:rPr>
                <w:rFonts w:ascii="Times New Roman"/>
                <w:b w:val="false"/>
                <w:i w:val="false"/>
                <w:color w:val="000000"/>
                <w:sz w:val="20"/>
              </w:rPr>
              <w:t>
Яйца птицы прочей</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01.47.22.900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6.3 Иленбеген теріні және шаруашылықта өсірілген бағалы аң терісін өндіру, дана</w:t>
      </w:r>
    </w:p>
    <w:p>
      <w:pPr>
        <w:spacing w:after="0"/>
        <w:ind w:left="0"/>
        <w:jc w:val="both"/>
      </w:pP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3983"/>
        <w:gridCol w:w="636"/>
        <w:gridCol w:w="139"/>
        <w:gridCol w:w="1932"/>
        <w:gridCol w:w="3984"/>
        <w:gridCol w:w="637"/>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бурыл түлкілердің терісі</w:t>
            </w:r>
            <w:r>
              <w:br/>
            </w:r>
            <w:r>
              <w:rPr>
                <w:rFonts w:ascii="Times New Roman"/>
                <w:b w:val="false"/>
                <w:i w:val="false"/>
                <w:color w:val="000000"/>
                <w:sz w:val="20"/>
              </w:rPr>
              <w:t>
Шкурки лисиц черно-бурых</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01.49.31.110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тәрізді иттердің терісі</w:t>
            </w:r>
            <w:r>
              <w:br/>
            </w:r>
            <w:r>
              <w:rPr>
                <w:rFonts w:ascii="Times New Roman"/>
                <w:b w:val="false"/>
                <w:i w:val="false"/>
                <w:color w:val="000000"/>
                <w:sz w:val="20"/>
              </w:rPr>
              <w:t>
Шкурки енотовидной собаки</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01.49.31.910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түлкілердің терісі</w:t>
            </w:r>
            <w:r>
              <w:br/>
            </w:r>
            <w:r>
              <w:rPr>
                <w:rFonts w:ascii="Times New Roman"/>
                <w:b w:val="false"/>
                <w:i w:val="false"/>
                <w:color w:val="000000"/>
                <w:sz w:val="20"/>
              </w:rPr>
              <w:t>
Шкурки лисиц прочих</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01.49.31.190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бағалы аң терісінің өзге де шикізаты</w:t>
            </w:r>
            <w:r>
              <w:br/>
            </w:r>
            <w:r>
              <w:rPr>
                <w:rFonts w:ascii="Times New Roman"/>
                <w:b w:val="false"/>
                <w:i w:val="false"/>
                <w:color w:val="000000"/>
                <w:sz w:val="20"/>
              </w:rPr>
              <w:t>
Сырье пушно-меховое прочее, не включенное в другие группировки</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01.49.31.990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түлкілердің терісі</w:t>
            </w:r>
            <w:r>
              <w:br/>
            </w:r>
            <w:r>
              <w:rPr>
                <w:rFonts w:ascii="Times New Roman"/>
                <w:b w:val="false"/>
                <w:i w:val="false"/>
                <w:color w:val="000000"/>
                <w:sz w:val="20"/>
              </w:rPr>
              <w:t>
Шкурки песцов</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01.49.31.200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r>
              <w:br/>
            </w:r>
            <w:r>
              <w:rPr>
                <w:rFonts w:ascii="Times New Roman"/>
                <w:b w:val="false"/>
                <w:i w:val="false"/>
                <w:color w:val="000000"/>
                <w:sz w:val="20"/>
              </w:rPr>
              <w:t>
Каракульча</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01.49.32.100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күзеннің терісі</w:t>
            </w:r>
            <w:r>
              <w:br/>
            </w:r>
            <w:r>
              <w:rPr>
                <w:rFonts w:ascii="Times New Roman"/>
                <w:b w:val="false"/>
                <w:i w:val="false"/>
                <w:color w:val="000000"/>
                <w:sz w:val="20"/>
              </w:rPr>
              <w:t>
Шкурки норок</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01.49.31.300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r>
              <w:br/>
            </w:r>
            <w:r>
              <w:rPr>
                <w:rFonts w:ascii="Times New Roman"/>
                <w:b w:val="false"/>
                <w:i w:val="false"/>
                <w:color w:val="000000"/>
                <w:sz w:val="20"/>
              </w:rPr>
              <w:t>
Каракуль</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01.49.32.200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құндызының терісі</w:t>
            </w:r>
            <w:r>
              <w:br/>
            </w:r>
            <w:r>
              <w:rPr>
                <w:rFonts w:ascii="Times New Roman"/>
                <w:b w:val="false"/>
                <w:i w:val="false"/>
                <w:color w:val="000000"/>
                <w:sz w:val="20"/>
              </w:rPr>
              <w:t>
Шкурки нутрий</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01.49.31.400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w:t>
            </w:r>
            <w:r>
              <w:br/>
            </w:r>
            <w:r>
              <w:rPr>
                <w:rFonts w:ascii="Times New Roman"/>
                <w:b w:val="false"/>
                <w:i w:val="false"/>
                <w:color w:val="000000"/>
                <w:sz w:val="20"/>
              </w:rPr>
              <w:t>
Смушка</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01.49.32.300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Бұлғынның терісі</w:t>
            </w:r>
            <w:r>
              <w:br/>
            </w:r>
            <w:r>
              <w:rPr>
                <w:rFonts w:ascii="Times New Roman"/>
                <w:b w:val="false"/>
                <w:i w:val="false"/>
                <w:color w:val="000000"/>
                <w:sz w:val="20"/>
              </w:rPr>
              <w:t>
Шкурки соболей</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01.49.31.500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жорғалаушылардың терілері</w:t>
            </w:r>
            <w:r>
              <w:br/>
            </w:r>
            <w:r>
              <w:rPr>
                <w:rFonts w:ascii="Times New Roman"/>
                <w:b w:val="false"/>
                <w:i w:val="false"/>
                <w:color w:val="000000"/>
                <w:sz w:val="20"/>
              </w:rPr>
              <w:t>
Шкуры рептилий</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01.49.39.100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Құндыздардың терісі</w:t>
            </w:r>
            <w:r>
              <w:br/>
            </w:r>
            <w:r>
              <w:rPr>
                <w:rFonts w:ascii="Times New Roman"/>
                <w:b w:val="false"/>
                <w:i w:val="false"/>
                <w:color w:val="000000"/>
                <w:sz w:val="20"/>
              </w:rPr>
              <w:t>
Шкурки бобров</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01.49.31.600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r>
              <w:br/>
            </w:r>
            <w:r>
              <w:rPr>
                <w:rFonts w:ascii="Times New Roman"/>
                <w:b w:val="false"/>
                <w:i w:val="false"/>
                <w:color w:val="000000"/>
                <w:sz w:val="20"/>
              </w:rPr>
              <w:t>
Шкуры крупные</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01.49.39.200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Ондатрдың терісі</w:t>
            </w:r>
            <w:r>
              <w:br/>
            </w:r>
            <w:r>
              <w:rPr>
                <w:rFonts w:ascii="Times New Roman"/>
                <w:b w:val="false"/>
                <w:i w:val="false"/>
                <w:color w:val="000000"/>
                <w:sz w:val="20"/>
              </w:rPr>
              <w:t>
Шкурки ондатры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01.49.31.700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r>
              <w:br/>
            </w:r>
            <w:r>
              <w:rPr>
                <w:rFonts w:ascii="Times New Roman"/>
                <w:b w:val="false"/>
                <w:i w:val="false"/>
                <w:color w:val="000000"/>
                <w:sz w:val="20"/>
              </w:rPr>
              <w:t>
Шкуры мелкие</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01.49.39.300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мен қояндардың терісі</w:t>
            </w:r>
            <w:r>
              <w:br/>
            </w:r>
            <w:r>
              <w:rPr>
                <w:rFonts w:ascii="Times New Roman"/>
                <w:b w:val="false"/>
                <w:i w:val="false"/>
                <w:color w:val="000000"/>
                <w:sz w:val="20"/>
              </w:rPr>
              <w:t>
Шкурки кроликов и зайцев</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01.49.31.800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Аңдардың өзге де терілері</w:t>
            </w:r>
            <w:r>
              <w:br/>
            </w:r>
            <w:r>
              <w:rPr>
                <w:rFonts w:ascii="Times New Roman"/>
                <w:b w:val="false"/>
                <w:i w:val="false"/>
                <w:color w:val="000000"/>
                <w:sz w:val="20"/>
              </w:rPr>
              <w:t>
Шкуры животных прочих</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01.49.39.900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66"/>
        <w:gridCol w:w="4634"/>
      </w:tblGrid>
      <w:tr>
        <w:trPr>
          <w:trHeight w:val="30" w:hRule="atLeast"/>
        </w:trPr>
        <w:tc>
          <w:tcPr>
            <w:tcW w:w="7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Қырқылған қой жүнінің жалпы мөлшерінен бастапқы өңдеуге өткізілген жүннің мөлшерін көрсетіңіз, центнер</w:t>
            </w:r>
            <w:r>
              <w:br/>
            </w:r>
            <w:r>
              <w:rPr>
                <w:rFonts w:ascii="Times New Roman"/>
                <w:b w:val="false"/>
                <w:i w:val="false"/>
                <w:color w:val="000000"/>
                <w:sz w:val="20"/>
              </w:rPr>
              <w:t>
(6.1-бөлімнің 1-бағанынан 01.45.30.110, 01.45.30.120, 01.45.30.130, 01.45.30.140, 01.45.30.150 жолдар қосындысы)</w:t>
            </w:r>
            <w:r>
              <w:br/>
            </w:r>
            <w:r>
              <w:rPr>
                <w:rFonts w:ascii="Times New Roman"/>
                <w:b w:val="false"/>
                <w:i w:val="false"/>
                <w:color w:val="000000"/>
                <w:sz w:val="20"/>
              </w:rPr>
              <w:t>
Из общего количества настриженной овечьей шерсти укажите количество реализованной шерсти на первичную обработку, центнер</w:t>
            </w:r>
            <w:r>
              <w:br/>
            </w:r>
            <w:r>
              <w:rPr>
                <w:rFonts w:ascii="Times New Roman"/>
                <w:b w:val="false"/>
                <w:i w:val="false"/>
                <w:color w:val="000000"/>
                <w:sz w:val="20"/>
              </w:rPr>
              <w:t>
(из раздела 6.1 сумма строк 01.45.30.110, 01.45.30.120, 01.45.30.130, 01.45.30.140, 01.45.30.150 графы 1)</w:t>
            </w:r>
          </w:p>
        </w:tc>
        <w:tc>
          <w:tcPr>
            <w:tcW w:w="4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Өндірілген сиыр сүтінің жалпы мөлшерінен бұзаулар мен торайларға сүт беруге пайдаланылған сиыр сүтінің көлемін көрсетіңіз, центнер</w:t>
            </w:r>
            <w:r>
              <w:br/>
            </w:r>
            <w:r>
              <w:rPr>
                <w:rFonts w:ascii="Times New Roman"/>
                <w:b w:val="false"/>
                <w:i w:val="false"/>
                <w:color w:val="000000"/>
                <w:sz w:val="20"/>
              </w:rPr>
              <w:t>
(6.1-бөлімнің 1-бағанынан 01.41.20.110, 01.41.20.120 жолдар қосындысы)</w:t>
            </w:r>
            <w:r>
              <w:br/>
            </w:r>
            <w:r>
              <w:rPr>
                <w:rFonts w:ascii="Times New Roman"/>
                <w:b w:val="false"/>
                <w:i w:val="false"/>
                <w:color w:val="000000"/>
                <w:sz w:val="20"/>
              </w:rPr>
              <w:t>
Из общего объема произведенного коровьего молока укажите объем коровьего молока использованного на выпойку телят и поросят, центнер</w:t>
            </w:r>
            <w:r>
              <w:br/>
            </w:r>
            <w:r>
              <w:rPr>
                <w:rFonts w:ascii="Times New Roman"/>
                <w:b w:val="false"/>
                <w:i w:val="false"/>
                <w:color w:val="000000"/>
                <w:sz w:val="20"/>
              </w:rPr>
              <w:t>
(из раздела 6.1 сумма строк 01.41.20.110, 01.41.20.120 графы 1)</w:t>
            </w:r>
          </w:p>
        </w:tc>
        <w:tc>
          <w:tcPr>
            <w:tcW w:w="4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Ірі қара мал мен енекелердің шәуеттерін өндіру, мөлшер</w:t>
            </w:r>
            <w:r>
              <w:br/>
            </w:r>
            <w:r>
              <w:rPr>
                <w:rFonts w:ascii="Times New Roman"/>
                <w:b w:val="false"/>
                <w:i w:val="false"/>
                <w:color w:val="000000"/>
                <w:sz w:val="20"/>
              </w:rPr>
              <w:t>
Производство спермы скота крупного рогатого и буйволов, доза</w:t>
            </w:r>
          </w:p>
        </w:tc>
        <w:tc>
          <w:tcPr>
            <w:tcW w:w="4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Қайта жаңғыртуға арналған жануарлардың эмбриондарын өндіру, дана</w:t>
            </w:r>
            <w:r>
              <w:br/>
            </w:r>
            <w:r>
              <w:rPr>
                <w:rFonts w:ascii="Times New Roman"/>
                <w:b w:val="false"/>
                <w:i w:val="false"/>
                <w:color w:val="000000"/>
                <w:sz w:val="20"/>
              </w:rPr>
              <w:t>
Производство эмбрионов животных для воспроизводства, штук</w:t>
            </w:r>
          </w:p>
        </w:tc>
        <w:tc>
          <w:tcPr>
            <w:tcW w:w="4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Мал түрлері бойынша мал азығы шығыстары туралы мәліметтерді көрсетіңіз, азық өлшемі есебіндегі центнер</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Укажите сведения о расходе кормов по видам скота, центнеров кормовых единиц</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7.1 Құнарлы мал азығы, шөп, сүрлем және пішендеме шығыстары, азық өлшемі есебіндегі центнер</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Расход концентрированных кормов, сена, силоса и сенажа, центнеров кормовых единиц</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980"/>
        <w:gridCol w:w="1435"/>
        <w:gridCol w:w="2386"/>
        <w:gridCol w:w="1435"/>
        <w:gridCol w:w="2386"/>
        <w:gridCol w:w="1648"/>
        <w:gridCol w:w="1649"/>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азығының шығысы (құрама жемсіз)</w:t>
            </w:r>
            <w:r>
              <w:br/>
            </w:r>
            <w:r>
              <w:rPr>
                <w:rFonts w:ascii="Times New Roman"/>
                <w:b w:val="false"/>
                <w:i w:val="false"/>
                <w:color w:val="000000"/>
                <w:sz w:val="20"/>
              </w:rPr>
              <w:t>
Расход концентрированных кормов (без комбикормов)</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жемдердің шығысы</w:t>
            </w:r>
            <w:r>
              <w:br/>
            </w:r>
            <w:r>
              <w:rPr>
                <w:rFonts w:ascii="Times New Roman"/>
                <w:b w:val="false"/>
                <w:i w:val="false"/>
                <w:color w:val="000000"/>
                <w:sz w:val="20"/>
              </w:rPr>
              <w:t>
Расход комбикормов</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Шөптің шығысы</w:t>
            </w:r>
            <w:r>
              <w:br/>
            </w:r>
            <w:r>
              <w:rPr>
                <w:rFonts w:ascii="Times New Roman"/>
                <w:b w:val="false"/>
                <w:i w:val="false"/>
                <w:color w:val="000000"/>
                <w:sz w:val="20"/>
              </w:rPr>
              <w:t>
Расход сена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Сүрлемнің шығысы</w:t>
            </w:r>
            <w:r>
              <w:br/>
            </w:r>
            <w:r>
              <w:rPr>
                <w:rFonts w:ascii="Times New Roman"/>
                <w:b w:val="false"/>
                <w:i w:val="false"/>
                <w:color w:val="000000"/>
                <w:sz w:val="20"/>
              </w:rPr>
              <w:t>
Расход силоса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Пішендеменің шығысы</w:t>
            </w:r>
            <w:r>
              <w:br/>
            </w:r>
            <w:r>
              <w:rPr>
                <w:rFonts w:ascii="Times New Roman"/>
                <w:b w:val="false"/>
                <w:i w:val="false"/>
                <w:color w:val="000000"/>
                <w:sz w:val="20"/>
              </w:rPr>
              <w:t>
Расход сенажа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851"/>
        <w:gridCol w:w="1431"/>
        <w:gridCol w:w="1431"/>
        <w:gridCol w:w="1431"/>
        <w:gridCol w:w="1247"/>
        <w:gridCol w:w="1431"/>
        <w:gridCol w:w="2073"/>
        <w:gridCol w:w="2074"/>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r>
              <w:br/>
            </w:r>
            <w:r>
              <w:rPr>
                <w:rFonts w:ascii="Times New Roman"/>
                <w:b w:val="false"/>
                <w:i w:val="false"/>
                <w:color w:val="000000"/>
                <w:sz w:val="20"/>
              </w:rPr>
              <w:t>
Кролики домашние, живые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r>
              <w:br/>
            </w:r>
            <w:r>
              <w:rPr>
                <w:rFonts w:ascii="Times New Roman"/>
                <w:b w:val="false"/>
                <w:i w:val="false"/>
                <w:color w:val="000000"/>
                <w:sz w:val="20"/>
              </w:rPr>
              <w:t>
Олени, разведенные в хозяйствах</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r>
              <w:br/>
            </w:r>
            <w:r>
              <w:rPr>
                <w:rFonts w:ascii="Times New Roman"/>
                <w:b w:val="false"/>
                <w:i w:val="false"/>
                <w:color w:val="000000"/>
                <w:sz w:val="20"/>
              </w:rPr>
              <w:t>
Звери пушные клеточного разведения</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01.49.19.400</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азығының шығысы (құрама жемсіз)</w:t>
            </w:r>
            <w:r>
              <w:br/>
            </w:r>
            <w:r>
              <w:rPr>
                <w:rFonts w:ascii="Times New Roman"/>
                <w:b w:val="false"/>
                <w:i w:val="false"/>
                <w:color w:val="000000"/>
                <w:sz w:val="20"/>
              </w:rPr>
              <w:t>
Расход концентрированных кормов (без комбикормов)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жемдердің шығысы</w:t>
            </w:r>
            <w:r>
              <w:br/>
            </w:r>
            <w:r>
              <w:rPr>
                <w:rFonts w:ascii="Times New Roman"/>
                <w:b w:val="false"/>
                <w:i w:val="false"/>
                <w:color w:val="000000"/>
                <w:sz w:val="20"/>
              </w:rPr>
              <w:t>
Расход комбикормов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Шөптің шығысы</w:t>
            </w:r>
            <w:r>
              <w:br/>
            </w:r>
            <w:r>
              <w:rPr>
                <w:rFonts w:ascii="Times New Roman"/>
                <w:b w:val="false"/>
                <w:i w:val="false"/>
                <w:color w:val="000000"/>
                <w:sz w:val="20"/>
              </w:rPr>
              <w:t>
Расход сена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Сүрлемнің шығысы</w:t>
            </w:r>
            <w:r>
              <w:br/>
            </w:r>
            <w:r>
              <w:rPr>
                <w:rFonts w:ascii="Times New Roman"/>
                <w:b w:val="false"/>
                <w:i w:val="false"/>
                <w:color w:val="000000"/>
                <w:sz w:val="20"/>
              </w:rPr>
              <w:t>
Расход силоса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Пішендеменің шығысы</w:t>
            </w:r>
            <w:r>
              <w:br/>
            </w:r>
            <w:r>
              <w:rPr>
                <w:rFonts w:ascii="Times New Roman"/>
                <w:b w:val="false"/>
                <w:i w:val="false"/>
                <w:color w:val="000000"/>
                <w:sz w:val="20"/>
              </w:rPr>
              <w:t>
Расход сенажа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7.2 Мал түрлері бойынша басқа мал азығы түрлерінің шығыстары, азық өлшемі есебіндегі центнер</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Расход других видов кормов по видам скота, центнеров кормовых единиц</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2024"/>
        <w:gridCol w:w="1165"/>
        <w:gridCol w:w="1936"/>
        <w:gridCol w:w="1165"/>
        <w:gridCol w:w="1937"/>
        <w:gridCol w:w="1338"/>
        <w:gridCol w:w="1338"/>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r>
              <w:br/>
            </w:r>
            <w:r>
              <w:rPr>
                <w:rFonts w:ascii="Times New Roman"/>
                <w:b w:val="false"/>
                <w:i w:val="false"/>
                <w:color w:val="000000"/>
                <w:sz w:val="20"/>
              </w:rPr>
              <w:t>
Виды кормов</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АШӨСЖ1 коды бойынша</w:t>
            </w:r>
            <w:r>
              <w:rPr>
                <w:rFonts w:ascii="Times New Roman"/>
                <w:b w:val="false"/>
                <w:i w:val="false"/>
                <w:color w:val="000000"/>
                <w:vertAlign w:val="superscript"/>
              </w:rPr>
              <w:t>2</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w:t>
            </w:r>
            <w:r>
              <w:br/>
            </w:r>
            <w:r>
              <w:rPr>
                <w:rFonts w:ascii="Times New Roman"/>
                <w:b w:val="false"/>
                <w:i w:val="false"/>
                <w:color w:val="000000"/>
                <w:sz w:val="20"/>
              </w:rPr>
              <w:t>
лошадиных прочие, живые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r>
              <w:br/>
            </w:r>
            <w:r>
              <w:rPr>
                <w:rFonts w:ascii="Times New Roman"/>
                <w:b w:val="false"/>
                <w:i w:val="false"/>
                <w:color w:val="000000"/>
                <w:sz w:val="20"/>
              </w:rPr>
              <w:t>
Солома и шелуха зерновых культур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01.11.50.000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r>
              <w:br/>
            </w:r>
            <w:r>
              <w:rPr>
                <w:rFonts w:ascii="Times New Roman"/>
                <w:b w:val="false"/>
                <w:i w:val="false"/>
                <w:color w:val="000000"/>
                <w:sz w:val="20"/>
              </w:rPr>
              <w:t>
Культуры кормовые корнеплодные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01.19.10. 110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Культуры кормовые бахчевые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01.19.10. 120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Культуры кормовые зерновые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Культуры кормовые зернобобовые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r>
              <w:br/>
            </w:r>
            <w:r>
              <w:rPr>
                <w:rFonts w:ascii="Times New Roman"/>
                <w:b w:val="false"/>
                <w:i w:val="false"/>
                <w:color w:val="000000"/>
                <w:sz w:val="20"/>
              </w:rPr>
              <w:t>
Корм зеленый из однолетних трав сенокосов и пастбищ культурных (сеяных)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r>
              <w:br/>
            </w:r>
            <w:r>
              <w:rPr>
                <w:rFonts w:ascii="Times New Roman"/>
                <w:b w:val="false"/>
                <w:i w:val="false"/>
                <w:color w:val="000000"/>
                <w:sz w:val="20"/>
              </w:rPr>
              <w:t>
Корм зеленый из многолетних трав сенокосов и пастбищ культурных (сеяных)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01.19.10.422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01.19.10.520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r>
              <w:br/>
            </w:r>
            <w:r>
              <w:rPr>
                <w:rFonts w:ascii="Times New Roman"/>
                <w:b w:val="false"/>
                <w:i w:val="false"/>
                <w:color w:val="000000"/>
                <w:sz w:val="20"/>
              </w:rPr>
              <w:t>
Культуры кормовые прочие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01.19.10.900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802"/>
        <w:gridCol w:w="1191"/>
        <w:gridCol w:w="1191"/>
        <w:gridCol w:w="1191"/>
        <w:gridCol w:w="1038"/>
        <w:gridCol w:w="1191"/>
        <w:gridCol w:w="1726"/>
        <w:gridCol w:w="1726"/>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r>
              <w:br/>
            </w:r>
            <w:r>
              <w:rPr>
                <w:rFonts w:ascii="Times New Roman"/>
                <w:b w:val="false"/>
                <w:i w:val="false"/>
                <w:color w:val="000000"/>
                <w:sz w:val="20"/>
              </w:rPr>
              <w:t>
Виды кормов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 бойынша</w:t>
            </w:r>
            <w:r>
              <w:rPr>
                <w:rFonts w:ascii="Times New Roman"/>
                <w:b w:val="false"/>
                <w:i w:val="false"/>
                <w:color w:val="000000"/>
                <w:vertAlign w:val="superscript"/>
              </w:rPr>
              <w:t>2</w:t>
            </w:r>
            <w:r>
              <w:br/>
            </w:r>
            <w:r>
              <w:rPr>
                <w:rFonts w:ascii="Times New Roman"/>
                <w:b w:val="false"/>
                <w:i w:val="false"/>
                <w:color w:val="000000"/>
                <w:sz w:val="20"/>
              </w:rPr>
              <w:t>
Код по СКПСХ</w:t>
            </w:r>
            <w:r>
              <w:rPr>
                <w:rFonts w:ascii="Times New Roman"/>
                <w:b w:val="false"/>
                <w:i w:val="false"/>
                <w:color w:val="000000"/>
                <w:vertAlign w:val="superscript"/>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r>
              <w:br/>
            </w:r>
            <w:r>
              <w:rPr>
                <w:rFonts w:ascii="Times New Roman"/>
                <w:b w:val="false"/>
                <w:i w:val="false"/>
                <w:color w:val="000000"/>
                <w:sz w:val="20"/>
              </w:rPr>
              <w:t>
Кролики домашние, живые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r>
              <w:br/>
            </w:r>
            <w:r>
              <w:rPr>
                <w:rFonts w:ascii="Times New Roman"/>
                <w:b w:val="false"/>
                <w:i w:val="false"/>
                <w:color w:val="000000"/>
                <w:sz w:val="20"/>
              </w:rPr>
              <w:t>
Олени, разведенные в хозяйствах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r>
              <w:br/>
            </w:r>
            <w:r>
              <w:rPr>
                <w:rFonts w:ascii="Times New Roman"/>
                <w:b w:val="false"/>
                <w:i w:val="false"/>
                <w:color w:val="000000"/>
                <w:sz w:val="20"/>
              </w:rPr>
              <w:t>
Звери пушные клеточного разведения</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01.49.19.400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r>
              <w:br/>
            </w:r>
            <w:r>
              <w:rPr>
                <w:rFonts w:ascii="Times New Roman"/>
                <w:b w:val="false"/>
                <w:i w:val="false"/>
                <w:color w:val="000000"/>
                <w:sz w:val="20"/>
              </w:rPr>
              <w:t>
Солома и шелуха зерновых культур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r>
              <w:br/>
            </w:r>
            <w:r>
              <w:rPr>
                <w:rFonts w:ascii="Times New Roman"/>
                <w:b w:val="false"/>
                <w:i w:val="false"/>
                <w:color w:val="000000"/>
                <w:sz w:val="20"/>
              </w:rPr>
              <w:t>
Культуры кормовые корнеплодные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Культуры кормовые бахчевые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01.19.10. 120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Культуры кормовые зерновые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01.19.10.130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Культуры кормовые зернобобовые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r>
              <w:br/>
            </w:r>
            <w:r>
              <w:rPr>
                <w:rFonts w:ascii="Times New Roman"/>
                <w:b w:val="false"/>
                <w:i w:val="false"/>
                <w:color w:val="000000"/>
                <w:sz w:val="20"/>
              </w:rPr>
              <w:t>
Корм зеленый из однолетних трав сенокосов и пастбищ культурных (сеяных)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r>
              <w:br/>
            </w:r>
            <w:r>
              <w:rPr>
                <w:rFonts w:ascii="Times New Roman"/>
                <w:b w:val="false"/>
                <w:i w:val="false"/>
                <w:color w:val="000000"/>
                <w:sz w:val="20"/>
              </w:rPr>
              <w:t>
Корм зеленый из многолетних трав сенокосов и пастбищ культурных (сеяных)</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01.19.10.422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01.19.10.520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r>
              <w:br/>
            </w:r>
            <w:r>
              <w:rPr>
                <w:rFonts w:ascii="Times New Roman"/>
                <w:b w:val="false"/>
                <w:i w:val="false"/>
                <w:color w:val="000000"/>
                <w:sz w:val="20"/>
              </w:rPr>
              <w:t>
Культуры кормовые прочие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01.19.10.900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бөлімді толтырған кезде осы статистикалық нысанға сәйкес "Негізгі мал азықтарының құнарлығы" 1-қосымшасында келтірілген мал азығы бірліктері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заполнении данного раздела учитываются кормовые единицы согласно "Питательности основных кормов"приведенные в приложении 1 к данной статистической форме</w:t>
      </w:r>
    </w:p>
    <w:tbl>
      <w:tblPr>
        <w:tblW w:w="0" w:type="auto"/>
        <w:tblCellSpacing w:w="0" w:type="auto"/>
        <w:tblBorders>
          <w:top w:val="none"/>
          <w:left w:val="none"/>
          <w:bottom w:val="none"/>
          <w:right w:val="none"/>
          <w:insideH w:val="none"/>
          <w:insideV w:val="none"/>
        </w:tblBorders>
      </w:tblPr>
      <w:tblGrid>
        <w:gridCol w:w="2722"/>
        <w:gridCol w:w="18"/>
        <w:gridCol w:w="4869"/>
        <w:gridCol w:w="991"/>
        <w:gridCol w:w="1464"/>
        <w:gridCol w:w="257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 ___________________________</w:t>
            </w:r>
            <w:r>
              <w:br/>
            </w:r>
            <w:r>
              <w:rPr>
                <w:rFonts w:ascii="Times New Roman"/>
                <w:b w:val="false"/>
                <w:i w:val="false"/>
                <w:color w:val="000000"/>
                <w:sz w:val="20"/>
              </w:rPr>
              <w:t>
________________________________________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 _______________________________</w:t>
            </w:r>
            <w:r>
              <w:br/>
            </w:r>
            <w:r>
              <w:rPr>
                <w:rFonts w:ascii="Times New Roman"/>
                <w:b w:val="false"/>
                <w:i w:val="false"/>
                <w:color w:val="000000"/>
                <w:sz w:val="20"/>
              </w:rPr>
              <w:t>
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48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25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w:t>
            </w:r>
            <w:r>
              <w:br/>
            </w:r>
            <w:r>
              <w:rPr>
                <w:rFonts w:ascii="Times New Roman"/>
                <w:b w:val="false"/>
                <w:i w:val="false"/>
                <w:color w:val="000000"/>
                <w:sz w:val="20"/>
              </w:rPr>
              <w:t xml:space="preserve">
қолы, телефоны </w:t>
            </w:r>
            <w:r>
              <w:br/>
            </w:r>
            <w:r>
              <w:rPr>
                <w:rFonts w:ascii="Times New Roman"/>
                <w:b w:val="false"/>
                <w:i w:val="false"/>
                <w:color w:val="000000"/>
                <w:sz w:val="20"/>
              </w:rPr>
              <w:t>
подпись, телефон</w:t>
            </w:r>
          </w:p>
        </w:tc>
      </w:tr>
      <w:tr>
        <w:trPr>
          <w:trHeight w:val="30" w:hRule="atLeast"/>
        </w:trPr>
        <w:tc>
          <w:tcPr>
            <w:tcW w:w="2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 </w:t>
            </w:r>
            <w:r>
              <w:br/>
            </w:r>
            <w:r>
              <w:rPr>
                <w:rFonts w:ascii="Times New Roman"/>
                <w:b w:val="false"/>
                <w:i w:val="false"/>
                <w:color w:val="000000"/>
                <w:sz w:val="20"/>
              </w:rPr>
              <w:t xml:space="preserve">
қолы </w:t>
            </w:r>
            <w:r>
              <w:br/>
            </w:r>
            <w:r>
              <w:rPr>
                <w:rFonts w:ascii="Times New Roman"/>
                <w:b w:val="false"/>
                <w:i w:val="false"/>
                <w:color w:val="000000"/>
                <w:sz w:val="20"/>
              </w:rPr>
              <w:t>
подпись</w:t>
            </w:r>
          </w:p>
        </w:tc>
      </w:tr>
      <w:tr>
        <w:trPr>
          <w:trHeight w:val="30" w:hRule="atLeast"/>
        </w:trPr>
        <w:tc>
          <w:tcPr>
            <w:tcW w:w="2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 қолы </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шаруашылығының</w:t>
            </w:r>
            <w:r>
              <w:br/>
            </w:r>
            <w:r>
              <w:rPr>
                <w:rFonts w:ascii="Times New Roman"/>
                <w:b w:val="false"/>
                <w:i w:val="false"/>
                <w:color w:val="000000"/>
                <w:sz w:val="20"/>
              </w:rPr>
              <w:t>жағдайы туралы" (коды</w:t>
            </w:r>
            <w:r>
              <w:br/>
            </w:r>
            <w:r>
              <w:rPr>
                <w:rFonts w:ascii="Times New Roman"/>
                <w:b w:val="false"/>
                <w:i w:val="false"/>
                <w:color w:val="000000"/>
                <w:sz w:val="20"/>
              </w:rPr>
              <w:t>141112201, индексі 24-сх,</w:t>
            </w:r>
            <w:r>
              <w:br/>
            </w:r>
            <w:r>
              <w:rPr>
                <w:rFonts w:ascii="Times New Roman"/>
                <w:b w:val="false"/>
                <w:i w:val="false"/>
                <w:color w:val="000000"/>
                <w:sz w:val="20"/>
              </w:rPr>
              <w:t>кезеңділігі жылдық)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Негізгі мал азықтарының құнарлығы  (1 килограмм табиғи мал азығындағы азық өлшемі)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3231"/>
        <w:gridCol w:w="3231"/>
        <w:gridCol w:w="3231"/>
      </w:tblGrid>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әр түрлі шөпті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қалдықтары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Жүгерілік</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 жемістілер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 қызылшасы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қантты кызылша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шрот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азық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жайылымдарының шөбі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Гидролизды ашытқы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айрылған сүт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ұн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мен шабындыққа егілген шөптер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 жайылымдар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жайылымдар</w:t>
            </w:r>
            <w:r>
              <w:br/>
            </w:r>
            <w:r>
              <w:rPr>
                <w:rFonts w:ascii="Times New Roman"/>
                <w:b w:val="false"/>
                <w:i w:val="false"/>
                <w:color w:val="000000"/>
                <w:sz w:val="20"/>
              </w:rPr>
              <w:t>
(1-ші өшіктіру)</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Жиматарғақ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Мысыққұйрық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астық тұқымдас</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орымдық 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 атқонақпен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егіс дақылдарының шөптері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Дәнді-алуан шөпті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сиыржоңышқа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азықтық қырыққабат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№12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20 қарашадағы</w:t>
            </w:r>
            <w:r>
              <w:br/>
            </w:r>
            <w:r>
              <w:rPr>
                <w:rFonts w:ascii="Times New Roman"/>
                <w:b w:val="false"/>
                <w:i w:val="false"/>
                <w:color w:val="000000"/>
                <w:sz w:val="20"/>
              </w:rPr>
              <w:t>№ 180 бұйрығына</w:t>
            </w:r>
            <w:r>
              <w:br/>
            </w:r>
            <w:r>
              <w:rPr>
                <w:rFonts w:ascii="Times New Roman"/>
                <w:b w:val="false"/>
                <w:i w:val="false"/>
                <w:color w:val="000000"/>
                <w:sz w:val="20"/>
              </w:rPr>
              <w:t>27-қосымша</w:t>
            </w:r>
          </w:p>
        </w:tc>
      </w:tr>
    </w:tbl>
    <w:bookmarkStart w:name="z83" w:id="66"/>
    <w:p>
      <w:pPr>
        <w:spacing w:after="0"/>
        <w:ind w:left="0"/>
        <w:jc w:val="left"/>
      </w:pPr>
      <w:r>
        <w:rPr>
          <w:rFonts w:ascii="Times New Roman"/>
          <w:b/>
          <w:i w:val="false"/>
          <w:color w:val="000000"/>
        </w:rPr>
        <w:t xml:space="preserve"> "Мал шаруашылығының жағдайы туралы есеп" (коды 141112201, индексі 24-сх, кезеңділігі жылдық) жалпымемлекеттік статистикалық байқаудың статистикалық нысанын толтыру жөніндегі нұсқаулық </w:t>
      </w:r>
    </w:p>
    <w:bookmarkEnd w:id="66"/>
    <w:bookmarkStart w:name="z84" w:id="67"/>
    <w:p>
      <w:pPr>
        <w:spacing w:after="0"/>
        <w:ind w:left="0"/>
        <w:jc w:val="both"/>
      </w:pPr>
      <w:r>
        <w:rPr>
          <w:rFonts w:ascii="Times New Roman"/>
          <w:b w:val="false"/>
          <w:i w:val="false"/>
          <w:color w:val="000000"/>
          <w:sz w:val="28"/>
        </w:rPr>
        <w:t xml:space="preserve">
      1. Осы "Мал шаруашылығының жағдайы туралы есеп" (коды 141112201, индексі 24-сх,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сəйкес әзірленді жəне "Мал шаруашылығының жағдайы туралы есеп" (коды 141112201, индексі 24-сх,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67"/>
    <w:bookmarkStart w:name="z85" w:id="6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68"/>
    <w:bookmarkStart w:name="z86" w:id="69"/>
    <w:p>
      <w:pPr>
        <w:spacing w:after="0"/>
        <w:ind w:left="0"/>
        <w:jc w:val="both"/>
      </w:pPr>
      <w:r>
        <w:rPr>
          <w:rFonts w:ascii="Times New Roman"/>
          <w:b w:val="false"/>
          <w:i w:val="false"/>
          <w:color w:val="000000"/>
          <w:sz w:val="28"/>
        </w:rPr>
        <w:t>
      1) көк мал азықтары - табиғи және жақсартылған шалғындар мен жайылымдар, сондай-ақ көкпен қоректендіру үшін арнайы өсірілген дақылдар жатады. Көк мал азықтарының ерекшілігі - ылғалдың жоғары құрамы (70-85%);</w:t>
      </w:r>
    </w:p>
    <w:bookmarkEnd w:id="69"/>
    <w:bookmarkStart w:name="z87" w:id="70"/>
    <w:p>
      <w:pPr>
        <w:spacing w:after="0"/>
        <w:ind w:left="0"/>
        <w:jc w:val="both"/>
      </w:pPr>
      <w:r>
        <w:rPr>
          <w:rFonts w:ascii="Times New Roman"/>
          <w:b w:val="false"/>
          <w:i w:val="false"/>
          <w:color w:val="000000"/>
          <w:sz w:val="28"/>
        </w:rPr>
        <w:t>
      2) құнарлы мал азығы - құрамындағы қоректік заттары жоғары мал азығы. Құнарлы мал азығының негізгі бөлігін астық және бұршақ дақылдарының дәндері құрайды. Құнарлы мал азығына кебек, күнжаралар және шроттар, өсімдік майы өндірісінің қалдықтары, жом және сірне, крахмалсірнелі,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витаминдер және шөп ұны жатады;</w:t>
      </w:r>
    </w:p>
    <w:bookmarkEnd w:id="70"/>
    <w:bookmarkStart w:name="z88" w:id="71"/>
    <w:p>
      <w:pPr>
        <w:spacing w:after="0"/>
        <w:ind w:left="0"/>
        <w:jc w:val="both"/>
      </w:pPr>
      <w:r>
        <w:rPr>
          <w:rFonts w:ascii="Times New Roman"/>
          <w:b w:val="false"/>
          <w:i w:val="false"/>
          <w:color w:val="000000"/>
          <w:sz w:val="28"/>
        </w:rPr>
        <w:t>
      3)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bookmarkEnd w:id="71"/>
    <w:bookmarkStart w:name="z89" w:id="72"/>
    <w:p>
      <w:pPr>
        <w:spacing w:after="0"/>
        <w:ind w:left="0"/>
        <w:jc w:val="both"/>
      </w:pPr>
      <w:r>
        <w:rPr>
          <w:rFonts w:ascii="Times New Roman"/>
          <w:b w:val="false"/>
          <w:i w:val="false"/>
          <w:color w:val="000000"/>
          <w:sz w:val="28"/>
        </w:rPr>
        <w:t>
      4) органикалық мал шаруашылығы - өсірудің экстенсивті және табиғи әдістерін пайдалана отырып, жемшөптердің табиғи көздеріне толық қолжетімділікті қамтамасыз ететін жағдайда ауыл шаруашылығы жануарларын өсіру;</w:t>
      </w:r>
    </w:p>
    <w:bookmarkEnd w:id="72"/>
    <w:bookmarkStart w:name="z90" w:id="73"/>
    <w:p>
      <w:pPr>
        <w:spacing w:after="0"/>
        <w:ind w:left="0"/>
        <w:jc w:val="both"/>
      </w:pPr>
      <w:r>
        <w:rPr>
          <w:rFonts w:ascii="Times New Roman"/>
          <w:b w:val="false"/>
          <w:i w:val="false"/>
          <w:color w:val="000000"/>
          <w:sz w:val="28"/>
        </w:rPr>
        <w:t>
      5) өңір (осы статистикалық байқау үшін) - облыс, республикалық маңызы бар қала;</w:t>
      </w:r>
    </w:p>
    <w:bookmarkEnd w:id="73"/>
    <w:bookmarkStart w:name="z91" w:id="74"/>
    <w:p>
      <w:pPr>
        <w:spacing w:after="0"/>
        <w:ind w:left="0"/>
        <w:jc w:val="both"/>
      </w:pPr>
      <w:r>
        <w:rPr>
          <w:rFonts w:ascii="Times New Roman"/>
          <w:b w:val="false"/>
          <w:i w:val="false"/>
          <w:color w:val="000000"/>
          <w:sz w:val="28"/>
        </w:rPr>
        <w:t>
      6) пішен - шөпті сусыздандыру нәтижесінде алынған және құрамында ылғалдың үлес салмағы 17%-дан аспайтын азық;</w:t>
      </w:r>
    </w:p>
    <w:bookmarkEnd w:id="74"/>
    <w:bookmarkStart w:name="z92" w:id="75"/>
    <w:p>
      <w:pPr>
        <w:spacing w:after="0"/>
        <w:ind w:left="0"/>
        <w:jc w:val="both"/>
      </w:pPr>
      <w:r>
        <w:rPr>
          <w:rFonts w:ascii="Times New Roman"/>
          <w:b w:val="false"/>
          <w:i w:val="false"/>
          <w:color w:val="000000"/>
          <w:sz w:val="28"/>
        </w:rPr>
        <w:t>
      7)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bookmarkEnd w:id="75"/>
    <w:bookmarkStart w:name="z93" w:id="76"/>
    <w:p>
      <w:pPr>
        <w:spacing w:after="0"/>
        <w:ind w:left="0"/>
        <w:jc w:val="both"/>
      </w:pPr>
      <w:r>
        <w:rPr>
          <w:rFonts w:ascii="Times New Roman"/>
          <w:b w:val="false"/>
          <w:i w:val="false"/>
          <w:color w:val="000000"/>
          <w:sz w:val="28"/>
        </w:rPr>
        <w:t>
      8) сабан - бастырудан кейін қалған дәнді және дәнді бұршақ дақылдарының құрғақ сабағы, сонымен қатар жапырақтан, гүл шоғырынан және тұқымнан босатылған зығыр, сора, кенаф және басқа да өсімдіктердің сабақтары;</w:t>
      </w:r>
    </w:p>
    <w:bookmarkEnd w:id="76"/>
    <w:bookmarkStart w:name="z94" w:id="77"/>
    <w:p>
      <w:pPr>
        <w:spacing w:after="0"/>
        <w:ind w:left="0"/>
        <w:jc w:val="both"/>
      </w:pPr>
      <w:r>
        <w:rPr>
          <w:rFonts w:ascii="Times New Roman"/>
          <w:b w:val="false"/>
          <w:i w:val="false"/>
          <w:color w:val="000000"/>
          <w:sz w:val="28"/>
        </w:rPr>
        <w:t>
      9) сойыс салмақ - килограммен өлшенген жаңа сойылған мал етінің толық өңдеуден кейін (бассыз, терісіз, қол-аяқсыз және ішкі құрылысынсыз) нақты массасы;</w:t>
      </w:r>
    </w:p>
    <w:bookmarkEnd w:id="77"/>
    <w:bookmarkStart w:name="z95" w:id="78"/>
    <w:p>
      <w:pPr>
        <w:spacing w:after="0"/>
        <w:ind w:left="0"/>
        <w:jc w:val="both"/>
      </w:pPr>
      <w:r>
        <w:rPr>
          <w:rFonts w:ascii="Times New Roman"/>
          <w:b w:val="false"/>
          <w:i w:val="false"/>
          <w:color w:val="000000"/>
          <w:sz w:val="28"/>
        </w:rPr>
        <w:t>
      10)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шөппен салыстырмалы.</w:t>
      </w:r>
    </w:p>
    <w:bookmarkEnd w:id="78"/>
    <w:bookmarkStart w:name="z96" w:id="79"/>
    <w:p>
      <w:pPr>
        <w:spacing w:after="0"/>
        <w:ind w:left="0"/>
        <w:jc w:val="both"/>
      </w:pPr>
      <w:r>
        <w:rPr>
          <w:rFonts w:ascii="Times New Roman"/>
          <w:b w:val="false"/>
          <w:i w:val="false"/>
          <w:color w:val="000000"/>
          <w:sz w:val="28"/>
        </w:rPr>
        <w:t>
      3. Бірнеше аудандар және (немесе) облыстар аумағында мал шаруашылығы саласында қызметті жүзеге асыратын заңды тұлғалар және (немесе) олардың құрылымдық және оқшауланған бөлімшелері, дара кәсіпкерлер, шаруа немесе фермер қожалықтары статистикалық нысанды мал мен құсты өсіру және мал шаруашылығы өнімін өндіру бойынша қызметтің нақты жүзеге асырылатын орны бойынша сипаттайтын, әр аумақ бойынша ақпаратты көрсете отырып жеке бланкілерде ұсынады.</w:t>
      </w:r>
    </w:p>
    <w:bookmarkEnd w:id="79"/>
    <w:p>
      <w:pPr>
        <w:spacing w:after="0"/>
        <w:ind w:left="0"/>
        <w:jc w:val="both"/>
      </w:pPr>
      <w:r>
        <w:rPr>
          <w:rFonts w:ascii="Times New Roman"/>
          <w:b w:val="false"/>
          <w:i w:val="false"/>
          <w:color w:val="000000"/>
          <w:sz w:val="28"/>
        </w:rPr>
        <w:t>
      Заңды тұлға құрылымдық бөлімшеге статистикалық нысанды тапсыру бойынша заңды тұлғаның өкілеттіктерін берген кезінде, осы статистикалық нысанды өзінің орналасқан жері бойынша аумақтық статистика органдарына тапсырады.</w:t>
      </w:r>
    </w:p>
    <w:bookmarkStart w:name="z97" w:id="80"/>
    <w:p>
      <w:pPr>
        <w:spacing w:after="0"/>
        <w:ind w:left="0"/>
        <w:jc w:val="both"/>
      </w:pPr>
      <w:r>
        <w:rPr>
          <w:rFonts w:ascii="Times New Roman"/>
          <w:b w:val="false"/>
          <w:i w:val="false"/>
          <w:color w:val="000000"/>
          <w:sz w:val="28"/>
        </w:rPr>
        <w:t>
      4. 1-бөлімде мал мен құсты өсіру және мал шаруашылығы өнімін өндіру бойынша қызметті нақты жүзеге асырған аумақ (облыс, қала, аудан) көрсетіледі.</w:t>
      </w:r>
    </w:p>
    <w:bookmarkEnd w:id="80"/>
    <w:bookmarkStart w:name="z98" w:id="81"/>
    <w:p>
      <w:pPr>
        <w:spacing w:after="0"/>
        <w:ind w:left="0"/>
        <w:jc w:val="both"/>
      </w:pPr>
      <w:r>
        <w:rPr>
          <w:rFonts w:ascii="Times New Roman"/>
          <w:b w:val="false"/>
          <w:i w:val="false"/>
          <w:color w:val="000000"/>
          <w:sz w:val="28"/>
        </w:rPr>
        <w:t>
      5. 2-бөлімнің 1-жолында шаруашылықтың мал қорасында немесе жайлауда жайылымда болғанына қарамастан есепті жылдың 1 қаңтардағы жағдайы бойынша шаруашылықтағы мал мен құстың түрлері бойынша нақты қолда бары көрсетіледі. Негізгі табынға қосқаннан кейін бұзаулаған қашарларды, суалған және қысыр сиырларды және 27 айға жеткен қашарларды қоса алғанда сүтті және етті табынның сиырлар санына негізгі табынның сиырлары жатады.</w:t>
      </w:r>
    </w:p>
    <w:bookmarkEnd w:id="81"/>
    <w:p>
      <w:pPr>
        <w:spacing w:after="0"/>
        <w:ind w:left="0"/>
        <w:jc w:val="both"/>
      </w:pPr>
      <w:r>
        <w:rPr>
          <w:rFonts w:ascii="Times New Roman"/>
          <w:b w:val="false"/>
          <w:i w:val="false"/>
          <w:color w:val="000000"/>
          <w:sz w:val="28"/>
        </w:rPr>
        <w:t xml:space="preserve">
      3-жол бойынша өлі туылған төлді есептемегенде кейіннен сатылған, сойылған немесе өлген төлді қоса есепті жылы шаруашылықтың иелігіндегі аналықтан тірідей туған төл көрсетіледі. Алынған төл санына шаруашылық басқа тараптан сатып алынған есепті жылы туған төл жатпайды. </w:t>
      </w:r>
    </w:p>
    <w:p>
      <w:pPr>
        <w:spacing w:after="0"/>
        <w:ind w:left="0"/>
        <w:jc w:val="both"/>
      </w:pPr>
      <w:r>
        <w:rPr>
          <w:rFonts w:ascii="Times New Roman"/>
          <w:b w:val="false"/>
          <w:i w:val="false"/>
          <w:color w:val="000000"/>
          <w:sz w:val="28"/>
        </w:rPr>
        <w:t>
      2-бөлімнің 4-жолы бойынша шаруашылық өз өңірі шегінде ауыл шаруашылығы кәсіпорындарынан, дара кәсіпкерлерден және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көрсетілген қызметтерге, қарызға немесе қарызды өтеуге және басқа да) жазылады.</w:t>
      </w:r>
    </w:p>
    <w:p>
      <w:pPr>
        <w:spacing w:after="0"/>
        <w:ind w:left="0"/>
        <w:jc w:val="both"/>
      </w:pPr>
      <w:r>
        <w:rPr>
          <w:rFonts w:ascii="Times New Roman"/>
          <w:b w:val="false"/>
          <w:i w:val="false"/>
          <w:color w:val="000000"/>
          <w:sz w:val="28"/>
        </w:rPr>
        <w:t xml:space="preserve">
      2-бөлімнің 8-жолы бойынша республиканың басқа өңірлерінен және шет елдерден (импорт) сатып алынған мал мен құс бастарының саны көрсетіледі. </w:t>
      </w:r>
    </w:p>
    <w:p>
      <w:pPr>
        <w:spacing w:after="0"/>
        <w:ind w:left="0"/>
        <w:jc w:val="both"/>
      </w:pPr>
      <w:r>
        <w:rPr>
          <w:rFonts w:ascii="Times New Roman"/>
          <w:b w:val="false"/>
          <w:i w:val="false"/>
          <w:color w:val="000000"/>
          <w:sz w:val="28"/>
        </w:rPr>
        <w:t>
      2-бөлімнің 9-жолында шаруашылық сойған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жолда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және экспортқа союға сатылған мал мен құс басының саны көрсетіледі.</w:t>
      </w:r>
    </w:p>
    <w:p>
      <w:pPr>
        <w:spacing w:after="0"/>
        <w:ind w:left="0"/>
        <w:jc w:val="both"/>
      </w:pPr>
      <w:r>
        <w:rPr>
          <w:rFonts w:ascii="Times New Roman"/>
          <w:b w:val="false"/>
          <w:i w:val="false"/>
          <w:color w:val="000000"/>
          <w:sz w:val="28"/>
        </w:rPr>
        <w:t>
      2-бөлімнің 10 және 11-жолдарында мал мен құстың сойылған немесе тірідей және сойыс салмақта союға өткізілген салмағы көрсетіледі. Қой бойынша қаракөл елтірісіне сойылған төл басы да есептеледі (етке сойылған қойдың бір басының тірідей салмағын анықтау кезінде қаракөл елтірісіне сойылған төлдің тірі салмағы есептелмейді).</w:t>
      </w:r>
    </w:p>
    <w:p>
      <w:pPr>
        <w:spacing w:after="0"/>
        <w:ind w:left="0"/>
        <w:jc w:val="both"/>
      </w:pPr>
      <w:r>
        <w:rPr>
          <w:rFonts w:ascii="Times New Roman"/>
          <w:b w:val="false"/>
          <w:i w:val="false"/>
          <w:color w:val="000000"/>
          <w:sz w:val="28"/>
        </w:rPr>
        <w:t>
      2-бөлімнің 12-жолында ағымдағы жылы өлген жас төлді қоса алғанда есепті жылдағы барлық өлген мал мен құстың саны (өрттен, табиғи апаттан, суға батып кеткен және басқа) қамтылады. Сонымен бірге еті тағамға пайдаланылмаған немесе тек ауыл шаруашылығы малы, құсының және басқа да үй жануарларының азығына пайдаланылған мәжбүрлі түрде сойылған мал жатады.</w:t>
      </w:r>
    </w:p>
    <w:p>
      <w:pPr>
        <w:spacing w:after="0"/>
        <w:ind w:left="0"/>
        <w:jc w:val="both"/>
      </w:pPr>
      <w:r>
        <w:rPr>
          <w:rFonts w:ascii="Times New Roman"/>
          <w:b w:val="false"/>
          <w:i w:val="false"/>
          <w:color w:val="000000"/>
          <w:sz w:val="28"/>
        </w:rPr>
        <w:t xml:space="preserve">
      2-бөлімнің 13-жолы бойынша өз өңірі шегінде ауыл шаруашылығы кәсіпорындарына, дара кәсіпкерлерге және шаруа немесе фермер қожалықтарына және жұртшылық шаруашылықтарына барлық тірі малдың шығыс жағдайлары (сатылғаны, айырбастау, сыйға тарту, кездейсоқ көрсетілген қызметтерге, қарызға немесе қарызды өтеуге, еңбек ақыға) жазылады. </w:t>
      </w:r>
    </w:p>
    <w:p>
      <w:pPr>
        <w:spacing w:after="0"/>
        <w:ind w:left="0"/>
        <w:jc w:val="both"/>
      </w:pPr>
      <w:r>
        <w:rPr>
          <w:rFonts w:ascii="Times New Roman"/>
          <w:b w:val="false"/>
          <w:i w:val="false"/>
          <w:color w:val="000000"/>
          <w:sz w:val="28"/>
        </w:rPr>
        <w:t>
      2-бөлімнің 17-жолы бойынша республиканың басқа өңірлеріне, шет елдерге (экспортқа) шығарылған мал мен құс бастарының саны және мал шығыстарының басқа жағдайлары (ұрланғаны) көрсетіледі.</w:t>
      </w:r>
    </w:p>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шаруашылыққа тиесілі мал мен құстың жыл соңындағы саны көрсетіледі.</w:t>
      </w:r>
    </w:p>
    <w:p>
      <w:pPr>
        <w:spacing w:after="0"/>
        <w:ind w:left="0"/>
        <w:jc w:val="both"/>
      </w:pPr>
      <w:r>
        <w:rPr>
          <w:rFonts w:ascii="Times New Roman"/>
          <w:b w:val="false"/>
          <w:i w:val="false"/>
          <w:color w:val="000000"/>
          <w:sz w:val="28"/>
        </w:rPr>
        <w:t>
      2-бөлімнің 20-жолында орташа басы бір жылдағы мал азығы күндерінің қосындысын осы жылдағы күндердің санына бөлу арқылы есептеледі. Мал азығы күні деп бір бас малдың бір тәулік бойы шаруашылықта болуы саналады.</w:t>
      </w:r>
    </w:p>
    <w:p>
      <w:pPr>
        <w:spacing w:after="0"/>
        <w:ind w:left="0"/>
        <w:jc w:val="both"/>
      </w:pPr>
      <w:r>
        <w:rPr>
          <w:rFonts w:ascii="Times New Roman"/>
          <w:b w:val="false"/>
          <w:i w:val="false"/>
          <w:color w:val="000000"/>
          <w:sz w:val="28"/>
        </w:rPr>
        <w:t>
      Орташа басы орташа хронологиялық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5019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Х - есепті кезеңге орташа басы;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есепті кезеңнің 1-ші күніне, есепті жылдың 1 қаңтарына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есепті кезеңнің 2-ші күніне, есепті жылдың 1 ақпанына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3</w:t>
      </w:r>
      <w:r>
        <w:rPr>
          <w:rFonts w:ascii="Times New Roman"/>
          <w:b w:val="false"/>
          <w:i w:val="false"/>
          <w:color w:val="000000"/>
          <w:sz w:val="28"/>
        </w:rPr>
        <w:t xml:space="preserve"> - есепті кезеңнің 3-ші күніне, есепті жылдың 1 наурызына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n</w:t>
      </w:r>
      <w:r>
        <w:rPr>
          <w:rFonts w:ascii="Times New Roman"/>
          <w:b w:val="false"/>
          <w:i w:val="false"/>
          <w:color w:val="000000"/>
          <w:sz w:val="28"/>
        </w:rPr>
        <w:t xml:space="preserve"> - есепті кезеңнің соңғы күніне, келесі жылғы 1 қаңтарға мал басының саны;</w:t>
      </w:r>
    </w:p>
    <w:p>
      <w:pPr>
        <w:spacing w:after="0"/>
        <w:ind w:left="0"/>
        <w:jc w:val="both"/>
      </w:pPr>
      <w:r>
        <w:rPr>
          <w:rFonts w:ascii="Times New Roman"/>
          <w:b w:val="false"/>
          <w:i w:val="false"/>
          <w:color w:val="000000"/>
          <w:sz w:val="28"/>
        </w:rPr>
        <w:t>
      n - есепті кезеңдегі айлар саны.</w:t>
      </w:r>
    </w:p>
    <w:p>
      <w:pPr>
        <w:spacing w:after="0"/>
        <w:ind w:left="0"/>
        <w:jc w:val="both"/>
      </w:pPr>
      <w:r>
        <w:rPr>
          <w:rFonts w:ascii="Times New Roman"/>
          <w:b w:val="false"/>
          <w:i w:val="false"/>
          <w:color w:val="000000"/>
          <w:sz w:val="28"/>
        </w:rPr>
        <w:t>
      Ай сайынғы деректер болмаған жағдайда орташа мал басы есепті жылдың басына және соңына орташа арифметикалық сияқты есептелуі мүмкін.</w:t>
      </w:r>
    </w:p>
    <w:p>
      <w:pPr>
        <w:spacing w:after="0"/>
        <w:ind w:left="0"/>
        <w:jc w:val="both"/>
      </w:pPr>
      <w:r>
        <w:rPr>
          <w:rFonts w:ascii="Times New Roman"/>
          <w:b w:val="false"/>
          <w:i w:val="false"/>
          <w:color w:val="000000"/>
          <w:sz w:val="28"/>
        </w:rPr>
        <w:t>
      2-бөлімнің 21-жолы осыған ұқсас есептеледі. Осы көрсеткішті есептеу үшін база ретінде есепті жылы төл беруге қабілетті аналықтардың саны алынады.</w:t>
      </w:r>
    </w:p>
    <w:p>
      <w:pPr>
        <w:spacing w:after="0"/>
        <w:ind w:left="0"/>
        <w:jc w:val="both"/>
      </w:pPr>
      <w:r>
        <w:rPr>
          <w:rFonts w:ascii="Times New Roman"/>
          <w:b w:val="false"/>
          <w:i w:val="false"/>
          <w:color w:val="000000"/>
          <w:sz w:val="28"/>
        </w:rPr>
        <w:t>
      2-бөлімнің 22-жолы бойынша органикалық өндіріс бойынша өндірістік бөлімшеде тұрған ауыл шаруашылығы жануарларының жыл соңына саны 18-жолдан бөлінеді.</w:t>
      </w:r>
    </w:p>
    <w:p>
      <w:pPr>
        <w:spacing w:after="0"/>
        <w:ind w:left="0"/>
        <w:jc w:val="both"/>
      </w:pPr>
      <w:r>
        <w:rPr>
          <w:rFonts w:ascii="Times New Roman"/>
          <w:b w:val="false"/>
          <w:i w:val="false"/>
          <w:color w:val="000000"/>
          <w:sz w:val="28"/>
        </w:rPr>
        <w:t>
      2-бөлімнің 23-жолы бойынша органикалық өндіріс бойынша өндірістік бөлімшеде тұрған шаруашылықта сойылған немесе сойысқа өткізілген ауыл шаруашылығы жануарларының сойыс салмағы 11-жолдан бөлінеді.</w:t>
      </w:r>
    </w:p>
    <w:p>
      <w:pPr>
        <w:spacing w:after="0"/>
        <w:ind w:left="0"/>
        <w:jc w:val="both"/>
      </w:pPr>
      <w:r>
        <w:rPr>
          <w:rFonts w:ascii="Times New Roman"/>
          <w:b w:val="false"/>
          <w:i w:val="false"/>
          <w:color w:val="000000"/>
          <w:sz w:val="28"/>
        </w:rPr>
        <w:t>
      6. 3-бөлімде Қазақстан Республикасы Ұлттық экономика министрлігі Статистика комитетінің интернет-ресурсында (www.stat.gov.kz) орналастырылған Ауыл, орман және балық шаруашылығы өнімдерінің (көрсетілетін қызметтердің) анықтамалығына сәйкес жыныс-жас топтары бойынша 2-бөлімнің 18-жолы бойынша көрсетілген мал мен құстың барлық түрлері көрсетіледі.</w:t>
      </w:r>
    </w:p>
    <w:bookmarkStart w:name="z99" w:id="82"/>
    <w:p>
      <w:pPr>
        <w:spacing w:after="0"/>
        <w:ind w:left="0"/>
        <w:jc w:val="both"/>
      </w:pPr>
      <w:r>
        <w:rPr>
          <w:rFonts w:ascii="Times New Roman"/>
          <w:b w:val="false"/>
          <w:i w:val="false"/>
          <w:color w:val="000000"/>
          <w:sz w:val="28"/>
        </w:rPr>
        <w:t>
      7. 4-бөлімде 2-бөлімде есепке алынбаған фермада өсірілген жеке мал түрлерінің және құстардың түрлері бойынша басы және оларды союға өткізілуі көрсетіледі. 1-баған бойынша есепті жылдың соңына фермада түрлері бойынша өсірілген шаруашылықтағы мал мен құстың нақты қолда бары көрсетіледі. 2-баған бойынша шаруашылық сойған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шаруашылық қызметкерлеріне және айырбас мәмілелері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 3 және 4-бағанда мал мен құстың сойылған немесе тірідей және сойыс салмақта союға өткізілген салмағы көрсетіледі.</w:t>
      </w:r>
    </w:p>
    <w:bookmarkEnd w:id="82"/>
    <w:p>
      <w:pPr>
        <w:spacing w:after="0"/>
        <w:ind w:left="0"/>
        <w:jc w:val="both"/>
      </w:pPr>
      <w:r>
        <w:rPr>
          <w:rFonts w:ascii="Times New Roman"/>
          <w:b w:val="false"/>
          <w:i w:val="false"/>
          <w:color w:val="000000"/>
          <w:sz w:val="28"/>
        </w:rPr>
        <w:t>
      4.1-ішкі бөлімде есепті жылдың соңындағы торда өсірілетін терісі бағалы аңдар басы көрсетіледі. 4.2-бөлімшеде есепті күнге ара ұяларының саны көрсетіледі.</w:t>
      </w:r>
    </w:p>
    <w:bookmarkStart w:name="z100" w:id="83"/>
    <w:p>
      <w:pPr>
        <w:spacing w:after="0"/>
        <w:ind w:left="0"/>
        <w:jc w:val="both"/>
      </w:pPr>
      <w:r>
        <w:rPr>
          <w:rFonts w:ascii="Times New Roman"/>
          <w:b w:val="false"/>
          <w:i w:val="false"/>
          <w:color w:val="000000"/>
          <w:sz w:val="28"/>
        </w:rPr>
        <w:t>
      8. 5-бөлімде есепті жылы өнім алынған мал мен құстың жеке түрлерінің орташа саны көрсетіледі. Сауын сиырлардың, тауық мекиндерінің орташа саны 2-бөлімнің "орташа басы" көрсеткішіне ұқсас есептеледі. Қырқылған қой бойынша есепті жылы жүн алынған қойдың саны көрсетіледі.</w:t>
      </w:r>
    </w:p>
    <w:bookmarkEnd w:id="83"/>
    <w:bookmarkStart w:name="z101" w:id="84"/>
    <w:p>
      <w:pPr>
        <w:spacing w:after="0"/>
        <w:ind w:left="0"/>
        <w:jc w:val="both"/>
      </w:pPr>
      <w:r>
        <w:rPr>
          <w:rFonts w:ascii="Times New Roman"/>
          <w:b w:val="false"/>
          <w:i w:val="false"/>
          <w:color w:val="000000"/>
          <w:sz w:val="28"/>
        </w:rPr>
        <w:t>
      9. 6-бөлімде мал шаруашылығы өнімінің жеке түрлерінің өндірісі туралы деректер әр жол бойынша органикалық мал шаруашылығы өнімінің өндірісі туралы деректерді бөлумен көрсетіледі.</w:t>
      </w:r>
    </w:p>
    <w:bookmarkEnd w:id="84"/>
    <w:p>
      <w:pPr>
        <w:spacing w:after="0"/>
        <w:ind w:left="0"/>
        <w:jc w:val="both"/>
      </w:pPr>
      <w:r>
        <w:rPr>
          <w:rFonts w:ascii="Times New Roman"/>
          <w:b w:val="false"/>
          <w:i w:val="false"/>
          <w:color w:val="000000"/>
          <w:sz w:val="28"/>
        </w:rPr>
        <w:t xml:space="preserve">
      6.1-ішкі бөлімде шикі сиыр, қой, ешкі, түйе, бие сүтінің өндірісі бойынша кезеңде нақты сауылған, ол өткізілгеніне немесе оның бір бөлігі шаруашылықта пайдалынғаны, оның ішінде бұзаулар мен торайларды сүтпен суаруға кеткеніне қарамастан көрсетіледі. Бұзаулар, қозылар, лақтар, құлындар және боталар еміп қойған сүт оларды емізуде ұстау кезіндегі өнімге енгізілмейді. </w:t>
      </w:r>
    </w:p>
    <w:p>
      <w:pPr>
        <w:spacing w:after="0"/>
        <w:ind w:left="0"/>
        <w:jc w:val="both"/>
      </w:pPr>
      <w:r>
        <w:rPr>
          <w:rFonts w:ascii="Times New Roman"/>
          <w:b w:val="false"/>
          <w:i w:val="false"/>
          <w:color w:val="000000"/>
          <w:sz w:val="28"/>
        </w:rPr>
        <w:t>
      "Жүн өндірісі" көрсеткіші бойынша қой, ешкі, түйенің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p>
      <w:pPr>
        <w:spacing w:after="0"/>
        <w:ind w:left="0"/>
        <w:jc w:val="both"/>
      </w:pPr>
      <w:r>
        <w:rPr>
          <w:rFonts w:ascii="Times New Roman"/>
          <w:b w:val="false"/>
          <w:i w:val="false"/>
          <w:color w:val="000000"/>
          <w:sz w:val="28"/>
        </w:rPr>
        <w:t xml:space="preserve">
      Басқа топтамаларға енгізілмеген, малдан алынатын өзге де тағамдық өнімдерге тірі малдардан алынатын, адамға тамаққа пайдалану үшін жарамды, басқа позицияға кірмеген тағамдар жатады. </w:t>
      </w:r>
    </w:p>
    <w:p>
      <w:pPr>
        <w:spacing w:after="0"/>
        <w:ind w:left="0"/>
        <w:jc w:val="both"/>
      </w:pPr>
      <w:r>
        <w:rPr>
          <w:rFonts w:ascii="Times New Roman"/>
          <w:b w:val="false"/>
          <w:i w:val="false"/>
          <w:color w:val="000000"/>
          <w:sz w:val="28"/>
        </w:rPr>
        <w:t>
      6.2-ішкі бөлімде тауық, күркетауық, үйрек, қаз, мысыр тауық, бөдене, түйеқұс және өзге жұмыртқалардың өндірісі бойынша құстарды ұдайы өсіруге (оның ішінде инкубация) жұмсалған жұмыртқа санын қоса, олардың есепті кезеңде жиналғаны көрсетіледі.</w:t>
      </w:r>
    </w:p>
    <w:p>
      <w:pPr>
        <w:spacing w:after="0"/>
        <w:ind w:left="0"/>
        <w:jc w:val="both"/>
      </w:pPr>
      <w:r>
        <w:rPr>
          <w:rFonts w:ascii="Times New Roman"/>
          <w:b w:val="false"/>
          <w:i w:val="false"/>
          <w:color w:val="000000"/>
          <w:sz w:val="28"/>
        </w:rPr>
        <w:t>
      6.3-ішкі бөлімде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терілерге салмағы 10 килограмнан астам жаңа сойылған ірі қара мал, жылқы, түйе және басқа да терілер жатады.</w:t>
      </w:r>
    </w:p>
    <w:p>
      <w:pPr>
        <w:spacing w:after="0"/>
        <w:ind w:left="0"/>
        <w:jc w:val="both"/>
      </w:pPr>
      <w:r>
        <w:rPr>
          <w:rFonts w:ascii="Times New Roman"/>
          <w:b w:val="false"/>
          <w:i w:val="false"/>
          <w:color w:val="000000"/>
          <w:sz w:val="28"/>
        </w:rPr>
        <w:t>
      Ұсақ терілерге салмағы 10 килограмға дейін жаңа сойылған қой, ешкі, бұзау, құлын, бота және басқа да терілер жатады.</w:t>
      </w:r>
    </w:p>
    <w:p>
      <w:pPr>
        <w:spacing w:after="0"/>
        <w:ind w:left="0"/>
        <w:jc w:val="both"/>
      </w:pPr>
      <w:r>
        <w:rPr>
          <w:rFonts w:ascii="Times New Roman"/>
          <w:b w:val="false"/>
          <w:i w:val="false"/>
          <w:color w:val="000000"/>
          <w:sz w:val="28"/>
        </w:rPr>
        <w:t>
      6.4-ішкі бөлімде қырқылған қой жүнінің жалпы мөлшерінен бастапқы өңдеуге өткізілген жүннің мөлшері көрсетіледі. Бастапқы өңдеуге жүнді іріктеу, түту, шаю және кептіру жатады.</w:t>
      </w:r>
    </w:p>
    <w:bookmarkStart w:name="z102" w:id="85"/>
    <w:p>
      <w:pPr>
        <w:spacing w:after="0"/>
        <w:ind w:left="0"/>
        <w:jc w:val="both"/>
      </w:pPr>
      <w:r>
        <w:rPr>
          <w:rFonts w:ascii="Times New Roman"/>
          <w:b w:val="false"/>
          <w:i w:val="false"/>
          <w:color w:val="000000"/>
          <w:sz w:val="28"/>
        </w:rPr>
        <w:t>
      10. 7-бөлімде жыл бойы мал азығы түрлері бойынша және топтары бойынша мал азығының барлық шығыстар салмағы есепке алынады. Малдың тиісті тобын азықтандырған азықтың əр түрінің нақты салмағы мал азығының қоректілік нормативтері арқылы мал азығы бірлігіне ауыстырылады.</w:t>
      </w:r>
    </w:p>
    <w:bookmarkEnd w:id="85"/>
    <w:p>
      <w:pPr>
        <w:spacing w:after="0"/>
        <w:ind w:left="0"/>
        <w:jc w:val="both"/>
      </w:pPr>
      <w:r>
        <w:rPr>
          <w:rFonts w:ascii="Times New Roman"/>
          <w:b w:val="false"/>
          <w:i w:val="false"/>
          <w:color w:val="000000"/>
          <w:sz w:val="28"/>
        </w:rPr>
        <w:t>
      Дəнді жəне дəндібұршақты мал азықтық дақылдарға малды азықтандыруға пайдаланылған барлық дəнді жəне дəндібұршақты дақылдардың көк салмағы кіреді. Жемшөптік астық құнарлы мал азықтарында есепке алынады.</w:t>
      </w:r>
    </w:p>
    <w:p>
      <w:pPr>
        <w:spacing w:after="0"/>
        <w:ind w:left="0"/>
        <w:jc w:val="both"/>
      </w:pPr>
      <w:r>
        <w:rPr>
          <w:rFonts w:ascii="Times New Roman"/>
          <w:b w:val="false"/>
          <w:i w:val="false"/>
          <w:color w:val="000000"/>
          <w:sz w:val="28"/>
        </w:rPr>
        <w:t xml:space="preserve">
      7-бөлімді толтыру кезінде шошқаны және үй құсын азықтандыру үшін дәнділердің пішен, сабан және қауыз қолданылмайтынын ескеру керек. </w:t>
      </w:r>
    </w:p>
    <w:bookmarkStart w:name="z103" w:id="86"/>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86"/>
    <w:bookmarkStart w:name="z104" w:id="87"/>
    <w:p>
      <w:pPr>
        <w:spacing w:after="0"/>
        <w:ind w:left="0"/>
        <w:jc w:val="both"/>
      </w:pPr>
      <w:r>
        <w:rPr>
          <w:rFonts w:ascii="Times New Roman"/>
          <w:b w:val="false"/>
          <w:i w:val="false"/>
          <w:color w:val="000000"/>
          <w:sz w:val="28"/>
        </w:rPr>
        <w:t>
      12. Ескерту: х - осы позиция толтыруға жатпайды.</w:t>
      </w:r>
    </w:p>
    <w:bookmarkEnd w:id="87"/>
    <w:bookmarkStart w:name="z105" w:id="88"/>
    <w:p>
      <w:pPr>
        <w:spacing w:after="0"/>
        <w:ind w:left="0"/>
        <w:jc w:val="both"/>
      </w:pPr>
      <w:r>
        <w:rPr>
          <w:rFonts w:ascii="Times New Roman"/>
          <w:b w:val="false"/>
          <w:i w:val="false"/>
          <w:color w:val="000000"/>
          <w:sz w:val="28"/>
        </w:rPr>
        <w:t>
      13. Арифметикалық логикалық бақылау:</w:t>
      </w:r>
    </w:p>
    <w:bookmarkEnd w:id="88"/>
    <w:p>
      <w:pPr>
        <w:spacing w:after="0"/>
        <w:ind w:left="0"/>
        <w:jc w:val="both"/>
      </w:pPr>
      <w:r>
        <w:rPr>
          <w:rFonts w:ascii="Times New Roman"/>
          <w:b w:val="false"/>
          <w:i w:val="false"/>
          <w:color w:val="000000"/>
          <w:sz w:val="28"/>
        </w:rPr>
        <w:t>
      1) 2-бөлім. "Мал мен құс басының қозғалысы"</w:t>
      </w:r>
    </w:p>
    <w:p>
      <w:pPr>
        <w:spacing w:after="0"/>
        <w:ind w:left="0"/>
        <w:jc w:val="both"/>
      </w:pPr>
      <w:r>
        <w:rPr>
          <w:rFonts w:ascii="Times New Roman"/>
          <w:b w:val="false"/>
          <w:i w:val="false"/>
          <w:color w:val="000000"/>
          <w:sz w:val="28"/>
        </w:rPr>
        <w:t>
      есепті жылдағы 1-жол = өткен жылғы есептің 18-жолына, əр баған үшін;</w:t>
      </w:r>
    </w:p>
    <w:p>
      <w:pPr>
        <w:spacing w:after="0"/>
        <w:ind w:left="0"/>
        <w:jc w:val="both"/>
      </w:pPr>
      <w:r>
        <w:rPr>
          <w:rFonts w:ascii="Times New Roman"/>
          <w:b w:val="false"/>
          <w:i w:val="false"/>
          <w:color w:val="000000"/>
          <w:sz w:val="28"/>
        </w:rPr>
        <w:t>
      есепті жылдағы 2-жол = өткен жылғы есептің 19-жолына, əр баған үшін;</w:t>
      </w:r>
    </w:p>
    <w:p>
      <w:pPr>
        <w:spacing w:after="0"/>
        <w:ind w:left="0"/>
        <w:jc w:val="both"/>
      </w:pPr>
      <w:r>
        <w:rPr>
          <w:rFonts w:ascii="Times New Roman"/>
          <w:b w:val="false"/>
          <w:i w:val="false"/>
          <w:color w:val="000000"/>
          <w:sz w:val="28"/>
        </w:rPr>
        <w:t>
      егер 1-жол &gt; 0 болса, онда 2-жол &gt; 0, əр баған үшін;</w:t>
      </w:r>
    </w:p>
    <w:p>
      <w:pPr>
        <w:spacing w:after="0"/>
        <w:ind w:left="0"/>
        <w:jc w:val="both"/>
      </w:pPr>
      <w:r>
        <w:rPr>
          <w:rFonts w:ascii="Times New Roman"/>
          <w:b w:val="false"/>
          <w:i w:val="false"/>
          <w:color w:val="000000"/>
          <w:sz w:val="28"/>
        </w:rPr>
        <w:t>
      4-жол = 5-7-жолдар қосындыларына, 01.41.10.110 және 01.42.11.110 кодтарынан басқа, əр баған үшін;</w:t>
      </w:r>
    </w:p>
    <w:p>
      <w:pPr>
        <w:spacing w:after="0"/>
        <w:ind w:left="0"/>
        <w:jc w:val="both"/>
      </w:pPr>
      <w:r>
        <w:rPr>
          <w:rFonts w:ascii="Times New Roman"/>
          <w:b w:val="false"/>
          <w:i w:val="false"/>
          <w:color w:val="000000"/>
          <w:sz w:val="28"/>
        </w:rPr>
        <w:t>
      егер 9-жол &gt; 0, онда 10 және 11-жолдар &gt; 0, 01.41.10.110 және 01.42.11.110 кодтарынан басқа, əр баған үшін;</w:t>
      </w:r>
    </w:p>
    <w:p>
      <w:pPr>
        <w:spacing w:after="0"/>
        <w:ind w:left="0"/>
        <w:jc w:val="both"/>
      </w:pPr>
      <w:r>
        <w:rPr>
          <w:rFonts w:ascii="Times New Roman"/>
          <w:b w:val="false"/>
          <w:i w:val="false"/>
          <w:color w:val="000000"/>
          <w:sz w:val="28"/>
        </w:rPr>
        <w:t>
      10-жол &gt; 11-жолдан, 01.41.10.110 және 01.42.11.110 кодтарынан басқа, əр баған үшін;</w:t>
      </w:r>
    </w:p>
    <w:p>
      <w:pPr>
        <w:spacing w:after="0"/>
        <w:ind w:left="0"/>
        <w:jc w:val="both"/>
      </w:pPr>
      <w:r>
        <w:rPr>
          <w:rFonts w:ascii="Times New Roman"/>
          <w:b w:val="false"/>
          <w:i w:val="false"/>
          <w:color w:val="000000"/>
          <w:sz w:val="28"/>
        </w:rPr>
        <w:t>
      егер 18-жол толтырылған болса, 19-жол толтырылуы тиіс, əр баған үшін;</w:t>
      </w:r>
    </w:p>
    <w:p>
      <w:pPr>
        <w:spacing w:after="0"/>
        <w:ind w:left="0"/>
        <w:jc w:val="both"/>
      </w:pPr>
      <w:r>
        <w:rPr>
          <w:rFonts w:ascii="Times New Roman"/>
          <w:b w:val="false"/>
          <w:i w:val="false"/>
          <w:color w:val="000000"/>
          <w:sz w:val="28"/>
        </w:rPr>
        <w:t>
      егер 3-жол &gt; 0, онда 21-жол &gt; 0, 01.47.1 кодынан басқа, əр баған үшін;</w:t>
      </w:r>
    </w:p>
    <w:p>
      <w:pPr>
        <w:spacing w:after="0"/>
        <w:ind w:left="0"/>
        <w:jc w:val="both"/>
      </w:pPr>
      <w:r>
        <w:rPr>
          <w:rFonts w:ascii="Times New Roman"/>
          <w:b w:val="false"/>
          <w:i w:val="false"/>
          <w:color w:val="000000"/>
          <w:sz w:val="28"/>
        </w:rPr>
        <w:t>
      егер 10-жол &gt; 0, онда 11-жол &gt; 0, 01.41.10.110 және 01.42.11.110 кодтарынан басқа, əр баған үшін;</w:t>
      </w:r>
    </w:p>
    <w:p>
      <w:pPr>
        <w:spacing w:after="0"/>
        <w:ind w:left="0"/>
        <w:jc w:val="both"/>
      </w:pPr>
      <w:r>
        <w:rPr>
          <w:rFonts w:ascii="Times New Roman"/>
          <w:b w:val="false"/>
          <w:i w:val="false"/>
          <w:color w:val="000000"/>
          <w:sz w:val="28"/>
        </w:rPr>
        <w:t>
      13-жол = 14-16-жолдар қосындыларына, 01.41.10.110 және 01.42.11.110 кодтарынан басқа, əр баған үшін;</w:t>
      </w:r>
    </w:p>
    <w:p>
      <w:pPr>
        <w:spacing w:after="0"/>
        <w:ind w:left="0"/>
        <w:jc w:val="both"/>
      </w:pPr>
      <w:r>
        <w:rPr>
          <w:rFonts w:ascii="Times New Roman"/>
          <w:b w:val="false"/>
          <w:i w:val="false"/>
          <w:color w:val="000000"/>
          <w:sz w:val="28"/>
        </w:rPr>
        <w:t>
      18-жол = 1-жол + 3-жол + 4-жол + 8-жол - 9-жол - 12-жол - 13-жол - - 17-жол;</w:t>
      </w:r>
    </w:p>
    <w:p>
      <w:pPr>
        <w:spacing w:after="0"/>
        <w:ind w:left="0"/>
        <w:jc w:val="both"/>
      </w:pPr>
      <w:r>
        <w:rPr>
          <w:rFonts w:ascii="Times New Roman"/>
          <w:b w:val="false"/>
          <w:i w:val="false"/>
          <w:color w:val="000000"/>
          <w:sz w:val="28"/>
        </w:rPr>
        <w:t>
      01.41.1-баған ≥ 01.41.10.110-бағаннан, әр жол үшін;</w:t>
      </w:r>
    </w:p>
    <w:p>
      <w:pPr>
        <w:spacing w:after="0"/>
        <w:ind w:left="0"/>
        <w:jc w:val="both"/>
      </w:pPr>
      <w:r>
        <w:rPr>
          <w:rFonts w:ascii="Times New Roman"/>
          <w:b w:val="false"/>
          <w:i w:val="false"/>
          <w:color w:val="000000"/>
          <w:sz w:val="28"/>
        </w:rPr>
        <w:t>
      01.42.1-баған ≥ 01.42.11.110-бағаннан, əр жол үшін;</w:t>
      </w:r>
    </w:p>
    <w:p>
      <w:pPr>
        <w:spacing w:after="0"/>
        <w:ind w:left="0"/>
        <w:jc w:val="both"/>
      </w:pPr>
      <w:r>
        <w:rPr>
          <w:rFonts w:ascii="Times New Roman"/>
          <w:b w:val="false"/>
          <w:i w:val="false"/>
          <w:color w:val="000000"/>
          <w:sz w:val="28"/>
        </w:rPr>
        <w:t>
      18-жол ≥ 22-жолдан, әр жол үшін;</w:t>
      </w:r>
    </w:p>
    <w:p>
      <w:pPr>
        <w:spacing w:after="0"/>
        <w:ind w:left="0"/>
        <w:jc w:val="both"/>
      </w:pPr>
      <w:r>
        <w:rPr>
          <w:rFonts w:ascii="Times New Roman"/>
          <w:b w:val="false"/>
          <w:i w:val="false"/>
          <w:color w:val="000000"/>
          <w:sz w:val="28"/>
        </w:rPr>
        <w:t>
      22-жол ≤ 18-жолдан, әр жол үшін;</w:t>
      </w:r>
    </w:p>
    <w:p>
      <w:pPr>
        <w:spacing w:after="0"/>
        <w:ind w:left="0"/>
        <w:jc w:val="both"/>
      </w:pPr>
      <w:r>
        <w:rPr>
          <w:rFonts w:ascii="Times New Roman"/>
          <w:b w:val="false"/>
          <w:i w:val="false"/>
          <w:color w:val="000000"/>
          <w:sz w:val="28"/>
        </w:rPr>
        <w:t>
      11-жол ≥ 23-жолдан, 01.41.10.110 және 01.42.11.110 кодтарынан басқа, әр жол үшін;</w:t>
      </w:r>
    </w:p>
    <w:p>
      <w:pPr>
        <w:spacing w:after="0"/>
        <w:ind w:left="0"/>
        <w:jc w:val="both"/>
      </w:pPr>
      <w:r>
        <w:rPr>
          <w:rFonts w:ascii="Times New Roman"/>
          <w:b w:val="false"/>
          <w:i w:val="false"/>
          <w:color w:val="000000"/>
          <w:sz w:val="28"/>
        </w:rPr>
        <w:t>
      23-жол ≤ 11-жолдан, 01.41.10.110 және 01.42.11.110 кодтарынан басқа, әр жол үшін;</w:t>
      </w:r>
    </w:p>
    <w:p>
      <w:pPr>
        <w:spacing w:after="0"/>
        <w:ind w:left="0"/>
        <w:jc w:val="both"/>
      </w:pPr>
      <w:r>
        <w:rPr>
          <w:rFonts w:ascii="Times New Roman"/>
          <w:b w:val="false"/>
          <w:i w:val="false"/>
          <w:color w:val="000000"/>
          <w:sz w:val="28"/>
        </w:rPr>
        <w:t>
      2) 4-бөлім. "мал мен құс басы және олардың союға өткізілген көлемі":</w:t>
      </w:r>
    </w:p>
    <w:p>
      <w:pPr>
        <w:spacing w:after="0"/>
        <w:ind w:left="0"/>
        <w:jc w:val="both"/>
      </w:pPr>
      <w:r>
        <w:rPr>
          <w:rFonts w:ascii="Times New Roman"/>
          <w:b w:val="false"/>
          <w:i w:val="false"/>
          <w:color w:val="000000"/>
          <w:sz w:val="28"/>
        </w:rPr>
        <w:t>
      егер 2-жол &gt; 0 болса, онда 3-жол &gt; 0 және 4-жол &gt; 0, əр жол үшін;</w:t>
      </w:r>
    </w:p>
    <w:p>
      <w:pPr>
        <w:spacing w:after="0"/>
        <w:ind w:left="0"/>
        <w:jc w:val="both"/>
      </w:pPr>
      <w:r>
        <w:rPr>
          <w:rFonts w:ascii="Times New Roman"/>
          <w:b w:val="false"/>
          <w:i w:val="false"/>
          <w:color w:val="000000"/>
          <w:sz w:val="28"/>
        </w:rPr>
        <w:t>
      3-жол &gt; 4-жолдан, әр жол үшін;</w:t>
      </w:r>
    </w:p>
    <w:p>
      <w:pPr>
        <w:spacing w:after="0"/>
        <w:ind w:left="0"/>
        <w:jc w:val="both"/>
      </w:pPr>
      <w:r>
        <w:rPr>
          <w:rFonts w:ascii="Times New Roman"/>
          <w:b w:val="false"/>
          <w:i w:val="false"/>
          <w:color w:val="000000"/>
          <w:sz w:val="28"/>
        </w:rPr>
        <w:t>
      3) 6.1-ішкі бөлім "Мал шаруашылығы өнімдерінің жеке түрлерін өндіру":</w:t>
      </w:r>
    </w:p>
    <w:p>
      <w:pPr>
        <w:spacing w:after="0"/>
        <w:ind w:left="0"/>
        <w:jc w:val="both"/>
      </w:pPr>
      <w:r>
        <w:rPr>
          <w:rFonts w:ascii="Times New Roman"/>
          <w:b w:val="false"/>
          <w:i w:val="false"/>
          <w:color w:val="000000"/>
          <w:sz w:val="28"/>
        </w:rPr>
        <w:t>
      1-баған ≥ 2-бағаннан, әр жол үшін;</w:t>
      </w:r>
    </w:p>
    <w:p>
      <w:pPr>
        <w:spacing w:after="0"/>
        <w:ind w:left="0"/>
        <w:jc w:val="both"/>
      </w:pPr>
      <w:r>
        <w:rPr>
          <w:rFonts w:ascii="Times New Roman"/>
          <w:b w:val="false"/>
          <w:i w:val="false"/>
          <w:color w:val="000000"/>
          <w:sz w:val="28"/>
        </w:rPr>
        <w:t>
      2-баған ≤ 1-бағаннан, әр жол үшін;</w:t>
      </w:r>
    </w:p>
    <w:p>
      <w:pPr>
        <w:spacing w:after="0"/>
        <w:ind w:left="0"/>
        <w:jc w:val="both"/>
      </w:pPr>
      <w:r>
        <w:rPr>
          <w:rFonts w:ascii="Times New Roman"/>
          <w:b w:val="false"/>
          <w:i w:val="false"/>
          <w:color w:val="000000"/>
          <w:sz w:val="28"/>
        </w:rPr>
        <w:t>
      4) 6.2-кіші бөлім "Жұмыртқа өндіру":</w:t>
      </w:r>
    </w:p>
    <w:p>
      <w:pPr>
        <w:spacing w:after="0"/>
        <w:ind w:left="0"/>
        <w:jc w:val="both"/>
      </w:pPr>
      <w:r>
        <w:rPr>
          <w:rFonts w:ascii="Times New Roman"/>
          <w:b w:val="false"/>
          <w:i w:val="false"/>
          <w:color w:val="000000"/>
          <w:sz w:val="28"/>
        </w:rPr>
        <w:t>
      1-баған ≥ 2-бағаннан, әр жол үшін;</w:t>
      </w:r>
    </w:p>
    <w:p>
      <w:pPr>
        <w:spacing w:after="0"/>
        <w:ind w:left="0"/>
        <w:jc w:val="both"/>
      </w:pPr>
      <w:r>
        <w:rPr>
          <w:rFonts w:ascii="Times New Roman"/>
          <w:b w:val="false"/>
          <w:i w:val="false"/>
          <w:color w:val="000000"/>
          <w:sz w:val="28"/>
        </w:rPr>
        <w:t>
      2-баған ≤ 1-бағаннан, әр жол үшін;</w:t>
      </w:r>
    </w:p>
    <w:p>
      <w:pPr>
        <w:spacing w:after="0"/>
        <w:ind w:left="0"/>
        <w:jc w:val="both"/>
      </w:pPr>
      <w:r>
        <w:rPr>
          <w:rFonts w:ascii="Times New Roman"/>
          <w:b w:val="false"/>
          <w:i w:val="false"/>
          <w:color w:val="000000"/>
          <w:sz w:val="28"/>
        </w:rPr>
        <w:t>
      5) 7-бөлім "Мал түрлері бойынша азық шығыстары"</w:t>
      </w:r>
    </w:p>
    <w:p>
      <w:pPr>
        <w:spacing w:after="0"/>
        <w:ind w:left="0"/>
        <w:jc w:val="both"/>
      </w:pPr>
      <w:r>
        <w:rPr>
          <w:rFonts w:ascii="Times New Roman"/>
          <w:b w:val="false"/>
          <w:i w:val="false"/>
          <w:color w:val="000000"/>
          <w:sz w:val="28"/>
        </w:rPr>
        <w:t>
      01.41.1-баған ≥ 01.41.10.110-бағаннан, әр жол үшін;</w:t>
      </w:r>
    </w:p>
    <w:p>
      <w:pPr>
        <w:spacing w:after="0"/>
        <w:ind w:left="0"/>
        <w:jc w:val="both"/>
      </w:pPr>
      <w:r>
        <w:rPr>
          <w:rFonts w:ascii="Times New Roman"/>
          <w:b w:val="false"/>
          <w:i w:val="false"/>
          <w:color w:val="000000"/>
          <w:sz w:val="28"/>
        </w:rPr>
        <w:t>
      01.42.1-баған ≥ 01.42.11.110-бағаннан, әр жол үшін;</w:t>
      </w:r>
    </w:p>
    <w:p>
      <w:pPr>
        <w:spacing w:after="0"/>
        <w:ind w:left="0"/>
        <w:jc w:val="both"/>
      </w:pPr>
      <w:r>
        <w:rPr>
          <w:rFonts w:ascii="Times New Roman"/>
          <w:b w:val="false"/>
          <w:i w:val="false"/>
          <w:color w:val="000000"/>
          <w:sz w:val="28"/>
        </w:rPr>
        <w:t>
      6) Бөлім аралық бақылау:</w:t>
      </w:r>
    </w:p>
    <w:p>
      <w:pPr>
        <w:spacing w:after="0"/>
        <w:ind w:left="0"/>
        <w:jc w:val="both"/>
      </w:pPr>
      <w:r>
        <w:rPr>
          <w:rFonts w:ascii="Times New Roman"/>
          <w:b w:val="false"/>
          <w:i w:val="false"/>
          <w:color w:val="000000"/>
          <w:sz w:val="28"/>
        </w:rPr>
        <w:t>
      егер 2-бөлімнің 18-жолы толтырылған болса, онда 3-бөлім тиісті кодтар бойынша толтырылуы тиіс;</w:t>
      </w:r>
    </w:p>
    <w:p>
      <w:pPr>
        <w:spacing w:after="0"/>
        <w:ind w:left="0"/>
        <w:jc w:val="both"/>
      </w:pPr>
      <w:r>
        <w:rPr>
          <w:rFonts w:ascii="Times New Roman"/>
          <w:b w:val="false"/>
          <w:i w:val="false"/>
          <w:color w:val="000000"/>
          <w:sz w:val="28"/>
        </w:rPr>
        <w:t>
      4-бөлімнің 1-бағанындағы 01.47.11, 01.47.12, 01.47.13, 01.47.14.100, 01.47.14.200 кодтардың қосындысы = 2-бөлімдегі 01.47.1 код бойынша 18-жолға;</w:t>
      </w:r>
    </w:p>
    <w:p>
      <w:pPr>
        <w:spacing w:after="0"/>
        <w:ind w:left="0"/>
        <w:jc w:val="both"/>
      </w:pPr>
      <w:r>
        <w:rPr>
          <w:rFonts w:ascii="Times New Roman"/>
          <w:b w:val="false"/>
          <w:i w:val="false"/>
          <w:color w:val="000000"/>
          <w:sz w:val="28"/>
        </w:rPr>
        <w:t>
      4-бөлімнің 2-бағанындағы 01.47.11, 01.47.12, 01.47.13, 01.47.14.100, 01.47.14.200 кодтардың қосындысы = 2-бөлімдегі 01.47.1 код бойынша 9-жолға;</w:t>
      </w:r>
    </w:p>
    <w:p>
      <w:pPr>
        <w:spacing w:after="0"/>
        <w:ind w:left="0"/>
        <w:jc w:val="both"/>
      </w:pPr>
      <w:r>
        <w:rPr>
          <w:rFonts w:ascii="Times New Roman"/>
          <w:b w:val="false"/>
          <w:i w:val="false"/>
          <w:color w:val="000000"/>
          <w:sz w:val="28"/>
        </w:rPr>
        <w:t>
      4-бөлімнің 3-бағанындағы 01.47.11, 01.47.12, 01.47.13, 01.47.14.100, 01.47.14.200 кодтардың қосындысы = 2-бөлімдегі 01.47.1 код бойынша 10-жолға;</w:t>
      </w:r>
    </w:p>
    <w:p>
      <w:pPr>
        <w:spacing w:after="0"/>
        <w:ind w:left="0"/>
        <w:jc w:val="both"/>
      </w:pPr>
      <w:r>
        <w:rPr>
          <w:rFonts w:ascii="Times New Roman"/>
          <w:b w:val="false"/>
          <w:i w:val="false"/>
          <w:color w:val="000000"/>
          <w:sz w:val="28"/>
        </w:rPr>
        <w:t>
      4-бөлімнің 4-бағанындағы 01.47.11, 01.47.12, 01.47.13, 01.47.14.100, 01.47.14.200 кодтардың қосындысы = 2-бөлімдегі 01.47.1 код бойынша 11-жолға;</w:t>
      </w:r>
    </w:p>
    <w:p>
      <w:pPr>
        <w:spacing w:after="0"/>
        <w:ind w:left="0"/>
        <w:jc w:val="both"/>
      </w:pPr>
      <w:r>
        <w:rPr>
          <w:rFonts w:ascii="Times New Roman"/>
          <w:b w:val="false"/>
          <w:i w:val="false"/>
          <w:color w:val="000000"/>
          <w:sz w:val="28"/>
        </w:rPr>
        <w:t>
      егер 5-бөлімнің 1-бағаны 1-жолы &gt; 0, онда 2-бөлімнің 21-жолы 01.41.10.110 және 01.42.11.110-кодтары бойынша &gt; 0;</w:t>
      </w:r>
    </w:p>
    <w:p>
      <w:pPr>
        <w:spacing w:after="0"/>
        <w:ind w:left="0"/>
        <w:jc w:val="both"/>
      </w:pPr>
      <w:r>
        <w:rPr>
          <w:rFonts w:ascii="Times New Roman"/>
          <w:b w:val="false"/>
          <w:i w:val="false"/>
          <w:color w:val="000000"/>
          <w:sz w:val="28"/>
        </w:rPr>
        <w:t>
      5-бөлімнің 1-бағаны 4-жолы ≤ 2-бөлімнің 9-жолынан 01.45.11-коды бойынша;</w:t>
      </w:r>
    </w:p>
    <w:p>
      <w:pPr>
        <w:spacing w:after="0"/>
        <w:ind w:left="0"/>
        <w:jc w:val="both"/>
      </w:pPr>
      <w:r>
        <w:rPr>
          <w:rFonts w:ascii="Times New Roman"/>
          <w:b w:val="false"/>
          <w:i w:val="false"/>
          <w:color w:val="000000"/>
          <w:sz w:val="28"/>
        </w:rPr>
        <w:t>
      егер 6.1-бөлімнің 1-бағанында 01.41.20.110 және 01.41.20.120-кодтары бойынша қосындысы &gt; 0 болса, онда 5-бөлімнің 1-бағанының 1-жолы толтырылуы тиіс;</w:t>
      </w:r>
    </w:p>
    <w:p>
      <w:pPr>
        <w:spacing w:after="0"/>
        <w:ind w:left="0"/>
        <w:jc w:val="both"/>
      </w:pPr>
      <w:r>
        <w:rPr>
          <w:rFonts w:ascii="Times New Roman"/>
          <w:b w:val="false"/>
          <w:i w:val="false"/>
          <w:color w:val="000000"/>
          <w:sz w:val="28"/>
        </w:rPr>
        <w:t xml:space="preserve">
      егер 6.1-бөлімнің 1-бағанында 01.45.30.110, 01.45.30.120, 01.45.30.130, 01.45.30.140, 01.45.30.150-кодтары қосындысы бойынша &gt; 0 болса, онда </w:t>
      </w:r>
    </w:p>
    <w:p>
      <w:pPr>
        <w:spacing w:after="0"/>
        <w:ind w:left="0"/>
        <w:jc w:val="both"/>
      </w:pPr>
      <w:r>
        <w:rPr>
          <w:rFonts w:ascii="Times New Roman"/>
          <w:b w:val="false"/>
          <w:i w:val="false"/>
          <w:color w:val="000000"/>
          <w:sz w:val="28"/>
        </w:rPr>
        <w:t>
      5-бөлімнің 1-бағанының 2-жолы &gt; 0;</w:t>
      </w:r>
    </w:p>
    <w:p>
      <w:pPr>
        <w:spacing w:after="0"/>
        <w:ind w:left="0"/>
        <w:jc w:val="both"/>
      </w:pPr>
      <w:r>
        <w:rPr>
          <w:rFonts w:ascii="Times New Roman"/>
          <w:b w:val="false"/>
          <w:i w:val="false"/>
          <w:color w:val="000000"/>
          <w:sz w:val="28"/>
        </w:rPr>
        <w:t>
      егер 6.2-бөлімнің 1-бағанында 01.47.21.100, 01.47.21.200, 01.47.21.300, 01.47.21.400, 01.47.21.500, 01.47.21.600, 01.47.21.900-кодтары қосындысы бойынша &gt; 0 болса, онда 5-бөлімнің 1-бағанының 3-жолы &gt; 0;</w:t>
      </w:r>
    </w:p>
    <w:p>
      <w:pPr>
        <w:spacing w:after="0"/>
        <w:ind w:left="0"/>
        <w:jc w:val="both"/>
      </w:pPr>
      <w:r>
        <w:rPr>
          <w:rFonts w:ascii="Times New Roman"/>
          <w:b w:val="false"/>
          <w:i w:val="false"/>
          <w:color w:val="000000"/>
          <w:sz w:val="28"/>
        </w:rPr>
        <w:t>
      егер 6.3-бөлімнің 1-бағанында 01.49.32.100, 01.49.32.200, 01.49.32.300-кодтары қосындысы бойынша &gt; 0 болса, онда 5-бөлімнің 1-бағанының 4-жолы &gt; 0;</w:t>
      </w:r>
    </w:p>
    <w:p>
      <w:pPr>
        <w:spacing w:after="0"/>
        <w:ind w:left="0"/>
        <w:jc w:val="both"/>
      </w:pPr>
      <w:r>
        <w:rPr>
          <w:rFonts w:ascii="Times New Roman"/>
          <w:b w:val="false"/>
          <w:i w:val="false"/>
          <w:color w:val="000000"/>
          <w:sz w:val="28"/>
        </w:rPr>
        <w:t>
      6.3-бөлімнің 1-бағанының 01.49.39.200-коды ≤ 2-бөлімнің 9-жолы + 12-жолдың 01.41.1 + 01.42.1 + 01.43.10 + 01.44.10-кодтар қосындылары бойынша;</w:t>
      </w:r>
    </w:p>
    <w:p>
      <w:pPr>
        <w:spacing w:after="0"/>
        <w:ind w:left="0"/>
        <w:jc w:val="both"/>
      </w:pPr>
      <w:r>
        <w:rPr>
          <w:rFonts w:ascii="Times New Roman"/>
          <w:b w:val="false"/>
          <w:i w:val="false"/>
          <w:color w:val="000000"/>
          <w:sz w:val="28"/>
        </w:rPr>
        <w:t>
      6.3-бөлімнің 1-бағаны 01.49.39.200 + 01.49.39.300 кодынан ≤ 2-бөлімнің 9-жолы + 12-жол бойынша 01.41.1 + 01.42.1 + 01.43.10 + 01.44.10 + 01.45.11 + + 01.45.12 кодтар қосындысы;</w:t>
      </w:r>
    </w:p>
    <w:p>
      <w:pPr>
        <w:spacing w:after="0"/>
        <w:ind w:left="0"/>
        <w:jc w:val="both"/>
      </w:pPr>
      <w:r>
        <w:rPr>
          <w:rFonts w:ascii="Times New Roman"/>
          <w:b w:val="false"/>
          <w:i w:val="false"/>
          <w:color w:val="000000"/>
          <w:sz w:val="28"/>
        </w:rPr>
        <w:t>
      6.4-ішкі бөлім ≤ 6.1-бөлімнің 1-бағанының 01.45.30.110, 01.45.30.120, 01.45.30.130, 01.45.30.140, 01.45.30.150-кодтардың қосындысы;</w:t>
      </w:r>
    </w:p>
    <w:p>
      <w:pPr>
        <w:spacing w:after="0"/>
        <w:ind w:left="0"/>
        <w:jc w:val="both"/>
      </w:pPr>
      <w:r>
        <w:rPr>
          <w:rFonts w:ascii="Times New Roman"/>
          <w:b w:val="false"/>
          <w:i w:val="false"/>
          <w:color w:val="000000"/>
          <w:sz w:val="28"/>
        </w:rPr>
        <w:t>
      6.5-ішкі бөлім ≤ 6.1-бөлімнің 1-бағанындағы 01.41.20.110, 01.41.20.120 кодтардың қосындысы;</w:t>
      </w:r>
    </w:p>
    <w:bookmarkStart w:name="z106" w:id="89"/>
    <w:p>
      <w:pPr>
        <w:spacing w:after="0"/>
        <w:ind w:left="0"/>
        <w:jc w:val="both"/>
      </w:pPr>
      <w:r>
        <w:rPr>
          <w:rFonts w:ascii="Times New Roman"/>
          <w:b w:val="false"/>
          <w:i w:val="false"/>
          <w:color w:val="000000"/>
          <w:sz w:val="28"/>
        </w:rPr>
        <w:t>
      14. Қосымша бақылауларға жол беріледі және тіркеу мен респонденттердің ұқыпсыздығынан пайда болатын, тіркеу кезіндегі кездейсоқ қателердің пайда болу ықтималдығын азайту мақсатында көзделген:</w:t>
      </w:r>
    </w:p>
    <w:bookmarkEnd w:id="89"/>
    <w:p>
      <w:pPr>
        <w:spacing w:after="0"/>
        <w:ind w:left="0"/>
        <w:jc w:val="both"/>
      </w:pPr>
      <w:r>
        <w:rPr>
          <w:rFonts w:ascii="Times New Roman"/>
          <w:b w:val="false"/>
          <w:i w:val="false"/>
          <w:color w:val="000000"/>
          <w:sz w:val="28"/>
        </w:rPr>
        <w:t>
      2-бөлімнің 9 және 10-жолдарын толтыру кезінде мал мен құстың бір басының орташа тірі салмағы (10-жолдың 9-жолға қатысы) келесі шектерге шықпауы тиіс. Ірі қара малдың бір басының орташа тірі салмағының ең төмен рұқсат етілген мәні - 230 килограмм (бұдан әрі -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p>
      <w:pPr>
        <w:spacing w:after="0"/>
        <w:ind w:left="0"/>
        <w:jc w:val="both"/>
      </w:pPr>
      <w:r>
        <w:rPr>
          <w:rFonts w:ascii="Times New Roman"/>
          <w:b w:val="false"/>
          <w:i w:val="false"/>
          <w:color w:val="000000"/>
          <w:sz w:val="28"/>
        </w:rPr>
        <w:t>
      2-бөлімнің 11-жолын толтыру кезінде тірі салмақта сойылған мал мен құстың сойыс салмағының шығыс коэффициенті (пайызда көрсетілген 11-жолдың 10-жолға қатысы) негізінде келесі шекте болатынын ескеру керек. Ірі қара мал үшін сойыс шығысының коэффициенті 50-59%-ды, жылқылар - 48-53%-ды, түйелер - 48-54%-ды, қойлар және ешкілер - 4 -58%-ды, шошқалар - 66 - 78%-ды, үй құсы - 61-80%-ды, қояндар - 50%-ды, маралдар - 45-48%-ды құрайды;</w:t>
      </w:r>
    </w:p>
    <w:p>
      <w:pPr>
        <w:spacing w:after="0"/>
        <w:ind w:left="0"/>
        <w:jc w:val="both"/>
      </w:pPr>
      <w:r>
        <w:rPr>
          <w:rFonts w:ascii="Times New Roman"/>
          <w:b w:val="false"/>
          <w:i w:val="false"/>
          <w:color w:val="000000"/>
          <w:sz w:val="28"/>
        </w:rPr>
        <w:t>
      6.1-бөлімді толтыру кезінде бір сиырға есептегендегі сиыр сауымы күніне 23 кг-дан (өндірілген сиыр сүтінің сауылатын сиырдың орташа басына қатысы), ал бір қойдан орташа жүн қырқуы - 4,5 кг-дан (жүн өндірісінің саны қырқылған қой санына қатысы) аспау керектігі ескеріледі;</w:t>
      </w:r>
    </w:p>
    <w:p>
      <w:pPr>
        <w:spacing w:after="0"/>
        <w:ind w:left="0"/>
        <w:jc w:val="both"/>
      </w:pPr>
      <w:r>
        <w:rPr>
          <w:rFonts w:ascii="Times New Roman"/>
          <w:b w:val="false"/>
          <w:i w:val="false"/>
          <w:color w:val="000000"/>
          <w:sz w:val="28"/>
        </w:rPr>
        <w:t xml:space="preserve">
      6.2-бөлімді толтыру кезінде тауық мекиендерінің орташа жұмыртқалағыштығы - айына 30 данадан (тауық жұмыртқасы өндірісінің тауық мекиендерінің орташа басына қатысы) аспау керектігі ескеріледі. </w:t>
      </w:r>
    </w:p>
    <w:p>
      <w:pPr>
        <w:spacing w:after="0"/>
        <w:ind w:left="0"/>
        <w:jc w:val="both"/>
      </w:pPr>
      <w:r>
        <w:rPr>
          <w:rFonts w:ascii="Times New Roman"/>
          <w:b w:val="false"/>
          <w:i w:val="false"/>
          <w:color w:val="000000"/>
          <w:sz w:val="28"/>
        </w:rPr>
        <w:t>
      Егер жоғарыда келтірілген шектеулердің сақталмау құбылысы орын алған жағдайда, статистикалық нысан жөніндегі есеппен бірге статистика органына тиісті түсініктеме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24 желтоқсандағы</w:t>
            </w:r>
            <w:r>
              <w:br/>
            </w:r>
            <w:r>
              <w:rPr>
                <w:rFonts w:ascii="Times New Roman"/>
                <w:b w:val="false"/>
                <w:i w:val="false"/>
                <w:color w:val="000000"/>
                <w:sz w:val="20"/>
              </w:rPr>
              <w:t>№ 12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20 қарашадағы</w:t>
            </w:r>
            <w:r>
              <w:br/>
            </w:r>
            <w:r>
              <w:rPr>
                <w:rFonts w:ascii="Times New Roman"/>
                <w:b w:val="false"/>
                <w:i w:val="false"/>
                <w:color w:val="000000"/>
                <w:sz w:val="20"/>
              </w:rPr>
              <w:t>№ 180 бұйрығына</w:t>
            </w:r>
            <w:r>
              <w:br/>
            </w:r>
            <w:r>
              <w:rPr>
                <w:rFonts w:ascii="Times New Roman"/>
                <w:b w:val="false"/>
                <w:i w:val="false"/>
                <w:color w:val="000000"/>
                <w:sz w:val="20"/>
              </w:rPr>
              <w:t>28-қосымша</w:t>
            </w:r>
          </w:p>
        </w:tc>
      </w:tr>
    </w:tbl>
    <w:tbl>
      <w:tblPr>
        <w:tblW w:w="0" w:type="auto"/>
        <w:tblCellSpacing w:w="0" w:type="auto"/>
        <w:tblBorders>
          <w:top w:val="none"/>
          <w:left w:val="none"/>
          <w:bottom w:val="none"/>
          <w:right w:val="none"/>
          <w:insideH w:val="none"/>
          <w:insideV w:val="none"/>
        </w:tblBorders>
      </w:tblPr>
      <w:tblGrid>
        <w:gridCol w:w="4154"/>
        <w:gridCol w:w="21"/>
        <w:gridCol w:w="2330"/>
        <w:gridCol w:w="5938"/>
        <w:gridCol w:w="6109"/>
        <w:gridCol w:w="341"/>
        <w:gridCol w:w="6"/>
      </w:tblGrid>
      <w:tr>
        <w:trPr>
          <w:trHeight w:val="30" w:hRule="atLeast"/>
        </w:trPr>
        <w:tc>
          <w:tcPr>
            <w:tcW w:w="41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78100" cy="170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 от 24 декабря 2018 года № 12</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сайтына орналастырылған</w:t>
            </w:r>
            <w:r>
              <w:br/>
            </w:r>
            <w:r>
              <w:rPr>
                <w:rFonts w:ascii="Times New Roman"/>
                <w:b w:val="false"/>
                <w:i w:val="false"/>
                <w:color w:val="000000"/>
                <w:sz w:val="20"/>
              </w:rPr>
              <w:t>
Статистическая форма размещена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141112215</w:t>
            </w:r>
            <w:r>
              <w:br/>
            </w:r>
            <w:r>
              <w:rPr>
                <w:rFonts w:ascii="Times New Roman"/>
                <w:b w:val="false"/>
                <w:i w:val="false"/>
                <w:color w:val="000000"/>
                <w:sz w:val="20"/>
              </w:rPr>
              <w:t>
Код статистической формы 141112215</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қолда бары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61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01.1 Көп жылдық емес дақылдарды өсіру, 01.2 Көп жылдық дақылдарды өсіру, 01.3 - "Көшеттік өнімдер өндіру", 01.4 Мал шаруашылығы, 01.5 Аралас ауыл шаруашылығы, 01.6 Ауыл шаруашылығы саласындағы қосалқы қызмет түрлері (ауылшаруашылық дақылдарын өсіру және мал басын көбейту) кодтары бойынша негізгі немесе қосалқы қызмет түрлерімен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01.1 Выращивание сезонных культур , 01.2 Выращивание многолетних культур, 01.3 "Производство продукции питомников", 01.4 Животноводство , 01.5 Смешанное сельское хозяйство , 01.6 Вспомогательные виды деятельности в области сельского хозяйства (выращивание сельскохозяйственных культур и разведение животных)</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r>
              <w:br/>
            </w: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4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8"/>
        <w:gridCol w:w="7962"/>
      </w:tblGrid>
      <w:tr>
        <w:trPr>
          <w:trHeight w:val="30" w:hRule="atLeast"/>
        </w:trPr>
        <w:tc>
          <w:tcPr>
            <w:tcW w:w="4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Ауылшаруашылығы құрылыстары мен имараттарының нақты орналасқан аумағын (облыс, қала, аудан, елді мекен) көрсетіңіз</w:t>
            </w:r>
            <w:r>
              <w:br/>
            </w:r>
            <w:r>
              <w:rPr>
                <w:rFonts w:ascii="Times New Roman"/>
                <w:b w:val="false"/>
                <w:i w:val="false"/>
                <w:color w:val="000000"/>
                <w:sz w:val="20"/>
              </w:rPr>
              <w:t>
Укажите территорию (область, город, район, населенный пункт) фактического нахождения сельскохозяйственных построек и сооружений</w:t>
            </w:r>
          </w:p>
        </w:tc>
        <w:tc>
          <w:tcPr>
            <w:tcW w:w="79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Аумақ коды Әкімшілік-аумақтық объектілер жіктеуішіне сәйкес (бұдан әрi - ӘАОЖ¹)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КАТО¹) (заполняется работником органа статистики при сдаче статистической формы на бумажном носителе)</w:t>
            </w:r>
          </w:p>
        </w:tc>
        <w:tc>
          <w:tcPr>
            <w:tcW w:w="79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жылдың соңына өсімдік шаруашылығындағы құрылыстардың және имараттардың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построек и сооружений в растениеводстве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3418"/>
        <w:gridCol w:w="765"/>
        <w:gridCol w:w="1098"/>
        <w:gridCol w:w="765"/>
        <w:gridCol w:w="931"/>
        <w:gridCol w:w="765"/>
        <w:gridCol w:w="1098"/>
        <w:gridCol w:w="766"/>
        <w:gridCol w:w="933"/>
      </w:tblGrid>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Коды²</w:t>
            </w:r>
            <w:r>
              <w:br/>
            </w:r>
            <w:r>
              <w:rPr>
                <w:rFonts w:ascii="Times New Roman"/>
                <w:b w:val="false"/>
                <w:i w:val="false"/>
                <w:color w:val="000000"/>
                <w:sz w:val="20"/>
              </w:rPr>
              <w:t>
Код²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имараттар</w:t>
            </w:r>
            <w:r>
              <w:br/>
            </w:r>
            <w:r>
              <w:rPr>
                <w:rFonts w:ascii="Times New Roman"/>
                <w:b w:val="false"/>
                <w:i w:val="false"/>
                <w:color w:val="000000"/>
                <w:sz w:val="20"/>
              </w:rPr>
              <w:t>
Постройки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күрделілер</w:t>
            </w:r>
            <w:r>
              <w:br/>
            </w:r>
            <w:r>
              <w:rPr>
                <w:rFonts w:ascii="Times New Roman"/>
                <w:b w:val="false"/>
                <w:i w:val="false"/>
                <w:color w:val="000000"/>
                <w:sz w:val="20"/>
              </w:rPr>
              <w:t>
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в тоннах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в тоннах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Астық-тұқым сақтау қоймалары (жемшөп қоймаларын қоса)</w:t>
            </w:r>
            <w:r>
              <w:br/>
            </w:r>
            <w:r>
              <w:rPr>
                <w:rFonts w:ascii="Times New Roman"/>
                <w:b w:val="false"/>
                <w:i w:val="false"/>
                <w:color w:val="000000"/>
                <w:sz w:val="20"/>
              </w:rPr>
              <w:t>
Зерносеменохранилища (включая зернофуражные)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p>
      <w:pPr>
        <w:spacing w:after="0"/>
        <w:ind w:left="0"/>
        <w:jc w:val="both"/>
      </w:pPr>
      <w:r>
        <w:rPr>
          <w:rFonts w:ascii="Times New Roman"/>
          <w:b w:val="false"/>
          <w:i w:val="false"/>
          <w:color w:val="000000"/>
          <w:sz w:val="28"/>
        </w:rPr>
        <w:t>
      ² Мұнда және бұдан әрі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Негізгі қорлар анықтамалығына сәйкес толтырылады</w:t>
      </w:r>
    </w:p>
    <w:p>
      <w:pPr>
        <w:spacing w:after="0"/>
        <w:ind w:left="0"/>
        <w:jc w:val="both"/>
      </w:pPr>
      <w:r>
        <w:rPr>
          <w:rFonts w:ascii="Times New Roman"/>
          <w:b w:val="false"/>
          <w:i w:val="false"/>
          <w:color w:val="000000"/>
          <w:sz w:val="28"/>
        </w:rPr>
        <w:t>
      ² Здесь и далее заполняется согласно СОФ, размещенному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Справочник основных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3418"/>
        <w:gridCol w:w="765"/>
        <w:gridCol w:w="1098"/>
        <w:gridCol w:w="765"/>
        <w:gridCol w:w="931"/>
        <w:gridCol w:w="765"/>
        <w:gridCol w:w="1098"/>
        <w:gridCol w:w="766"/>
        <w:gridCol w:w="933"/>
      </w:tblGrid>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Коды²</w:t>
            </w:r>
            <w:r>
              <w:br/>
            </w:r>
            <w:r>
              <w:rPr>
                <w:rFonts w:ascii="Times New Roman"/>
                <w:b w:val="false"/>
                <w:i w:val="false"/>
                <w:color w:val="000000"/>
                <w:sz w:val="20"/>
              </w:rPr>
              <w:t>
Код²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имараттар</w:t>
            </w:r>
            <w:r>
              <w:br/>
            </w:r>
            <w:r>
              <w:rPr>
                <w:rFonts w:ascii="Times New Roman"/>
                <w:b w:val="false"/>
                <w:i w:val="false"/>
                <w:color w:val="000000"/>
                <w:sz w:val="20"/>
              </w:rPr>
              <w:t>
Постройки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күрделілер</w:t>
            </w:r>
            <w:r>
              <w:br/>
            </w:r>
            <w:r>
              <w:rPr>
                <w:rFonts w:ascii="Times New Roman"/>
                <w:b w:val="false"/>
                <w:i w:val="false"/>
                <w:color w:val="000000"/>
                <w:sz w:val="20"/>
              </w:rPr>
              <w:t>
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в тоннах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в тоннах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w:t>
            </w:r>
            <w:r>
              <w:br/>
            </w:r>
            <w:r>
              <w:rPr>
                <w:rFonts w:ascii="Times New Roman"/>
                <w:b w:val="false"/>
                <w:i w:val="false"/>
                <w:color w:val="000000"/>
                <w:sz w:val="20"/>
              </w:rPr>
              <w:t>
зернохранилища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сақтау қоймалары</w:t>
            </w:r>
            <w:r>
              <w:br/>
            </w:r>
            <w:r>
              <w:rPr>
                <w:rFonts w:ascii="Times New Roman"/>
                <w:b w:val="false"/>
                <w:i w:val="false"/>
                <w:color w:val="000000"/>
                <w:sz w:val="20"/>
              </w:rPr>
              <w:t>
семенохранилища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сақтау қоймалары</w:t>
            </w:r>
            <w:r>
              <w:br/>
            </w:r>
            <w:r>
              <w:rPr>
                <w:rFonts w:ascii="Times New Roman"/>
                <w:b w:val="false"/>
                <w:i w:val="false"/>
                <w:color w:val="000000"/>
                <w:sz w:val="20"/>
              </w:rPr>
              <w:t>
зернофуражные хранилища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сақтау қоймалары</w:t>
            </w:r>
            <w:r>
              <w:br/>
            </w:r>
            <w:r>
              <w:rPr>
                <w:rFonts w:ascii="Times New Roman"/>
                <w:b w:val="false"/>
                <w:i w:val="false"/>
                <w:color w:val="000000"/>
                <w:sz w:val="20"/>
              </w:rPr>
              <w:t>
Овощекартофелехранилища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r>
              <w:br/>
            </w:r>
            <w:r>
              <w:rPr>
                <w:rFonts w:ascii="Times New Roman"/>
                <w:b w:val="false"/>
                <w:i w:val="false"/>
                <w:color w:val="000000"/>
                <w:sz w:val="20"/>
              </w:rPr>
              <w:t>
көкөніс сақтау қоймалары</w:t>
            </w:r>
            <w:r>
              <w:br/>
            </w:r>
            <w:r>
              <w:rPr>
                <w:rFonts w:ascii="Times New Roman"/>
                <w:b w:val="false"/>
                <w:i w:val="false"/>
                <w:color w:val="000000"/>
                <w:sz w:val="20"/>
              </w:rPr>
              <w:t>
овощехранилища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сақтау қоймалары</w:t>
            </w:r>
            <w:r>
              <w:br/>
            </w:r>
            <w:r>
              <w:rPr>
                <w:rFonts w:ascii="Times New Roman"/>
                <w:b w:val="false"/>
                <w:i w:val="false"/>
                <w:color w:val="000000"/>
                <w:sz w:val="20"/>
              </w:rPr>
              <w:t>
картофелехранилища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Тамыржемістілерді сақтау қоймалары (мал азығы үшін)</w:t>
            </w:r>
            <w:r>
              <w:br/>
            </w:r>
            <w:r>
              <w:rPr>
                <w:rFonts w:ascii="Times New Roman"/>
                <w:b w:val="false"/>
                <w:i w:val="false"/>
                <w:color w:val="000000"/>
                <w:sz w:val="20"/>
              </w:rPr>
              <w:t>
Корнеплодохранилища (для кормов)</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сақтау қоймалары (жеміс-жидек қоймаларын қоса)</w:t>
            </w:r>
            <w:r>
              <w:br/>
            </w:r>
            <w:r>
              <w:rPr>
                <w:rFonts w:ascii="Times New Roman"/>
                <w:b w:val="false"/>
                <w:i w:val="false"/>
                <w:color w:val="000000"/>
                <w:sz w:val="20"/>
              </w:rPr>
              <w:t>
Фруктохранилища (включая плодово-ягодные хранилища)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3562"/>
        <w:gridCol w:w="797"/>
        <w:gridCol w:w="1144"/>
        <w:gridCol w:w="797"/>
        <w:gridCol w:w="971"/>
        <w:gridCol w:w="797"/>
        <w:gridCol w:w="1145"/>
        <w:gridCol w:w="798"/>
        <w:gridCol w:w="972"/>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Коды¹</w:t>
            </w:r>
            <w:r>
              <w:br/>
            </w:r>
            <w:r>
              <w:rPr>
                <w:rFonts w:ascii="Times New Roman"/>
                <w:b w:val="false"/>
                <w:i w:val="false"/>
                <w:color w:val="000000"/>
                <w:sz w:val="20"/>
              </w:rPr>
              <w:t>
Код1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имараттар</w:t>
            </w:r>
            <w:r>
              <w:br/>
            </w:r>
            <w:r>
              <w:rPr>
                <w:rFonts w:ascii="Times New Roman"/>
                <w:b w:val="false"/>
                <w:i w:val="false"/>
                <w:color w:val="000000"/>
                <w:sz w:val="20"/>
              </w:rPr>
              <w:t>
Постройки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күрделілер</w:t>
            </w:r>
            <w:r>
              <w:br/>
            </w:r>
            <w:r>
              <w:rPr>
                <w:rFonts w:ascii="Times New Roman"/>
                <w:b w:val="false"/>
                <w:i w:val="false"/>
                <w:color w:val="000000"/>
                <w:sz w:val="20"/>
              </w:rPr>
              <w:t>
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в тоннах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тоннамен</w:t>
            </w:r>
            <w:r>
              <w:br/>
            </w:r>
            <w:r>
              <w:rPr>
                <w:rFonts w:ascii="Times New Roman"/>
                <w:b w:val="false"/>
                <w:i w:val="false"/>
                <w:color w:val="000000"/>
                <w:sz w:val="20"/>
              </w:rPr>
              <w:t>
вместимость, в тоннах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r>
              <w:br/>
            </w:r>
            <w:r>
              <w:rPr>
                <w:rFonts w:ascii="Times New Roman"/>
                <w:b w:val="false"/>
                <w:i w:val="false"/>
                <w:color w:val="000000"/>
                <w:sz w:val="20"/>
              </w:rPr>
              <w:t>
жеміс-жидек сақтау қоймалары</w:t>
            </w:r>
            <w:r>
              <w:br/>
            </w:r>
            <w:r>
              <w:rPr>
                <w:rFonts w:ascii="Times New Roman"/>
                <w:b w:val="false"/>
                <w:i w:val="false"/>
                <w:color w:val="000000"/>
                <w:sz w:val="20"/>
              </w:rPr>
              <w:t>
плодово-ягодные хранилища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 сақтау қоймалары</w:t>
            </w:r>
            <w:r>
              <w:br/>
            </w:r>
            <w:r>
              <w:rPr>
                <w:rFonts w:ascii="Times New Roman"/>
                <w:b w:val="false"/>
                <w:i w:val="false"/>
                <w:color w:val="000000"/>
                <w:sz w:val="20"/>
              </w:rPr>
              <w:t>
Прочие фруктохранилища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122.915399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тыңайтқыштарға, улы химикаттарға арналған қоймалар</w:t>
            </w:r>
            <w:r>
              <w:br/>
            </w:r>
            <w:r>
              <w:rPr>
                <w:rFonts w:ascii="Times New Roman"/>
                <w:b w:val="false"/>
                <w:i w:val="false"/>
                <w:color w:val="000000"/>
                <w:sz w:val="20"/>
              </w:rPr>
              <w:t>
Склады для хранения минеральных удобрений, ядохимикатов</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өсіруге арналған жылыжайлар</w:t>
            </w:r>
            <w:r>
              <w:br/>
            </w:r>
            <w:r>
              <w:rPr>
                <w:rFonts w:ascii="Times New Roman"/>
                <w:b w:val="false"/>
                <w:i w:val="false"/>
                <w:color w:val="000000"/>
                <w:sz w:val="20"/>
              </w:rPr>
              <w:t>
Теплицы для выращивания овощей</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r>
              <w:br/>
            </w:r>
            <w:r>
              <w:rPr>
                <w:rFonts w:ascii="Times New Roman"/>
                <w:b w:val="false"/>
                <w:i w:val="false"/>
                <w:color w:val="000000"/>
                <w:sz w:val="20"/>
              </w:rPr>
              <w:t>
Теплицы для выращивания цветов</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Есепті жылдың соңына мал шаруашылығындағы құрылыстардың және имараттардың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построек и сооружений в животноводстве на конец отчетного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3388"/>
        <w:gridCol w:w="758"/>
        <w:gridCol w:w="1088"/>
        <w:gridCol w:w="812"/>
        <w:gridCol w:w="923"/>
        <w:gridCol w:w="759"/>
        <w:gridCol w:w="924"/>
        <w:gridCol w:w="813"/>
        <w:gridCol w:w="925"/>
      </w:tblGrid>
      <w:tr>
        <w:trPr>
          <w:trHeight w:val="3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Коды²</w:t>
            </w:r>
            <w:r>
              <w:br/>
            </w:r>
            <w:r>
              <w:rPr>
                <w:rFonts w:ascii="Times New Roman"/>
                <w:b w:val="false"/>
                <w:i w:val="false"/>
                <w:color w:val="000000"/>
                <w:sz w:val="20"/>
              </w:rPr>
              <w:t>
Код²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имараттар</w:t>
            </w:r>
            <w:r>
              <w:br/>
            </w:r>
            <w:r>
              <w:rPr>
                <w:rFonts w:ascii="Times New Roman"/>
                <w:b w:val="false"/>
                <w:i w:val="false"/>
                <w:color w:val="000000"/>
                <w:sz w:val="20"/>
              </w:rPr>
              <w:t>
Постройки и сооружения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күрделілер</w:t>
            </w:r>
            <w:r>
              <w:br/>
            </w:r>
            <w:r>
              <w:rPr>
                <w:rFonts w:ascii="Times New Roman"/>
                <w:b w:val="false"/>
                <w:i w:val="false"/>
                <w:color w:val="000000"/>
                <w:sz w:val="20"/>
              </w:rPr>
              <w:t>
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мал-орны</w:t>
            </w:r>
            <w:r>
              <w:br/>
            </w:r>
            <w:r>
              <w:rPr>
                <w:rFonts w:ascii="Times New Roman"/>
                <w:b w:val="false"/>
                <w:i w:val="false"/>
                <w:color w:val="000000"/>
                <w:sz w:val="20"/>
              </w:rPr>
              <w:t>
вместимость, скотомест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площадь,в квадратных метрах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мал-орны</w:t>
            </w:r>
            <w:r>
              <w:br/>
            </w:r>
            <w:r>
              <w:rPr>
                <w:rFonts w:ascii="Times New Roman"/>
                <w:b w:val="false"/>
                <w:i w:val="false"/>
                <w:color w:val="000000"/>
                <w:sz w:val="20"/>
              </w:rPr>
              <w:t>
вместимость, скотомест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r>
              <w:br/>
            </w:r>
            <w:r>
              <w:rPr>
                <w:rFonts w:ascii="Times New Roman"/>
                <w:b w:val="false"/>
                <w:i w:val="false"/>
                <w:color w:val="000000"/>
                <w:sz w:val="20"/>
              </w:rPr>
              <w:t>
Помещения для содержания крупного рогатого скота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r>
              <w:br/>
            </w:r>
            <w:r>
              <w:rPr>
                <w:rFonts w:ascii="Times New Roman"/>
                <w:b w:val="false"/>
                <w:i w:val="false"/>
                <w:color w:val="000000"/>
                <w:sz w:val="20"/>
              </w:rPr>
              <w:t>
Помещения для содержания свиней</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ұстауға арналған қоралар</w:t>
            </w:r>
            <w:r>
              <w:br/>
            </w:r>
            <w:r>
              <w:rPr>
                <w:rFonts w:ascii="Times New Roman"/>
                <w:b w:val="false"/>
                <w:i w:val="false"/>
                <w:color w:val="000000"/>
                <w:sz w:val="20"/>
              </w:rPr>
              <w:t>
Помещения для содержания овец</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r>
              <w:br/>
            </w:r>
            <w:r>
              <w:rPr>
                <w:rFonts w:ascii="Times New Roman"/>
                <w:b w:val="false"/>
                <w:i w:val="false"/>
                <w:color w:val="000000"/>
                <w:sz w:val="20"/>
              </w:rPr>
              <w:t>
Помещения для содержания лошадей</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r>
              <w:br/>
            </w:r>
            <w:r>
              <w:rPr>
                <w:rFonts w:ascii="Times New Roman"/>
                <w:b w:val="false"/>
                <w:i w:val="false"/>
                <w:color w:val="000000"/>
                <w:sz w:val="20"/>
              </w:rPr>
              <w:t>
Помещения для содержания верблюдов</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үй-жайлар (құс фабрикаларынан басқа)</w:t>
            </w:r>
            <w:r>
              <w:br/>
            </w:r>
            <w:r>
              <w:rPr>
                <w:rFonts w:ascii="Times New Roman"/>
                <w:b w:val="false"/>
                <w:i w:val="false"/>
                <w:color w:val="000000"/>
                <w:sz w:val="20"/>
              </w:rPr>
              <w:t>
Помещения для содержания птицы (кроме птицефабрик)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w:t>
            </w:r>
            <w:r>
              <w:br/>
            </w:r>
            <w:r>
              <w:rPr>
                <w:rFonts w:ascii="Times New Roman"/>
                <w:b w:val="false"/>
                <w:i w:val="false"/>
                <w:color w:val="000000"/>
                <w:sz w:val="20"/>
              </w:rPr>
              <w:t>
Птицефабрики</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122.912000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түрлерін ұстауға арналған қоралар</w:t>
            </w:r>
            <w:r>
              <w:br/>
            </w:r>
            <w:r>
              <w:rPr>
                <w:rFonts w:ascii="Times New Roman"/>
                <w:b w:val="false"/>
                <w:i w:val="false"/>
                <w:color w:val="000000"/>
                <w:sz w:val="20"/>
              </w:rPr>
              <w:t>
Помещения для содержания нескольких видов скота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r>
              <w:br/>
            </w:r>
            <w:r>
              <w:rPr>
                <w:rFonts w:ascii="Times New Roman"/>
                <w:b w:val="false"/>
                <w:i w:val="false"/>
                <w:color w:val="000000"/>
                <w:sz w:val="20"/>
              </w:rPr>
              <w:t>
Помещения для содержания прочих видов скота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 жылдың соңына ауылшаруашылығы техникасын жөндеу шеберханаларының, техникалық қызмет көрсету пункттерінің, сондай-ақ өзге де ауылшаруашылығы құрылыстарының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ремонтных мастерских, стационарных пунктов техобслуживания сельхозтехники, а также прочих сельскохозяйственых построек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4230"/>
        <w:gridCol w:w="946"/>
        <w:gridCol w:w="1359"/>
        <w:gridCol w:w="1153"/>
        <w:gridCol w:w="947"/>
        <w:gridCol w:w="1359"/>
        <w:gridCol w:w="1154"/>
      </w:tblGrid>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4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Коды²</w:t>
            </w:r>
            <w:r>
              <w:br/>
            </w:r>
            <w:r>
              <w:rPr>
                <w:rFonts w:ascii="Times New Roman"/>
                <w:b w:val="false"/>
                <w:i w:val="false"/>
                <w:color w:val="000000"/>
                <w:sz w:val="20"/>
              </w:rPr>
              <w:t>
Код²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имараттар</w:t>
            </w:r>
            <w:r>
              <w:br/>
            </w:r>
            <w:r>
              <w:rPr>
                <w:rFonts w:ascii="Times New Roman"/>
                <w:b w:val="false"/>
                <w:i w:val="false"/>
                <w:color w:val="000000"/>
                <w:sz w:val="20"/>
              </w:rPr>
              <w:t>
Постройки и сооружения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күрделілер</w:t>
            </w:r>
            <w:r>
              <w:br/>
            </w:r>
            <w:r>
              <w:rPr>
                <w:rFonts w:ascii="Times New Roman"/>
                <w:b w:val="false"/>
                <w:i w:val="false"/>
                <w:color w:val="000000"/>
                <w:sz w:val="20"/>
              </w:rPr>
              <w:t>
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r>
              <w:br/>
            </w:r>
            <w:r>
              <w:rPr>
                <w:rFonts w:ascii="Times New Roman"/>
                <w:b w:val="false"/>
                <w:i w:val="false"/>
                <w:color w:val="000000"/>
                <w:sz w:val="20"/>
              </w:rPr>
              <w:t>
Ремонтные мастерские</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122.290006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техникалық қызмет көрсету пункттері</w:t>
            </w:r>
            <w:r>
              <w:br/>
            </w:r>
            <w:r>
              <w:rPr>
                <w:rFonts w:ascii="Times New Roman"/>
                <w:b w:val="false"/>
                <w:i w:val="false"/>
                <w:color w:val="000000"/>
                <w:sz w:val="20"/>
              </w:rPr>
              <w:t>
Стационарные пункты техобслуживания</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122.240002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құрылыстар</w:t>
            </w:r>
            <w:r>
              <w:br/>
            </w:r>
            <w:r>
              <w:rPr>
                <w:rFonts w:ascii="Times New Roman"/>
                <w:b w:val="false"/>
                <w:i w:val="false"/>
                <w:color w:val="000000"/>
                <w:sz w:val="20"/>
              </w:rPr>
              <w:t>
Прочие постройки</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332"/>
        <w:gridCol w:w="20"/>
        <w:gridCol w:w="5834"/>
        <w:gridCol w:w="1260"/>
        <w:gridCol w:w="1071"/>
        <w:gridCol w:w="1778"/>
        <w:gridCol w:w="5"/>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 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w:t>
            </w:r>
            <w:r>
              <w:br/>
            </w:r>
            <w:r>
              <w:rPr>
                <w:rFonts w:ascii="Times New Roman"/>
                <w:b w:val="false"/>
                <w:i w:val="false"/>
                <w:color w:val="000000"/>
                <w:sz w:val="20"/>
              </w:rPr>
              <w:t>
Телефон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 _______________________</w:t>
            </w:r>
            <w:r>
              <w:br/>
            </w:r>
            <w:r>
              <w:rPr>
                <w:rFonts w:ascii="Times New Roman"/>
                <w:b w:val="false"/>
                <w:i w:val="false"/>
                <w:color w:val="000000"/>
                <w:sz w:val="20"/>
              </w:rPr>
              <w:t>
Адрес электронной почты (респондента)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 ³</w:t>
            </w:r>
            <w:r>
              <w:br/>
            </w:r>
            <w:r>
              <w:rPr>
                <w:rFonts w:ascii="Times New Roman"/>
                <w:b w:val="false"/>
                <w:i w:val="false"/>
                <w:color w:val="000000"/>
                <w:sz w:val="20"/>
              </w:rPr>
              <w:t>
Согласны на распростанение первичных статистических данных ³</w:t>
            </w:r>
          </w:p>
        </w:tc>
        <w:tc>
          <w:tcPr>
            <w:tcW w:w="58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³</w:t>
            </w:r>
            <w:r>
              <w:br/>
            </w:r>
            <w:r>
              <w:rPr>
                <w:rFonts w:ascii="Times New Roman"/>
                <w:b w:val="false"/>
                <w:i w:val="false"/>
                <w:color w:val="000000"/>
                <w:sz w:val="20"/>
              </w:rPr>
              <w:t>
Не согласны на распростанение первичных статистических данных ³</w:t>
            </w:r>
          </w:p>
        </w:tc>
        <w:tc>
          <w:tcPr>
            <w:tcW w:w="17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 </w:t>
            </w:r>
            <w:r>
              <w:br/>
            </w:r>
            <w:r>
              <w:rPr>
                <w:rFonts w:ascii="Times New Roman"/>
                <w:b w:val="false"/>
                <w:i w:val="false"/>
                <w:color w:val="000000"/>
                <w:sz w:val="20"/>
              </w:rPr>
              <w:t xml:space="preserve">
қолы, телефоны </w:t>
            </w:r>
            <w:r>
              <w:br/>
            </w:r>
            <w:r>
              <w:rPr>
                <w:rFonts w:ascii="Times New Roman"/>
                <w:b w:val="false"/>
                <w:i w:val="false"/>
                <w:color w:val="000000"/>
                <w:sz w:val="20"/>
              </w:rPr>
              <w:t>
подпись, телефон</w:t>
            </w:r>
          </w:p>
        </w:tc>
      </w:tr>
      <w:tr>
        <w:trPr>
          <w:trHeight w:val="30" w:hRule="atLeast"/>
        </w:trPr>
        <w:tc>
          <w:tcPr>
            <w:tcW w:w="2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 </w:t>
            </w:r>
            <w:r>
              <w:br/>
            </w:r>
            <w:r>
              <w:rPr>
                <w:rFonts w:ascii="Times New Roman"/>
                <w:b w:val="false"/>
                <w:i w:val="false"/>
                <w:color w:val="000000"/>
                <w:sz w:val="20"/>
              </w:rPr>
              <w:t xml:space="preserve">
қолы </w:t>
            </w:r>
            <w:r>
              <w:br/>
            </w:r>
            <w:r>
              <w:rPr>
                <w:rFonts w:ascii="Times New Roman"/>
                <w:b w:val="false"/>
                <w:i w:val="false"/>
                <w:color w:val="000000"/>
                <w:sz w:val="20"/>
              </w:rPr>
              <w:t>
подпись</w:t>
            </w:r>
          </w:p>
        </w:tc>
      </w:tr>
      <w:tr>
        <w:trPr>
          <w:trHeight w:val="30" w:hRule="atLeast"/>
        </w:trPr>
        <w:tc>
          <w:tcPr>
            <w:tcW w:w="2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тұлға </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 тегі, аты және әкесінің аты (бар болған жағдайда)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w:t>
            </w:r>
            <w:r>
              <w:br/>
            </w:r>
            <w:r>
              <w:rPr>
                <w:rFonts w:ascii="Times New Roman"/>
                <w:b w:val="false"/>
                <w:i w:val="false"/>
                <w:color w:val="000000"/>
                <w:sz w:val="20"/>
              </w:rPr>
              <w:t xml:space="preserve">
қолы </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³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³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12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20 қарашадағы</w:t>
            </w:r>
            <w:r>
              <w:br/>
            </w:r>
            <w:r>
              <w:rPr>
                <w:rFonts w:ascii="Times New Roman"/>
                <w:b w:val="false"/>
                <w:i w:val="false"/>
                <w:color w:val="000000"/>
                <w:sz w:val="20"/>
              </w:rPr>
              <w:t>№ 180 бұйрығына</w:t>
            </w:r>
            <w:r>
              <w:br/>
            </w:r>
            <w:r>
              <w:rPr>
                <w:rFonts w:ascii="Times New Roman"/>
                <w:b w:val="false"/>
                <w:i w:val="false"/>
                <w:color w:val="000000"/>
                <w:sz w:val="20"/>
              </w:rPr>
              <w:t>29-қосымша</w:t>
            </w:r>
          </w:p>
        </w:tc>
      </w:tr>
    </w:tbl>
    <w:bookmarkStart w:name="z132" w:id="90"/>
    <w:p>
      <w:pPr>
        <w:spacing w:after="0"/>
        <w:ind w:left="0"/>
        <w:jc w:val="left"/>
      </w:pPr>
      <w:r>
        <w:rPr>
          <w:rFonts w:ascii="Times New Roman"/>
          <w:b/>
          <w:i w:val="false"/>
          <w:color w:val="000000"/>
        </w:rPr>
        <w:t xml:space="preserve"> "Ауыл шаруашылығы кәсіпорындарында ауыл шаруашылығы мақсатындағы құрылыстар мен имараттардың қолда бары" (коды 141112215, индексі 49-сх, кезеңділігі жылдық) жалпымемлекеттік статистикалық байқауының статистикалық нысанын толтыру жөніндегі нұсқаулық</w:t>
      </w:r>
    </w:p>
    <w:bookmarkEnd w:id="90"/>
    <w:bookmarkStart w:name="z133" w:id="91"/>
    <w:p>
      <w:pPr>
        <w:spacing w:after="0"/>
        <w:ind w:left="0"/>
        <w:jc w:val="both"/>
      </w:pPr>
      <w:r>
        <w:rPr>
          <w:rFonts w:ascii="Times New Roman"/>
          <w:b w:val="false"/>
          <w:i w:val="false"/>
          <w:color w:val="000000"/>
          <w:sz w:val="28"/>
        </w:rPr>
        <w:t xml:space="preserve">
      1. Осы "Ауыл шаруашылығы кәсіпорындарында ауыл шаруашылығы мақсатындағы құрылыстар мен имараттардың қолда бары" (коды 141112215, индексі 49-сх,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кәсіпорындарында ауыл шаруашылығы мақсатындағы құрылыстар мен имараттардың қолда бары" (коды 141112215, индексі 49-сх, кезеңділігі жылдық) жалпымемлекеттік статистикалық байқауының статистикалық нысанын (бұдан әрі - статистикалық насан) толтыруды нақтылайды.</w:t>
      </w:r>
    </w:p>
    <w:bookmarkEnd w:id="91"/>
    <w:bookmarkStart w:name="z134" w:id="9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2"/>
    <w:bookmarkStart w:name="z135" w:id="93"/>
    <w:p>
      <w:pPr>
        <w:spacing w:after="0"/>
        <w:ind w:left="0"/>
        <w:jc w:val="both"/>
      </w:pPr>
      <w:r>
        <w:rPr>
          <w:rFonts w:ascii="Times New Roman"/>
          <w:b w:val="false"/>
          <w:i w:val="false"/>
          <w:color w:val="000000"/>
          <w:sz w:val="28"/>
        </w:rPr>
        <w:t>
      1) ғимарат - адамдардың тұруына немесе iшiнде болуына, өндiрiстiк процестерді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көлемді құрайтын, тіреу және қоршау конструкцияларынан тұратын жасанды құрылғы. Ғимараттың жер асты бөлiгi болуы мүмкін;</w:t>
      </w:r>
    </w:p>
    <w:bookmarkEnd w:id="93"/>
    <w:bookmarkStart w:name="z136" w:id="94"/>
    <w:p>
      <w:pPr>
        <w:spacing w:after="0"/>
        <w:ind w:left="0"/>
        <w:jc w:val="both"/>
      </w:pPr>
      <w:r>
        <w:rPr>
          <w:rFonts w:ascii="Times New Roman"/>
          <w:b w:val="false"/>
          <w:i w:val="false"/>
          <w:color w:val="000000"/>
          <w:sz w:val="28"/>
        </w:rPr>
        <w:t>
      2) имарат - табиғи немесе жасанды кеңiстiктік шекаралары бар және өндiрiстiк процестерді орындауға, материалдық құндылықтарды орналастыру және сақтау немесе адамдарды, жүктердi уақытша орналастыруға (жылжытуға), сондай-ақ жабдықтарды немесе коммуникацияларды орналастыруға (төсеуге, жүргiзуге) арналған жасанды дайындалған көлемдік, жазықтықты немесе желілік (жер үстi, су бетi және (немесе) жерасты, суасты) нысан.</w:t>
      </w:r>
    </w:p>
    <w:bookmarkEnd w:id="94"/>
    <w:bookmarkStart w:name="z137" w:id="95"/>
    <w:p>
      <w:pPr>
        <w:spacing w:after="0"/>
        <w:ind w:left="0"/>
        <w:jc w:val="both"/>
      </w:pPr>
      <w:r>
        <w:rPr>
          <w:rFonts w:ascii="Times New Roman"/>
          <w:b w:val="false"/>
          <w:i w:val="false"/>
          <w:color w:val="000000"/>
          <w:sz w:val="28"/>
        </w:rPr>
        <w:t>
      3. Егер ауылшаруашылығы мақсатындағы құрылыстар мен имараттар бірнеше ауданның және (немесе) облыстың аумағында орналасса, заңды тұлғалар әрбір аумақ бойынша ақпаратты жеке бланкілерде бөліп көрсете отырып, статистикалық нысанды тапсырады, яғни деректер ауылшаруашылығы құрылыстары мен имараттарының орналасқан жері бойынша көрсетіледі.</w:t>
      </w:r>
    </w:p>
    <w:bookmarkEnd w:id="95"/>
    <w:p>
      <w:pPr>
        <w:spacing w:after="0"/>
        <w:ind w:left="0"/>
        <w:jc w:val="both"/>
      </w:pPr>
      <w:r>
        <w:rPr>
          <w:rFonts w:ascii="Times New Roman"/>
          <w:b w:val="false"/>
          <w:i w:val="false"/>
          <w:color w:val="000000"/>
          <w:sz w:val="28"/>
        </w:rPr>
        <w:t>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уәкілеттігі берілген жағдайда тапсырады.</w:t>
      </w:r>
    </w:p>
    <w:p>
      <w:pPr>
        <w:spacing w:after="0"/>
        <w:ind w:left="0"/>
        <w:jc w:val="both"/>
      </w:pPr>
      <w:r>
        <w:rPr>
          <w:rFonts w:ascii="Times New Roman"/>
          <w:b w:val="false"/>
          <w:i w:val="false"/>
          <w:color w:val="000000"/>
          <w:sz w:val="28"/>
        </w:rPr>
        <w:t>
      Осы статистикалық нысанда құрылыс деп бөлек тұрған ғимарат аталады.</w:t>
      </w:r>
    </w:p>
    <w:bookmarkStart w:name="z138" w:id="96"/>
    <w:p>
      <w:pPr>
        <w:spacing w:after="0"/>
        <w:ind w:left="0"/>
        <w:jc w:val="both"/>
      </w:pPr>
      <w:r>
        <w:rPr>
          <w:rFonts w:ascii="Times New Roman"/>
          <w:b w:val="false"/>
          <w:i w:val="false"/>
          <w:color w:val="000000"/>
          <w:sz w:val="28"/>
        </w:rPr>
        <w:t>
      4. 2-бөлімде есепті жылдың соңында кәсіпорынның балансында болған өсімдік шаруашылығындағы күрделі, уақытша және бейімделген құрылыстар және имараттар туралы ақпарат көрсетіледі.</w:t>
      </w:r>
    </w:p>
    <w:bookmarkEnd w:id="96"/>
    <w:p>
      <w:pPr>
        <w:spacing w:after="0"/>
        <w:ind w:left="0"/>
        <w:jc w:val="both"/>
      </w:pPr>
      <w:r>
        <w:rPr>
          <w:rFonts w:ascii="Times New Roman"/>
          <w:b w:val="false"/>
          <w:i w:val="false"/>
          <w:color w:val="000000"/>
          <w:sz w:val="28"/>
        </w:rPr>
        <w:t>
      Күрделіге жерге тығыз бекітілген, фундаменттік негізде орналасқан, кейіннен бөлшектеуге және көшіруге жатпайтын, әдетте меншік иесінің жеке меншік құқығын куәландыратын құжаты бар құрылыстар және имараттар жатады. Уақытша және бейімделген құрылыстар мен имараттарға көп уақытқа төзімсіз материалдардан жасалған, фундаменті болмауы мүмкін, кейіннен бөлшектеуге және көшіруге жатады, қайта жабдықтандырылған және уақытша қолдануға ыңғайландырылған басқа мақсаттағы құрылыстар және имараттар жатады.</w:t>
      </w:r>
    </w:p>
    <w:p>
      <w:pPr>
        <w:spacing w:after="0"/>
        <w:ind w:left="0"/>
        <w:jc w:val="both"/>
      </w:pPr>
      <w:r>
        <w:rPr>
          <w:rFonts w:ascii="Times New Roman"/>
          <w:b w:val="false"/>
          <w:i w:val="false"/>
          <w:color w:val="000000"/>
          <w:sz w:val="28"/>
        </w:rPr>
        <w:t>
      2-бөлімнің 1-бағанында бөлек тұрған құрылыстар және имараттардың саны көрсетіледі. Егер ғимарат бір-біріне жанасып тұрса және ортақ қабырғасы болса, бірақ әрқайсысы жеке конструктивті тұтас болса оларды жеке құрылыс деп санайды.</w:t>
      </w:r>
    </w:p>
    <w:p>
      <w:pPr>
        <w:spacing w:after="0"/>
        <w:ind w:left="0"/>
        <w:jc w:val="both"/>
      </w:pPr>
      <w:r>
        <w:rPr>
          <w:rFonts w:ascii="Times New Roman"/>
          <w:b w:val="false"/>
          <w:i w:val="false"/>
          <w:color w:val="000000"/>
          <w:sz w:val="28"/>
        </w:rPr>
        <w:t>
      2-бөлімнің 2-бағанында өсімдік шаруашылығындағы құрылыстардың және имараттардың жалпы ауданы шаршы метрмен көрсетіледі.</w:t>
      </w:r>
    </w:p>
    <w:p>
      <w:pPr>
        <w:spacing w:after="0"/>
        <w:ind w:left="0"/>
        <w:jc w:val="both"/>
      </w:pPr>
      <w:r>
        <w:rPr>
          <w:rFonts w:ascii="Times New Roman"/>
          <w:b w:val="false"/>
          <w:i w:val="false"/>
          <w:color w:val="000000"/>
          <w:sz w:val="28"/>
        </w:rPr>
        <w:t>
      2-бөлімнің 3-бағанында құрылыстардың және имараттардың жалпы сыйымдылығы бір жолғы сақтау тоннасымен көрсетіледі. Ауылшаруашылық өнімдерін сақтауға бағытталған құрылыстардың және имараттардың сыйымдылығы қойманың немесе имараттың сақтау орнының пайдалы көлемін өнімнің бір текше метрінің орташа салмағына көбейу жолымен есептеледі.</w:t>
      </w:r>
    </w:p>
    <w:p>
      <w:pPr>
        <w:spacing w:after="0"/>
        <w:ind w:left="0"/>
        <w:jc w:val="both"/>
      </w:pPr>
      <w:r>
        <w:rPr>
          <w:rFonts w:ascii="Times New Roman"/>
          <w:b w:val="false"/>
          <w:i w:val="false"/>
          <w:color w:val="000000"/>
          <w:sz w:val="28"/>
        </w:rPr>
        <w:t>
      2-бөлімнің 4-бағанында амортизациялық аударымдарды шегергендегі баланстық құн бойынша құрылыстар мен имараттардың жалпы құны көрсетіледі.</w:t>
      </w:r>
    </w:p>
    <w:p>
      <w:pPr>
        <w:spacing w:after="0"/>
        <w:ind w:left="0"/>
        <w:jc w:val="both"/>
      </w:pPr>
      <w:r>
        <w:rPr>
          <w:rFonts w:ascii="Times New Roman"/>
          <w:b w:val="false"/>
          <w:i w:val="false"/>
          <w:color w:val="000000"/>
          <w:sz w:val="28"/>
        </w:rPr>
        <w:t>
      2-бөлімнің 5-8-бағандарында жалпы деректерден күрделі құрылыстар мен имараттар бойынша деректер бөлінеді.</w:t>
      </w:r>
    </w:p>
    <w:p>
      <w:pPr>
        <w:spacing w:after="0"/>
        <w:ind w:left="0"/>
        <w:jc w:val="both"/>
      </w:pPr>
      <w:r>
        <w:rPr>
          <w:rFonts w:ascii="Times New Roman"/>
          <w:b w:val="false"/>
          <w:i w:val="false"/>
          <w:color w:val="000000"/>
          <w:sz w:val="28"/>
        </w:rPr>
        <w:t>
      2-бөлімде "Астық-тұқым қоймалары (жемшөп қоймаларын қоса)" 122.916000-жол бойынша азықтық астық, жемшөп қоймалары, тұқым сақтау қоймалары, сондай-ақ азықтық, тұқымдық және жемдік астықты аралас сақтау үшін астық қоймалары бойынша жалпы деректер көрсетіледі. Осы жолдан 122.916001-жол бойынша тек азықтық астықты сақтауға арналған астық қоймалары бойынша, 122.916002-жол бойынша тек тұқымдық астықты сақтауға арналған қоймалар бойынша, 122.916003-жол бойынша тек жемдік астықты сақтауға арналған қоймалар бойынша деректер бөлініп көрсетіледі.</w:t>
      </w:r>
    </w:p>
    <w:p>
      <w:pPr>
        <w:spacing w:after="0"/>
        <w:ind w:left="0"/>
        <w:jc w:val="both"/>
      </w:pPr>
      <w:r>
        <w:rPr>
          <w:rFonts w:ascii="Times New Roman"/>
          <w:b w:val="false"/>
          <w:i w:val="false"/>
          <w:color w:val="000000"/>
          <w:sz w:val="28"/>
        </w:rPr>
        <w:t>
      "Көкөніс-картоп сақтау қоймалары" 122.915100-жол бойынша көкөніс сақтау қоймалары, картоп сақтау қоймалары, сондай-ақ көкөністер мен картопты аралас сақтауға арналған құрылыстар бойынша жалпы деректер көрсетіледі. Осы жолдан 122.915101-жол бойынша тек көкөніс сақтайтын қоймалар, 122.915102-жол бойынша тек картоп сақтайтын қоймалар бойынша деректер бөлініп көрсетіледі.</w:t>
      </w:r>
    </w:p>
    <w:p>
      <w:pPr>
        <w:spacing w:after="0"/>
        <w:ind w:left="0"/>
        <w:jc w:val="both"/>
      </w:pPr>
      <w:r>
        <w:rPr>
          <w:rFonts w:ascii="Times New Roman"/>
          <w:b w:val="false"/>
          <w:i w:val="false"/>
          <w:color w:val="000000"/>
          <w:sz w:val="28"/>
        </w:rPr>
        <w:t>
      "Жеміс сақтау қоймалары (жеміс-жидек сақтау қоймаларын қоса)" 122.915300-жол бойынша шекілдеуікті және дәнек жемісті дақылдарды, жидектерді, жаңғақ жемістілерді, цитрусты жемістер мен жүзімді сақтауға арналған орындар көрсетіледі. Осы жолдан 122.915301-жол бойынша шекілдеуікті және дәнек жемісті дақылдар мен жидектерді сақтауға арналған орындар көрсетіледі.</w:t>
      </w:r>
    </w:p>
    <w:bookmarkStart w:name="z139" w:id="97"/>
    <w:p>
      <w:pPr>
        <w:spacing w:after="0"/>
        <w:ind w:left="0"/>
        <w:jc w:val="both"/>
      </w:pPr>
      <w:r>
        <w:rPr>
          <w:rFonts w:ascii="Times New Roman"/>
          <w:b w:val="false"/>
          <w:i w:val="false"/>
          <w:color w:val="000000"/>
          <w:sz w:val="28"/>
        </w:rPr>
        <w:t>
      5. 3-бөлімде есепті жылдың соңына кәсіппорынның балансында тұрған, жыл бойы жұмыс істейтін бордақылау алаңдарындағы төлдеу бөлімшелерін қоса алғанда, мал шаруашылығы құрылыстары, жазғы жайлаулар мен шалғайдағы жайылымдардағы қора-жайлар жанындағы мал жаю алаңдарынан басқа күрделі, уақытша және арнайы жабдықталған қора-жайлар көрсетіледі.</w:t>
      </w:r>
    </w:p>
    <w:bookmarkEnd w:id="97"/>
    <w:p>
      <w:pPr>
        <w:spacing w:after="0"/>
        <w:ind w:left="0"/>
        <w:jc w:val="both"/>
      </w:pPr>
      <w:r>
        <w:rPr>
          <w:rFonts w:ascii="Times New Roman"/>
          <w:b w:val="false"/>
          <w:i w:val="false"/>
          <w:color w:val="000000"/>
          <w:sz w:val="28"/>
        </w:rPr>
        <w:t>
      3-бөлімнің 1-бағанында мал шаруашылығындағы бөлек тұрған құрылыстар мен имараттар саны көрсетіледі. Егер ғимарат бір-біріне жанасып тұрса және ортақ қабырғасы болса, бірақ әрқайсысы жеке конструктивті тұтас болса оларды жеке құрылыс деп санайды. "Құс фабрикалары" 122.912000-коды бойынша осы бағанда бөлек тұрған құрылыстардың және имараттардың саны көрсетіледі.</w:t>
      </w:r>
    </w:p>
    <w:p>
      <w:pPr>
        <w:spacing w:after="0"/>
        <w:ind w:left="0"/>
        <w:jc w:val="both"/>
      </w:pPr>
      <w:r>
        <w:rPr>
          <w:rFonts w:ascii="Times New Roman"/>
          <w:b w:val="false"/>
          <w:i w:val="false"/>
          <w:color w:val="000000"/>
          <w:sz w:val="28"/>
        </w:rPr>
        <w:t>
      3-бөлімнің 2-бағанында мал шаруашылығындағы құрылыстардың және имараттардың жалпы ауданы шаршы метрмен көрсетіледі.</w:t>
      </w:r>
    </w:p>
    <w:p>
      <w:pPr>
        <w:spacing w:after="0"/>
        <w:ind w:left="0"/>
        <w:jc w:val="both"/>
      </w:pPr>
      <w:r>
        <w:rPr>
          <w:rFonts w:ascii="Times New Roman"/>
          <w:b w:val="false"/>
          <w:i w:val="false"/>
          <w:color w:val="000000"/>
          <w:sz w:val="28"/>
        </w:rPr>
        <w:t>
      3-бөлімнің 3-бағанында құрылыстардың және имараттардың жалпы сыйымдылығы ауылшаруашылық малдарының жекелеген түрлерінің зоотехникалық нормаларға байланысты мал немесе құс басы орындарының санына есептеледі. 3-бөлімнің бөлек жолдары бойынша жалпы сыйымдылықты анықтау кезінде шаруашылық балансында тұрған барлық қора-жайлар: жыл бойы жұмыс істейтін бордақылау алаңдарындағы төлдеу бөлімшелерін қоса алғанда, мал шаруашылығы құрылыстары, жазғы жайлаулар мен өндірістік маусымдық сипаттағы шалғайдағы жайылымдардағы қора-жайлар жанындағы мал жаю алаңдарынан басқа күрделі, уақытша және арнайы жабдықталған қора жайлар бойынша келтіріледі. "Құс фабрикалары" 122.912000-коды бойынша құс орнының саны жобалау құжаттамасы бойынша келтіріледі.</w:t>
      </w:r>
    </w:p>
    <w:p>
      <w:pPr>
        <w:spacing w:after="0"/>
        <w:ind w:left="0"/>
        <w:jc w:val="both"/>
      </w:pPr>
      <w:r>
        <w:rPr>
          <w:rFonts w:ascii="Times New Roman"/>
          <w:b w:val="false"/>
          <w:i w:val="false"/>
          <w:color w:val="000000"/>
          <w:sz w:val="28"/>
        </w:rPr>
        <w:t>
      3-бөлімнің 4-бағанында амортизациялық аударымдарды шегергендегі құрылыстар мен имараттардың теңгерімдік құны көрсетіледі.</w:t>
      </w:r>
    </w:p>
    <w:p>
      <w:pPr>
        <w:spacing w:after="0"/>
        <w:ind w:left="0"/>
        <w:jc w:val="both"/>
      </w:pPr>
      <w:r>
        <w:rPr>
          <w:rFonts w:ascii="Times New Roman"/>
          <w:b w:val="false"/>
          <w:i w:val="false"/>
          <w:color w:val="000000"/>
          <w:sz w:val="28"/>
        </w:rPr>
        <w:t>
      3-бөлімнің 5-8-бағандарында жалпы деректерден күрделі құрылыстар мен имараттар бойынша деректер бөлініп көрсетіледі.</w:t>
      </w:r>
    </w:p>
    <w:p>
      <w:pPr>
        <w:spacing w:after="0"/>
        <w:ind w:left="0"/>
        <w:jc w:val="both"/>
      </w:pPr>
      <w:r>
        <w:rPr>
          <w:rFonts w:ascii="Times New Roman"/>
          <w:b w:val="false"/>
          <w:i w:val="false"/>
          <w:color w:val="000000"/>
          <w:sz w:val="28"/>
        </w:rPr>
        <w:t>
      "Өзге де мал түрлерін ұстауға арналған қоралар" 122.914008-коды бойынша қымбат терілі аңдарды, соның ішінде үй қояндарын, бал ара ұясын, бұғыларды және ауылшаруашылығы малдарының өзге де түрлерін ұстауға арналған құрылыстар бойынша деректер көрсетіледі.</w:t>
      </w:r>
    </w:p>
    <w:bookmarkStart w:name="z140" w:id="98"/>
    <w:p>
      <w:pPr>
        <w:spacing w:after="0"/>
        <w:ind w:left="0"/>
        <w:jc w:val="both"/>
      </w:pPr>
      <w:r>
        <w:rPr>
          <w:rFonts w:ascii="Times New Roman"/>
          <w:b w:val="false"/>
          <w:i w:val="false"/>
          <w:color w:val="000000"/>
          <w:sz w:val="28"/>
        </w:rPr>
        <w:t>
      6. 4-бөлімде ауылшаруашылық техникаларын жөндеу мен техникалық қызмет көрсетуге арналған күрделі, уақытша және бейімдендірілген жайлар, сондай-ақ 2 және 3-бөлімдерде ескерілмеген өзге де ауылшаруашылық құрылыстары бойынша ақпарат көрсетіледі.</w:t>
      </w:r>
    </w:p>
    <w:bookmarkEnd w:id="98"/>
    <w:p>
      <w:pPr>
        <w:spacing w:after="0"/>
        <w:ind w:left="0"/>
        <w:jc w:val="both"/>
      </w:pPr>
      <w:r>
        <w:rPr>
          <w:rFonts w:ascii="Times New Roman"/>
          <w:b w:val="false"/>
          <w:i w:val="false"/>
          <w:color w:val="000000"/>
          <w:sz w:val="28"/>
        </w:rPr>
        <w:t>
      Осы бөлімнің бағандары бойынша деректер 2 және 3-бөлімдердегі сәйкес бағандармен ұқсастығына қарай толтырылады.</w:t>
      </w:r>
    </w:p>
    <w:p>
      <w:pPr>
        <w:spacing w:after="0"/>
        <w:ind w:left="0"/>
        <w:jc w:val="both"/>
      </w:pPr>
      <w:r>
        <w:rPr>
          <w:rFonts w:ascii="Times New Roman"/>
          <w:b w:val="false"/>
          <w:i w:val="false"/>
          <w:color w:val="000000"/>
          <w:sz w:val="28"/>
        </w:rPr>
        <w:t>
      4-бөлімнің "Өзге де құрылыстар" 122.919099-коды бойынша мұнара және траншеяларды қосқанда, сүрлемге және пішенге арналған имараттар; жерүсті типіндегі көң сақтаудың барлық типтері, көңнің физикалық жағдайына (сұйық, жартылай сұйық және қатты) қатыссыз тазарту имараттары мен басқа сақтау орындарында көңді сақтау үшін жартылай тереңдетілген сыйымдылықтар; пішен сақтағыштар (пішенге арналған қоймалар және шатырлар); астықты кептіруге арналған құрылыстар мен имараттар; жұмыртқа қоймалары; ауылшаруашылығы малдары үшін жем сақтауға арналған жайлар; 2 және 3-бөлімдердегі жолдарда көрсетілмеген ауылшаруашылығының дайын өнімдерін сақтау үшін өзге де құрылыстар, сондай-ақ ауылшаруашылығы өнімдерін өндіру кезінде пайдаланылатын өзге де құрылыстар мен имараттар туралы деректер көрсетіледі.</w:t>
      </w:r>
    </w:p>
    <w:bookmarkStart w:name="z141" w:id="99"/>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99"/>
    <w:bookmarkStart w:name="z142" w:id="100"/>
    <w:p>
      <w:pPr>
        <w:spacing w:after="0"/>
        <w:ind w:left="0"/>
        <w:jc w:val="both"/>
      </w:pPr>
      <w:r>
        <w:rPr>
          <w:rFonts w:ascii="Times New Roman"/>
          <w:b w:val="false"/>
          <w:i w:val="false"/>
          <w:color w:val="000000"/>
          <w:sz w:val="28"/>
        </w:rPr>
        <w:t>
      8. Респонденттің есепті кезеңде қызметі болмаған жағдайда, респондент есепті кезең мерзімінің аяқталатын күнінен кешіктірмей статистикалық нысанның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ұсынады.</w:t>
      </w:r>
    </w:p>
    <w:bookmarkEnd w:id="100"/>
    <w:bookmarkStart w:name="z143" w:id="101"/>
    <w:p>
      <w:pPr>
        <w:spacing w:after="0"/>
        <w:ind w:left="0"/>
        <w:jc w:val="both"/>
      </w:pPr>
      <w:r>
        <w:rPr>
          <w:rFonts w:ascii="Times New Roman"/>
          <w:b w:val="false"/>
          <w:i w:val="false"/>
          <w:color w:val="000000"/>
          <w:sz w:val="28"/>
        </w:rPr>
        <w:t>
      9. Ескерту: Х - осы айқындама толтыруға жатпайды.</w:t>
      </w:r>
    </w:p>
    <w:bookmarkEnd w:id="101"/>
    <w:bookmarkStart w:name="z144" w:id="102"/>
    <w:p>
      <w:pPr>
        <w:spacing w:after="0"/>
        <w:ind w:left="0"/>
        <w:jc w:val="both"/>
      </w:pPr>
      <w:r>
        <w:rPr>
          <w:rFonts w:ascii="Times New Roman"/>
          <w:b w:val="false"/>
          <w:i w:val="false"/>
          <w:color w:val="000000"/>
          <w:sz w:val="28"/>
        </w:rPr>
        <w:t>
      10. Арифметикалық-логикалық бақылау.</w:t>
      </w:r>
    </w:p>
    <w:bookmarkEnd w:id="102"/>
    <w:p>
      <w:pPr>
        <w:spacing w:after="0"/>
        <w:ind w:left="0"/>
        <w:jc w:val="both"/>
      </w:pPr>
      <w:r>
        <w:rPr>
          <w:rFonts w:ascii="Times New Roman"/>
          <w:b w:val="false"/>
          <w:i w:val="false"/>
          <w:color w:val="000000"/>
          <w:sz w:val="28"/>
        </w:rPr>
        <w:t>
      1) 2 және 3-бөлімдер:</w:t>
      </w:r>
    </w:p>
    <w:p>
      <w:pPr>
        <w:spacing w:after="0"/>
        <w:ind w:left="0"/>
        <w:jc w:val="both"/>
      </w:pPr>
      <w:r>
        <w:rPr>
          <w:rFonts w:ascii="Times New Roman"/>
          <w:b w:val="false"/>
          <w:i w:val="false"/>
          <w:color w:val="000000"/>
          <w:sz w:val="28"/>
        </w:rPr>
        <w:t>
      1-баған ≥ 5-бағанға, әрбір жол үшін;</w:t>
      </w:r>
    </w:p>
    <w:p>
      <w:pPr>
        <w:spacing w:after="0"/>
        <w:ind w:left="0"/>
        <w:jc w:val="both"/>
      </w:pPr>
      <w:r>
        <w:rPr>
          <w:rFonts w:ascii="Times New Roman"/>
          <w:b w:val="false"/>
          <w:i w:val="false"/>
          <w:color w:val="000000"/>
          <w:sz w:val="28"/>
        </w:rPr>
        <w:t>
      2-баған ≥ 6-бағанға, әрбір жол үшін;</w:t>
      </w:r>
    </w:p>
    <w:p>
      <w:pPr>
        <w:spacing w:after="0"/>
        <w:ind w:left="0"/>
        <w:jc w:val="both"/>
      </w:pPr>
      <w:r>
        <w:rPr>
          <w:rFonts w:ascii="Times New Roman"/>
          <w:b w:val="false"/>
          <w:i w:val="false"/>
          <w:color w:val="000000"/>
          <w:sz w:val="28"/>
        </w:rPr>
        <w:t>
      3-баған ≥ 7-бағанға, әрбір жол үшін;</w:t>
      </w:r>
    </w:p>
    <w:p>
      <w:pPr>
        <w:spacing w:after="0"/>
        <w:ind w:left="0"/>
        <w:jc w:val="both"/>
      </w:pPr>
      <w:r>
        <w:rPr>
          <w:rFonts w:ascii="Times New Roman"/>
          <w:b w:val="false"/>
          <w:i w:val="false"/>
          <w:color w:val="000000"/>
          <w:sz w:val="28"/>
        </w:rPr>
        <w:t>
      4-баған ≥ 8-бағанға, әрбір жол үшін;</w:t>
      </w:r>
    </w:p>
    <w:p>
      <w:pPr>
        <w:spacing w:after="0"/>
        <w:ind w:left="0"/>
        <w:jc w:val="both"/>
      </w:pPr>
      <w:r>
        <w:rPr>
          <w:rFonts w:ascii="Times New Roman"/>
          <w:b w:val="false"/>
          <w:i w:val="false"/>
          <w:color w:val="000000"/>
          <w:sz w:val="28"/>
        </w:rPr>
        <w:t>
      егер 1-баған толтырылса, онда 2,3 және 4-бағандар да толтырылады;</w:t>
      </w:r>
    </w:p>
    <w:p>
      <w:pPr>
        <w:spacing w:after="0"/>
        <w:ind w:left="0"/>
        <w:jc w:val="both"/>
      </w:pPr>
      <w:r>
        <w:rPr>
          <w:rFonts w:ascii="Times New Roman"/>
          <w:b w:val="false"/>
          <w:i w:val="false"/>
          <w:color w:val="000000"/>
          <w:sz w:val="28"/>
        </w:rPr>
        <w:t>
      егер 5-баған толтырылса, онда 6,7 және 8-бағандар да толтырылады;</w:t>
      </w:r>
    </w:p>
    <w:p>
      <w:pPr>
        <w:spacing w:after="0"/>
        <w:ind w:left="0"/>
        <w:jc w:val="both"/>
      </w:pPr>
      <w:r>
        <w:rPr>
          <w:rFonts w:ascii="Times New Roman"/>
          <w:b w:val="false"/>
          <w:i w:val="false"/>
          <w:color w:val="000000"/>
          <w:sz w:val="28"/>
        </w:rPr>
        <w:t>
      5-баған ≥ 0, онда 1-баған ≥ 0 әрбір жол үшін;</w:t>
      </w:r>
    </w:p>
    <w:p>
      <w:pPr>
        <w:spacing w:after="0"/>
        <w:ind w:left="0"/>
        <w:jc w:val="both"/>
      </w:pPr>
      <w:r>
        <w:rPr>
          <w:rFonts w:ascii="Times New Roman"/>
          <w:b w:val="false"/>
          <w:i w:val="false"/>
          <w:color w:val="000000"/>
          <w:sz w:val="28"/>
        </w:rPr>
        <w:t>
      6-баған ≥ 0, онда 2-баған ≥ 0 әрбір жол үшін;</w:t>
      </w:r>
    </w:p>
    <w:p>
      <w:pPr>
        <w:spacing w:after="0"/>
        <w:ind w:left="0"/>
        <w:jc w:val="both"/>
      </w:pPr>
      <w:r>
        <w:rPr>
          <w:rFonts w:ascii="Times New Roman"/>
          <w:b w:val="false"/>
          <w:i w:val="false"/>
          <w:color w:val="000000"/>
          <w:sz w:val="28"/>
        </w:rPr>
        <w:t>
      7-баған ≥ 0, онда 3-баған ≥ 0 белсенді еместерден басқа, әр жол үшін;</w:t>
      </w:r>
    </w:p>
    <w:p>
      <w:pPr>
        <w:spacing w:after="0"/>
        <w:ind w:left="0"/>
        <w:jc w:val="both"/>
      </w:pPr>
      <w:r>
        <w:rPr>
          <w:rFonts w:ascii="Times New Roman"/>
          <w:b w:val="false"/>
          <w:i w:val="false"/>
          <w:color w:val="000000"/>
          <w:sz w:val="28"/>
        </w:rPr>
        <w:t>
      8-баған ≥ 0, онда 4-баған ≥ 0 әр бір жол үшін;</w:t>
      </w:r>
    </w:p>
    <w:p>
      <w:pPr>
        <w:spacing w:after="0"/>
        <w:ind w:left="0"/>
        <w:jc w:val="both"/>
      </w:pPr>
      <w:r>
        <w:rPr>
          <w:rFonts w:ascii="Times New Roman"/>
          <w:b w:val="false"/>
          <w:i w:val="false"/>
          <w:color w:val="000000"/>
          <w:sz w:val="28"/>
        </w:rPr>
        <w:t>
      2) 2-бөлім. "Есепті жылдың соңына өсімдік шаруашылығындағы құрылыстардың және имараттардың қолда бары туралы":</w:t>
      </w:r>
    </w:p>
    <w:p>
      <w:pPr>
        <w:spacing w:after="0"/>
        <w:ind w:left="0"/>
        <w:jc w:val="both"/>
      </w:pPr>
      <w:r>
        <w:rPr>
          <w:rFonts w:ascii="Times New Roman"/>
          <w:b w:val="false"/>
          <w:i w:val="false"/>
          <w:color w:val="000000"/>
          <w:sz w:val="28"/>
        </w:rPr>
        <w:t>
      122.916000-жол ≥ 122.916001, 122.916002, 122.916003-жолдарының ∑;</w:t>
      </w:r>
    </w:p>
    <w:p>
      <w:pPr>
        <w:spacing w:after="0"/>
        <w:ind w:left="0"/>
        <w:jc w:val="both"/>
      </w:pPr>
      <w:r>
        <w:rPr>
          <w:rFonts w:ascii="Times New Roman"/>
          <w:b w:val="false"/>
          <w:i w:val="false"/>
          <w:color w:val="000000"/>
          <w:sz w:val="28"/>
        </w:rPr>
        <w:t>
      122.915100-жол ≥ 122.915101, 122.915102-жолдарының ∑;</w:t>
      </w:r>
    </w:p>
    <w:p>
      <w:pPr>
        <w:spacing w:after="0"/>
        <w:ind w:left="0"/>
        <w:jc w:val="both"/>
      </w:pPr>
      <w:r>
        <w:rPr>
          <w:rFonts w:ascii="Times New Roman"/>
          <w:b w:val="false"/>
          <w:i w:val="false"/>
          <w:color w:val="000000"/>
          <w:sz w:val="28"/>
        </w:rPr>
        <w:t>
      122.915300-жол ≥ 122.915301-жолынан.</w:t>
      </w:r>
    </w:p>
    <w:p>
      <w:pPr>
        <w:spacing w:after="0"/>
        <w:ind w:left="0"/>
        <w:jc w:val="both"/>
      </w:pPr>
      <w:r>
        <w:rPr>
          <w:rFonts w:ascii="Times New Roman"/>
          <w:b w:val="false"/>
          <w:i w:val="false"/>
          <w:color w:val="000000"/>
          <w:sz w:val="28"/>
        </w:rPr>
        <w:t>
      3) 4-бөлім. "Есепті жылдың соңына ауылшаруашылығы техникасын жөндеу шеберханаларының, техникалық қызмет көрсету пункттерінің, сондай-ақ өзге де ауылшаруашылығы құрылыстарының қолда бары туралы":</w:t>
      </w:r>
    </w:p>
    <w:p>
      <w:pPr>
        <w:spacing w:after="0"/>
        <w:ind w:left="0"/>
        <w:jc w:val="both"/>
      </w:pPr>
      <w:r>
        <w:rPr>
          <w:rFonts w:ascii="Times New Roman"/>
          <w:b w:val="false"/>
          <w:i w:val="false"/>
          <w:color w:val="000000"/>
          <w:sz w:val="28"/>
        </w:rPr>
        <w:t>
      1-баған ≥ 4-баған, әрбір жол үшін;</w:t>
      </w:r>
    </w:p>
    <w:p>
      <w:pPr>
        <w:spacing w:after="0"/>
        <w:ind w:left="0"/>
        <w:jc w:val="both"/>
      </w:pPr>
      <w:r>
        <w:rPr>
          <w:rFonts w:ascii="Times New Roman"/>
          <w:b w:val="false"/>
          <w:i w:val="false"/>
          <w:color w:val="000000"/>
          <w:sz w:val="28"/>
        </w:rPr>
        <w:t>
      2-баған ≥ 5-баған, әрбір жол үшін;</w:t>
      </w:r>
    </w:p>
    <w:p>
      <w:pPr>
        <w:spacing w:after="0"/>
        <w:ind w:left="0"/>
        <w:jc w:val="both"/>
      </w:pPr>
      <w:r>
        <w:rPr>
          <w:rFonts w:ascii="Times New Roman"/>
          <w:b w:val="false"/>
          <w:i w:val="false"/>
          <w:color w:val="000000"/>
          <w:sz w:val="28"/>
        </w:rPr>
        <w:t>
      3-баған ≥ 6-баған, әрбір жол үшін;</w:t>
      </w:r>
    </w:p>
    <w:p>
      <w:pPr>
        <w:spacing w:after="0"/>
        <w:ind w:left="0"/>
        <w:jc w:val="both"/>
      </w:pPr>
      <w:r>
        <w:rPr>
          <w:rFonts w:ascii="Times New Roman"/>
          <w:b w:val="false"/>
          <w:i w:val="false"/>
          <w:color w:val="000000"/>
          <w:sz w:val="28"/>
        </w:rPr>
        <w:t>
      егер 1-баған толтырылса, онда 2 және 3-бағандар да толтырылады;</w:t>
      </w:r>
    </w:p>
    <w:p>
      <w:pPr>
        <w:spacing w:after="0"/>
        <w:ind w:left="0"/>
        <w:jc w:val="both"/>
      </w:pPr>
      <w:r>
        <w:rPr>
          <w:rFonts w:ascii="Times New Roman"/>
          <w:b w:val="false"/>
          <w:i w:val="false"/>
          <w:color w:val="000000"/>
          <w:sz w:val="28"/>
        </w:rPr>
        <w:t>
      егер 4-баған толтырылса, онда 5 және 6-бағандар да толтырылады;</w:t>
      </w:r>
    </w:p>
    <w:p>
      <w:pPr>
        <w:spacing w:after="0"/>
        <w:ind w:left="0"/>
        <w:jc w:val="both"/>
      </w:pPr>
      <w:r>
        <w:rPr>
          <w:rFonts w:ascii="Times New Roman"/>
          <w:b w:val="false"/>
          <w:i w:val="false"/>
          <w:color w:val="000000"/>
          <w:sz w:val="28"/>
        </w:rPr>
        <w:t>
      егер 4-баған &gt; 0, онда 1-баған &gt; 0, әрбір жол үшін;</w:t>
      </w:r>
    </w:p>
    <w:p>
      <w:pPr>
        <w:spacing w:after="0"/>
        <w:ind w:left="0"/>
        <w:jc w:val="both"/>
      </w:pPr>
      <w:r>
        <w:rPr>
          <w:rFonts w:ascii="Times New Roman"/>
          <w:b w:val="false"/>
          <w:i w:val="false"/>
          <w:color w:val="000000"/>
          <w:sz w:val="28"/>
        </w:rPr>
        <w:t>
      егер 5-баған &gt; 0, онда 2-баған &gt; 0, әрбір жол үшін;</w:t>
      </w:r>
    </w:p>
    <w:p>
      <w:pPr>
        <w:spacing w:after="0"/>
        <w:ind w:left="0"/>
        <w:jc w:val="both"/>
      </w:pPr>
      <w:r>
        <w:rPr>
          <w:rFonts w:ascii="Times New Roman"/>
          <w:b w:val="false"/>
          <w:i w:val="false"/>
          <w:color w:val="000000"/>
          <w:sz w:val="28"/>
        </w:rPr>
        <w:t>
      егер 6-баған &gt; 0, онда 3-баған &gt; 0, әрбір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24 желтоқсандағы</w:t>
            </w:r>
            <w:r>
              <w:br/>
            </w:r>
            <w:r>
              <w:rPr>
                <w:rFonts w:ascii="Times New Roman"/>
                <w:b w:val="false"/>
                <w:i w:val="false"/>
                <w:color w:val="000000"/>
                <w:sz w:val="20"/>
              </w:rPr>
              <w:t>№ 12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20 қарашадағы</w:t>
            </w:r>
            <w:r>
              <w:br/>
            </w:r>
            <w:r>
              <w:rPr>
                <w:rFonts w:ascii="Times New Roman"/>
                <w:b w:val="false"/>
                <w:i w:val="false"/>
                <w:color w:val="000000"/>
                <w:sz w:val="20"/>
              </w:rPr>
              <w:t>№ 180 бұйрығына</w:t>
            </w:r>
            <w:r>
              <w:br/>
            </w:r>
            <w:r>
              <w:rPr>
                <w:rFonts w:ascii="Times New Roman"/>
                <w:b w:val="false"/>
                <w:i w:val="false"/>
                <w:color w:val="000000"/>
                <w:sz w:val="20"/>
              </w:rPr>
              <w:t>34-қосымша</w:t>
            </w:r>
          </w:p>
        </w:tc>
      </w:tr>
    </w:tbl>
    <w:tbl>
      <w:tblPr>
        <w:tblW w:w="0" w:type="auto"/>
        <w:tblCellSpacing w:w="0" w:type="auto"/>
        <w:tblBorders>
          <w:top w:val="none"/>
          <w:left w:val="none"/>
          <w:bottom w:val="none"/>
          <w:right w:val="none"/>
          <w:insideH w:val="none"/>
          <w:insideV w:val="none"/>
        </w:tblBorders>
      </w:tblPr>
      <w:tblGrid>
        <w:gridCol w:w="4354"/>
        <w:gridCol w:w="94"/>
        <w:gridCol w:w="267"/>
        <w:gridCol w:w="1139"/>
        <w:gridCol w:w="597"/>
        <w:gridCol w:w="5329"/>
        <w:gridCol w:w="5329"/>
        <w:gridCol w:w="94"/>
      </w:tblGrid>
      <w:tr>
        <w:trPr>
          <w:trHeight w:val="30" w:hRule="atLeast"/>
        </w:trPr>
        <w:tc>
          <w:tcPr>
            <w:tcW w:w="4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051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05100" cy="195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 кономики Республики Казахстан от 24 декабря 2018 года № 12</w:t>
            </w:r>
          </w:p>
        </w:tc>
      </w:tr>
      <w:tr>
        <w:trPr>
          <w:trHeight w:val="30" w:hRule="atLeast"/>
        </w:trPr>
        <w:tc>
          <w:tcPr>
            <w:tcW w:w="4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4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141103135</w:t>
            </w:r>
            <w:r>
              <w:br/>
            </w:r>
            <w:r>
              <w:rPr>
                <w:rFonts w:ascii="Times New Roman"/>
                <w:b w:val="false"/>
                <w:i w:val="false"/>
                <w:color w:val="000000"/>
                <w:sz w:val="20"/>
              </w:rPr>
              <w:t>
Код статистической формы 141103135</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tc>
      </w:tr>
      <w:tr>
        <w:trPr>
          <w:trHeight w:val="30" w:hRule="atLeast"/>
        </w:trPr>
        <w:tc>
          <w:tcPr>
            <w:tcW w:w="4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деятельности сельскохозяйственного кооператива</w:t>
            </w:r>
          </w:p>
        </w:tc>
      </w:tr>
      <w:tr>
        <w:trPr>
          <w:trHeight w:val="30" w:hRule="atLeast"/>
        </w:trPr>
        <w:tc>
          <w:tcPr>
            <w:tcW w:w="4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r>
              <w:br/>
            </w:r>
            <w:r>
              <w:rPr>
                <w:rFonts w:ascii="Times New Roman"/>
                <w:b w:val="false"/>
                <w:i w:val="false"/>
                <w:color w:val="000000"/>
                <w:sz w:val="20"/>
              </w:rPr>
              <w:t>
Представляют сельскохозяйственные кооперативы</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айдың 28-күніне (қоса алғанда) дейін</w:t>
            </w:r>
            <w:r>
              <w:br/>
            </w:r>
            <w:r>
              <w:rPr>
                <w:rFonts w:ascii="Times New Roman"/>
                <w:b w:val="false"/>
                <w:i w:val="false"/>
                <w:color w:val="000000"/>
                <w:sz w:val="20"/>
              </w:rPr>
              <w:t>
Срок представления - до 28 числа (включительно) после отчетного периода</w:t>
            </w:r>
          </w:p>
        </w:tc>
      </w:tr>
      <w:tr>
        <w:trPr>
          <w:trHeight w:val="30" w:hRule="atLeast"/>
        </w:trPr>
        <w:tc>
          <w:tcPr>
            <w:tcW w:w="4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63"/>
        <w:gridCol w:w="9337"/>
      </w:tblGrid>
      <w:tr>
        <w:trPr>
          <w:trHeight w:val="30" w:hRule="atLeast"/>
        </w:trPr>
        <w:tc>
          <w:tcPr>
            <w:tcW w:w="2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жүзеге асырылатын нақты жерді көрсетіңіз (облыс, қала, аудан)</w:t>
            </w:r>
            <w:r>
              <w:br/>
            </w:r>
            <w:r>
              <w:rPr>
                <w:rFonts w:ascii="Times New Roman"/>
                <w:b w:val="false"/>
                <w:i w:val="false"/>
                <w:color w:val="000000"/>
                <w:sz w:val="20"/>
              </w:rPr>
              <w:t>
Укажите фактическое место осуществления деятельности (область, город, район)</w:t>
            </w:r>
            <w:r>
              <w:br/>
            </w:r>
            <w:r>
              <w:rPr>
                <w:rFonts w:ascii="Times New Roman"/>
                <w:b w:val="false"/>
                <w:i w:val="false"/>
                <w:color w:val="000000"/>
                <w:sz w:val="20"/>
              </w:rPr>
              <w:t>
Аумақ коды Әкімшілік-аумақтық объектілер жіктеуішіне сәйкес (бұдан әрi - ӘАОЖ)</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работником органа статистики при сдаче статистической формы на бумажном носителе)</w:t>
            </w:r>
          </w:p>
        </w:tc>
        <w:tc>
          <w:tcPr>
            <w:tcW w:w="93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148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114800" cy="95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Ауыл шаруашылығы кооперативі мүшелерінің саны туралы мәліметтерді көрсетіңіз</w:t>
      </w:r>
    </w:p>
    <w:p>
      <w:pPr>
        <w:spacing w:after="0"/>
        <w:ind w:left="0"/>
        <w:jc w:val="both"/>
      </w:pPr>
      <w:r>
        <w:rPr>
          <w:rFonts w:ascii="Times New Roman"/>
          <w:b w:val="false"/>
          <w:i w:val="false"/>
          <w:color w:val="000000"/>
          <w:sz w:val="28"/>
        </w:rPr>
        <w:t>
      Укажите сведения о количестве членов сельскохозяйственного кооператива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4973"/>
        <w:gridCol w:w="4973"/>
      </w:tblGrid>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мүшелерінің типтері</w:t>
            </w:r>
            <w:r>
              <w:br/>
            </w:r>
            <w:r>
              <w:rPr>
                <w:rFonts w:ascii="Times New Roman"/>
                <w:b w:val="false"/>
                <w:i w:val="false"/>
                <w:color w:val="000000"/>
                <w:sz w:val="20"/>
              </w:rPr>
              <w:t>
Типы членов сельскохозяйственного кооператива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мүшелерінің саны, бірлікпен</w:t>
            </w:r>
            <w:r>
              <w:br/>
            </w:r>
            <w:r>
              <w:rPr>
                <w:rFonts w:ascii="Times New Roman"/>
                <w:b w:val="false"/>
                <w:i w:val="false"/>
                <w:color w:val="000000"/>
                <w:sz w:val="20"/>
              </w:rPr>
              <w:t>
Количество членов сельскохозяйственного кооператива, в единицах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r>
              <w:br/>
            </w:r>
            <w:r>
              <w:rPr>
                <w:rFonts w:ascii="Times New Roman"/>
                <w:b w:val="false"/>
                <w:i w:val="false"/>
                <w:color w:val="000000"/>
                <w:sz w:val="20"/>
              </w:rPr>
              <w:t>
Юридические лица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r>
              <w:br/>
            </w:r>
            <w:r>
              <w:rPr>
                <w:rFonts w:ascii="Times New Roman"/>
                <w:b w:val="false"/>
                <w:i w:val="false"/>
                <w:color w:val="000000"/>
                <w:sz w:val="20"/>
              </w:rPr>
              <w:t>
мемлекеттік кәсіпорындар</w:t>
            </w:r>
            <w:r>
              <w:br/>
            </w:r>
            <w:r>
              <w:rPr>
                <w:rFonts w:ascii="Times New Roman"/>
                <w:b w:val="false"/>
                <w:i w:val="false"/>
                <w:color w:val="000000"/>
                <w:sz w:val="20"/>
              </w:rPr>
              <w:t>
государственные предприятия</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серіктестіктері</w:t>
            </w:r>
            <w:r>
              <w:br/>
            </w:r>
            <w:r>
              <w:rPr>
                <w:rFonts w:ascii="Times New Roman"/>
                <w:b w:val="false"/>
                <w:i w:val="false"/>
                <w:color w:val="000000"/>
                <w:sz w:val="20"/>
              </w:rPr>
              <w:t>
хозяйственные товарищества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r>
              <w:br/>
            </w:r>
            <w:r>
              <w:rPr>
                <w:rFonts w:ascii="Times New Roman"/>
                <w:b w:val="false"/>
                <w:i w:val="false"/>
                <w:color w:val="000000"/>
                <w:sz w:val="20"/>
              </w:rPr>
              <w:t>
акционерные общества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ұйымдық-құқықтық нысандар</w:t>
            </w:r>
            <w:r>
              <w:br/>
            </w:r>
            <w:r>
              <w:rPr>
                <w:rFonts w:ascii="Times New Roman"/>
                <w:b w:val="false"/>
                <w:i w:val="false"/>
                <w:color w:val="000000"/>
                <w:sz w:val="20"/>
              </w:rPr>
              <w:t>
другие организационно-правовые формы</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r>
              <w:br/>
            </w:r>
            <w:r>
              <w:rPr>
                <w:rFonts w:ascii="Times New Roman"/>
                <w:b w:val="false"/>
                <w:i w:val="false"/>
                <w:color w:val="000000"/>
                <w:sz w:val="20"/>
              </w:rPr>
              <w:t>
Индивидуальные предприниматели и крестьянские или фермерские хозяйства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r>
              <w:br/>
            </w:r>
            <w:r>
              <w:rPr>
                <w:rFonts w:ascii="Times New Roman"/>
                <w:b w:val="false"/>
                <w:i w:val="false"/>
                <w:color w:val="000000"/>
                <w:sz w:val="20"/>
              </w:rPr>
              <w:t>
Домашние хозяйства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p>
      <w:pPr>
        <w:spacing w:after="0"/>
        <w:ind w:left="0"/>
        <w:jc w:val="both"/>
      </w:pPr>
      <w:r>
        <w:rPr>
          <w:rFonts w:ascii="Times New Roman"/>
          <w:b w:val="false"/>
          <w:i w:val="false"/>
          <w:color w:val="000000"/>
          <w:sz w:val="28"/>
        </w:rPr>
        <w:t>
      3. Ауыл шаруашылығы кооперативі қызметкерлерінің санын көрсетіңіз, адам</w:t>
      </w:r>
    </w:p>
    <w:p>
      <w:pPr>
        <w:spacing w:after="0"/>
        <w:ind w:left="0"/>
        <w:jc w:val="both"/>
      </w:pPr>
      <w:r>
        <w:rPr>
          <w:rFonts w:ascii="Times New Roman"/>
          <w:b w:val="false"/>
          <w:i w:val="false"/>
          <w:color w:val="000000"/>
          <w:sz w:val="28"/>
        </w:rPr>
        <w:t>
      Укажите численность работников сельскохозяйственного кооператива,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8526"/>
        <w:gridCol w:w="1888"/>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r>
              <w:br/>
            </w:r>
            <w:r>
              <w:rPr>
                <w:rFonts w:ascii="Times New Roman"/>
                <w:b w:val="false"/>
                <w:i w:val="false"/>
                <w:color w:val="000000"/>
                <w:sz w:val="20"/>
              </w:rPr>
              <w:t>
За отчетный период</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қызметкерлерінің саны</w:t>
            </w:r>
            <w:r>
              <w:br/>
            </w:r>
            <w:r>
              <w:rPr>
                <w:rFonts w:ascii="Times New Roman"/>
                <w:b w:val="false"/>
                <w:i w:val="false"/>
                <w:color w:val="000000"/>
                <w:sz w:val="20"/>
              </w:rPr>
              <w:t>
Численность работников сельскохозяйственного кооператива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ішіңде:</w:t>
            </w:r>
            <w:r>
              <w:br/>
            </w:r>
            <w:r>
              <w:rPr>
                <w:rFonts w:ascii="Times New Roman"/>
                <w:b w:val="false"/>
                <w:i w:val="false"/>
                <w:color w:val="000000"/>
                <w:sz w:val="20"/>
              </w:rPr>
              <w:t>
в том числе:</w:t>
            </w:r>
            <w:r>
              <w:br/>
            </w:r>
            <w:r>
              <w:rPr>
                <w:rFonts w:ascii="Times New Roman"/>
                <w:b w:val="false"/>
                <w:i w:val="false"/>
                <w:color w:val="000000"/>
                <w:sz w:val="20"/>
              </w:rPr>
              <w:t>
ауыл шаруашылығы кооперативі қызметкерлерінің тізімдік саны</w:t>
            </w:r>
            <w:r>
              <w:br/>
            </w:r>
            <w:r>
              <w:rPr>
                <w:rFonts w:ascii="Times New Roman"/>
                <w:b w:val="false"/>
                <w:i w:val="false"/>
                <w:color w:val="000000"/>
                <w:sz w:val="20"/>
              </w:rPr>
              <w:t>
списочная численность работников сельскохозяйственного кооператива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 бойынша (басқа ұйымдардан) жұмысқа қабылданған ауыл шаруашылығы кооперативі қызметкерлерінің саны</w:t>
            </w:r>
            <w:r>
              <w:br/>
            </w:r>
            <w:r>
              <w:rPr>
                <w:rFonts w:ascii="Times New Roman"/>
                <w:b w:val="false"/>
                <w:i w:val="false"/>
                <w:color w:val="000000"/>
                <w:sz w:val="20"/>
              </w:rPr>
              <w:t>
численность работников сельскохозяйственного кооператива, принятых на работу по совместительству (из других организаций)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азаматтық-құқықтық сипаттағы шарттар бойынша орындайтын ауыл шаруашылығы кооперативі қызметкерлерінің саны</w:t>
            </w:r>
            <w:r>
              <w:br/>
            </w:r>
            <w:r>
              <w:rPr>
                <w:rFonts w:ascii="Times New Roman"/>
                <w:b w:val="false"/>
                <w:i w:val="false"/>
                <w:color w:val="000000"/>
                <w:sz w:val="20"/>
              </w:rPr>
              <w:t>
Численность работников сельскохозяйственного кооператива, выполняющих работы по договорам гражданско-правового характера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Ауыл шаруашылығы кооперативінің өнім өндіруі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9"/>
        <w:gridCol w:w="2489"/>
        <w:gridCol w:w="2016"/>
        <w:gridCol w:w="1704"/>
        <w:gridCol w:w="3602"/>
      </w:tblGrid>
      <w:tr>
        <w:trPr>
          <w:trHeight w:val="30" w:hRule="atLeast"/>
        </w:trPr>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2</w:t>
            </w:r>
            <w:r>
              <w:br/>
            </w:r>
            <w:r>
              <w:rPr>
                <w:rFonts w:ascii="Times New Roman"/>
                <w:b w:val="false"/>
                <w:i w:val="false"/>
                <w:color w:val="000000"/>
                <w:sz w:val="20"/>
              </w:rPr>
              <w:t>
Наименование вида продукции</w:t>
            </w:r>
            <w:r>
              <w:rPr>
                <w:rFonts w:ascii="Times New Roman"/>
                <w:b w:val="false"/>
                <w:i w:val="false"/>
                <w:color w:val="000000"/>
                <w:vertAlign w:val="superscript"/>
              </w:rPr>
              <w:t>2</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2</w:t>
            </w:r>
            <w:r>
              <w:br/>
            </w:r>
            <w:r>
              <w:rPr>
                <w:rFonts w:ascii="Times New Roman"/>
                <w:b w:val="false"/>
                <w:i w:val="false"/>
                <w:color w:val="000000"/>
                <w:sz w:val="20"/>
              </w:rPr>
              <w:t>
Код вида продукции</w:t>
            </w:r>
            <w:r>
              <w:rPr>
                <w:rFonts w:ascii="Times New Roman"/>
                <w:b w:val="false"/>
                <w:i w:val="false"/>
                <w:color w:val="000000"/>
                <w:vertAlign w:val="superscript"/>
              </w:rPr>
              <w:t>2</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r>
              <w:br/>
            </w:r>
            <w:r>
              <w:rPr>
                <w:rFonts w:ascii="Times New Roman"/>
                <w:b w:val="false"/>
                <w:i w:val="false"/>
                <w:color w:val="000000"/>
                <w:sz w:val="20"/>
              </w:rPr>
              <w:t>
Единица измерения</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r>
              <w:br/>
            </w: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r>
              <w:br/>
            </w:r>
            <w:r>
              <w:rPr>
                <w:rFonts w:ascii="Times New Roman"/>
                <w:b w:val="false"/>
                <w:i w:val="false"/>
                <w:color w:val="000000"/>
                <w:sz w:val="20"/>
              </w:rPr>
              <w:t>
в натуральном выражении</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r>
              <w:br/>
            </w:r>
            <w:r>
              <w:rPr>
                <w:rFonts w:ascii="Times New Roman"/>
                <w:b w:val="false"/>
                <w:i w:val="false"/>
                <w:color w:val="000000"/>
                <w:sz w:val="20"/>
              </w:rPr>
              <w:t>
в стоимостном выражении, в тысячах тенге</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 өнім түрінің атауын, кодын және өлшем бірлігін осы статистикалық нысанға "Өнім түрлерінің тізбесі" </w:t>
      </w:r>
      <w:r>
        <w:rPr>
          <w:rFonts w:ascii="Times New Roman"/>
          <w:b w:val="false"/>
          <w:i w:val="false"/>
          <w:color w:val="000000"/>
          <w:sz w:val="28"/>
        </w:rPr>
        <w:t>1-қосымшасына</w:t>
      </w:r>
      <w:r>
        <w:rPr>
          <w:rFonts w:ascii="Times New Roman"/>
          <w:b w:val="false"/>
          <w:i w:val="false"/>
          <w:color w:val="000000"/>
          <w:sz w:val="28"/>
        </w:rPr>
        <w:t xml:space="preserve">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продукции", приведенные в приложении 1 к настоящей статистической форме</w:t>
      </w:r>
    </w:p>
    <w:p>
      <w:pPr>
        <w:spacing w:after="0"/>
        <w:ind w:left="0"/>
        <w:jc w:val="both"/>
      </w:pPr>
      <w:r>
        <w:rPr>
          <w:rFonts w:ascii="Times New Roman"/>
          <w:b w:val="false"/>
          <w:i w:val="false"/>
          <w:color w:val="000000"/>
          <w:sz w:val="28"/>
        </w:rPr>
        <w:t>
      5. Ауыл шаруашылығы кооперативі көрсеткен қызметтер көлемі туралы мәліметтерді көрсетіңіз</w:t>
      </w:r>
    </w:p>
    <w:p>
      <w:pPr>
        <w:spacing w:after="0"/>
        <w:ind w:left="0"/>
        <w:jc w:val="both"/>
      </w:pPr>
      <w:r>
        <w:rPr>
          <w:rFonts w:ascii="Times New Roman"/>
          <w:b w:val="false"/>
          <w:i w:val="false"/>
          <w:color w:val="000000"/>
          <w:sz w:val="28"/>
        </w:rPr>
        <w:t>
      Укажите сведения об объеме оказанных услуг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6"/>
        <w:gridCol w:w="3826"/>
        <w:gridCol w:w="4648"/>
      </w:tblGrid>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r>
              <w:rPr>
                <w:rFonts w:ascii="Times New Roman"/>
                <w:b w:val="false"/>
                <w:i w:val="false"/>
                <w:color w:val="000000"/>
                <w:vertAlign w:val="superscript"/>
              </w:rPr>
              <w:t>3</w:t>
            </w:r>
            <w:r>
              <w:br/>
            </w:r>
            <w:r>
              <w:rPr>
                <w:rFonts w:ascii="Times New Roman"/>
                <w:b w:val="false"/>
                <w:i w:val="false"/>
                <w:color w:val="000000"/>
                <w:sz w:val="20"/>
              </w:rPr>
              <w:t>
Наименование вида услуг</w:t>
            </w:r>
            <w:r>
              <w:rPr>
                <w:rFonts w:ascii="Times New Roman"/>
                <w:b w:val="false"/>
                <w:i w:val="false"/>
                <w:color w:val="000000"/>
                <w:vertAlign w:val="superscript"/>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r>
              <w:rPr>
                <w:rFonts w:ascii="Times New Roman"/>
                <w:b w:val="false"/>
                <w:i w:val="false"/>
                <w:color w:val="000000"/>
                <w:vertAlign w:val="superscript"/>
              </w:rPr>
              <w:t>3</w:t>
            </w:r>
            <w:r>
              <w:br/>
            </w:r>
            <w:r>
              <w:rPr>
                <w:rFonts w:ascii="Times New Roman"/>
                <w:b w:val="false"/>
                <w:i w:val="false"/>
                <w:color w:val="000000"/>
                <w:sz w:val="20"/>
              </w:rPr>
              <w:t>
Код вида услуг</w:t>
            </w:r>
            <w:r>
              <w:rPr>
                <w:rFonts w:ascii="Times New Roman"/>
                <w:b w:val="false"/>
                <w:i w:val="false"/>
                <w:color w:val="000000"/>
                <w:vertAlign w:val="superscript"/>
              </w:rPr>
              <w:t>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r>
              <w:br/>
            </w:r>
            <w:r>
              <w:rPr>
                <w:rFonts w:ascii="Times New Roman"/>
                <w:b w:val="false"/>
                <w:i w:val="false"/>
                <w:color w:val="000000"/>
                <w:sz w:val="20"/>
              </w:rPr>
              <w:t>
Объем оказанных услуг, в тысячах тенге</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 көрсетілетін қызмет түрінің атауы мен кодын осы статистикалық нысанға "Көрсетілетін қызмет түрлерінің тізбесі" </w:t>
      </w:r>
      <w:r>
        <w:rPr>
          <w:rFonts w:ascii="Times New Roman"/>
          <w:b w:val="false"/>
          <w:i w:val="false"/>
          <w:color w:val="000000"/>
          <w:sz w:val="28"/>
        </w:rPr>
        <w:t>2-қосымшасына</w:t>
      </w:r>
      <w:r>
        <w:rPr>
          <w:rFonts w:ascii="Times New Roman"/>
          <w:b w:val="false"/>
          <w:i w:val="false"/>
          <w:color w:val="000000"/>
          <w:sz w:val="28"/>
        </w:rPr>
        <w:t xml:space="preserve">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 наименование и код вида услуг заполняется респондентом в соответствии с "Перечнем видов услуг" приведенные в приложении 2 к настоящей статистической форме</w:t>
      </w:r>
    </w:p>
    <w:p>
      <w:pPr>
        <w:spacing w:after="0"/>
        <w:ind w:left="0"/>
        <w:jc w:val="both"/>
      </w:pPr>
      <w:r>
        <w:rPr>
          <w:rFonts w:ascii="Times New Roman"/>
          <w:b w:val="false"/>
          <w:i w:val="false"/>
          <w:color w:val="000000"/>
          <w:sz w:val="28"/>
        </w:rPr>
        <w:t>
      6. Ауыл шаруашылығы кооперативінің ауыл шаруашылығы өнімдерін дайындауы, сатып алуы және өткізуі туралы мәліметтерді көрсетіңіз</w:t>
      </w:r>
    </w:p>
    <w:p>
      <w:pPr>
        <w:spacing w:after="0"/>
        <w:ind w:left="0"/>
        <w:jc w:val="both"/>
      </w:pPr>
      <w:r>
        <w:rPr>
          <w:rFonts w:ascii="Times New Roman"/>
          <w:b w:val="false"/>
          <w:i w:val="false"/>
          <w:color w:val="000000"/>
          <w:sz w:val="28"/>
        </w:rPr>
        <w:t>
      Укажите сведения о заготовке, закупе и реализации сельскохозяйственной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1477"/>
        <w:gridCol w:w="1196"/>
        <w:gridCol w:w="1011"/>
        <w:gridCol w:w="2136"/>
        <w:gridCol w:w="1011"/>
        <w:gridCol w:w="2136"/>
        <w:gridCol w:w="1856"/>
      </w:tblGrid>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4</w:t>
            </w:r>
            <w:r>
              <w:br/>
            </w:r>
            <w:r>
              <w:rPr>
                <w:rFonts w:ascii="Times New Roman"/>
                <w:b w:val="false"/>
                <w:i w:val="false"/>
                <w:color w:val="000000"/>
                <w:sz w:val="20"/>
              </w:rPr>
              <w:t>
Наименование вида продукции</w:t>
            </w:r>
            <w:r>
              <w:rPr>
                <w:rFonts w:ascii="Times New Roman"/>
                <w:b w:val="false"/>
                <w:i w:val="false"/>
                <w:color w:val="000000"/>
                <w:vertAlign w:val="superscript"/>
              </w:rPr>
              <w:t>4</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4</w:t>
            </w:r>
            <w:r>
              <w:br/>
            </w:r>
            <w:r>
              <w:rPr>
                <w:rFonts w:ascii="Times New Roman"/>
                <w:b w:val="false"/>
                <w:i w:val="false"/>
                <w:color w:val="000000"/>
                <w:sz w:val="20"/>
              </w:rPr>
              <w:t>
Код вида продукции</w:t>
            </w:r>
            <w:r>
              <w:rPr>
                <w:rFonts w:ascii="Times New Roman"/>
                <w:b w:val="false"/>
                <w:i w:val="false"/>
                <w:color w:val="000000"/>
                <w:vertAlign w:val="superscript"/>
              </w:rPr>
              <w:t>4</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4</w:t>
            </w:r>
            <w:r>
              <w:br/>
            </w:r>
            <w:r>
              <w:rPr>
                <w:rFonts w:ascii="Times New Roman"/>
                <w:b w:val="false"/>
                <w:i w:val="false"/>
                <w:color w:val="000000"/>
                <w:sz w:val="20"/>
              </w:rPr>
              <w:t>
Единица измерения</w:t>
            </w:r>
            <w:r>
              <w:rPr>
                <w:rFonts w:ascii="Times New Roman"/>
                <w:b w:val="false"/>
                <w:i w:val="false"/>
                <w:color w:val="000000"/>
                <w:vertAlign w:val="superscript"/>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r>
              <w:br/>
            </w: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r>
              <w:br/>
            </w:r>
            <w:r>
              <w:rPr>
                <w:rFonts w:ascii="Times New Roman"/>
                <w:b w:val="false"/>
                <w:i w:val="false"/>
                <w:color w:val="000000"/>
                <w:sz w:val="20"/>
              </w:rPr>
              <w:t>
Реализация сельскохозяйственной продукции</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ауыл шаруашылығы өнімдерін дайындау</w:t>
            </w:r>
            <w:r>
              <w:br/>
            </w: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r>
              <w:br/>
            </w:r>
            <w:r>
              <w:rPr>
                <w:rFonts w:ascii="Times New Roman"/>
                <w:b w:val="false"/>
                <w:i w:val="false"/>
                <w:color w:val="000000"/>
                <w:sz w:val="20"/>
              </w:rPr>
              <w:t>
в натуральном выражении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r>
              <w:br/>
            </w:r>
            <w:r>
              <w:rPr>
                <w:rFonts w:ascii="Times New Roman"/>
                <w:b w:val="false"/>
                <w:i w:val="false"/>
                <w:color w:val="000000"/>
                <w:sz w:val="20"/>
              </w:rPr>
              <w:t>
в стоимостном выражении, в тысячах тенге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r>
              <w:br/>
            </w:r>
            <w:r>
              <w:rPr>
                <w:rFonts w:ascii="Times New Roman"/>
                <w:b w:val="false"/>
                <w:i w:val="false"/>
                <w:color w:val="000000"/>
                <w:sz w:val="20"/>
              </w:rPr>
              <w:t>
в натуральном выражении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r>
              <w:br/>
            </w: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Мұнда - өнім түрінің атауын, кодын және өлшем бірлігін осы статистикалық нысанға "Ауыл шаруашылығы өнімдері түрлерінің тізбесі" </w:t>
      </w:r>
      <w:r>
        <w:rPr>
          <w:rFonts w:ascii="Times New Roman"/>
          <w:b w:val="false"/>
          <w:i w:val="false"/>
          <w:color w:val="000000"/>
          <w:sz w:val="28"/>
        </w:rPr>
        <w:t>3-қосымшасына</w:t>
      </w:r>
      <w:r>
        <w:rPr>
          <w:rFonts w:ascii="Times New Roman"/>
          <w:b w:val="false"/>
          <w:i w:val="false"/>
          <w:color w:val="000000"/>
          <w:sz w:val="28"/>
        </w:rPr>
        <w:t xml:space="preserve">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сельскохозяйственной продукции" приведенные приложении 3 к настоящей статистической форме</w:t>
      </w:r>
    </w:p>
    <w:p>
      <w:pPr>
        <w:spacing w:after="0"/>
        <w:ind w:left="0"/>
        <w:jc w:val="both"/>
      </w:pPr>
      <w:r>
        <w:rPr>
          <w:rFonts w:ascii="Times New Roman"/>
          <w:b w:val="false"/>
          <w:i w:val="false"/>
          <w:color w:val="000000"/>
          <w:sz w:val="28"/>
        </w:rPr>
        <w:t>
      7. Ауыл шаруашылығы кооперативіндегі ауыл шаруашылығы техникаларының нақты бары туралы ақпаратты көрсетіңіз, тоқсан соңына, дана</w:t>
      </w:r>
    </w:p>
    <w:p>
      <w:pPr>
        <w:spacing w:after="0"/>
        <w:ind w:left="0"/>
        <w:jc w:val="both"/>
      </w:pPr>
      <w:r>
        <w:rPr>
          <w:rFonts w:ascii="Times New Roman"/>
          <w:b w:val="false"/>
          <w:i w:val="false"/>
          <w:color w:val="000000"/>
          <w:sz w:val="28"/>
        </w:rPr>
        <w:t>
      Укажите информацию о наличии сельскохозяйственной техники в сельскохозяйственном кооперативе, на конец квартала,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6"/>
        <w:gridCol w:w="1994"/>
      </w:tblGrid>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техникаларының атауы</w:t>
            </w:r>
            <w:r>
              <w:br/>
            </w:r>
            <w:r>
              <w:rPr>
                <w:rFonts w:ascii="Times New Roman"/>
                <w:b w:val="false"/>
                <w:i w:val="false"/>
                <w:color w:val="000000"/>
                <w:sz w:val="20"/>
              </w:rPr>
              <w:t>
Наименование сельскохозяйственной техники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r>
              <w:br/>
            </w:r>
            <w:r>
              <w:rPr>
                <w:rFonts w:ascii="Times New Roman"/>
                <w:b w:val="false"/>
                <w:i w:val="false"/>
                <w:color w:val="000000"/>
                <w:sz w:val="20"/>
              </w:rPr>
              <w:t>
Наличие</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үлгісіндегі тырмалар</w:t>
            </w:r>
            <w:r>
              <w:br/>
            </w:r>
            <w:r>
              <w:rPr>
                <w:rFonts w:ascii="Times New Roman"/>
                <w:b w:val="false"/>
                <w:i w:val="false"/>
                <w:color w:val="000000"/>
                <w:sz w:val="20"/>
              </w:rPr>
              <w:t>
Бороны пилообразные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r>
              <w:br/>
            </w:r>
            <w:r>
              <w:rPr>
                <w:rFonts w:ascii="Times New Roman"/>
                <w:b w:val="false"/>
                <w:i w:val="false"/>
                <w:color w:val="000000"/>
                <w:sz w:val="20"/>
              </w:rPr>
              <w:t>
Комбайны зерноуборочные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тракторлар</w:t>
            </w:r>
            <w:r>
              <w:br/>
            </w:r>
            <w:r>
              <w:rPr>
                <w:rFonts w:ascii="Times New Roman"/>
                <w:b w:val="false"/>
                <w:i w:val="false"/>
                <w:color w:val="000000"/>
                <w:sz w:val="20"/>
              </w:rPr>
              <w:t>
Тракторы для сельского и лесного хозяйства прочие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тракторларына орнатуға арналған ұнтақ бүріккіштер мен шашқыштар</w:t>
            </w:r>
            <w:r>
              <w:br/>
            </w:r>
            <w:r>
              <w:rPr>
                <w:rFonts w:ascii="Times New Roman"/>
                <w:b w:val="false"/>
                <w:i w:val="false"/>
                <w:color w:val="000000"/>
                <w:sz w:val="20"/>
              </w:rPr>
              <w:t>
Распылители и разбрасыватели порошка, предназначенные для установки на тракторах сельскохозяйственных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шалғылар, тракторға құрастырылған шалғыларды қоса</w:t>
            </w:r>
            <w:r>
              <w:br/>
            </w:r>
            <w:r>
              <w:rPr>
                <w:rFonts w:ascii="Times New Roman"/>
                <w:b w:val="false"/>
                <w:i w:val="false"/>
                <w:color w:val="000000"/>
                <w:sz w:val="20"/>
              </w:rPr>
              <w:t>
Косилки, включая косилки, смонтированные на тракторе, не включенные в другие группировки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тырмалар</w:t>
            </w:r>
            <w:r>
              <w:br/>
            </w:r>
            <w:r>
              <w:rPr>
                <w:rFonts w:ascii="Times New Roman"/>
                <w:b w:val="false"/>
                <w:i w:val="false"/>
                <w:color w:val="000000"/>
                <w:sz w:val="20"/>
              </w:rPr>
              <w:t>
Грабли боковые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Делегейлі тырмалар</w:t>
            </w:r>
            <w:r>
              <w:br/>
            </w:r>
            <w:r>
              <w:rPr>
                <w:rFonts w:ascii="Times New Roman"/>
                <w:b w:val="false"/>
                <w:i w:val="false"/>
                <w:color w:val="000000"/>
                <w:sz w:val="20"/>
              </w:rPr>
              <w:t>
Бороны дисковые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Дестелерді айналдырғыштар, пішен аударыстырғыштар</w:t>
            </w:r>
            <w:r>
              <w:br/>
            </w:r>
            <w:r>
              <w:rPr>
                <w:rFonts w:ascii="Times New Roman"/>
                <w:b w:val="false"/>
                <w:i w:val="false"/>
                <w:color w:val="000000"/>
                <w:sz w:val="20"/>
              </w:rPr>
              <w:t>
Оборачиватели валков, сеноворошилки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w:t>
            </w:r>
            <w:r>
              <w:br/>
            </w:r>
            <w:r>
              <w:rPr>
                <w:rFonts w:ascii="Times New Roman"/>
                <w:b w:val="false"/>
                <w:i w:val="false"/>
                <w:color w:val="000000"/>
                <w:sz w:val="20"/>
              </w:rPr>
              <w:t>
Машины для приготовления кормов для животных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 машиналар, жеміс түптерін жұлуға арналған машиналар, собық тазартқыштар және өзге де өнім жинайтын машиналар</w:t>
            </w:r>
            <w:r>
              <w:br/>
            </w:r>
            <w:r>
              <w:rPr>
                <w:rFonts w:ascii="Times New Roman"/>
                <w:b w:val="false"/>
                <w:i w:val="false"/>
                <w:color w:val="000000"/>
                <w:sz w:val="20"/>
              </w:rPr>
              <w:t>
Машины для уборки кукурузы, машины для отрыва плодоножек, початкоочистители и машины уборочные прочие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Автомобили грузовые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жинайтын машиналар</w:t>
            </w:r>
            <w:r>
              <w:br/>
            </w:r>
            <w:r>
              <w:rPr>
                <w:rFonts w:ascii="Times New Roman"/>
                <w:b w:val="false"/>
                <w:i w:val="false"/>
                <w:color w:val="000000"/>
                <w:sz w:val="20"/>
              </w:rPr>
              <w:t>
Машины для уборки льна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қазғыштар және картоп жинағыш машиналар</w:t>
            </w:r>
            <w:r>
              <w:br/>
            </w:r>
            <w:r>
              <w:rPr>
                <w:rFonts w:ascii="Times New Roman"/>
                <w:b w:val="false"/>
                <w:i w:val="false"/>
                <w:color w:val="000000"/>
                <w:sz w:val="20"/>
              </w:rPr>
              <w:t>
Картофелекопатели и машины картофелеуборочные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дестелегіштер</w:t>
            </w:r>
            <w:r>
              <w:br/>
            </w:r>
            <w:r>
              <w:rPr>
                <w:rFonts w:ascii="Times New Roman"/>
                <w:b w:val="false"/>
                <w:i w:val="false"/>
                <w:color w:val="000000"/>
                <w:sz w:val="20"/>
              </w:rPr>
              <w:t>
Жатки рядковые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 мен культиваторлар</w:t>
            </w:r>
            <w:r>
              <w:br/>
            </w:r>
            <w:r>
              <w:rPr>
                <w:rFonts w:ascii="Times New Roman"/>
                <w:b w:val="false"/>
                <w:i w:val="false"/>
                <w:color w:val="000000"/>
                <w:sz w:val="20"/>
              </w:rPr>
              <w:t>
Рыхлители и культиваторы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пәлек кескіш машиналар және қызылша жинау машиналары</w:t>
            </w:r>
            <w:r>
              <w:br/>
            </w:r>
            <w:r>
              <w:rPr>
                <w:rFonts w:ascii="Times New Roman"/>
                <w:b w:val="false"/>
                <w:i w:val="false"/>
                <w:color w:val="000000"/>
                <w:sz w:val="20"/>
              </w:rPr>
              <w:t>
Машины свекловичные ботворезные и машины свеклоуборочные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машиналар</w:t>
            </w:r>
            <w:r>
              <w:br/>
            </w:r>
            <w:r>
              <w:rPr>
                <w:rFonts w:ascii="Times New Roman"/>
                <w:b w:val="false"/>
                <w:i w:val="false"/>
                <w:color w:val="000000"/>
                <w:sz w:val="20"/>
              </w:rPr>
              <w:t>
Машины для уборки хлопка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тыңайтқыштарды шашқыштар</w:t>
            </w:r>
            <w:r>
              <w:br/>
            </w:r>
            <w:r>
              <w:rPr>
                <w:rFonts w:ascii="Times New Roman"/>
                <w:b w:val="false"/>
                <w:i w:val="false"/>
                <w:color w:val="000000"/>
                <w:sz w:val="20"/>
              </w:rPr>
              <w:t>
Разбрасыватели удобрений минеральных или химических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(көң шашқыштар)</w:t>
            </w:r>
            <w:r>
              <w:br/>
            </w:r>
            <w:r>
              <w:rPr>
                <w:rFonts w:ascii="Times New Roman"/>
                <w:b w:val="false"/>
                <w:i w:val="false"/>
                <w:color w:val="000000"/>
                <w:sz w:val="20"/>
              </w:rPr>
              <w:t>
Разбрасыватели удобрений органических (навозоразбрасыватели)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тырмалар, отауыштар және кетпендер</w:t>
            </w:r>
            <w:r>
              <w:br/>
            </w:r>
            <w:r>
              <w:rPr>
                <w:rFonts w:ascii="Times New Roman"/>
                <w:b w:val="false"/>
                <w:i w:val="false"/>
                <w:color w:val="000000"/>
                <w:sz w:val="20"/>
              </w:rPr>
              <w:t>
Бороны, пропалыватели и мотыги прочие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Ротоваторлар (топырақтық фрезасы бар механикаландырылған культиваторлар)</w:t>
            </w:r>
            <w:r>
              <w:br/>
            </w:r>
            <w:r>
              <w:rPr>
                <w:rFonts w:ascii="Times New Roman"/>
                <w:b w:val="false"/>
                <w:i w:val="false"/>
                <w:color w:val="000000"/>
                <w:sz w:val="20"/>
              </w:rPr>
              <w:t>
Ротоваторы (культиваторы механизированные с фрезами почвенными)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пішен тайлаушылар</w:t>
            </w:r>
            <w:r>
              <w:br/>
            </w:r>
            <w:r>
              <w:rPr>
                <w:rFonts w:ascii="Times New Roman"/>
                <w:b w:val="false"/>
                <w:i w:val="false"/>
                <w:color w:val="000000"/>
                <w:sz w:val="20"/>
              </w:rPr>
              <w:t>
Пресс-подборщики для соломы или сена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машиналары</w:t>
            </w:r>
            <w:r>
              <w:br/>
            </w:r>
            <w:r>
              <w:rPr>
                <w:rFonts w:ascii="Times New Roman"/>
                <w:b w:val="false"/>
                <w:i w:val="false"/>
                <w:color w:val="000000"/>
                <w:sz w:val="20"/>
              </w:rPr>
              <w:t>
Машины доильные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r>
              <w:br/>
            </w:r>
            <w:r>
              <w:rPr>
                <w:rFonts w:ascii="Times New Roman"/>
                <w:b w:val="false"/>
                <w:i w:val="false"/>
                <w:color w:val="000000"/>
                <w:sz w:val="20"/>
              </w:rPr>
              <w:t>
Сеялки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r>
              <w:br/>
            </w:r>
            <w:r>
              <w:rPr>
                <w:rFonts w:ascii="Times New Roman"/>
                <w:b w:val="false"/>
                <w:i w:val="false"/>
                <w:color w:val="000000"/>
                <w:sz w:val="20"/>
              </w:rPr>
              <w:t>
Плуги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құралдар</w:t>
            </w:r>
            <w:r>
              <w:br/>
            </w:r>
            <w:r>
              <w:rPr>
                <w:rFonts w:ascii="Times New Roman"/>
                <w:b w:val="false"/>
                <w:i w:val="false"/>
                <w:color w:val="000000"/>
                <w:sz w:val="20"/>
              </w:rPr>
              <w:t>
Приспособления для полива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және жүзім жинайтын комбайндар, ағаштар мен бұталардан жемістер мен жидектерді жинауға арналған машиналар</w:t>
            </w:r>
            <w:r>
              <w:br/>
            </w:r>
            <w:r>
              <w:rPr>
                <w:rFonts w:ascii="Times New Roman"/>
                <w:b w:val="false"/>
                <w:i w:val="false"/>
                <w:color w:val="000000"/>
                <w:sz w:val="20"/>
              </w:rPr>
              <w:t>
Комбайны силосоуборочные и виноградоуборочные, машины для сбора плодов и ягод с деревьев и кустарников</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жемістерін және түйін жемістерін жинайтын өзге де машиналар</w:t>
            </w:r>
            <w:r>
              <w:br/>
            </w:r>
            <w:r>
              <w:rPr>
                <w:rFonts w:ascii="Times New Roman"/>
                <w:b w:val="false"/>
                <w:i w:val="false"/>
                <w:color w:val="000000"/>
                <w:sz w:val="20"/>
              </w:rPr>
              <w:t>
Машины по уборке корнеплодов и клубнеплодов прочие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тіркемелері</w:t>
            </w:r>
            <w:r>
              <w:br/>
            </w:r>
            <w:r>
              <w:rPr>
                <w:rFonts w:ascii="Times New Roman"/>
                <w:b w:val="false"/>
                <w:i w:val="false"/>
                <w:color w:val="000000"/>
                <w:sz w:val="20"/>
              </w:rPr>
              <w:t>
Прицепы тракторные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дәнді немесе құрғақ бұршақты дақылдарды тазалауға, сұрыптауға немесе калибрлеуге арналған машиналар</w:t>
            </w:r>
            <w:r>
              <w:br/>
            </w:r>
            <w:r>
              <w:rPr>
                <w:rFonts w:ascii="Times New Roman"/>
                <w:b w:val="false"/>
                <w:i w:val="false"/>
                <w:color w:val="000000"/>
                <w:sz w:val="20"/>
              </w:rPr>
              <w:t>
Машины для очистки, сортировки или калибровки семян, зерна или культур бобовых сухих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5"/>
        <w:gridCol w:w="16"/>
        <w:gridCol w:w="4859"/>
        <w:gridCol w:w="1181"/>
        <w:gridCol w:w="1298"/>
        <w:gridCol w:w="2284"/>
        <w:gridCol w:w="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 __________________________</w:t>
            </w:r>
            <w:r>
              <w:br/>
            </w:r>
            <w:r>
              <w:rPr>
                <w:rFonts w:ascii="Times New Roman"/>
                <w:b w:val="false"/>
                <w:i w:val="false"/>
                <w:color w:val="000000"/>
                <w:sz w:val="20"/>
              </w:rPr>
              <w:t>
_______________________________________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Адрес____________________________</w:t>
            </w:r>
            <w:r>
              <w:br/>
            </w:r>
            <w:r>
              <w:rPr>
                <w:rFonts w:ascii="Times New Roman"/>
                <w:b w:val="false"/>
                <w:i w:val="false"/>
                <w:color w:val="000000"/>
                <w:sz w:val="20"/>
              </w:rPr>
              <w:t>
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 ________________________________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 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48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22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w:t>
            </w:r>
            <w:r>
              <w:br/>
            </w:r>
            <w:r>
              <w:rPr>
                <w:rFonts w:ascii="Times New Roman"/>
                <w:b w:val="false"/>
                <w:i w:val="false"/>
                <w:color w:val="000000"/>
                <w:sz w:val="20"/>
              </w:rPr>
              <w:t xml:space="preserve">
телефоны </w:t>
            </w:r>
            <w:r>
              <w:br/>
            </w:r>
            <w:r>
              <w:rPr>
                <w:rFonts w:ascii="Times New Roman"/>
                <w:b w:val="false"/>
                <w:i w:val="false"/>
                <w:color w:val="000000"/>
                <w:sz w:val="20"/>
              </w:rPr>
              <w:t>
телефон</w:t>
            </w:r>
          </w:p>
        </w:tc>
      </w:tr>
      <w:tr>
        <w:trPr>
          <w:trHeight w:val="30" w:hRule="atLeast"/>
        </w:trPr>
        <w:tc>
          <w:tcPr>
            <w:tcW w:w="2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xml:space="preserve">
қолы </w:t>
            </w:r>
            <w:r>
              <w:br/>
            </w:r>
            <w:r>
              <w:rPr>
                <w:rFonts w:ascii="Times New Roman"/>
                <w:b w:val="false"/>
                <w:i w:val="false"/>
                <w:color w:val="000000"/>
                <w:sz w:val="20"/>
              </w:rPr>
              <w:t>
подпись</w:t>
            </w:r>
          </w:p>
        </w:tc>
      </w:tr>
      <w:tr>
        <w:trPr>
          <w:trHeight w:val="30" w:hRule="atLeast"/>
        </w:trPr>
        <w:tc>
          <w:tcPr>
            <w:tcW w:w="2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исполняющего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5 Аталған тармақ "Мемлекеттік статистика туралы" Қазақстан Республикасының 2010 жылғы 19 наурыздағы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5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w:t>
            </w:r>
            <w:r>
              <w:br/>
            </w:r>
            <w:r>
              <w:rPr>
                <w:rFonts w:ascii="Times New Roman"/>
                <w:b w:val="false"/>
                <w:i w:val="false"/>
                <w:color w:val="000000"/>
                <w:sz w:val="20"/>
              </w:rPr>
              <w:t>қызметі туралы"</w:t>
            </w:r>
            <w:r>
              <w:br/>
            </w:r>
            <w:r>
              <w:rPr>
                <w:rFonts w:ascii="Times New Roman"/>
                <w:b w:val="false"/>
                <w:i w:val="false"/>
                <w:color w:val="000000"/>
                <w:sz w:val="20"/>
              </w:rPr>
              <w:t>(коды 141103135,</w:t>
            </w:r>
            <w:r>
              <w:br/>
            </w:r>
            <w:r>
              <w:rPr>
                <w:rFonts w:ascii="Times New Roman"/>
                <w:b w:val="false"/>
                <w:i w:val="false"/>
                <w:color w:val="000000"/>
                <w:sz w:val="20"/>
              </w:rPr>
              <w:t>индексі 1-СПК, кезеңділігі</w:t>
            </w:r>
            <w:r>
              <w:br/>
            </w:r>
            <w:r>
              <w:rPr>
                <w:rFonts w:ascii="Times New Roman"/>
                <w:b w:val="false"/>
                <w:i w:val="false"/>
                <w:color w:val="000000"/>
                <w:sz w:val="20"/>
              </w:rPr>
              <w:t>тоқсандық) статистикалық</w:t>
            </w:r>
            <w:r>
              <w:br/>
            </w:r>
            <w:r>
              <w:rPr>
                <w:rFonts w:ascii="Times New Roman"/>
                <w:b w:val="false"/>
                <w:i w:val="false"/>
                <w:color w:val="000000"/>
                <w:sz w:val="20"/>
              </w:rPr>
              <w:t>нысанға 1-қосымша</w:t>
            </w:r>
          </w:p>
        </w:tc>
      </w:tr>
    </w:tbl>
    <w:bookmarkStart w:name="z110" w:id="103"/>
    <w:p>
      <w:pPr>
        <w:spacing w:after="0"/>
        <w:ind w:left="0"/>
        <w:jc w:val="left"/>
      </w:pPr>
      <w:r>
        <w:rPr>
          <w:rFonts w:ascii="Times New Roman"/>
          <w:b/>
          <w:i w:val="false"/>
          <w:color w:val="000000"/>
        </w:rPr>
        <w:t xml:space="preserve"> Өнім түрлерінің тізбесі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7151"/>
        <w:gridCol w:w="968"/>
      </w:tblGrid>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және тағамдық қосымша өнімдері; өзге де ет және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қой мен ешкінің түтілген жүні мен былғарысы және шикі терісі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 ешкі, шошқаның майлары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үй құсының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үй құсының еті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майы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тағамдық қосымша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Қауырсынды құстардың қауырсындары, мамықтары және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еттік қосымша өнімдерінен немесе малдың қанынан жасалған дайын және консервіленген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мұздатылған, жас балық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 алмастырғыштар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өзге де шаян тәрізділер, былқылдақ денелілер және су омыртқасыздары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тағамдық емес ұн, ұнтақ және түйіршіктер, өзге де балықтан, шаян тәрізділерден, былқылдақ денелілерден немесе су омыртқасыздарынан жасалған өзге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картоп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Картоптан басқа, қайта өңделген және консервіленген көкөністер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жемістер және жаңғақтар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 шикізаттар және көкөністі қалдықтар, көкөністі шығындар және жанама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малдың майы мен тоң майы, олардың фракциялары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өсімдік майы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мамығы (линт)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майларының күнжарасы мен қатты қалдықтары; майлы дақылдардың тұқымдарынан немесе жемістерінен жасалған ұн мен ұнтақ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тазартылған май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Гидрогенделген және эстерифицияланған, бірақ одан әрі өңделмеген малдың және өсімдіктің майы мен тоң майы және олардың фракциялары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балауызы, триглицеридтен басқа; дегра; құрамында май немесе мал мен өсімдіктің балауызы бар заттарды қайта өңдеуден қалған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азықтық майлар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сұйық сүт және кілегейлер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сүт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сүтті спредтер (паста)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өзге де азықтық мұз</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немесе толық ақталған немесе тазаланған немесе жарылған күріш</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алынған ұн және өсімдікті; олардан жұқа тартылған қоспалар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жарма, ұн, өзге де дәнді дақылдардан алынған түйіршіктер мен өнімдер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Кебектер, еленділер, өзге де дәнді дақылдарды өңдеуден қалған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және крахмал өнімдері; басқа топтамаларға енгізілмеген қант және қант шәрбәті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өнімдерінің қалдықтары және ұқсас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қант немесе тазартылған құрақ немесе қызылша қанты; сірне (меласса)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құрағының сығындысы), өзге де қант өндірісінің қалдықтары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дәмдеуіштер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жұмыртқалар және жас немесе консервіленген жұмыртқаның сарысы; қабығымен жұмыртқа, консервіленген немесе пісірілген; жұмыртқаның ағы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түйіршіктерінен басқа ауыл шаруашылығы малдарына арналған дайын азық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жүзімді сусло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Ферменттелген сусындар (алмалы сидр, алмұртты сидр, бал сусыны); құрамында алкоголь бар аралас сусындар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 және өзге де хош иісті табиғи жүзім шарабы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қайнатудың қалдықтары мен тұнбаларынан басқа, сыра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темекі өнімдері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қалдықтары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майы (ланолинді қосқанда)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үшін дайындалған, табиғи тоқыма талшықтары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Талшықталған мал қылдарынын не жұқа не қатты жүні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қалдықтары; талшықталған қалдықтар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аң терілері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 күдеріні қоса алғанда); лакты және лакты ламинатталған былғары; металданған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қой, ешкі және шошқа терісінен жасалған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терісі; негізінде табиғи былғары бар композициялы былғары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w:t>
            </w:r>
            <w:r>
              <w:br/>
            </w:r>
            <w:r>
              <w:rPr>
                <w:rFonts w:ascii="Times New Roman"/>
                <w:b w:val="false"/>
                <w:i w:val="false"/>
                <w:color w:val="000000"/>
                <w:sz w:val="20"/>
              </w:rPr>
              <w:t>қызметі туралы"</w:t>
            </w:r>
            <w:r>
              <w:br/>
            </w:r>
            <w:r>
              <w:rPr>
                <w:rFonts w:ascii="Times New Roman"/>
                <w:b w:val="false"/>
                <w:i w:val="false"/>
                <w:color w:val="000000"/>
                <w:sz w:val="20"/>
              </w:rPr>
              <w:t>(коды 141103135,</w:t>
            </w:r>
            <w:r>
              <w:br/>
            </w:r>
            <w:r>
              <w:rPr>
                <w:rFonts w:ascii="Times New Roman"/>
                <w:b w:val="false"/>
                <w:i w:val="false"/>
                <w:color w:val="000000"/>
                <w:sz w:val="20"/>
              </w:rPr>
              <w:t>индексі 1-СПК, кезеңділігі</w:t>
            </w:r>
            <w:r>
              <w:br/>
            </w:r>
            <w:r>
              <w:rPr>
                <w:rFonts w:ascii="Times New Roman"/>
                <w:b w:val="false"/>
                <w:i w:val="false"/>
                <w:color w:val="000000"/>
                <w:sz w:val="20"/>
              </w:rPr>
              <w:t>тоқсандық) статистикалық</w:t>
            </w:r>
            <w:r>
              <w:br/>
            </w:r>
            <w:r>
              <w:rPr>
                <w:rFonts w:ascii="Times New Roman"/>
                <w:b w:val="false"/>
                <w:i w:val="false"/>
                <w:color w:val="000000"/>
                <w:sz w:val="20"/>
              </w:rPr>
              <w:t>нысанға 2-қосымша</w:t>
            </w:r>
          </w:p>
        </w:tc>
      </w:tr>
    </w:tbl>
    <w:bookmarkStart w:name="z112" w:id="104"/>
    <w:p>
      <w:pPr>
        <w:spacing w:after="0"/>
        <w:ind w:left="0"/>
        <w:jc w:val="left"/>
      </w:pPr>
      <w:r>
        <w:rPr>
          <w:rFonts w:ascii="Times New Roman"/>
          <w:b/>
          <w:i w:val="false"/>
          <w:color w:val="000000"/>
        </w:rPr>
        <w:t xml:space="preserve"> Көрсетілетін қызмет түрлерінің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8796"/>
      </w:tblGrid>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коды</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атауы</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 саласындағы қосалқы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өсіруге байланысты қосалқы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жинағаннан кейінгі ауыл шаруашылығы қызметтері</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үшін тұқымдарды дайындау және өңдеу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етті өндіру саласындағы қосымша мердігерлік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үй құсының етін өндіру саласындағы қосымша мердігерлік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және ет өнімдерін қайта өңдеудің өзге де тәсілдері бойынша көрсетілетін қызметтер; еттен және құс етінен жасалған өнімдерді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ыстау және консервілеу мен қайта өңдеудің өзге де тәсілдері бойынша көрсетілетін қызметтер; қайта өңделген және консервіленген балықты, шаян тәрізділер мен былқылдақ денелілерді өндіру саласындағы мердігерлік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одан жасалған өнімдерді жылумен өңдеу және басқа тәсілдермен қайта өңдеу бойынша көрсетілетін қызметтер (тазалау қызметтерін қосқанда); қайта өңделген және консервіленген картопты өңдеу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шырындарын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саңырауқұлақтар мен жеміс-жидектерді жылумен өңдеу және басқа тәсілдермен қайта өңдеу бойынша көрсетілетін қызметтер (тазалау қызметтерін қоса алғанда); қайта өңделген және консервіленген көкөністерді, саңырауқұлақтар мен жеміс-жидектерді өңдеу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майлары мен тоң майларды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тағамдық тоң майларды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мен ірімшіктерді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өнімдерін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 мен татымды заттар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малдарына арналған дайын азықты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азықты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шарапты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және өзге де жеміс-жидекті шараптарды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өндіру саласында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тоқыма талшықтарды өңдеу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шаруашылықтарына арналған машиналарды жөндеу мен техникалық қызмет бойынша көрсетілетін қызметтер (тракторлардан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33.20.31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орнату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шарттық негізде ұсынылатын ауыл шаруашылығы шикізаттары, тірі малдар, тоқыма шикізаттары және жартылай фабрикаттармен көтерме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тұқым және мал азығымен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және өсімдіктермен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былғары және өңделген былғарымен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жеміс-жидектер және көкөністермен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қоса алғанда, етпен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46.38.10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 және былқылдақ денелілермен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құрал-жабдықтар, машиналар, жабдықтармен көтерме сауда бойынша көрсетілетін қызметтер, сыйақыға немесе шарттық негізде ұсынылатыннан басқа</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жиналған жемістер және көкөністермен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шаян тәрізділер мен былқылдақ денелілермен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ауыл шаруашылығы шикізаттарымен бөлшек сауда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тасымалдау бойынша көрсетілетін қызметтері</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 құралдарын жүргізушісімен жалға беру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малына арналған ветеринарлық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автокөліктерін жүргізушісіз жалға беру бойынша көрсетілетін қызметтер</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жалға беру бойынша көрсетілетін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w:t>
            </w:r>
            <w:r>
              <w:br/>
            </w:r>
            <w:r>
              <w:rPr>
                <w:rFonts w:ascii="Times New Roman"/>
                <w:b w:val="false"/>
                <w:i w:val="false"/>
                <w:color w:val="000000"/>
                <w:sz w:val="20"/>
              </w:rPr>
              <w:t>қызметі туралы"</w:t>
            </w:r>
            <w:r>
              <w:br/>
            </w:r>
            <w:r>
              <w:rPr>
                <w:rFonts w:ascii="Times New Roman"/>
                <w:b w:val="false"/>
                <w:i w:val="false"/>
                <w:color w:val="000000"/>
                <w:sz w:val="20"/>
              </w:rPr>
              <w:t>(коды 141103135,</w:t>
            </w:r>
            <w:r>
              <w:br/>
            </w:r>
            <w:r>
              <w:rPr>
                <w:rFonts w:ascii="Times New Roman"/>
                <w:b w:val="false"/>
                <w:i w:val="false"/>
                <w:color w:val="000000"/>
                <w:sz w:val="20"/>
              </w:rPr>
              <w:t>индексі 1-СПК, кезеңділігі</w:t>
            </w:r>
            <w:r>
              <w:br/>
            </w:r>
            <w:r>
              <w:rPr>
                <w:rFonts w:ascii="Times New Roman"/>
                <w:b w:val="false"/>
                <w:i w:val="false"/>
                <w:color w:val="000000"/>
                <w:sz w:val="20"/>
              </w:rPr>
              <w:t>тоқсандық) статистикалық</w:t>
            </w:r>
            <w:r>
              <w:br/>
            </w:r>
            <w:r>
              <w:rPr>
                <w:rFonts w:ascii="Times New Roman"/>
                <w:b w:val="false"/>
                <w:i w:val="false"/>
                <w:color w:val="000000"/>
                <w:sz w:val="20"/>
              </w:rPr>
              <w:t>нысанға 3-қосымша</w:t>
            </w:r>
          </w:p>
        </w:tc>
      </w:tr>
    </w:tbl>
    <w:bookmarkStart w:name="z114" w:id="105"/>
    <w:p>
      <w:pPr>
        <w:spacing w:after="0"/>
        <w:ind w:left="0"/>
        <w:jc w:val="left"/>
      </w:pPr>
      <w:r>
        <w:rPr>
          <w:rFonts w:ascii="Times New Roman"/>
          <w:b/>
          <w:i w:val="false"/>
          <w:color w:val="000000"/>
        </w:rPr>
        <w:t xml:space="preserve"> Ауыл шаруашылығы өнімдері түрлерінің тізбесі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1"/>
        <w:gridCol w:w="7164"/>
        <w:gridCol w:w="735"/>
      </w:tblGrid>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w:t>
            </w:r>
            <w:r>
              <w:br/>
            </w:r>
            <w:r>
              <w:rPr>
                <w:rFonts w:ascii="Times New Roman"/>
                <w:b w:val="false"/>
                <w:i w:val="false"/>
                <w:color w:val="000000"/>
                <w:sz w:val="20"/>
              </w:rPr>
              <w:t>
жемісті-көкөністі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12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20 қарашадағы</w:t>
            </w:r>
            <w:r>
              <w:br/>
            </w:r>
            <w:r>
              <w:rPr>
                <w:rFonts w:ascii="Times New Roman"/>
                <w:b w:val="false"/>
                <w:i w:val="false"/>
                <w:color w:val="000000"/>
                <w:sz w:val="20"/>
              </w:rPr>
              <w:t>№ 180 бұйрығына</w:t>
            </w:r>
            <w:r>
              <w:br/>
            </w:r>
            <w:r>
              <w:rPr>
                <w:rFonts w:ascii="Times New Roman"/>
                <w:b w:val="false"/>
                <w:i w:val="false"/>
                <w:color w:val="000000"/>
                <w:sz w:val="20"/>
              </w:rPr>
              <w:t>35-қосымша</w:t>
            </w:r>
          </w:p>
        </w:tc>
      </w:tr>
    </w:tbl>
    <w:bookmarkStart w:name="z117" w:id="106"/>
    <w:p>
      <w:pPr>
        <w:spacing w:after="0"/>
        <w:ind w:left="0"/>
        <w:jc w:val="left"/>
      </w:pPr>
      <w:r>
        <w:rPr>
          <w:rFonts w:ascii="Times New Roman"/>
          <w:b/>
          <w:i w:val="false"/>
          <w:color w:val="000000"/>
        </w:rPr>
        <w:t xml:space="preserve"> "Ауыл шаруашылығы кооперативінің қызметі туралы" (коды 141103135, индексі 1-СПК, кезеңділігі тоқсандық) жалпымемлекеттік статистикалық байқаудың статистикалық нысанын толтыру жөніндегі нұсқаулық</w:t>
      </w:r>
    </w:p>
    <w:bookmarkEnd w:id="106"/>
    <w:bookmarkStart w:name="z118" w:id="107"/>
    <w:p>
      <w:pPr>
        <w:spacing w:after="0"/>
        <w:ind w:left="0"/>
        <w:jc w:val="both"/>
      </w:pPr>
      <w:r>
        <w:rPr>
          <w:rFonts w:ascii="Times New Roman"/>
          <w:b w:val="false"/>
          <w:i w:val="false"/>
          <w:color w:val="000000"/>
          <w:sz w:val="28"/>
        </w:rPr>
        <w:t xml:space="preserve">
      1. Осы "Ауыл шаруашылығы кооперативінің қызметі туралы" (коды 141103135, индексі 1-СПК,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сəйкес әзірленді жəне "Ауыл шаруашылығы кооперативінің қызметі туралы" (коды 141103135, индексі 1-СПК,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07"/>
    <w:bookmarkStart w:name="z119" w:id="108"/>
    <w:p>
      <w:pPr>
        <w:spacing w:after="0"/>
        <w:ind w:left="0"/>
        <w:jc w:val="both"/>
      </w:pPr>
      <w:r>
        <w:rPr>
          <w:rFonts w:ascii="Times New Roman"/>
          <w:b w:val="false"/>
          <w:i w:val="false"/>
          <w:color w:val="000000"/>
          <w:sz w:val="28"/>
        </w:rPr>
        <w:t xml:space="preserve">
      2. Осы нұсқаулықта "Ауыл шаруашылығы кооперативтері туралы" Қазақстан Республикасының 2015 жылғы 29 қазандағы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пайдаланылады.</w:t>
      </w:r>
    </w:p>
    <w:bookmarkEnd w:id="108"/>
    <w:bookmarkStart w:name="z120" w:id="109"/>
    <w:p>
      <w:pPr>
        <w:spacing w:after="0"/>
        <w:ind w:left="0"/>
        <w:jc w:val="both"/>
      </w:pPr>
      <w:r>
        <w:rPr>
          <w:rFonts w:ascii="Times New Roman"/>
          <w:b w:val="false"/>
          <w:i w:val="false"/>
          <w:color w:val="000000"/>
          <w:sz w:val="28"/>
        </w:rPr>
        <w:t>
      3. Егер ауыл шаруашылығы кооперативінің қызметі бірнеше аудандар және (немесе) облыстар аумағында жүзеге асырылса, статистикалық нысан әрбір аумақ бойынша жеке бланкілерде ақпаратты бөліп көрсете отырып ұсынылады, яғни деректер қызметті жүзеге асыру орны бойынша көрсетіледі.</w:t>
      </w:r>
    </w:p>
    <w:bookmarkEnd w:id="109"/>
    <w:bookmarkStart w:name="z121" w:id="110"/>
    <w:p>
      <w:pPr>
        <w:spacing w:after="0"/>
        <w:ind w:left="0"/>
        <w:jc w:val="both"/>
      </w:pPr>
      <w:r>
        <w:rPr>
          <w:rFonts w:ascii="Times New Roman"/>
          <w:b w:val="false"/>
          <w:i w:val="false"/>
          <w:color w:val="000000"/>
          <w:sz w:val="28"/>
        </w:rPr>
        <w:t>
      4. 1-бөлімде тіркелген жеріне қарамастан ауыл шаруашылығы кооперативінің қызметі жүзеге асырылатын нақты жері (облыс, қала, аудан) көрсетіледі.</w:t>
      </w:r>
    </w:p>
    <w:bookmarkEnd w:id="110"/>
    <w:bookmarkStart w:name="z122" w:id="111"/>
    <w:p>
      <w:pPr>
        <w:spacing w:after="0"/>
        <w:ind w:left="0"/>
        <w:jc w:val="both"/>
      </w:pPr>
      <w:r>
        <w:rPr>
          <w:rFonts w:ascii="Times New Roman"/>
          <w:b w:val="false"/>
          <w:i w:val="false"/>
          <w:color w:val="000000"/>
          <w:sz w:val="28"/>
        </w:rPr>
        <w:t>
      5. 2-бөлімде ауыл шаруашылығы кооперативінің мүшелері туралы ақпарат көрсетіледі. 1-бағанда типтері және ұйымдық-құқықтық нысаны бойынша мүшелер саны көрсетіледі.</w:t>
      </w:r>
    </w:p>
    <w:bookmarkEnd w:id="111"/>
    <w:bookmarkStart w:name="z123" w:id="112"/>
    <w:p>
      <w:pPr>
        <w:spacing w:after="0"/>
        <w:ind w:left="0"/>
        <w:jc w:val="both"/>
      </w:pPr>
      <w:r>
        <w:rPr>
          <w:rFonts w:ascii="Times New Roman"/>
          <w:b w:val="false"/>
          <w:i w:val="false"/>
          <w:color w:val="000000"/>
          <w:sz w:val="28"/>
        </w:rPr>
        <w:t>
      6. 3-бөлімде ауыл шаруашылығы кооперативі қызметкерлерінің саны көрсетіледі. 2-жолда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тізімдерінде болған барлық қызметкерлер, сондай-ақ қоғамдық негіздерде жұмыс істейтін адамдар ескеріледі. 3-жолда жұмысты негізгі жұмысынан бос уақытта орындайтын қызметкерлер саны көрсетіледі. 4-жолда жұмысты азаматтық-құқықтық сипаттағы шарттар бойынша орындайтын адамдар саны көрсетіледі, оларға ұйымның ішкі еңбек тәртібіне бағынбай жүзеге асырылатын белгілі бір нақты жұмыс көлемін (біржолғы, арнаулы шаруашылық) орындау уақытына ғана шарт бойынша қабылданған адамдар жатады.</w:t>
      </w:r>
    </w:p>
    <w:bookmarkEnd w:id="112"/>
    <w:bookmarkStart w:name="z124" w:id="113"/>
    <w:p>
      <w:pPr>
        <w:spacing w:after="0"/>
        <w:ind w:left="0"/>
        <w:jc w:val="both"/>
      </w:pPr>
      <w:r>
        <w:rPr>
          <w:rFonts w:ascii="Times New Roman"/>
          <w:b w:val="false"/>
          <w:i w:val="false"/>
          <w:color w:val="000000"/>
          <w:sz w:val="28"/>
        </w:rPr>
        <w:t>
      7. 4-бөлімде ауыл шаруашылығы кооперативінің балансында тұратын ауыл шаруашылығы малдарынан алынған ауыл шаруашылығы кооперативі тікелей өндірген, сондай-ақ ауыл шаруашылығы кооперативтеріне жататын өндірістік қуаттарда өндірілген өнім өндіру туралы мәліметтер көрсетіледі. Өнім түрі статистикалық нысанға 1-қосымшаға сәйкес толтырылады. 1-бағанда заттай мәнде (союға арналған мал мен құс сойыс салмағында көрсетіледі), 2-бағанда құндық мәнде өнім өндіру туралы мәліметтер мың теңгемен көрсетіледі.</w:t>
      </w:r>
    </w:p>
    <w:bookmarkEnd w:id="113"/>
    <w:bookmarkStart w:name="z125" w:id="114"/>
    <w:p>
      <w:pPr>
        <w:spacing w:after="0"/>
        <w:ind w:left="0"/>
        <w:jc w:val="both"/>
      </w:pPr>
      <w:r>
        <w:rPr>
          <w:rFonts w:ascii="Times New Roman"/>
          <w:b w:val="false"/>
          <w:i w:val="false"/>
          <w:color w:val="000000"/>
          <w:sz w:val="28"/>
        </w:rPr>
        <w:t>
      8. 5-бөлімде статистикалық нысанға 2-қосымшаға сәйкес түрлері бойынша ауыл шаруашылығы кооперативі көрсеткен қызметтер көлемі туралы деректер көрсетіледі.</w:t>
      </w:r>
    </w:p>
    <w:bookmarkEnd w:id="114"/>
    <w:bookmarkStart w:name="z126" w:id="115"/>
    <w:p>
      <w:pPr>
        <w:spacing w:after="0"/>
        <w:ind w:left="0"/>
        <w:jc w:val="both"/>
      </w:pPr>
      <w:r>
        <w:rPr>
          <w:rFonts w:ascii="Times New Roman"/>
          <w:b w:val="false"/>
          <w:i w:val="false"/>
          <w:color w:val="000000"/>
          <w:sz w:val="28"/>
        </w:rPr>
        <w:t>
      9. 6-бөлімде статистикалық нысанға 3-қосымшаға сәйкес түрлері бойынша ауыл шаруашылығы кооперативінің ауыл шаруашылығы өнімдерін дайындауы, сатып алуы және өткізуі туралы деректер көрсетіледі. Ауыл шаруашылығы өнімдерін сатып алу және өткізу туралы мәліметтер 1 және 3-бағандарда заттай мәнде (союға арналған мал мен құс сойыс салмағында көрсетіледі), 2 және 4-бағандарда құндық мәнде мың теңгемен көрсетіледі. 5-бағанда заттай мәнде ауыл шаруашылығы өнімдерін дайындау (кооператив мүшелерінен ауыл шаруашылығы өнімдерін қабылдау, оны әрі қарай қайта өңдеу кәсіпорындарына беру үшін сақтау және жинақтау) туралы мәліметтер келтіріледі.</w:t>
      </w:r>
    </w:p>
    <w:bookmarkEnd w:id="115"/>
    <w:p>
      <w:pPr>
        <w:spacing w:after="0"/>
        <w:ind w:left="0"/>
        <w:jc w:val="both"/>
      </w:pPr>
      <w:r>
        <w:rPr>
          <w:rFonts w:ascii="Times New Roman"/>
          <w:b w:val="false"/>
          <w:i w:val="false"/>
          <w:color w:val="000000"/>
          <w:sz w:val="28"/>
        </w:rPr>
        <w:t>
      Өнімдерді сатып алу құны көліктік, сауда-өткізу, делдалдық және басқа да шығыстарды есепке алумен көрсетіледі.</w:t>
      </w:r>
    </w:p>
    <w:bookmarkStart w:name="z127" w:id="116"/>
    <w:p>
      <w:pPr>
        <w:spacing w:after="0"/>
        <w:ind w:left="0"/>
        <w:jc w:val="both"/>
      </w:pPr>
      <w:r>
        <w:rPr>
          <w:rFonts w:ascii="Times New Roman"/>
          <w:b w:val="false"/>
          <w:i w:val="false"/>
          <w:color w:val="000000"/>
          <w:sz w:val="28"/>
        </w:rPr>
        <w:t>
      10. 7-бөлімде тоқсан соңына ауыл шаруашылығы кооперативінің балансында тұратын ауыл шаруашылығы техникаларының нақты бары туралы деректер көрсетіледі.</w:t>
      </w:r>
    </w:p>
    <w:bookmarkEnd w:id="116"/>
    <w:bookmarkStart w:name="z128" w:id="117"/>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интернет-ресурсына (www.stat.gov.kz) орналастырылған "Деректерді оn-line режимінде жинау" ақпараттық жүйесін пайдалану арқылы жүзеге асырылады.</w:t>
      </w:r>
    </w:p>
    <w:bookmarkEnd w:id="117"/>
    <w:bookmarkStart w:name="z129" w:id="118"/>
    <w:p>
      <w:pPr>
        <w:spacing w:after="0"/>
        <w:ind w:left="0"/>
        <w:jc w:val="both"/>
      </w:pPr>
      <w:r>
        <w:rPr>
          <w:rFonts w:ascii="Times New Roman"/>
          <w:b w:val="false"/>
          <w:i w:val="false"/>
          <w:color w:val="000000"/>
          <w:sz w:val="28"/>
        </w:rPr>
        <w:t>
      12. Арифметикалық-логикалық бақылау.</w:t>
      </w:r>
    </w:p>
    <w:bookmarkEnd w:id="118"/>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xml:space="preserve">
      1-баған бойынша 1-жол = 1-баған бойынша 2, 3, 4, 5-жолдардың </w:t>
      </w:r>
      <w:r>
        <w:rPr>
          <w:rFonts w:ascii="Times New Roman"/>
          <w:b w:val="false"/>
          <w:i w:val="false"/>
          <w:color w:val="000000"/>
          <w:sz w:val="28"/>
        </w:rPr>
        <w:t>S</w:t>
      </w:r>
      <w:r>
        <w:rPr>
          <w:rFonts w:ascii="Times New Roman"/>
          <w:b w:val="false"/>
          <w:i w:val="false"/>
          <w:color w:val="000000"/>
          <w:sz w:val="28"/>
        </w:rPr>
        <w:t>;</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xml:space="preserve">
      1-баған бойынша 1-жол = 1-баған бойынша 2, 3-жолдардың </w:t>
      </w:r>
      <w:r>
        <w:rPr>
          <w:rFonts w:ascii="Times New Roman"/>
          <w:b w:val="false"/>
          <w:i w:val="false"/>
          <w:color w:val="000000"/>
          <w:sz w:val="28"/>
        </w:rPr>
        <w:t>S</w:t>
      </w:r>
      <w:r>
        <w:rPr>
          <w:rFonts w:ascii="Times New Roman"/>
          <w:b w:val="false"/>
          <w:i w:val="false"/>
          <w:color w:val="000000"/>
          <w:sz w:val="28"/>
        </w:rPr>
        <w:t>.</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4) 6-бөлім: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егер 3-баған толтырылған болса, онда барлық жолдар бойынша 4-баған толтырылуы тиіс;</w:t>
      </w:r>
    </w:p>
    <w:p>
      <w:pPr>
        <w:spacing w:after="0"/>
        <w:ind w:left="0"/>
        <w:jc w:val="both"/>
      </w:pPr>
      <w:r>
        <w:rPr>
          <w:rFonts w:ascii="Times New Roman"/>
          <w:b w:val="false"/>
          <w:i w:val="false"/>
          <w:color w:val="000000"/>
          <w:sz w:val="28"/>
        </w:rPr>
        <w:t>
      егер 4-баған толтырылған болса, онда барлық жолдар бойынша 3-баған толтырылуы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header.xml" Type="http://schemas.openxmlformats.org/officeDocument/2006/relationships/header" Id="rId5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