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4450" w14:textId="f454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қаулыларына қолма-қол ақша айналысы мәселелері бойынша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265 қаулысы. Қазақстан Республикасының Әділет министрлігінде 2019 жылғы 11 қаңтарда № 18173 болып тіркелді. Күші жойылды - Қазақстан Республикасы Ұлттық Банкі Басқармасының 2019 жылғы 29 қарашадағы № 231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29.11.2019 </w:t>
      </w:r>
      <w:r>
        <w:rPr>
          <w:rFonts w:ascii="Times New Roman"/>
          <w:b w:val="false"/>
          <w:i w:val="false"/>
          <w:color w:val="ff0000"/>
          <w:sz w:val="28"/>
        </w:rPr>
        <w:t>№ 231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аумағында қолма-қол ақша айналысын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 Басқармасының қолма-қол ақша айналысы мәселелері бойынша өзгерістер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Қолма-қол ақшамен жұмыс жүргізу басқармасы (Әбішева Т.Т.)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265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Қазақстан Республикасы Ұлттық Банкі Басқармасының қолма-қол ақша айналысы мәселелері бойынша өзгерістер енгізілетін кейбір қаулыларының тізбесі</w:t>
      </w:r>
    </w:p>
    <w:bookmarkEnd w:id="10"/>
    <w:bookmarkStart w:name="z13" w:id="11"/>
    <w:p>
      <w:pPr>
        <w:spacing w:after="0"/>
        <w:ind w:left="0"/>
        <w:jc w:val="both"/>
      </w:pPr>
      <w:r>
        <w:rPr>
          <w:rFonts w:ascii="Times New Roman"/>
          <w:b w:val="false"/>
          <w:i w:val="false"/>
          <w:color w:val="000000"/>
          <w:sz w:val="28"/>
        </w:rPr>
        <w:t xml:space="preserve">
      1. "Банктерде және банк операцияларының жекелеген түрлерін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 Қазақстан Республикасы Ұлттық Банкі Басқармасының 2001 жылғы 3 наурыздағы № 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1482 болып тіркелген) мынадай өзгерістер енгізілсін:</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Банктерде және банк операцияларының жекелеген түрлерін жүзеге асыратын ұйымдарда кассалық операцияларды және банкноттарды, монеталарды және құндылықтарды инкассациялау бойынша операцияларды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p>
    <w:bookmarkStart w:name="z16" w:id="13"/>
    <w:p>
      <w:pPr>
        <w:spacing w:after="0"/>
        <w:ind w:left="0"/>
        <w:jc w:val="both"/>
      </w:pPr>
      <w:r>
        <w:rPr>
          <w:rFonts w:ascii="Times New Roman"/>
          <w:b w:val="false"/>
          <w:i w:val="false"/>
          <w:color w:val="000000"/>
          <w:sz w:val="28"/>
        </w:rPr>
        <w:t xml:space="preserve">
      "Кассир күмәнді ақша белгілеріне касса меңгерушісінің және клиенттің көзінше ақша белгілерін сараптауға қабылдау мақсатында екі дана етіп тізімдеме-акт (Қағидаларға </w:t>
      </w:r>
      <w:r>
        <w:rPr>
          <w:rFonts w:ascii="Times New Roman"/>
          <w:b w:val="false"/>
          <w:i w:val="false"/>
          <w:color w:val="000000"/>
          <w:sz w:val="28"/>
        </w:rPr>
        <w:t>3-қосымша</w:t>
      </w:r>
      <w:r>
        <w:rPr>
          <w:rFonts w:ascii="Times New Roman"/>
          <w:b w:val="false"/>
          <w:i w:val="false"/>
          <w:color w:val="000000"/>
          <w:sz w:val="28"/>
        </w:rPr>
        <w:t xml:space="preserve">) жасайды, онда күні, осы ақша белгілерін тапқан кассирдің тегі, аты және әкесінің аты (ол болса), клиенттің атауы, банкноттардың құны, нөмірі және сериялары, сондай-ақ ақша белгілерінің төлеуге жарамайтындық белгілері көрсетіледі. Тізімдеме-актіге кассир, касса меңгерушісі, бас бухгалтер немесе банктің уәкілетті адамы қол қояды. Тізімдеме-актінің бірінші данасы банкте қалады, екіншісі клиентке беріледі. Жиналғанына қарай алынған күмәнді ақша белгілері ілеспе хатпен бірге Ұлттық Банктің филиалына сараптамаға жіберіледі. Ұлттық Банктің филиалына сараптамаға ұлттық валютаның ғана күмәнді ақша белгілері жіберіледі. Төлем жасауға күмән туғызатын шетел валютасындағы ақша белгілері мен төлем құжаттары Қағидалардың </w:t>
      </w:r>
      <w:r>
        <w:rPr>
          <w:rFonts w:ascii="Times New Roman"/>
          <w:b w:val="false"/>
          <w:i w:val="false"/>
          <w:color w:val="000000"/>
          <w:sz w:val="28"/>
        </w:rPr>
        <w:t>221-тармағына</w:t>
      </w:r>
      <w:r>
        <w:rPr>
          <w:rFonts w:ascii="Times New Roman"/>
          <w:b w:val="false"/>
          <w:i w:val="false"/>
          <w:color w:val="000000"/>
          <w:sz w:val="28"/>
        </w:rPr>
        <w:t xml:space="preserve"> сәйкес инкассоға қабылданады.";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"64. Барлық қоржындарды ашып, қолма-қол ақшаны қайта санағаннан кейін, тексеруші-кассир әрбір кассир бойынша тексеру ведомостарында қайта саналған қолма-қол ақшаның сомасын шығарады және қоржындарға жолдама ведомостарды түсiмдi қайта санау нәтижелерін кассалық кiрiс журналына жазу және бухгалтерлік есепте көрсету үшін тексерушi-бухгалтерге, ал босаған қоржындарды олардың санын көрсетіп жеке кітапқа қол қойғызып инкассация қызметiнiң жетекшісіне (кезекші инкассаторға) 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72-тармақтың</w:t>
      </w:r>
      <w:r>
        <w:rPr>
          <w:rFonts w:ascii="Times New Roman"/>
          <w:b w:val="false"/>
          <w:i w:val="false"/>
          <w:color w:val="000000"/>
          <w:sz w:val="28"/>
        </w:rPr>
        <w:t xml:space="preserve"> екінші бөлігі мынадай редакцияда жазылсын:</w:t>
      </w:r>
    </w:p>
    <w:bookmarkStart w:name="z20" w:id="15"/>
    <w:p>
      <w:pPr>
        <w:spacing w:after="0"/>
        <w:ind w:left="0"/>
        <w:jc w:val="both"/>
      </w:pPr>
      <w:r>
        <w:rPr>
          <w:rFonts w:ascii="Times New Roman"/>
          <w:b w:val="false"/>
          <w:i w:val="false"/>
          <w:color w:val="000000"/>
          <w:sz w:val="28"/>
        </w:rPr>
        <w:t xml:space="preserve">
      "Чек кітапшасын беру Нормативтік құқықтық актілерді мемлекеттік тіркеу тізілімінде № 14346 болып тіркелген Қазақстан Республикасы Ұлттық Банкі Басқармасының 2016 жылғы 31 тамыздағы № 204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чектерді қолдану қағидаларында белгіленген талаптарға сәйкес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"73. Есеп айрысу-касса құжаттарына банк басшысы куәландырған банк басшысының және банктің (банк филиалының) бас бухгалтерінің қол қою үлгiлерi кассирлерде болады.";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123-тармақтың</w:t>
      </w:r>
      <w:r>
        <w:rPr>
          <w:rFonts w:ascii="Times New Roman"/>
          <w:b w:val="false"/>
          <w:i w:val="false"/>
          <w:color w:val="000000"/>
          <w:sz w:val="28"/>
        </w:rPr>
        <w:t xml:space="preserve"> екінші бөлігі мынадай редакцияда жазылсын:</w:t>
      </w:r>
    </w:p>
    <w:bookmarkStart w:name="z24" w:id="17"/>
    <w:p>
      <w:pPr>
        <w:spacing w:after="0"/>
        <w:ind w:left="0"/>
        <w:jc w:val="both"/>
      </w:pPr>
      <w:r>
        <w:rPr>
          <w:rFonts w:ascii="Times New Roman"/>
          <w:b w:val="false"/>
          <w:i w:val="false"/>
          <w:color w:val="000000"/>
          <w:sz w:val="28"/>
        </w:rPr>
        <w:t xml:space="preserve">
      "Банкоматтармен жүргізілетін операцияларды есепке алу үшін банкоматтарды толтыру және босату операцияларын есепке алу кітабы (Қағидаларға </w:t>
      </w:r>
      <w:r>
        <w:rPr>
          <w:rFonts w:ascii="Times New Roman"/>
          <w:b w:val="false"/>
          <w:i w:val="false"/>
          <w:color w:val="000000"/>
          <w:sz w:val="28"/>
        </w:rPr>
        <w:t>22-қосымша</w:t>
      </w:r>
      <w:r>
        <w:rPr>
          <w:rFonts w:ascii="Times New Roman"/>
          <w:b w:val="false"/>
          <w:i w:val="false"/>
          <w:color w:val="000000"/>
          <w:sz w:val="28"/>
        </w:rPr>
        <w:t>) жүргізіледі, ол нөмірленеді, тігіледі, банк басшысы және банктің (банк филиалының) бас бухгалтері қол қояды. Көрсетілген кітаптың жүргізілуін касса меңгерушісі немесе банк (банк филиалы) басшысының бұйрығымен арнайы тағайындалған касса қызметкері қамтамасыз етеді.";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215-тармақтың</w:t>
      </w:r>
      <w:r>
        <w:rPr>
          <w:rFonts w:ascii="Times New Roman"/>
          <w:b w:val="false"/>
          <w:i w:val="false"/>
          <w:color w:val="000000"/>
          <w:sz w:val="28"/>
        </w:rPr>
        <w:t xml:space="preserve"> бірінші бөлігі мынадай редакцияда жазылсын:</w:t>
      </w:r>
    </w:p>
    <w:bookmarkStart w:name="z26" w:id="18"/>
    <w:p>
      <w:pPr>
        <w:spacing w:after="0"/>
        <w:ind w:left="0"/>
        <w:jc w:val="both"/>
      </w:pPr>
      <w:r>
        <w:rPr>
          <w:rFonts w:ascii="Times New Roman"/>
          <w:b w:val="false"/>
          <w:i w:val="false"/>
          <w:color w:val="000000"/>
          <w:sz w:val="28"/>
        </w:rPr>
        <w:t>
      "215. Валюталық құндылықтар салынған жөнелтiлімдердi қабылдау ілеспе құжаттарға қабылдайтын және тапсыратын адамдардың қолдары қойылып, қабылданған күні көрсетіле отырып ресiмделедi.";</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221-тармақтың</w:t>
      </w:r>
      <w:r>
        <w:rPr>
          <w:rFonts w:ascii="Times New Roman"/>
          <w:b w:val="false"/>
          <w:i w:val="false"/>
          <w:color w:val="000000"/>
          <w:sz w:val="28"/>
        </w:rPr>
        <w:t xml:space="preserve"> екінші бөлігі мынадай редакцияда жазылсын:</w:t>
      </w:r>
    </w:p>
    <w:bookmarkStart w:name="z28" w:id="19"/>
    <w:p>
      <w:pPr>
        <w:spacing w:after="0"/>
        <w:ind w:left="0"/>
        <w:jc w:val="both"/>
      </w:pPr>
      <w:r>
        <w:rPr>
          <w:rFonts w:ascii="Times New Roman"/>
          <w:b w:val="false"/>
          <w:i w:val="false"/>
          <w:color w:val="000000"/>
          <w:sz w:val="28"/>
        </w:rPr>
        <w:t>
      "Бухгалтерия қызметкері (бухгалтер-кассир) өтiнiштiң дұрыс толтырылуын тексереді, баланстан тыс кiрiс ордерін және түбіртекті жазады және оларды кассаға өткiзедi. Клиенттен төлемге жарамды екендігіне күмән келтіретін шетел валютасындағы банкноттарды және төлем құжаттарын, сондай-ақ төлем жасалмайтын және айналымға жарамсыз шетел валютасындағы банкноттарды қабылдап алып, кассир клиентке өзінің қолы қойылған түбіртекті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240-тармақ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"240. Айырбастау пункттерiнiң қызметкерлері инкассаторлар арқылы аванс жасаған кассирлерге жолдама ведомостарының үшінші даналарын қайтарады, олар айырбастау пункттері қызметкерлерiнiң онда қойылған қолдарын және құндылықтар салынған қоржындардың толық болуын тексереді. Жолдама ведомостары тексерілгеннен кейін тиiстi жазбалар жасау үшін бухгалтерия қызметкерлеріне жiберiледi.";</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248-тармақ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"248. Айырбастау пунктiнiң қызметкері валюталық құндылықтар салынған қоржындарды инкассаторға берер алдында:</w:t>
      </w:r>
    </w:p>
    <w:bookmarkEnd w:id="21"/>
    <w:bookmarkStart w:name="z33" w:id="22"/>
    <w:p>
      <w:pPr>
        <w:spacing w:after="0"/>
        <w:ind w:left="0"/>
        <w:jc w:val="both"/>
      </w:pPr>
      <w:r>
        <w:rPr>
          <w:rFonts w:ascii="Times New Roman"/>
          <w:b w:val="false"/>
          <w:i w:val="false"/>
          <w:color w:val="000000"/>
          <w:sz w:val="28"/>
        </w:rPr>
        <w:t>
      1) инкассаторлардың қоржындарындағы пломбир таңбаларымен салыстыру үшін пломбир таңбаларының үлгiлерiн даярлайды;</w:t>
      </w:r>
    </w:p>
    <w:bookmarkEnd w:id="22"/>
    <w:bookmarkStart w:name="z34" w:id="23"/>
    <w:p>
      <w:pPr>
        <w:spacing w:after="0"/>
        <w:ind w:left="0"/>
        <w:jc w:val="both"/>
      </w:pPr>
      <w:r>
        <w:rPr>
          <w:rFonts w:ascii="Times New Roman"/>
          <w:b w:val="false"/>
          <w:i w:val="false"/>
          <w:color w:val="000000"/>
          <w:sz w:val="28"/>
        </w:rPr>
        <w:t>
      2) инкассаторлардан қызмет куәлiктерiн, сенімхатты, инкассация қызметі куәландырған келу карточкасын, бос қоржындарды талап етеді;</w:t>
      </w:r>
    </w:p>
    <w:bookmarkEnd w:id="23"/>
    <w:bookmarkStart w:name="z35" w:id="24"/>
    <w:p>
      <w:pPr>
        <w:spacing w:after="0"/>
        <w:ind w:left="0"/>
        <w:jc w:val="both"/>
      </w:pPr>
      <w:r>
        <w:rPr>
          <w:rFonts w:ascii="Times New Roman"/>
          <w:b w:val="false"/>
          <w:i w:val="false"/>
          <w:color w:val="000000"/>
          <w:sz w:val="28"/>
        </w:rPr>
        <w:t>
      3) инкассатордың жолдама ведомосындағы қойылған қолы мен қызмет куәлігіндегі қойылған қолды салыстырып тексереді;</w:t>
      </w:r>
    </w:p>
    <w:bookmarkEnd w:id="24"/>
    <w:bookmarkStart w:name="z36" w:id="25"/>
    <w:p>
      <w:pPr>
        <w:spacing w:after="0"/>
        <w:ind w:left="0"/>
        <w:jc w:val="both"/>
      </w:pPr>
      <w:r>
        <w:rPr>
          <w:rFonts w:ascii="Times New Roman"/>
          <w:b w:val="false"/>
          <w:i w:val="false"/>
          <w:color w:val="000000"/>
          <w:sz w:val="28"/>
        </w:rPr>
        <w:t>
      4) келу карточкасына қажетті жазбалар жасайды;</w:t>
      </w:r>
    </w:p>
    <w:bookmarkEnd w:id="25"/>
    <w:bookmarkStart w:name="z37" w:id="26"/>
    <w:p>
      <w:pPr>
        <w:spacing w:after="0"/>
        <w:ind w:left="0"/>
        <w:jc w:val="both"/>
      </w:pPr>
      <w:r>
        <w:rPr>
          <w:rFonts w:ascii="Times New Roman"/>
          <w:b w:val="false"/>
          <w:i w:val="false"/>
          <w:color w:val="000000"/>
          <w:sz w:val="28"/>
        </w:rPr>
        <w:t>
      5) инкассатордың берген құжаттарын өзіне қайтарады және құндылықтар салынған қоржындарды жолдама ведомостарының екiншi даналарымен бірге береді.</w:t>
      </w:r>
    </w:p>
    <w:bookmarkEnd w:id="26"/>
    <w:bookmarkStart w:name="z38" w:id="27"/>
    <w:p>
      <w:pPr>
        <w:spacing w:after="0"/>
        <w:ind w:left="0"/>
        <w:jc w:val="both"/>
      </w:pPr>
      <w:r>
        <w:rPr>
          <w:rFonts w:ascii="Times New Roman"/>
          <w:b w:val="false"/>
          <w:i w:val="false"/>
          <w:color w:val="000000"/>
          <w:sz w:val="28"/>
        </w:rPr>
        <w:t>
      Инкассатордың қолы қойылған жолдама ведомостарының үшiншi даналары айырбастау пунктінде он жұмыс күн бойы сақталады, содан кейін жойылады.";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308-тармақтың</w:t>
      </w:r>
      <w:r>
        <w:rPr>
          <w:rFonts w:ascii="Times New Roman"/>
          <w:b w:val="false"/>
          <w:i w:val="false"/>
          <w:color w:val="000000"/>
          <w:sz w:val="28"/>
        </w:rPr>
        <w:t xml:space="preserve"> екінші бөлігі мынадай редакцияда жазылсын:</w:t>
      </w:r>
    </w:p>
    <w:bookmarkStart w:name="z40" w:id="28"/>
    <w:p>
      <w:pPr>
        <w:spacing w:after="0"/>
        <w:ind w:left="0"/>
        <w:jc w:val="both"/>
      </w:pPr>
      <w:r>
        <w:rPr>
          <w:rFonts w:ascii="Times New Roman"/>
          <w:b w:val="false"/>
          <w:i w:val="false"/>
          <w:color w:val="000000"/>
          <w:sz w:val="28"/>
        </w:rPr>
        <w:t xml:space="preserve">
      "Кілттердің телнұсқалары салынған пакет құндылықтардың сақталуына жауапты лауазымды адамдар қол қойған ілеспе хат болған кезде банктің жақын жердегі филиалдарының біріне немесе шарттық талаптармен басқа банкке сақтауға тапсырылады, ол туралы пакет өткізген банкке түбіртек (Қағидаларға </w:t>
      </w:r>
      <w:r>
        <w:rPr>
          <w:rFonts w:ascii="Times New Roman"/>
          <w:b w:val="false"/>
          <w:i w:val="false"/>
          <w:color w:val="000000"/>
          <w:sz w:val="28"/>
        </w:rPr>
        <w:t>45-қосымша</w:t>
      </w:r>
      <w:r>
        <w:rPr>
          <w:rFonts w:ascii="Times New Roman"/>
          <w:b w:val="false"/>
          <w:i w:val="false"/>
          <w:color w:val="000000"/>
          <w:sz w:val="28"/>
        </w:rPr>
        <w:t>) беріледі. Ілеспе хатта кілттердің телнұсқалары бар пакет құндылықтардың сақталуына жауапты лауазымды адамдар қол қойған банктің жазбаша талабы болған кезде кері қайтып берілетіндігі көрсетіледі.";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317-тармақтың</w:t>
      </w:r>
      <w:r>
        <w:rPr>
          <w:rFonts w:ascii="Times New Roman"/>
          <w:b w:val="false"/>
          <w:i w:val="false"/>
          <w:color w:val="000000"/>
          <w:sz w:val="28"/>
        </w:rPr>
        <w:t xml:space="preserve"> төртінші бөлігі мынадай редакцияда жазылсын:</w:t>
      </w:r>
    </w:p>
    <w:bookmarkStart w:name="z42" w:id="29"/>
    <w:p>
      <w:pPr>
        <w:spacing w:after="0"/>
        <w:ind w:left="0"/>
        <w:jc w:val="both"/>
      </w:pPr>
      <w:r>
        <w:rPr>
          <w:rFonts w:ascii="Times New Roman"/>
          <w:b w:val="false"/>
          <w:i w:val="false"/>
          <w:color w:val="000000"/>
          <w:sz w:val="28"/>
        </w:rPr>
        <w:t>
      "Қоймадағы құндылықтардың қозғалысын көрсететін құндылықтарды есепке алу кітаптары нөмірленеді, тігіледі. Кітаптардағы парақтар саны банк басшысының, бас бухгалтерінің және касса меңгерушiсiнің қойылған қолдарымен расталады.";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322-тармақ</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xml:space="preserve">
      "322. Ревизияларды жүргізуге дайындалған, құндылықтармен операцияларды орындауға байланысы жоқ, Қағидаларды, Нормативтік құқықтық актілерді мемлекеттік тіркеу тізілімінде № 12946 болып тіркелген Қазақстан Республикасы Ұлттық Банкі Басқармасының 2015 жылғы 19 желтоқсандағы № 228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валютасының айналыстағы ақша белгiлерiнiң дизайны (нысаны) өзгерген кезде оларды ауыстыру қағидаларын, сондай-ақ Нормативтік құқықтық актілерді мемлекеттік тіркеу тізілімінде № 16120 болып тіркелген Қазақстан Республикасы Ұлттық Банкі Басқармасының 2017 жылғы 29 қарашадағы № 230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валютасының банкноттары мен монеталарының төлемділігін айқындау қағидаларын білу бойынша сынақ қабылданатын қызметкерлер тартылады.</w:t>
      </w:r>
    </w:p>
    <w:bookmarkEnd w:id="30"/>
    <w:bookmarkStart w:name="z45" w:id="31"/>
    <w:p>
      <w:pPr>
        <w:spacing w:after="0"/>
        <w:ind w:left="0"/>
        <w:jc w:val="both"/>
      </w:pPr>
      <w:r>
        <w:rPr>
          <w:rFonts w:ascii="Times New Roman"/>
          <w:b w:val="false"/>
          <w:i w:val="false"/>
          <w:color w:val="000000"/>
          <w:sz w:val="28"/>
        </w:rPr>
        <w:t>
      Ревизиялық комиссияның құрамы үш адамнан кем болмауға тиіс, оның бiреуi ревизия жетекшісі болып тағайындалады.";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Қазақстан Республикасы Ұлттық Банкі Басқармасының қолма-қол ақша айналысы мәселелері бойынша өзгерістер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w:t>
      </w:r>
      <w:r>
        <w:rPr>
          <w:rFonts w:ascii="Times New Roman"/>
          <w:b w:val="false"/>
          <w:i w:val="false"/>
          <w:color w:val="000000"/>
          <w:sz w:val="28"/>
        </w:rPr>
        <w:t xml:space="preserve">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w:t>
      </w:r>
      <w:r>
        <w:rPr>
          <w:rFonts w:ascii="Times New Roman"/>
          <w:b w:val="false"/>
          <w:i w:val="false"/>
          <w:color w:val="000000"/>
          <w:sz w:val="28"/>
        </w:rPr>
        <w:t xml:space="preserve">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41-қосымша</w:t>
      </w:r>
      <w:r>
        <w:rPr>
          <w:rFonts w:ascii="Times New Roman"/>
          <w:b w:val="false"/>
          <w:i w:val="false"/>
          <w:color w:val="000000"/>
          <w:sz w:val="28"/>
        </w:rPr>
        <w:t xml:space="preserve">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12.09.2019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32"/>
    <w:p>
      <w:pPr>
        <w:spacing w:after="0"/>
        <w:ind w:left="0"/>
        <w:jc w:val="both"/>
      </w:pPr>
      <w:r>
        <w:rPr>
          <w:rFonts w:ascii="Times New Roman"/>
          <w:b w:val="false"/>
          <w:i w:val="false"/>
          <w:color w:val="000000"/>
          <w:sz w:val="28"/>
        </w:rPr>
        <w:t xml:space="preserve">
      3. "Банкноттарды, монеталарды және құндылықтарды есепке алу, сақтау, тасымалдау және инкассациялау қағидаларын бекіту туралы" Қазақстан Республикасы Ұлттық Банкі Басқармасының 2012 жылғы 24 тамыздағы № 254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7995 болып тіркелген, 2012 жылғы 28 қарашада "Егемен Қазақстан" газетінде № 778-784 (27855) жарияланған) мынадай өзгерістер енгізілсін:</w:t>
      </w:r>
    </w:p>
    <w:bookmarkEnd w:id="32"/>
    <w:bookmarkStart w:name="z60" w:id="33"/>
    <w:p>
      <w:pPr>
        <w:spacing w:after="0"/>
        <w:ind w:left="0"/>
        <w:jc w:val="both"/>
      </w:pPr>
      <w:r>
        <w:rPr>
          <w:rFonts w:ascii="Times New Roman"/>
          <w:b w:val="false"/>
          <w:i w:val="false"/>
          <w:color w:val="000000"/>
          <w:sz w:val="28"/>
        </w:rPr>
        <w:t xml:space="preserve">
      көрсетілген қаулымен бекітілген Банкноттарды, монеталарды және құндылықтарды есепке алу, сақтау, тасымалдау және инкассациялау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62" w:id="34"/>
    <w:p>
      <w:pPr>
        <w:spacing w:after="0"/>
        <w:ind w:left="0"/>
        <w:jc w:val="both"/>
      </w:pPr>
      <w:r>
        <w:rPr>
          <w:rFonts w:ascii="Times New Roman"/>
          <w:b w:val="false"/>
          <w:i w:val="false"/>
          <w:color w:val="000000"/>
          <w:sz w:val="28"/>
        </w:rPr>
        <w:t>
      "33. Инкассаторлар бригадасының жетекшісі бригаданың банкноттарды, монеталарды және құндылықтарды тасымалдау жөніндегі бүкіл жұмысын ұйымдастырады және оған бір жылға, № 58 қағидаларға 31-қосымшаға сәйкес нысан бойынша жасалған, банктің басшысы немесе оның орнындағы адам қол қойған сенімхат беріледі. Сенімхаттың сырт жағына инкассация қызметінің басшысы қол қояды.";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64" w:id="35"/>
    <w:p>
      <w:pPr>
        <w:spacing w:after="0"/>
        <w:ind w:left="0"/>
        <w:jc w:val="both"/>
      </w:pPr>
      <w:r>
        <w:rPr>
          <w:rFonts w:ascii="Times New Roman"/>
          <w:b w:val="false"/>
          <w:i w:val="false"/>
          <w:color w:val="000000"/>
          <w:sz w:val="28"/>
        </w:rPr>
        <w:t>
      "55. Банкноттарды, монеталарды және құндылықтарды межелі жерге жеткізгеннен кейін клиент инкассация қызметінің келу карточкасына ілесіп жүру жұмысын жүзеге асырғаны туралы қол қояды, оны заңды тұлға-клиент кассирінің және бас бухгалтерінің (басшысының) қойған қолымен растайды. Банкке келгеннен кейін инкассаторлар бригадасының жетекшісі инкассация қызметінің басшысына келу карточкасын көрсетеді.";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Тізбеге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08.11.2019 </w:t>
      </w:r>
      <w:r>
        <w:rPr>
          <w:rFonts w:ascii="Times New Roman"/>
          <w:b w:val="false"/>
          <w:i w:val="false"/>
          <w:color w:val="000000"/>
          <w:sz w:val="28"/>
        </w:rPr>
        <w:t>№ 176</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w:t>
            </w:r>
            <w:r>
              <w:br/>
            </w:r>
            <w:r>
              <w:rPr>
                <w:rFonts w:ascii="Times New Roman"/>
                <w:b w:val="false"/>
                <w:i w:val="false"/>
                <w:color w:val="000000"/>
                <w:sz w:val="20"/>
              </w:rPr>
              <w:t>және банкноттарды,</w:t>
            </w:r>
            <w:r>
              <w:br/>
            </w:r>
            <w:r>
              <w:rPr>
                <w:rFonts w:ascii="Times New Roman"/>
                <w:b w:val="false"/>
                <w:i w:val="false"/>
                <w:color w:val="000000"/>
                <w:sz w:val="20"/>
              </w:rPr>
              <w:t>монеталарды және</w:t>
            </w:r>
            <w:r>
              <w:br/>
            </w:r>
            <w:r>
              <w:rPr>
                <w:rFonts w:ascii="Times New Roman"/>
                <w:b w:val="false"/>
                <w:i w:val="false"/>
                <w:color w:val="000000"/>
                <w:sz w:val="20"/>
              </w:rPr>
              <w:t>құндылықтарды инкассациялау</w:t>
            </w:r>
            <w:r>
              <w:br/>
            </w:r>
            <w:r>
              <w:rPr>
                <w:rFonts w:ascii="Times New Roman"/>
                <w:b w:val="false"/>
                <w:i w:val="false"/>
                <w:color w:val="000000"/>
                <w:sz w:val="20"/>
              </w:rPr>
              <w:t>бойынша операцияларды</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2"/>
        <w:gridCol w:w="2657"/>
        <w:gridCol w:w="2659"/>
        <w:gridCol w:w="26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жарнасына хабарландыру</w:t>
            </w:r>
            <w:r>
              <w:br/>
            </w:r>
            <w:r>
              <w:rPr>
                <w:rFonts w:ascii="Times New Roman"/>
                <w:b w:val="false"/>
                <w:i w:val="false"/>
                <w:color w:val="000000"/>
                <w:sz w:val="20"/>
              </w:rPr>
              <w:t>
Кімнен _________________________________________________________________________</w:t>
            </w:r>
            <w:r>
              <w:br/>
            </w:r>
            <w:r>
              <w:rPr>
                <w:rFonts w:ascii="Times New Roman"/>
                <w:b w:val="false"/>
                <w:i w:val="false"/>
                <w:color w:val="000000"/>
                <w:sz w:val="20"/>
              </w:rPr>
              <w:t>
                                                           (мемлекеттік органның атауы)</w:t>
            </w:r>
            <w:r>
              <w:br/>
            </w:r>
            <w:r>
              <w:rPr>
                <w:rFonts w:ascii="Times New Roman"/>
                <w:b w:val="false"/>
                <w:i w:val="false"/>
                <w:color w:val="000000"/>
                <w:sz w:val="20"/>
              </w:rPr>
              <w:t>
Кім арқылы _____________________________________________________________________</w:t>
            </w:r>
            <w:r>
              <w:br/>
            </w:r>
            <w:r>
              <w:rPr>
                <w:rFonts w:ascii="Times New Roman"/>
                <w:b w:val="false"/>
                <w:i w:val="false"/>
                <w:color w:val="000000"/>
                <w:sz w:val="20"/>
              </w:rPr>
              <w:t>
                                (мемлекеттік орган өкілінің тегі, аты және әкесінің аты (ол болса)</w:t>
            </w:r>
            <w:r>
              <w:br/>
            </w:r>
            <w:r>
              <w:rPr>
                <w:rFonts w:ascii="Times New Roman"/>
                <w:b w:val="false"/>
                <w:i w:val="false"/>
                <w:color w:val="000000"/>
                <w:sz w:val="20"/>
              </w:rPr>
              <w:t xml:space="preserve">
БСН ___________________________________________________________________________ </w:t>
            </w:r>
            <w:r>
              <w:br/>
            </w:r>
            <w:r>
              <w:rPr>
                <w:rFonts w:ascii="Times New Roman"/>
                <w:b w:val="false"/>
                <w:i w:val="false"/>
                <w:color w:val="000000"/>
                <w:sz w:val="20"/>
              </w:rPr>
              <w:t>
                                                              (мемлекеттік органның)</w:t>
            </w:r>
            <w:r>
              <w:br/>
            </w:r>
            <w:r>
              <w:rPr>
                <w:rFonts w:ascii="Times New Roman"/>
                <w:b w:val="false"/>
                <w:i w:val="false"/>
                <w:color w:val="000000"/>
                <w:sz w:val="20"/>
              </w:rPr>
              <w:t>
Мемлекеттік органның мекенжайы және телефоны 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Бенефициар ____________________________ ЖСК _________ БСН _____________________</w:t>
            </w:r>
            <w:r>
              <w:br/>
            </w:r>
            <w:r>
              <w:rPr>
                <w:rFonts w:ascii="Times New Roman"/>
                <w:b w:val="false"/>
                <w:i w:val="false"/>
                <w:color w:val="000000"/>
                <w:sz w:val="20"/>
              </w:rPr>
              <w:t>
                       (мемлекеттік кірістер органы)                                 (мемлекеттік кірістер органы)</w:t>
            </w:r>
            <w:r>
              <w:br/>
            </w:r>
            <w:r>
              <w:rPr>
                <w:rFonts w:ascii="Times New Roman"/>
                <w:b w:val="false"/>
                <w:i w:val="false"/>
                <w:color w:val="000000"/>
                <w:sz w:val="20"/>
              </w:rPr>
              <w:t>
Бенефициар банкі _________________________________ БСК _________________________</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өкілі __________________________________ __________ </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xml:space="preserve">
Ақшаны қабылдадым, кассир ________________________________ Күні 20__ жылғы ______ </w:t>
            </w:r>
            <w:r>
              <w:br/>
            </w:r>
            <w:r>
              <w:rPr>
                <w:rFonts w:ascii="Times New Roman"/>
                <w:b w:val="false"/>
                <w:i w:val="false"/>
                <w:color w:val="000000"/>
                <w:sz w:val="20"/>
              </w:rPr>
              <w:t>
                                                     тегі, аты және әкесінің аты (ол болса)</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(кесу сызығы)</w:t>
            </w:r>
            <w:r>
              <w:br/>
            </w:r>
            <w:r>
              <w:rPr>
                <w:rFonts w:ascii="Times New Roman"/>
                <w:b w:val="false"/>
                <w:i w:val="false"/>
                <w:color w:val="000000"/>
                <w:sz w:val="20"/>
              </w:rPr>
              <w:t>
Түбіртек</w:t>
            </w:r>
            <w:r>
              <w:br/>
            </w:r>
            <w:r>
              <w:rPr>
                <w:rFonts w:ascii="Times New Roman"/>
                <w:b w:val="false"/>
                <w:i w:val="false"/>
                <w:color w:val="000000"/>
                <w:sz w:val="20"/>
              </w:rPr>
              <w:t>
Кімнен _________________________________________________________________________</w:t>
            </w:r>
            <w:r>
              <w:br/>
            </w:r>
            <w:r>
              <w:rPr>
                <w:rFonts w:ascii="Times New Roman"/>
                <w:b w:val="false"/>
                <w:i w:val="false"/>
                <w:color w:val="000000"/>
                <w:sz w:val="20"/>
              </w:rPr>
              <w:t>
                                                     (мемлекеттік органның атауы)</w:t>
            </w:r>
            <w:r>
              <w:br/>
            </w:r>
            <w:r>
              <w:rPr>
                <w:rFonts w:ascii="Times New Roman"/>
                <w:b w:val="false"/>
                <w:i w:val="false"/>
                <w:color w:val="000000"/>
                <w:sz w:val="20"/>
              </w:rPr>
              <w:t>
Кім арқылы _____________________________________________________________________</w:t>
            </w:r>
            <w:r>
              <w:br/>
            </w:r>
            <w:r>
              <w:rPr>
                <w:rFonts w:ascii="Times New Roman"/>
                <w:b w:val="false"/>
                <w:i w:val="false"/>
                <w:color w:val="000000"/>
                <w:sz w:val="20"/>
              </w:rPr>
              <w:t>
                                 (мемлекеттік орган өкілінің тегі, аты және әкесінің аты (ол болса)</w:t>
            </w:r>
            <w:r>
              <w:br/>
            </w:r>
            <w:r>
              <w:rPr>
                <w:rFonts w:ascii="Times New Roman"/>
                <w:b w:val="false"/>
                <w:i w:val="false"/>
                <w:color w:val="000000"/>
                <w:sz w:val="20"/>
              </w:rPr>
              <w:t xml:space="preserve">
БСН ___________________________________________________________________________ </w:t>
            </w:r>
            <w:r>
              <w:br/>
            </w:r>
            <w:r>
              <w:rPr>
                <w:rFonts w:ascii="Times New Roman"/>
                <w:b w:val="false"/>
                <w:i w:val="false"/>
                <w:color w:val="000000"/>
                <w:sz w:val="20"/>
              </w:rPr>
              <w:t>
                                                         (мемлекеттік органның)</w:t>
            </w:r>
            <w:r>
              <w:br/>
            </w:r>
            <w:r>
              <w:rPr>
                <w:rFonts w:ascii="Times New Roman"/>
                <w:b w:val="false"/>
                <w:i w:val="false"/>
                <w:color w:val="000000"/>
                <w:sz w:val="20"/>
              </w:rPr>
              <w:t>
Мемлекеттік органның мекенжайы және телефоны ___________________________________</w:t>
            </w:r>
            <w:r>
              <w:br/>
            </w:r>
            <w:r>
              <w:rPr>
                <w:rFonts w:ascii="Times New Roman"/>
                <w:b w:val="false"/>
                <w:i w:val="false"/>
                <w:color w:val="000000"/>
                <w:sz w:val="20"/>
              </w:rPr>
              <w:t>
_________________________________________________________________________</w:t>
            </w:r>
            <w:r>
              <w:br/>
            </w:r>
            <w:r>
              <w:rPr>
                <w:rFonts w:ascii="Times New Roman"/>
                <w:b w:val="false"/>
                <w:i w:val="false"/>
                <w:color w:val="000000"/>
                <w:sz w:val="20"/>
              </w:rPr>
              <w:t>
Бенефициар ____________________________ ЖСК _________ БСН _____________________</w:t>
            </w:r>
            <w:r>
              <w:br/>
            </w:r>
            <w:r>
              <w:rPr>
                <w:rFonts w:ascii="Times New Roman"/>
                <w:b w:val="false"/>
                <w:i w:val="false"/>
                <w:color w:val="000000"/>
                <w:sz w:val="20"/>
              </w:rPr>
              <w:t>
                       (мемлекеттік кірістер органы)                                  (мемлекеттік кірістер органы)</w:t>
            </w:r>
            <w:r>
              <w:br/>
            </w:r>
            <w:r>
              <w:rPr>
                <w:rFonts w:ascii="Times New Roman"/>
                <w:b w:val="false"/>
                <w:i w:val="false"/>
                <w:color w:val="000000"/>
                <w:sz w:val="20"/>
              </w:rPr>
              <w:t xml:space="preserve">
Бенефициар банкі _______________________________________________ БСК ___________ </w:t>
            </w:r>
            <w:r>
              <w:br/>
            </w: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_______________________________________ </w:t>
            </w:r>
            <w:r>
              <w:br/>
            </w:r>
            <w:r>
              <w:rPr>
                <w:rFonts w:ascii="Times New Roman"/>
                <w:b w:val="false"/>
                <w:i w:val="false"/>
                <w:color w:val="000000"/>
                <w:sz w:val="20"/>
              </w:rPr>
              <w:t>
                       (мемлекеттік органның өкілі)</w:t>
            </w:r>
            <w:r>
              <w:br/>
            </w:r>
            <w:r>
              <w:rPr>
                <w:rFonts w:ascii="Times New Roman"/>
                <w:b w:val="false"/>
                <w:i w:val="false"/>
                <w:color w:val="000000"/>
                <w:sz w:val="20"/>
              </w:rPr>
              <w:t xml:space="preserve">
Ақшаны қабылдадым, кассир _______________________________ Күні 20__ жылғы _______ </w:t>
            </w:r>
            <w:r>
              <w:br/>
            </w:r>
            <w:r>
              <w:rPr>
                <w:rFonts w:ascii="Times New Roman"/>
                <w:b w:val="false"/>
                <w:i w:val="false"/>
                <w:color w:val="000000"/>
                <w:sz w:val="20"/>
              </w:rPr>
              <w:t>
                                                  (тегі, аты және әкесінің аты (ол болса)</w:t>
            </w:r>
            <w:r>
              <w:br/>
            </w: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823"/>
        <w:gridCol w:w="1631"/>
        <w:gridCol w:w="30"/>
        <w:gridCol w:w="1663"/>
        <w:gridCol w:w="13"/>
        <w:gridCol w:w="3752"/>
        <w:gridCol w:w="13"/>
        <w:gridCol w:w="167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жарнасына хабарландыру</w:t>
            </w:r>
            <w:r>
              <w:br/>
            </w:r>
            <w:r>
              <w:rPr>
                <w:rFonts w:ascii="Times New Roman"/>
                <w:b w:val="false"/>
                <w:i w:val="false"/>
                <w:color w:val="000000"/>
                <w:sz w:val="20"/>
              </w:rPr>
              <w:t>
Кімнен ________________________________________________________________________</w:t>
            </w:r>
            <w:r>
              <w:br/>
            </w:r>
            <w:r>
              <w:rPr>
                <w:rFonts w:ascii="Times New Roman"/>
                <w:b w:val="false"/>
                <w:i w:val="false"/>
                <w:color w:val="000000"/>
                <w:sz w:val="20"/>
              </w:rPr>
              <w:t>
                                                    (мемлекеттік органның атауы)</w:t>
            </w:r>
            <w:r>
              <w:br/>
            </w:r>
            <w:r>
              <w:rPr>
                <w:rFonts w:ascii="Times New Roman"/>
                <w:b w:val="false"/>
                <w:i w:val="false"/>
                <w:color w:val="000000"/>
                <w:sz w:val="20"/>
              </w:rPr>
              <w:t xml:space="preserve">
Кім арқылы ____________________________________________________________________ </w:t>
            </w:r>
            <w:r>
              <w:br/>
            </w:r>
            <w:r>
              <w:rPr>
                <w:rFonts w:ascii="Times New Roman"/>
                <w:b w:val="false"/>
                <w:i w:val="false"/>
                <w:color w:val="000000"/>
                <w:sz w:val="20"/>
              </w:rPr>
              <w:t>
                               (мемлекеттік орган өкілінің тегі, аты және әкесінің аты (ол болса)</w:t>
            </w:r>
            <w:r>
              <w:br/>
            </w:r>
            <w:r>
              <w:rPr>
                <w:rFonts w:ascii="Times New Roman"/>
                <w:b w:val="false"/>
                <w:i w:val="false"/>
                <w:color w:val="000000"/>
                <w:sz w:val="20"/>
              </w:rPr>
              <w:t xml:space="preserve">
БСН __________________________________________________________________________ </w:t>
            </w:r>
            <w:r>
              <w:br/>
            </w:r>
            <w:r>
              <w:rPr>
                <w:rFonts w:ascii="Times New Roman"/>
                <w:b w:val="false"/>
                <w:i w:val="false"/>
                <w:color w:val="000000"/>
                <w:sz w:val="20"/>
              </w:rPr>
              <w:t>
                                                          (мемлекеттік органның)</w:t>
            </w:r>
            <w:r>
              <w:br/>
            </w:r>
            <w:r>
              <w:rPr>
                <w:rFonts w:ascii="Times New Roman"/>
                <w:b w:val="false"/>
                <w:i w:val="false"/>
                <w:color w:val="000000"/>
                <w:sz w:val="20"/>
              </w:rPr>
              <w:t>
Бенефициардың ЖСК ________________________________</w:t>
            </w:r>
            <w:r>
              <w:br/>
            </w:r>
            <w:r>
              <w:rPr>
                <w:rFonts w:ascii="Times New Roman"/>
                <w:b w:val="false"/>
                <w:i w:val="false"/>
                <w:color w:val="000000"/>
                <w:sz w:val="20"/>
              </w:rPr>
              <w:t>
Бенефициардың БСН _________________________________</w:t>
            </w:r>
            <w:r>
              <w:br/>
            </w:r>
            <w:r>
              <w:rPr>
                <w:rFonts w:ascii="Times New Roman"/>
                <w:b w:val="false"/>
                <w:i w:val="false"/>
                <w:color w:val="000000"/>
                <w:sz w:val="20"/>
              </w:rPr>
              <w:t>
Бенефициар банкі ____________________________________</w:t>
            </w:r>
            <w:r>
              <w:br/>
            </w:r>
            <w:r>
              <w:rPr>
                <w:rFonts w:ascii="Times New Roman"/>
                <w:b w:val="false"/>
                <w:i w:val="false"/>
                <w:color w:val="000000"/>
                <w:sz w:val="20"/>
              </w:rPr>
              <w:t>
Бенефициар банкінің БСК 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__________________________________________________________________________</w:t>
            </w:r>
            <w:r>
              <w:br/>
            </w:r>
            <w:r>
              <w:rPr>
                <w:rFonts w:ascii="Times New Roman"/>
                <w:b w:val="false"/>
                <w:i w:val="false"/>
                <w:color w:val="000000"/>
                <w:sz w:val="20"/>
              </w:rPr>
              <w:t>
                                                          (мемлекеттік органның өкілі)</w:t>
            </w:r>
            <w:r>
              <w:br/>
            </w:r>
            <w:r>
              <w:rPr>
                <w:rFonts w:ascii="Times New Roman"/>
                <w:b w:val="false"/>
                <w:i w:val="false"/>
                <w:color w:val="000000"/>
                <w:sz w:val="20"/>
              </w:rPr>
              <w:t>
Ақшаны қабылдадым, кассир _____________________________ Күні 20__ жылғы _________</w:t>
            </w:r>
            <w:r>
              <w:br/>
            </w:r>
            <w:r>
              <w:rPr>
                <w:rFonts w:ascii="Times New Roman"/>
                <w:b w:val="false"/>
                <w:i w:val="false"/>
                <w:color w:val="000000"/>
                <w:sz w:val="20"/>
              </w:rPr>
              <w:t>
                                                  (тегі, аты және әкесінің аты (ол болса)</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(кесу сызығы)</w:t>
            </w:r>
            <w:r>
              <w:br/>
            </w:r>
            <w:r>
              <w:rPr>
                <w:rFonts w:ascii="Times New Roman"/>
                <w:b w:val="false"/>
                <w:i w:val="false"/>
                <w:color w:val="000000"/>
                <w:sz w:val="20"/>
              </w:rPr>
              <w:t>
Түбіртек</w:t>
            </w:r>
            <w:r>
              <w:br/>
            </w:r>
            <w:r>
              <w:rPr>
                <w:rFonts w:ascii="Times New Roman"/>
                <w:b w:val="false"/>
                <w:i w:val="false"/>
                <w:color w:val="000000"/>
                <w:sz w:val="20"/>
              </w:rPr>
              <w:t>
Кімнен _________________________________________________________________________</w:t>
            </w:r>
            <w:r>
              <w:br/>
            </w:r>
            <w:r>
              <w:rPr>
                <w:rFonts w:ascii="Times New Roman"/>
                <w:b w:val="false"/>
                <w:i w:val="false"/>
                <w:color w:val="000000"/>
                <w:sz w:val="20"/>
              </w:rPr>
              <w:t>
                                                     (мемлекеттік органның атауы)</w:t>
            </w:r>
            <w:r>
              <w:br/>
            </w:r>
            <w:r>
              <w:rPr>
                <w:rFonts w:ascii="Times New Roman"/>
                <w:b w:val="false"/>
                <w:i w:val="false"/>
                <w:color w:val="000000"/>
                <w:sz w:val="20"/>
              </w:rPr>
              <w:t>
Кім арқылы _____________________________________________________________________</w:t>
            </w:r>
            <w:r>
              <w:br/>
            </w:r>
            <w:r>
              <w:rPr>
                <w:rFonts w:ascii="Times New Roman"/>
                <w:b w:val="false"/>
                <w:i w:val="false"/>
                <w:color w:val="000000"/>
                <w:sz w:val="20"/>
              </w:rPr>
              <w:t>
                       (мемлекеттік орган өкілінің тегі, аты және әкесінің аты (ол болса) БСН</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(мемлекеттік органның)</w:t>
            </w:r>
            <w:r>
              <w:br/>
            </w:r>
            <w:r>
              <w:rPr>
                <w:rFonts w:ascii="Times New Roman"/>
                <w:b w:val="false"/>
                <w:i w:val="false"/>
                <w:color w:val="000000"/>
                <w:sz w:val="20"/>
              </w:rPr>
              <w:t>
Бенефициардың ЖСК ______________________________</w:t>
            </w:r>
            <w:r>
              <w:br/>
            </w:r>
            <w:r>
              <w:rPr>
                <w:rFonts w:ascii="Times New Roman"/>
                <w:b w:val="false"/>
                <w:i w:val="false"/>
                <w:color w:val="000000"/>
                <w:sz w:val="20"/>
              </w:rPr>
              <w:t>
Бенефициардың БСН _______________________________</w:t>
            </w:r>
            <w:r>
              <w:br/>
            </w:r>
            <w:r>
              <w:rPr>
                <w:rFonts w:ascii="Times New Roman"/>
                <w:b w:val="false"/>
                <w:i w:val="false"/>
                <w:color w:val="000000"/>
                <w:sz w:val="20"/>
              </w:rPr>
              <w:t>
Бенефициар банкі __________________________________</w:t>
            </w:r>
            <w:r>
              <w:br/>
            </w:r>
            <w:r>
              <w:rPr>
                <w:rFonts w:ascii="Times New Roman"/>
                <w:b w:val="false"/>
                <w:i w:val="false"/>
                <w:color w:val="000000"/>
                <w:sz w:val="20"/>
              </w:rPr>
              <w:t>
Бенефициар банкінің БСК ___________________________</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__________________________________________________________________________</w:t>
            </w:r>
            <w:r>
              <w:br/>
            </w:r>
            <w:r>
              <w:rPr>
                <w:rFonts w:ascii="Times New Roman"/>
                <w:b w:val="false"/>
                <w:i w:val="false"/>
                <w:color w:val="000000"/>
                <w:sz w:val="20"/>
              </w:rPr>
              <w:t>
                                                      (мемлекеттік органның өкілі)</w:t>
            </w:r>
            <w:r>
              <w:br/>
            </w:r>
            <w:r>
              <w:rPr>
                <w:rFonts w:ascii="Times New Roman"/>
                <w:b w:val="false"/>
                <w:i w:val="false"/>
                <w:color w:val="000000"/>
                <w:sz w:val="20"/>
              </w:rPr>
              <w:t>
Ақшаны қабылдадым, кассир _______________________________ Күні 20__ жылғы _______</w:t>
            </w:r>
            <w:r>
              <w:br/>
            </w:r>
            <w:r>
              <w:rPr>
                <w:rFonts w:ascii="Times New Roman"/>
                <w:b w:val="false"/>
                <w:i w:val="false"/>
                <w:color w:val="000000"/>
                <w:sz w:val="20"/>
              </w:rPr>
              <w:t>
                                                  (тегі, аты және әкесінің аты (ол болса)</w:t>
            </w:r>
            <w:r>
              <w:br/>
            </w: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 тізімдеме акт</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______ жылғы "______" ____________________</w:t>
      </w:r>
    </w:p>
    <w:p>
      <w:pPr>
        <w:spacing w:after="0"/>
        <w:ind w:left="0"/>
        <w:jc w:val="both"/>
      </w:pPr>
      <w:r>
        <w:rPr>
          <w:rFonts w:ascii="Times New Roman"/>
          <w:b w:val="false"/>
          <w:i w:val="false"/>
          <w:color w:val="000000"/>
          <w:sz w:val="28"/>
        </w:rPr>
        <w:t xml:space="preserve">
      Кассир ________________________________________________ қайта есептеу жүргізген кезде </w:t>
      </w:r>
    </w:p>
    <w:p>
      <w:pPr>
        <w:spacing w:after="0"/>
        <w:ind w:left="0"/>
        <w:jc w:val="both"/>
      </w:pPr>
      <w:r>
        <w:rPr>
          <w:rFonts w:ascii="Times New Roman"/>
          <w:b w:val="false"/>
          <w:i w:val="false"/>
          <w:color w:val="000000"/>
          <w:sz w:val="28"/>
        </w:rPr>
        <w:t>
      (тегі, аты және әкесінің аты (ол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 ұйымының атауы, жеке тұлғаның тегі, аты және</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әкесінің аты (ол болса) қайта есептеуге алынған күдікті/төлем жасамайтын ақша белгілері анықталды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ағымдағы шотының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4901"/>
        <w:gridCol w:w="845"/>
        <w:gridCol w:w="846"/>
        <w:gridCol w:w="846"/>
        <w:gridCol w:w="1906"/>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 банкноттардың (монеталардың) номиналы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жасамау белгілері</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Кассир                              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Касса меңгерушісі                  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 енгізілетін қаулыларының тізбесіне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left"/>
      </w:pPr>
      <w:r>
        <w:br/>
      </w:r>
    </w:p>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Кассир _________ Бақылаушы________ Клиент ________ </w:t>
      </w:r>
    </w:p>
    <w:p>
      <w:pPr>
        <w:spacing w:after="0"/>
        <w:ind w:left="0"/>
        <w:jc w:val="both"/>
      </w:pPr>
      <w:r>
        <w:rPr>
          <w:rFonts w:ascii="Times New Roman"/>
          <w:b w:val="false"/>
          <w:i w:val="false"/>
          <w:color w:val="000000"/>
          <w:sz w:val="28"/>
        </w:rPr>
        <w:t>
      қолы                        қолы            қолы</w:t>
      </w:r>
    </w:p>
    <w:p>
      <w:pPr>
        <w:spacing w:after="0"/>
        <w:ind w:left="0"/>
        <w:jc w:val="both"/>
      </w:pPr>
      <w:r>
        <w:rPr>
          <w:rFonts w:ascii="Times New Roman"/>
          <w:b w:val="false"/>
          <w:i w:val="false"/>
          <w:color w:val="000000"/>
          <w:sz w:val="28"/>
        </w:rPr>
        <w:t xml:space="preserve">
      Банк қызметкерлерінің қолдары: </w:t>
      </w:r>
    </w:p>
    <w:p>
      <w:pPr>
        <w:spacing w:after="0"/>
        <w:ind w:left="0"/>
        <w:jc w:val="both"/>
      </w:pPr>
      <w:r>
        <w:rPr>
          <w:rFonts w:ascii="Times New Roman"/>
          <w:b w:val="false"/>
          <w:i w:val="false"/>
          <w:color w:val="000000"/>
          <w:sz w:val="28"/>
        </w:rPr>
        <w:t xml:space="preserve">
      Кассир __________________ </w:t>
      </w:r>
    </w:p>
    <w:p>
      <w:pPr>
        <w:spacing w:after="0"/>
        <w:ind w:left="0"/>
        <w:jc w:val="both"/>
      </w:pPr>
      <w:r>
        <w:rPr>
          <w:rFonts w:ascii="Times New Roman"/>
          <w:b w:val="false"/>
          <w:i w:val="false"/>
          <w:color w:val="000000"/>
          <w:sz w:val="28"/>
        </w:rPr>
        <w:t xml:space="preserve">
      тегі, аты және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әкесінің аты (ол болса)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Бақылаушы_______________ </w:t>
      </w:r>
    </w:p>
    <w:p>
      <w:pPr>
        <w:spacing w:after="0"/>
        <w:ind w:left="0"/>
        <w:jc w:val="both"/>
      </w:pPr>
      <w:r>
        <w:rPr>
          <w:rFonts w:ascii="Times New Roman"/>
          <w:b w:val="false"/>
          <w:i w:val="false"/>
          <w:color w:val="000000"/>
          <w:sz w:val="28"/>
        </w:rPr>
        <w:t xml:space="preserve">
      тегі, аты және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әкесінің аты (ол болса)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i w:val="false"/>
          <w:color w:val="000000"/>
        </w:rPr>
        <w:t xml:space="preserve">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234"/>
        <w:gridCol w:w="1234"/>
        <w:gridCol w:w="1578"/>
        <w:gridCol w:w="2264"/>
        <w:gridCol w:w="1235"/>
        <w:gridCol w:w="15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Тапсырылатын ақшаның купюрлермен тізімдемесі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чектердің тізбесі</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 банкноттардың (монеталардың) номиналы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чектің нөмірі және сериялары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 және чек берушінің атауы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чектер туралы белгілер</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Жиынтығы:                                    Жиынтығы: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234"/>
        <w:gridCol w:w="1234"/>
        <w:gridCol w:w="1578"/>
        <w:gridCol w:w="2264"/>
        <w:gridCol w:w="1235"/>
        <w:gridCol w:w="15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Тапсырылатын ақшаның купюрлермен тізімдемесі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чектердің тізбесі</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 банкноттардың (монеталардың) номиналы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Чектің нөмірі және сериялары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 және чек берушінің атауы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чектер туралы белгілер</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Жиынтығы:                              Жиынтығы: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Сырт жағы</w:t>
      </w:r>
    </w:p>
    <w:p>
      <w:pPr>
        <w:spacing w:after="0"/>
        <w:ind w:left="0"/>
        <w:jc w:val="left"/>
      </w:pPr>
      <w:r>
        <w:br/>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 енгізілетін қаулыларының тізбесіне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(инкассация бөлімінің (қызметінің) атауы)</w:t>
      </w:r>
    </w:p>
    <w:p>
      <w:pPr>
        <w:spacing w:after="0"/>
        <w:ind w:left="0"/>
        <w:jc w:val="both"/>
      </w:pPr>
      <w:r>
        <w:rPr>
          <w:rFonts w:ascii="Times New Roman"/>
          <w:b w:val="false"/>
          <w:i w:val="false"/>
          <w:color w:val="000000"/>
          <w:sz w:val="28"/>
        </w:rPr>
        <w:t>
      №____ келу карточкасы</w:t>
      </w:r>
    </w:p>
    <w:p>
      <w:pPr>
        <w:spacing w:after="0"/>
        <w:ind w:left="0"/>
        <w:jc w:val="both"/>
      </w:pPr>
      <w:r>
        <w:rPr>
          <w:rFonts w:ascii="Times New Roman"/>
          <w:b w:val="false"/>
          <w:i w:val="false"/>
          <w:color w:val="000000"/>
          <w:sz w:val="28"/>
        </w:rPr>
        <w:t xml:space="preserve">
      Инкассация бөлімінің (қызметінің) бастығы ______________________ бекітіліп берген </w:t>
      </w:r>
    </w:p>
    <w:p>
      <w:pPr>
        <w:spacing w:after="0"/>
        <w:ind w:left="0"/>
        <w:jc w:val="both"/>
      </w:pPr>
      <w:r>
        <w:rPr>
          <w:rFonts w:ascii="Times New Roman"/>
          <w:b w:val="false"/>
          <w:i w:val="false"/>
          <w:color w:val="000000"/>
          <w:sz w:val="28"/>
        </w:rPr>
        <w:t>
      қоржындардың нөмірлері: _________________________________________________________</w:t>
      </w:r>
    </w:p>
    <w:p>
      <w:pPr>
        <w:spacing w:after="0"/>
        <w:ind w:left="0"/>
        <w:jc w:val="both"/>
      </w:pPr>
      <w:r>
        <w:rPr>
          <w:rFonts w:ascii="Times New Roman"/>
          <w:b w:val="false"/>
          <w:i w:val="false"/>
          <w:color w:val="000000"/>
          <w:sz w:val="28"/>
        </w:rPr>
        <w:t>
      (әрбір қоржынның нөмірі немесе нөмірлер аралығы көрсетіледі)</w:t>
      </w:r>
    </w:p>
    <w:p>
      <w:pPr>
        <w:spacing w:after="0"/>
        <w:ind w:left="0"/>
        <w:jc w:val="both"/>
      </w:pPr>
      <w:r>
        <w:rPr>
          <w:rFonts w:ascii="Times New Roman"/>
          <w:b w:val="false"/>
          <w:i w:val="false"/>
          <w:color w:val="000000"/>
          <w:sz w:val="28"/>
        </w:rPr>
        <w:t>
      Маршрут нөмірі _______</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(клиенттің атауы, қандай жүйеге кіреді)</w:t>
      </w:r>
    </w:p>
    <w:p>
      <w:pPr>
        <w:spacing w:after="0"/>
        <w:ind w:left="0"/>
        <w:jc w:val="both"/>
      </w:pPr>
      <w:r>
        <w:rPr>
          <w:rFonts w:ascii="Times New Roman"/>
          <w:b w:val="false"/>
          <w:i w:val="false"/>
          <w:color w:val="000000"/>
          <w:sz w:val="28"/>
        </w:rPr>
        <w:t>
      Орналасқан жері:_____________________________ телефон нөмірі:_________</w:t>
      </w:r>
    </w:p>
    <w:p>
      <w:pPr>
        <w:spacing w:after="0"/>
        <w:ind w:left="0"/>
        <w:jc w:val="both"/>
      </w:pPr>
      <w:r>
        <w:rPr>
          <w:rFonts w:ascii="Times New Roman"/>
          <w:b w:val="false"/>
          <w:i w:val="false"/>
          <w:color w:val="000000"/>
          <w:sz w:val="28"/>
        </w:rPr>
        <w:t>
      _______ жылғы __________</w:t>
      </w:r>
    </w:p>
    <w:p>
      <w:pPr>
        <w:spacing w:after="0"/>
        <w:ind w:left="0"/>
        <w:jc w:val="both"/>
      </w:pPr>
      <w:r>
        <w:rPr>
          <w:rFonts w:ascii="Times New Roman"/>
          <w:b w:val="false"/>
          <w:i w:val="false"/>
          <w:color w:val="000000"/>
          <w:sz w:val="28"/>
        </w:rPr>
        <w:t>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5"/>
        <w:gridCol w:w="502"/>
        <w:gridCol w:w="563"/>
        <w:gridCol w:w="567"/>
        <w:gridCol w:w="816"/>
        <w:gridCol w:w="502"/>
        <w:gridCol w:w="817"/>
        <w:gridCol w:w="818"/>
      </w:tblGrid>
      <w:tr>
        <w:trPr>
          <w:trHeight w:val="30" w:hRule="atLeast"/>
        </w:trPr>
        <w:tc>
          <w:tcPr>
            <w:tcW w:w="7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шотының</w:t>
            </w:r>
            <w:r>
              <w:br/>
            </w:r>
            <w:r>
              <w:rPr>
                <w:rFonts w:ascii="Times New Roman"/>
                <w:b w:val="false"/>
                <w:i w:val="false"/>
                <w:color w:val="000000"/>
                <w:sz w:val="20"/>
              </w:rPr>
              <w:t>
нөмірі ________</w:t>
            </w:r>
            <w:r>
              <w:br/>
            </w:r>
            <w:r>
              <w:rPr>
                <w:rFonts w:ascii="Times New Roman"/>
                <w:b w:val="false"/>
                <w:i w:val="false"/>
                <w:color w:val="000000"/>
                <w:sz w:val="20"/>
              </w:rPr>
              <w:t>
Сауданың аяқталған уақыты</w:t>
            </w:r>
            <w:r>
              <w:br/>
            </w:r>
            <w:r>
              <w:rPr>
                <w:rFonts w:ascii="Times New Roman"/>
                <w:b w:val="false"/>
                <w:i w:val="false"/>
                <w:color w:val="000000"/>
                <w:sz w:val="20"/>
              </w:rPr>
              <w:t>
____ сағат____ минут</w:t>
            </w:r>
            <w:r>
              <w:br/>
            </w:r>
            <w:r>
              <w:rPr>
                <w:rFonts w:ascii="Times New Roman"/>
                <w:b w:val="false"/>
                <w:i w:val="false"/>
                <w:color w:val="000000"/>
                <w:sz w:val="20"/>
              </w:rPr>
              <w:t>
Инкассаторлардың келу уақыты</w:t>
            </w:r>
            <w:r>
              <w:br/>
            </w:r>
            <w:r>
              <w:rPr>
                <w:rFonts w:ascii="Times New Roman"/>
                <w:b w:val="false"/>
                <w:i w:val="false"/>
                <w:color w:val="000000"/>
                <w:sz w:val="20"/>
              </w:rPr>
              <w:t>
___ сағат___ минут</w:t>
            </w:r>
            <w:r>
              <w:br/>
            </w:r>
            <w:r>
              <w:rPr>
                <w:rFonts w:ascii="Times New Roman"/>
                <w:b w:val="false"/>
                <w:i w:val="false"/>
                <w:color w:val="000000"/>
                <w:sz w:val="20"/>
              </w:rPr>
              <w:t>
Жексенбіде келу уақыты</w:t>
            </w:r>
            <w:r>
              <w:br/>
            </w:r>
            <w:r>
              <w:rPr>
                <w:rFonts w:ascii="Times New Roman"/>
                <w:b w:val="false"/>
                <w:i w:val="false"/>
                <w:color w:val="000000"/>
                <w:sz w:val="20"/>
              </w:rPr>
              <w:t>
_____ сағат _____ минут</w:t>
            </w:r>
            <w:r>
              <w:br/>
            </w:r>
            <w:r>
              <w:rPr>
                <w:rFonts w:ascii="Times New Roman"/>
                <w:b w:val="false"/>
                <w:i w:val="false"/>
                <w:color w:val="000000"/>
                <w:sz w:val="20"/>
              </w:rPr>
              <w:t>
Келу уақыты</w:t>
            </w:r>
            <w:r>
              <w:br/>
            </w:r>
            <w:r>
              <w:rPr>
                <w:rFonts w:ascii="Times New Roman"/>
                <w:b w:val="false"/>
                <w:i w:val="false"/>
                <w:color w:val="000000"/>
                <w:sz w:val="20"/>
              </w:rPr>
              <w:t>
_____ сағат____ минут</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өткізу уақыты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Қоржынға салынған ақша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қоржынның нөмірі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қоржынның нөмірі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5"/>
        <w:gridCol w:w="1518"/>
        <w:gridCol w:w="215"/>
        <w:gridCol w:w="215"/>
        <w:gridCol w:w="215"/>
        <w:gridCol w:w="215"/>
        <w:gridCol w:w="215"/>
        <w:gridCol w:w="216"/>
        <w:gridCol w:w="216"/>
      </w:tblGrid>
      <w:tr>
        <w:trPr>
          <w:trHeight w:val="30" w:hRule="atLeast"/>
        </w:trPr>
        <w:tc>
          <w:tcPr>
            <w:tcW w:w="9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тәсілі:___________</w:t>
            </w:r>
            <w:r>
              <w:br/>
            </w:r>
            <w:r>
              <w:rPr>
                <w:rFonts w:ascii="Times New Roman"/>
                <w:b w:val="false"/>
                <w:i w:val="false"/>
                <w:color w:val="000000"/>
                <w:sz w:val="20"/>
              </w:rPr>
              <w:t>
Егер түсім инкассаторларға берілмесе, ұйымның лауазымды адамы бұл күнгі ақшаның өткізілмеу себебін көрсетеді.</w:t>
            </w:r>
            <w:r>
              <w:br/>
            </w:r>
            <w:r>
              <w:rPr>
                <w:rFonts w:ascii="Times New Roman"/>
                <w:b w:val="false"/>
                <w:i w:val="false"/>
                <w:color w:val="000000"/>
                <w:sz w:val="20"/>
              </w:rPr>
              <w:t>
Жіберілген қателер қате жазбаны сызып тастау арқылы түзетіледі, ал жазба карточканың шетіне жазылады.</w:t>
            </w:r>
            <w:r>
              <w:br/>
            </w:r>
            <w:r>
              <w:rPr>
                <w:rFonts w:ascii="Times New Roman"/>
                <w:b w:val="false"/>
                <w:i w:val="false"/>
                <w:color w:val="000000"/>
                <w:sz w:val="20"/>
              </w:rPr>
              <w:t>
Екі және одан көп қоржынды өткізгенжәне алған кезде "Ақша түсімі салынған қоржынның нөмірі" және "Инкассатордан қабылданған бос қоржынның нөмірі" бағандарында нөмірдің орнына қоржынның саны жазумен көрсетіледі.</w:t>
            </w:r>
            <w:r>
              <w:br/>
            </w:r>
            <w:r>
              <w:rPr>
                <w:rFonts w:ascii="Times New Roman"/>
                <w:b w:val="false"/>
                <w:i w:val="false"/>
                <w:color w:val="000000"/>
                <w:sz w:val="20"/>
              </w:rPr>
              <w:t>
Инкассаторлар қайта барып ақша өткізген кезде, "Қайта бару" бөлімінде белгіленеді.</w:t>
            </w:r>
            <w:r>
              <w:br/>
            </w:r>
            <w:r>
              <w:rPr>
                <w:rFonts w:ascii="Times New Roman"/>
                <w:b w:val="false"/>
                <w:i w:val="false"/>
                <w:color w:val="000000"/>
                <w:sz w:val="20"/>
              </w:rPr>
              <w:t>
Инкассаторға жазба жасауға тыйым салынады.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03"/>
        <w:gridCol w:w="1631"/>
        <w:gridCol w:w="1631"/>
        <w:gridCol w:w="3516"/>
        <w:gridCol w:w="28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қоржынның нөмірі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қоржынның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инкассатордан қабылданған бос қоржынның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лауазымды тұлғасының қолы</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Жиынтығы:_________________________________________ </w:t>
      </w:r>
    </w:p>
    <w:p>
      <w:pPr>
        <w:spacing w:after="0"/>
        <w:ind w:left="0"/>
        <w:jc w:val="both"/>
      </w:pPr>
      <w:r>
        <w:rPr>
          <w:rFonts w:ascii="Times New Roman"/>
          <w:b w:val="false"/>
          <w:i w:val="false"/>
          <w:color w:val="000000"/>
          <w:sz w:val="28"/>
        </w:rPr>
        <w:t>
      бір барғанда инкассацияланғаны</w:t>
      </w:r>
    </w:p>
    <w:p>
      <w:pPr>
        <w:spacing w:after="0"/>
        <w:ind w:left="0"/>
        <w:jc w:val="both"/>
      </w:pPr>
      <w:r>
        <w:rPr>
          <w:rFonts w:ascii="Times New Roman"/>
          <w:b w:val="false"/>
          <w:i w:val="false"/>
          <w:color w:val="000000"/>
          <w:sz w:val="28"/>
        </w:rPr>
        <w:t>
      Қайталама барулар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Жиынтығы:______________________________________ </w:t>
      </w:r>
    </w:p>
    <w:p>
      <w:pPr>
        <w:spacing w:after="0"/>
        <w:ind w:left="0"/>
        <w:jc w:val="both"/>
      </w:pPr>
      <w:r>
        <w:rPr>
          <w:rFonts w:ascii="Times New Roman"/>
          <w:b w:val="false"/>
          <w:i w:val="false"/>
          <w:color w:val="000000"/>
          <w:sz w:val="28"/>
        </w:rPr>
        <w:t>
      қайта барғанда инкассацияланғаны</w:t>
      </w:r>
    </w:p>
    <w:p>
      <w:pPr>
        <w:spacing w:after="0"/>
        <w:ind w:left="0"/>
        <w:jc w:val="both"/>
      </w:pPr>
      <w:r>
        <w:rPr>
          <w:rFonts w:ascii="Times New Roman"/>
          <w:b w:val="false"/>
          <w:i w:val="false"/>
          <w:color w:val="000000"/>
          <w:sz w:val="28"/>
        </w:rPr>
        <w:t xml:space="preserve">
      Барлығы:________________________________________ </w:t>
      </w:r>
    </w:p>
    <w:p>
      <w:pPr>
        <w:spacing w:after="0"/>
        <w:ind w:left="0"/>
        <w:jc w:val="both"/>
      </w:pPr>
      <w:r>
        <w:rPr>
          <w:rFonts w:ascii="Times New Roman"/>
          <w:b w:val="false"/>
          <w:i w:val="false"/>
          <w:color w:val="000000"/>
          <w:sz w:val="28"/>
        </w:rPr>
        <w:t>
      бір айда инкассацияланғаны теңге</w:t>
      </w:r>
    </w:p>
    <w:p>
      <w:pPr>
        <w:spacing w:after="0"/>
        <w:ind w:left="0"/>
        <w:jc w:val="both"/>
      </w:pPr>
      <w:r>
        <w:rPr>
          <w:rFonts w:ascii="Times New Roman"/>
          <w:b w:val="false"/>
          <w:i w:val="false"/>
          <w:color w:val="000000"/>
          <w:sz w:val="28"/>
        </w:rPr>
        <w:t xml:space="preserve">
      Тексерді:________________________________________ </w:t>
      </w:r>
    </w:p>
    <w:p>
      <w:pPr>
        <w:spacing w:after="0"/>
        <w:ind w:left="0"/>
        <w:jc w:val="both"/>
      </w:pPr>
      <w:r>
        <w:rPr>
          <w:rFonts w:ascii="Times New Roman"/>
          <w:b w:val="false"/>
          <w:i w:val="false"/>
          <w:color w:val="000000"/>
          <w:sz w:val="28"/>
        </w:rPr>
        <w:t>
      инкассация бөлімінің (қызметінің)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r>
              <w:br/>
            </w:r>
            <w:r>
              <w:rPr>
                <w:rFonts w:ascii="Times New Roman"/>
                <w:b w:val="false"/>
                <w:i w:val="false"/>
                <w:color w:val="000000"/>
                <w:sz w:val="20"/>
              </w:rPr>
              <w:t>бет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2"/>
        <w:gridCol w:w="1274"/>
        <w:gridCol w:w="1278"/>
        <w:gridCol w:w="60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(банктің, клиенттің атауы)</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Жолдама ведомосы қоржынға валюталық құндылықтар салынған --------------- қапшыққа </w:t>
            </w:r>
            <w:r>
              <w:br/>
            </w:r>
            <w:r>
              <w:rPr>
                <w:rFonts w:ascii="Times New Roman"/>
                <w:b w:val="false"/>
                <w:i w:val="false"/>
                <w:color w:val="000000"/>
                <w:sz w:val="20"/>
              </w:rPr>
              <w:t>
нөмірі _____ ___ жылғы " " _____________</w:t>
            </w:r>
            <w:r>
              <w:br/>
            </w:r>
            <w:r>
              <w:rPr>
                <w:rFonts w:ascii="Times New Roman"/>
                <w:b w:val="false"/>
                <w:i w:val="false"/>
                <w:color w:val="000000"/>
                <w:sz w:val="20"/>
              </w:rPr>
              <w:t>
Теңгемен баламасының жалпы сомасы _______________________________________</w:t>
            </w:r>
            <w:r>
              <w:br/>
            </w:r>
            <w:r>
              <w:rPr>
                <w:rFonts w:ascii="Times New Roman"/>
                <w:b w:val="false"/>
                <w:i w:val="false"/>
                <w:color w:val="000000"/>
                <w:sz w:val="20"/>
              </w:rPr>
              <w:t xml:space="preserve">
(сомасы цифрлармен және жазумен) </w:t>
            </w:r>
            <w:r>
              <w:br/>
            </w:r>
            <w:r>
              <w:rPr>
                <w:rFonts w:ascii="Times New Roman"/>
                <w:b w:val="false"/>
                <w:i w:val="false"/>
                <w:color w:val="000000"/>
                <w:sz w:val="20"/>
              </w:rPr>
              <w:t>
_____________________ болатын көрсетілген</w:t>
            </w:r>
            <w:r>
              <w:br/>
            </w:r>
            <w:r>
              <w:rPr>
                <w:rFonts w:ascii="Times New Roman"/>
                <w:b w:val="false"/>
                <w:i w:val="false"/>
                <w:color w:val="000000"/>
                <w:sz w:val="20"/>
              </w:rPr>
              <w:t xml:space="preserve">
валюталық құндылықтар </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(банктің атауы) </w:t>
            </w:r>
            <w:r>
              <w:br/>
            </w:r>
            <w:r>
              <w:rPr>
                <w:rFonts w:ascii="Times New Roman"/>
                <w:b w:val="false"/>
                <w:i w:val="false"/>
                <w:color w:val="000000"/>
                <w:sz w:val="20"/>
              </w:rPr>
              <w:t xml:space="preserve">
инкассаторлары _____________ арқылы </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(банктің, айырбастау пунктінің атауы) </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(айырбастау пункті қызметкерінің тегі, аты </w:t>
            </w:r>
            <w:r>
              <w:br/>
            </w:r>
            <w:r>
              <w:rPr>
                <w:rFonts w:ascii="Times New Roman"/>
                <w:b w:val="false"/>
                <w:i w:val="false"/>
                <w:color w:val="000000"/>
                <w:sz w:val="20"/>
              </w:rPr>
              <w:t xml:space="preserve">
және әкесінің аты (ол болса) жіберілді. </w:t>
            </w:r>
            <w:r>
              <w:br/>
            </w:r>
            <w:r>
              <w:rPr>
                <w:rFonts w:ascii="Times New Roman"/>
                <w:b w:val="false"/>
                <w:i w:val="false"/>
                <w:color w:val="000000"/>
                <w:sz w:val="20"/>
              </w:rPr>
              <w:t>
_______________________________________</w:t>
            </w:r>
            <w:r>
              <w:br/>
            </w:r>
            <w:r>
              <w:rPr>
                <w:rFonts w:ascii="Times New Roman"/>
                <w:b w:val="false"/>
                <w:i w:val="false"/>
                <w:color w:val="000000"/>
                <w:sz w:val="20"/>
              </w:rPr>
              <w:t xml:space="preserve">
                      (ұйымның атауы) </w:t>
            </w:r>
            <w:r>
              <w:br/>
            </w:r>
            <w:r>
              <w:rPr>
                <w:rFonts w:ascii="Times New Roman"/>
                <w:b w:val="false"/>
                <w:i w:val="false"/>
                <w:color w:val="000000"/>
                <w:sz w:val="20"/>
              </w:rPr>
              <w:t>
_____________ нөмірлі шотқа есептеу үшін</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валюталық құндылықтар</w:t>
            </w:r>
            <w:r>
              <w:br/>
            </w:r>
            <w:r>
              <w:rPr>
                <w:rFonts w:ascii="Times New Roman"/>
                <w:b w:val="false"/>
                <w:i w:val="false"/>
                <w:color w:val="000000"/>
                <w:sz w:val="20"/>
              </w:rPr>
              <w:t>
бақылаушының</w:t>
            </w:r>
            <w:r>
              <w:br/>
            </w:r>
            <w:r>
              <w:rPr>
                <w:rFonts w:ascii="Times New Roman"/>
                <w:b w:val="false"/>
                <w:i w:val="false"/>
                <w:color w:val="000000"/>
                <w:sz w:val="20"/>
              </w:rPr>
              <w:t>
--------------------------бақылауымен</w:t>
            </w:r>
            <w:r>
              <w:br/>
            </w:r>
            <w:r>
              <w:rPr>
                <w:rFonts w:ascii="Times New Roman"/>
                <w:b w:val="false"/>
                <w:i w:val="false"/>
                <w:color w:val="000000"/>
                <w:sz w:val="20"/>
              </w:rPr>
              <w:t>
инкассатордың</w:t>
            </w:r>
            <w:r>
              <w:br/>
            </w:r>
            <w:r>
              <w:rPr>
                <w:rFonts w:ascii="Times New Roman"/>
                <w:b w:val="false"/>
                <w:i w:val="false"/>
                <w:color w:val="000000"/>
                <w:sz w:val="20"/>
              </w:rPr>
              <w:t>
төменде келтірілген актіде көрсетілген айырмашылықтар ескеріле отырып қайта есептей отырып</w:t>
            </w:r>
            <w:r>
              <w:br/>
            </w:r>
            <w:r>
              <w:rPr>
                <w:rFonts w:ascii="Times New Roman"/>
                <w:b w:val="false"/>
                <w:i w:val="false"/>
                <w:color w:val="000000"/>
                <w:sz w:val="20"/>
              </w:rPr>
              <w:t>
толығымен ---------------------------- қабылданды.</w:t>
            </w:r>
            <w:r>
              <w:br/>
            </w:r>
            <w:r>
              <w:rPr>
                <w:rFonts w:ascii="Times New Roman"/>
                <w:b w:val="false"/>
                <w:i w:val="false"/>
                <w:color w:val="000000"/>
                <w:sz w:val="20"/>
              </w:rPr>
              <w:t>
                       қайта есептелмей</w:t>
            </w:r>
            <w:r>
              <w:br/>
            </w:r>
            <w:r>
              <w:rPr>
                <w:rFonts w:ascii="Times New Roman"/>
                <w:b w:val="false"/>
                <w:i w:val="false"/>
                <w:color w:val="000000"/>
                <w:sz w:val="20"/>
              </w:rPr>
              <w:t>
(қажетсізін сызып тастаңыз).</w:t>
            </w:r>
            <w:r>
              <w:br/>
            </w:r>
            <w:r>
              <w:rPr>
                <w:rFonts w:ascii="Times New Roman"/>
                <w:b w:val="false"/>
                <w:i w:val="false"/>
                <w:color w:val="000000"/>
                <w:sz w:val="20"/>
              </w:rPr>
              <w:t>
Касса қызметкері 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Бақылаушы (инкассатор) __________________</w:t>
            </w:r>
            <w:r>
              <w:br/>
            </w:r>
            <w:r>
              <w:rPr>
                <w:rFonts w:ascii="Times New Roman"/>
                <w:b w:val="false"/>
                <w:i w:val="false"/>
                <w:color w:val="000000"/>
                <w:sz w:val="20"/>
              </w:rPr>
              <w:t>
_______________________________ 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___ жылғы " " ____________</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бланкілердің атауы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Нөмірлері</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r>
              <w:br/>
            </w:r>
            <w:r>
              <w:rPr>
                <w:rFonts w:ascii="Times New Roman"/>
                <w:b w:val="false"/>
                <w:i w:val="false"/>
                <w:color w:val="000000"/>
                <w:sz w:val="20"/>
              </w:rPr>
              <w:t>
___ жылғы " " ____________</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Қоржынды (қапшықты) ашқан және салынған валюталық құндылықтарды қайта санаған кезде мыналар анықталды:</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шығу _______________________________</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құндылықтардың атауы</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салынған қапшықты (қапшықтарды) пломбалаған және жолдама ведомосын жасаған______</w:t>
            </w:r>
            <w:r>
              <w:br/>
            </w:r>
            <w:r>
              <w:rPr>
                <w:rFonts w:ascii="Times New Roman"/>
                <w:b w:val="false"/>
                <w:i w:val="false"/>
                <w:color w:val="000000"/>
                <w:sz w:val="20"/>
              </w:rPr>
              <w:t>
______________________________________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Қоржынды (қапшықты) қалыптастырған және пломба салған (пломба нөмірі ____)</w:t>
            </w:r>
            <w:r>
              <w:br/>
            </w:r>
            <w:r>
              <w:rPr>
                <w:rFonts w:ascii="Times New Roman"/>
                <w:b w:val="false"/>
                <w:i w:val="false"/>
                <w:color w:val="000000"/>
                <w:sz w:val="20"/>
              </w:rPr>
              <w:t>
_______________________________ 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тапсырған _____________________ ________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________________________________ 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қабылдаған инкассатор ___________________</w:t>
            </w:r>
            <w:r>
              <w:br/>
            </w:r>
            <w:r>
              <w:rPr>
                <w:rFonts w:ascii="Times New Roman"/>
                <w:b w:val="false"/>
                <w:i w:val="false"/>
                <w:color w:val="000000"/>
                <w:sz w:val="20"/>
              </w:rPr>
              <w:t>
________________________________ _______</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___ жылғы " " ____________</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бойынша сомасы (саны)</w:t>
            </w:r>
            <w:r>
              <w:br/>
            </w:r>
            <w:r>
              <w:rPr>
                <w:rFonts w:ascii="Times New Roman"/>
                <w:b w:val="false"/>
                <w:i w:val="false"/>
                <w:color w:val="000000"/>
                <w:sz w:val="20"/>
              </w:rPr>
              <w:t>
артық шығу _____________________________</w:t>
            </w:r>
            <w:r>
              <w:br/>
            </w:r>
            <w:r>
              <w:rPr>
                <w:rFonts w:ascii="Times New Roman"/>
                <w:b w:val="false"/>
                <w:i w:val="false"/>
                <w:color w:val="000000"/>
                <w:sz w:val="20"/>
              </w:rPr>
              <w:t>
                              құндылықтардың атауы</w:t>
            </w:r>
            <w:r>
              <w:br/>
            </w:r>
            <w:r>
              <w:rPr>
                <w:rFonts w:ascii="Times New Roman"/>
                <w:b w:val="false"/>
                <w:i w:val="false"/>
                <w:color w:val="000000"/>
                <w:sz w:val="20"/>
              </w:rPr>
              <w:t>
_______________________________________</w:t>
            </w:r>
            <w:r>
              <w:br/>
            </w:r>
            <w:r>
              <w:rPr>
                <w:rFonts w:ascii="Times New Roman"/>
                <w:b w:val="false"/>
                <w:i w:val="false"/>
                <w:color w:val="000000"/>
                <w:sz w:val="20"/>
              </w:rPr>
              <w:t>
номинал бойынша сомасы (саны)</w:t>
            </w:r>
            <w:r>
              <w:br/>
            </w:r>
            <w:r>
              <w:rPr>
                <w:rFonts w:ascii="Times New Roman"/>
                <w:b w:val="false"/>
                <w:i w:val="false"/>
                <w:color w:val="000000"/>
                <w:sz w:val="20"/>
              </w:rPr>
              <w:t>
төлемге жарамсыз</w:t>
            </w:r>
            <w:r>
              <w:br/>
            </w:r>
            <w:r>
              <w:rPr>
                <w:rFonts w:ascii="Times New Roman"/>
                <w:b w:val="false"/>
                <w:i w:val="false"/>
                <w:color w:val="000000"/>
                <w:sz w:val="20"/>
              </w:rPr>
              <w:t>
----------------_____________________________</w:t>
            </w:r>
            <w:r>
              <w:br/>
            </w:r>
            <w:r>
              <w:rPr>
                <w:rFonts w:ascii="Times New Roman"/>
                <w:b w:val="false"/>
                <w:i w:val="false"/>
                <w:color w:val="000000"/>
                <w:sz w:val="20"/>
              </w:rPr>
              <w:t>
күмәнді (құндылықтардың атауы, сериясы, нөмірі,</w:t>
            </w:r>
            <w:r>
              <w:br/>
            </w:r>
            <w:r>
              <w:rPr>
                <w:rFonts w:ascii="Times New Roman"/>
                <w:b w:val="false"/>
                <w:i w:val="false"/>
                <w:color w:val="000000"/>
                <w:sz w:val="20"/>
              </w:rPr>
              <w:t>
_______________________________________</w:t>
            </w:r>
            <w:r>
              <w:br/>
            </w:r>
            <w:r>
              <w:rPr>
                <w:rFonts w:ascii="Times New Roman"/>
                <w:b w:val="false"/>
                <w:i w:val="false"/>
                <w:color w:val="000000"/>
                <w:sz w:val="20"/>
              </w:rPr>
              <w:t>
құны және номинал бойынша жалпы сомасы)</w:t>
            </w:r>
            <w:r>
              <w:br/>
            </w:r>
            <w:r>
              <w:rPr>
                <w:rFonts w:ascii="Times New Roman"/>
                <w:b w:val="false"/>
                <w:i w:val="false"/>
                <w:color w:val="000000"/>
                <w:sz w:val="20"/>
              </w:rPr>
              <w:t xml:space="preserve">
Касса қызметкері ____________________ ____ </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Бақылаушы (инкассатор)______________ ____</w:t>
            </w:r>
            <w:r>
              <w:br/>
            </w:r>
            <w:r>
              <w:rPr>
                <w:rFonts w:ascii="Times New Roman"/>
                <w:b w:val="false"/>
                <w:i w:val="false"/>
                <w:color w:val="000000"/>
                <w:sz w:val="20"/>
              </w:rPr>
              <w:t>
тегі, аты және әкесінің аты (ол болса) қолы</w:t>
            </w:r>
          </w:p>
        </w:tc>
      </w:tr>
    </w:tbl>
    <w:p>
      <w:pPr>
        <w:spacing w:after="0"/>
        <w:ind w:left="0"/>
        <w:jc w:val="both"/>
      </w:pPr>
      <w:r>
        <w:rPr>
          <w:rFonts w:ascii="Times New Roman"/>
          <w:b w:val="false"/>
          <w:i w:val="false"/>
          <w:color w:val="000000"/>
          <w:sz w:val="28"/>
        </w:rPr>
        <w:t>
      сырт жағы</w:t>
      </w:r>
    </w:p>
    <w:p>
      <w:pPr>
        <w:spacing w:after="0"/>
        <w:ind w:left="0"/>
        <w:jc w:val="left"/>
      </w:pPr>
      <w:r>
        <w:rPr>
          <w:rFonts w:ascii="Times New Roman"/>
          <w:b/>
          <w:i w:val="false"/>
          <w:color w:val="000000"/>
        </w:rPr>
        <w:t xml:space="preserve"> Инкассаторлық қоржынға салынған валюталық құндылықтардың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4734"/>
        <w:gridCol w:w="1513"/>
        <w:gridCol w:w="1513"/>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және чектердің атауы (валютаның, құнының коды)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бойынша сомасы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сомасы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ескертуі</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теңге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Тізімдеменің бағандары операциялар түріне қарай толтырылады, қатаң есептегі бланкілер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Банктің (филиалдың, бөлімшенің) атауы</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(инкассация бөлімінің (қызметінің) бастығы)</w:t>
      </w:r>
    </w:p>
    <w:p>
      <w:pPr>
        <w:spacing w:after="0"/>
        <w:ind w:left="0"/>
        <w:jc w:val="both"/>
      </w:pPr>
      <w:r>
        <w:rPr>
          <w:rFonts w:ascii="Times New Roman"/>
          <w:b w:val="false"/>
          <w:i w:val="false"/>
          <w:color w:val="000000"/>
          <w:sz w:val="28"/>
        </w:rPr>
        <w:t>
      №______ маршруттық парақ</w:t>
      </w:r>
    </w:p>
    <w:p>
      <w:pPr>
        <w:spacing w:after="0"/>
        <w:ind w:left="0"/>
        <w:jc w:val="both"/>
      </w:pPr>
      <w:r>
        <w:rPr>
          <w:rFonts w:ascii="Times New Roman"/>
          <w:b w:val="false"/>
          <w:i w:val="false"/>
          <w:color w:val="000000"/>
          <w:sz w:val="28"/>
        </w:rPr>
        <w:t>
      ___ жылғы "____" ____________ банкоматтардан қолма-қол ақша салынған кассеталарды алу, қолма-қол ақша салынған кассеталарды жеткізу және банкоматтарға салу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4591"/>
        <w:gridCol w:w="2858"/>
        <w:gridCol w:w="1151"/>
        <w:gridCol w:w="711"/>
        <w:gridCol w:w="712"/>
        <w:gridCol w:w="719"/>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нөмірі</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 нөмірі, банкомат орнатылған ұйымның орналасқан жері, атауы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және банкке жеткізілетін кассетаның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және орнату үшін банк инкассаторларына тапсырылды</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Кассетаның атауы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1255"/>
        <w:gridCol w:w="1255"/>
        <w:gridCol w:w="1256"/>
        <w:gridCol w:w="3240"/>
        <w:gridCol w:w="32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Инкассаторлардан қабылданғаны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Меңгерушінің (бақылаушының) және кассирдің қолы</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Кассетаның атауы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Инкассаторлардан барлық қабылданғаны ____________________________________________</w:t>
      </w:r>
    </w:p>
    <w:p>
      <w:pPr>
        <w:spacing w:after="0"/>
        <w:ind w:left="0"/>
        <w:jc w:val="both"/>
      </w:pPr>
      <w:r>
        <w:rPr>
          <w:rFonts w:ascii="Times New Roman"/>
          <w:b w:val="false"/>
          <w:i w:val="false"/>
          <w:color w:val="000000"/>
          <w:sz w:val="28"/>
        </w:rPr>
        <w:t>
      тегі, аты және әкесінің аты (ол болса)</w:t>
      </w:r>
    </w:p>
    <w:p>
      <w:pPr>
        <w:spacing w:after="0"/>
        <w:ind w:left="0"/>
        <w:jc w:val="both"/>
      </w:pPr>
      <w:r>
        <w:rPr>
          <w:rFonts w:ascii="Times New Roman"/>
          <w:b w:val="false"/>
          <w:i w:val="false"/>
          <w:color w:val="000000"/>
          <w:sz w:val="28"/>
        </w:rPr>
        <w:t>
      жалпы сомасы ______________________________________________________________ ақша</w:t>
      </w:r>
    </w:p>
    <w:p>
      <w:pPr>
        <w:spacing w:after="0"/>
        <w:ind w:left="0"/>
        <w:jc w:val="both"/>
      </w:pPr>
      <w:r>
        <w:rPr>
          <w:rFonts w:ascii="Times New Roman"/>
          <w:b w:val="false"/>
          <w:i w:val="false"/>
          <w:color w:val="000000"/>
          <w:sz w:val="28"/>
        </w:rPr>
        <w:t>
      (сома цифрлармен және жазумен көрсетілсін)</w:t>
      </w:r>
    </w:p>
    <w:p>
      <w:pPr>
        <w:spacing w:after="0"/>
        <w:ind w:left="0"/>
        <w:jc w:val="both"/>
      </w:pPr>
      <w:r>
        <w:rPr>
          <w:rFonts w:ascii="Times New Roman"/>
          <w:b w:val="false"/>
          <w:i w:val="false"/>
          <w:color w:val="000000"/>
          <w:sz w:val="28"/>
        </w:rPr>
        <w:t xml:space="preserve">
      салынған ____________________ кассета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xml:space="preserve">
      Кассир ________________________________ ________ </w:t>
      </w:r>
    </w:p>
    <w:p>
      <w:pPr>
        <w:spacing w:after="0"/>
        <w:ind w:left="0"/>
        <w:jc w:val="both"/>
      </w:pPr>
      <w:r>
        <w:rPr>
          <w:rFonts w:ascii="Times New Roman"/>
          <w:b w:val="false"/>
          <w:i w:val="false"/>
          <w:color w:val="000000"/>
          <w:sz w:val="28"/>
        </w:rPr>
        <w:t>
      тегі, аты және әкесінің аты (ол болса)      қолы</w:t>
      </w:r>
    </w:p>
    <w:p>
      <w:pPr>
        <w:spacing w:after="0"/>
        <w:ind w:left="0"/>
        <w:jc w:val="both"/>
      </w:pPr>
      <w:r>
        <w:rPr>
          <w:rFonts w:ascii="Times New Roman"/>
          <w:b w:val="false"/>
          <w:i w:val="false"/>
          <w:color w:val="000000"/>
          <w:sz w:val="28"/>
        </w:rPr>
        <w:t xml:space="preserve">
      Инкассатор __________________________________ ________ </w:t>
      </w:r>
    </w:p>
    <w:p>
      <w:pPr>
        <w:spacing w:after="0"/>
        <w:ind w:left="0"/>
        <w:jc w:val="both"/>
      </w:pPr>
      <w:r>
        <w:rPr>
          <w:rFonts w:ascii="Times New Roman"/>
          <w:b w:val="false"/>
          <w:i w:val="false"/>
          <w:color w:val="000000"/>
          <w:sz w:val="28"/>
        </w:rPr>
        <w:t>
      тегі, аты және әкесінің аты (ол болса)            қолы</w:t>
      </w:r>
    </w:p>
    <w:p>
      <w:pPr>
        <w:spacing w:after="0"/>
        <w:ind w:left="0"/>
        <w:jc w:val="both"/>
      </w:pPr>
      <w:r>
        <w:rPr>
          <w:rFonts w:ascii="Times New Roman"/>
          <w:b w:val="false"/>
          <w:i w:val="false"/>
          <w:color w:val="000000"/>
          <w:sz w:val="28"/>
        </w:rPr>
        <w:t xml:space="preserve">
      Бақылаушы __________________________________ _______ </w:t>
      </w:r>
    </w:p>
    <w:p>
      <w:pPr>
        <w:spacing w:after="0"/>
        <w:ind w:left="0"/>
        <w:jc w:val="both"/>
      </w:pPr>
      <w:r>
        <w:rPr>
          <w:rFonts w:ascii="Times New Roman"/>
          <w:b w:val="false"/>
          <w:i w:val="false"/>
          <w:color w:val="000000"/>
          <w:sz w:val="28"/>
        </w:rPr>
        <w:t>
      тегі, аты және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4"/>
        <w:gridCol w:w="8256"/>
      </w:tblGrid>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куәліктерін міндетті түрде ұсынған жағдайда</w:t>
            </w:r>
            <w:r>
              <w:br/>
            </w:r>
            <w:r>
              <w:rPr>
                <w:rFonts w:ascii="Times New Roman"/>
                <w:b w:val="false"/>
                <w:i w:val="false"/>
                <w:color w:val="000000"/>
                <w:sz w:val="20"/>
              </w:rPr>
              <w:t>
____ жылғы "___"_________ дейін жарамды</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жанындағы</w:t>
            </w:r>
            <w:r>
              <w:br/>
            </w:r>
            <w:r>
              <w:rPr>
                <w:rFonts w:ascii="Times New Roman"/>
                <w:b w:val="false"/>
                <w:i w:val="false"/>
                <w:color w:val="000000"/>
                <w:sz w:val="20"/>
              </w:rPr>
              <w:t>
(банктің атауы)</w:t>
            </w:r>
            <w:r>
              <w:br/>
            </w:r>
            <w:r>
              <w:rPr>
                <w:rFonts w:ascii="Times New Roman"/>
                <w:b w:val="false"/>
                <w:i w:val="false"/>
                <w:color w:val="000000"/>
                <w:sz w:val="20"/>
              </w:rPr>
              <w:t>
__________________________</w:t>
            </w:r>
            <w:r>
              <w:br/>
            </w:r>
            <w:r>
              <w:rPr>
                <w:rFonts w:ascii="Times New Roman"/>
                <w:b w:val="false"/>
                <w:i w:val="false"/>
                <w:color w:val="000000"/>
                <w:sz w:val="20"/>
              </w:rPr>
              <w:t>
(инкассация учаскесінің атауы)</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(банктің атауы)</w:t>
            </w:r>
            <w:r>
              <w:br/>
            </w:r>
            <w:r>
              <w:rPr>
                <w:rFonts w:ascii="Times New Roman"/>
                <w:b w:val="false"/>
                <w:i w:val="false"/>
                <w:color w:val="000000"/>
                <w:sz w:val="20"/>
              </w:rPr>
              <w:t>
__________________________ жанындағы</w:t>
            </w:r>
            <w:r>
              <w:br/>
            </w:r>
            <w:r>
              <w:rPr>
                <w:rFonts w:ascii="Times New Roman"/>
                <w:b w:val="false"/>
                <w:i w:val="false"/>
                <w:color w:val="000000"/>
                <w:sz w:val="20"/>
              </w:rPr>
              <w:t>
(инкассация учаскесінің атауы)</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сенімхаттың</w:t>
            </w:r>
            <w:r>
              <w:br/>
            </w:r>
            <w:r>
              <w:rPr>
                <w:rFonts w:ascii="Times New Roman"/>
                <w:b w:val="false"/>
                <w:i w:val="false"/>
                <w:color w:val="000000"/>
                <w:sz w:val="20"/>
              </w:rPr>
              <w:t>
түбіртегі</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сенімхат</w:t>
            </w:r>
            <w:r>
              <w:br/>
            </w:r>
            <w:r>
              <w:rPr>
                <w:rFonts w:ascii="Times New Roman"/>
                <w:b w:val="false"/>
                <w:i w:val="false"/>
                <w:color w:val="000000"/>
                <w:sz w:val="20"/>
              </w:rPr>
              <w:t xml:space="preserve">
       Инкассаторлар бригадасының жетекшісі </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және әкесінің аты (ол болса)</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инкассаторлар бригадасының жетекшісіне ____________________________</w:t>
            </w:r>
            <w:r>
              <w:br/>
            </w:r>
            <w:r>
              <w:rPr>
                <w:rFonts w:ascii="Times New Roman"/>
                <w:b w:val="false"/>
                <w:i w:val="false"/>
                <w:color w:val="000000"/>
                <w:sz w:val="20"/>
              </w:rPr>
              <w:t>
___________________ теңгені</w:t>
            </w:r>
            <w:r>
              <w:br/>
            </w:r>
            <w:r>
              <w:rPr>
                <w:rFonts w:ascii="Times New Roman"/>
                <w:b w:val="false"/>
                <w:i w:val="false"/>
                <w:color w:val="000000"/>
                <w:sz w:val="20"/>
              </w:rPr>
              <w:t>
(сомасы жазумен)</w:t>
            </w:r>
            <w:r>
              <w:br/>
            </w:r>
            <w:r>
              <w:rPr>
                <w:rFonts w:ascii="Times New Roman"/>
                <w:b w:val="false"/>
                <w:i w:val="false"/>
                <w:color w:val="000000"/>
                <w:sz w:val="20"/>
              </w:rPr>
              <w:t>
_________________ қаласына ______________ еткізу үшін</w:t>
            </w:r>
            <w:r>
              <w:br/>
            </w:r>
            <w:r>
              <w:rPr>
                <w:rFonts w:ascii="Times New Roman"/>
                <w:b w:val="false"/>
                <w:i w:val="false"/>
                <w:color w:val="000000"/>
                <w:sz w:val="20"/>
              </w:rPr>
              <w:t>
(банктің атауы)</w:t>
            </w:r>
            <w:r>
              <w:br/>
            </w:r>
            <w:r>
              <w:rPr>
                <w:rFonts w:ascii="Times New Roman"/>
                <w:b w:val="false"/>
                <w:i w:val="false"/>
                <w:color w:val="000000"/>
                <w:sz w:val="20"/>
              </w:rPr>
              <w:t>
__________________________</w:t>
            </w:r>
            <w:r>
              <w:br/>
            </w:r>
            <w:r>
              <w:rPr>
                <w:rFonts w:ascii="Times New Roman"/>
                <w:b w:val="false"/>
                <w:i w:val="false"/>
                <w:color w:val="000000"/>
                <w:sz w:val="20"/>
              </w:rPr>
              <w:t>
_____________________ алуға</w:t>
            </w:r>
            <w:r>
              <w:br/>
            </w:r>
            <w:r>
              <w:rPr>
                <w:rFonts w:ascii="Times New Roman"/>
                <w:b w:val="false"/>
                <w:i w:val="false"/>
                <w:color w:val="000000"/>
                <w:sz w:val="20"/>
              </w:rPr>
              <w:t>
Сенімхат</w:t>
            </w:r>
            <w:r>
              <w:br/>
            </w:r>
            <w:r>
              <w:rPr>
                <w:rFonts w:ascii="Times New Roman"/>
                <w:b w:val="false"/>
                <w:i w:val="false"/>
                <w:color w:val="000000"/>
                <w:sz w:val="20"/>
              </w:rPr>
              <w:t>
_____ жылғы "____"_________ аралығында жарамды</w:t>
            </w:r>
            <w:r>
              <w:br/>
            </w:r>
            <w:r>
              <w:rPr>
                <w:rFonts w:ascii="Times New Roman"/>
                <w:b w:val="false"/>
                <w:i w:val="false"/>
                <w:color w:val="000000"/>
                <w:sz w:val="20"/>
              </w:rPr>
              <w:t>
Қолдар:</w:t>
            </w:r>
            <w:r>
              <w:br/>
            </w:r>
            <w:r>
              <w:rPr>
                <w:rFonts w:ascii="Times New Roman"/>
                <w:b w:val="false"/>
                <w:i w:val="false"/>
                <w:color w:val="000000"/>
                <w:sz w:val="20"/>
              </w:rPr>
              <w:t>
_____ жылғы "____"_________</w:t>
            </w:r>
            <w:r>
              <w:br/>
            </w:r>
            <w:r>
              <w:rPr>
                <w:rFonts w:ascii="Times New Roman"/>
                <w:b w:val="false"/>
                <w:i w:val="false"/>
                <w:color w:val="000000"/>
                <w:sz w:val="20"/>
              </w:rPr>
              <w:t>
Сенімхатты алдым:</w:t>
            </w:r>
            <w:r>
              <w:br/>
            </w:r>
            <w:r>
              <w:rPr>
                <w:rFonts w:ascii="Times New Roman"/>
                <w:b w:val="false"/>
                <w:i w:val="false"/>
                <w:color w:val="000000"/>
                <w:sz w:val="20"/>
              </w:rPr>
              <w:t>
Құндылықтарға ілесіп жүруге белгіленген бригаданың құрамына кіретін инкассаторлар тізімі</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 қаласына</w:t>
            </w:r>
            <w:r>
              <w:br/>
            </w:r>
            <w:r>
              <w:rPr>
                <w:rFonts w:ascii="Times New Roman"/>
                <w:b w:val="false"/>
                <w:i w:val="false"/>
                <w:color w:val="000000"/>
                <w:sz w:val="20"/>
              </w:rPr>
              <w:t>
_______________________________________</w:t>
            </w:r>
            <w:r>
              <w:br/>
            </w:r>
            <w:r>
              <w:rPr>
                <w:rFonts w:ascii="Times New Roman"/>
                <w:b w:val="false"/>
                <w:i w:val="false"/>
                <w:color w:val="000000"/>
                <w:sz w:val="20"/>
              </w:rPr>
              <w:t>
(сомасы цифрмен және жазумен)</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 жеткізу үшін</w:t>
            </w:r>
            <w:r>
              <w:br/>
            </w:r>
            <w:r>
              <w:rPr>
                <w:rFonts w:ascii="Times New Roman"/>
                <w:b w:val="false"/>
                <w:i w:val="false"/>
                <w:color w:val="000000"/>
                <w:sz w:val="20"/>
              </w:rPr>
              <w:t>
______________________ алуға сенім білдіреді</w:t>
            </w:r>
            <w:r>
              <w:br/>
            </w:r>
            <w:r>
              <w:rPr>
                <w:rFonts w:ascii="Times New Roman"/>
                <w:b w:val="false"/>
                <w:i w:val="false"/>
                <w:color w:val="000000"/>
                <w:sz w:val="20"/>
              </w:rPr>
              <w:t>
Қолы ______________</w:t>
            </w:r>
            <w:r>
              <w:br/>
            </w:r>
            <w:r>
              <w:rPr>
                <w:rFonts w:ascii="Times New Roman"/>
                <w:b w:val="false"/>
                <w:i w:val="false"/>
                <w:color w:val="000000"/>
                <w:sz w:val="20"/>
              </w:rPr>
              <w:t xml:space="preserve">
Басшы _________________________________ </w:t>
            </w:r>
            <w:r>
              <w:br/>
            </w:r>
            <w:r>
              <w:rPr>
                <w:rFonts w:ascii="Times New Roman"/>
                <w:b w:val="false"/>
                <w:i w:val="false"/>
                <w:color w:val="000000"/>
                <w:sz w:val="20"/>
              </w:rPr>
              <w:t xml:space="preserve">
(инкассация қызметінің немесе банктің атауы), </w:t>
            </w:r>
            <w:r>
              <w:br/>
            </w:r>
            <w:r>
              <w:rPr>
                <w:rFonts w:ascii="Times New Roman"/>
                <w:b w:val="false"/>
                <w:i w:val="false"/>
                <w:color w:val="000000"/>
                <w:sz w:val="20"/>
              </w:rPr>
              <w:t xml:space="preserve">
_________________________________ _______ </w:t>
            </w:r>
            <w:r>
              <w:br/>
            </w:r>
            <w:r>
              <w:rPr>
                <w:rFonts w:ascii="Times New Roman"/>
                <w:b w:val="false"/>
                <w:i w:val="false"/>
                <w:color w:val="000000"/>
                <w:sz w:val="20"/>
              </w:rPr>
              <w:t>
(тегі, аты және әкесінің аты) (ол болса) қолы</w:t>
            </w:r>
            <w:r>
              <w:br/>
            </w:r>
            <w:r>
              <w:rPr>
                <w:rFonts w:ascii="Times New Roman"/>
                <w:b w:val="false"/>
                <w:i w:val="false"/>
                <w:color w:val="000000"/>
                <w:sz w:val="20"/>
              </w:rPr>
              <w:t>
Бас бухгалтер ____________________________ (инкассация бөлімшесінің немесе банктің атауы), (тегі, аты және ___________________ _______ әкесінің аты (ол болса) (қолы)</w:t>
            </w:r>
            <w:r>
              <w:br/>
            </w:r>
            <w:r>
              <w:rPr>
                <w:rFonts w:ascii="Times New Roman"/>
                <w:b w:val="false"/>
                <w:i w:val="false"/>
                <w:color w:val="000000"/>
                <w:sz w:val="20"/>
              </w:rPr>
              <w:t>
Құндылықтарды қабылдауға инкассаторлар бригадасының жетекшісімен бірге осы парақтың сыртында көрсетілген барлық инкассаторлар қол қояды.</w:t>
            </w:r>
            <w:r>
              <w:br/>
            </w:r>
            <w:r>
              <w:rPr>
                <w:rFonts w:ascii="Times New Roman"/>
                <w:b w:val="false"/>
                <w:i w:val="false"/>
                <w:color w:val="000000"/>
                <w:sz w:val="20"/>
              </w:rPr>
              <w:t>
_____ жылғы "____"___________</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2.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3.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4.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5. _________________________ </w:t>
            </w:r>
            <w:r>
              <w:br/>
            </w:r>
            <w:r>
              <w:rPr>
                <w:rFonts w:ascii="Times New Roman"/>
                <w:b w:val="false"/>
                <w:i w:val="false"/>
                <w:color w:val="000000"/>
                <w:sz w:val="20"/>
              </w:rPr>
              <w:t xml:space="preserve">
(тегі, аты және әкесінің аты ____________ (ол болса) </w:t>
            </w:r>
            <w:r>
              <w:br/>
            </w:r>
            <w:r>
              <w:rPr>
                <w:rFonts w:ascii="Times New Roman"/>
                <w:b w:val="false"/>
                <w:i w:val="false"/>
                <w:color w:val="000000"/>
                <w:sz w:val="20"/>
              </w:rPr>
              <w:t xml:space="preserve">
Бастық ___________________ </w:t>
            </w:r>
            <w:r>
              <w:br/>
            </w:r>
            <w:r>
              <w:rPr>
                <w:rFonts w:ascii="Times New Roman"/>
                <w:b w:val="false"/>
                <w:i w:val="false"/>
                <w:color w:val="000000"/>
                <w:sz w:val="20"/>
              </w:rPr>
              <w:t xml:space="preserve">
(инкассация қызметінің </w:t>
            </w:r>
            <w:r>
              <w:br/>
            </w:r>
            <w:r>
              <w:rPr>
                <w:rFonts w:ascii="Times New Roman"/>
                <w:b w:val="false"/>
                <w:i w:val="false"/>
                <w:color w:val="000000"/>
                <w:sz w:val="20"/>
              </w:rPr>
              <w:t xml:space="preserve">
______ ______ </w:t>
            </w:r>
            <w:r>
              <w:br/>
            </w:r>
            <w:r>
              <w:rPr>
                <w:rFonts w:ascii="Times New Roman"/>
                <w:b w:val="false"/>
                <w:i w:val="false"/>
                <w:color w:val="000000"/>
                <w:sz w:val="20"/>
              </w:rPr>
              <w:t xml:space="preserve">
атауы) қолы </w:t>
            </w:r>
            <w:r>
              <w:br/>
            </w:r>
            <w:r>
              <w:rPr>
                <w:rFonts w:ascii="Times New Roman"/>
                <w:b w:val="false"/>
                <w:i w:val="false"/>
                <w:color w:val="000000"/>
                <w:sz w:val="20"/>
              </w:rPr>
              <w:t>
_____ жылғы "____"_________</w:t>
            </w:r>
          </w:p>
        </w:tc>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Құндылықтарға ілесіп жүруге белгіленген бригаданың құрамына кіретін инкассаторлар</w:t>
            </w:r>
            <w:r>
              <w:br/>
            </w:r>
            <w:r>
              <w:rPr>
                <w:rFonts w:ascii="Times New Roman"/>
                <w:b w:val="false"/>
                <w:i w:val="false"/>
                <w:color w:val="000000"/>
                <w:sz w:val="20"/>
              </w:rPr>
              <w:t>
тізімі</w:t>
            </w:r>
            <w:r>
              <w:br/>
            </w:r>
            <w:r>
              <w:rPr>
                <w:rFonts w:ascii="Times New Roman"/>
                <w:b w:val="false"/>
                <w:i w:val="false"/>
                <w:color w:val="000000"/>
                <w:sz w:val="20"/>
              </w:rPr>
              <w:t xml:space="preserve">
1.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xml:space="preserve">
2.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xml:space="preserve">
3.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xml:space="preserve">
4.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xml:space="preserve">
5. _____________________________________ </w:t>
            </w:r>
            <w:r>
              <w:br/>
            </w:r>
            <w:r>
              <w:rPr>
                <w:rFonts w:ascii="Times New Roman"/>
                <w:b w:val="false"/>
                <w:i w:val="false"/>
                <w:color w:val="000000"/>
                <w:sz w:val="20"/>
              </w:rPr>
              <w:t xml:space="preserve">
(тегі, аты және әкесінің аты (ол болса), қолы) </w:t>
            </w:r>
            <w:r>
              <w:br/>
            </w:r>
            <w:r>
              <w:rPr>
                <w:rFonts w:ascii="Times New Roman"/>
                <w:b w:val="false"/>
                <w:i w:val="false"/>
                <w:color w:val="000000"/>
                <w:sz w:val="20"/>
              </w:rPr>
              <w:t>
_____ жылғы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Банктерде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бойынша</w:t>
            </w:r>
            <w:r>
              <w:br/>
            </w:r>
            <w:r>
              <w:rPr>
                <w:rFonts w:ascii="Times New Roman"/>
                <w:b w:val="false"/>
                <w:i w:val="false"/>
                <w:color w:val="000000"/>
                <w:sz w:val="20"/>
              </w:rPr>
              <w:t>операцияларды жүргізу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(банктің, айырбастау пунктінің атауы)</w:t>
      </w:r>
    </w:p>
    <w:p>
      <w:pPr>
        <w:spacing w:after="0"/>
        <w:ind w:left="0"/>
        <w:jc w:val="both"/>
      </w:pPr>
      <w:r>
        <w:rPr>
          <w:rFonts w:ascii="Times New Roman"/>
          <w:b w:val="false"/>
          <w:i w:val="false"/>
          <w:color w:val="000000"/>
          <w:sz w:val="28"/>
        </w:rPr>
        <w:t>
      № ______ түбіртек</w:t>
      </w:r>
    </w:p>
    <w:p>
      <w:pPr>
        <w:spacing w:after="0"/>
        <w:ind w:left="0"/>
        <w:jc w:val="both"/>
      </w:pPr>
      <w:r>
        <w:rPr>
          <w:rFonts w:ascii="Times New Roman"/>
          <w:b w:val="false"/>
          <w:i w:val="false"/>
          <w:color w:val="000000"/>
          <w:sz w:val="28"/>
        </w:rPr>
        <w:t>
      Кімнен____________________________________________________________________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болса)</w:t>
      </w:r>
    </w:p>
    <w:p>
      <w:pPr>
        <w:spacing w:after="0"/>
        <w:ind w:left="0"/>
        <w:jc w:val="both"/>
      </w:pPr>
      <w:r>
        <w:rPr>
          <w:rFonts w:ascii="Times New Roman"/>
          <w:b w:val="false"/>
          <w:i w:val="false"/>
          <w:color w:val="000000"/>
          <w:sz w:val="28"/>
        </w:rPr>
        <w:t>
      ______ жылғы ____ _________ нөмірі __________ өтінішіне сәйкес мыналар инкассоға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5458"/>
        <w:gridCol w:w="3725"/>
        <w:gridCol w:w="776"/>
        <w:gridCol w:w="783"/>
      </w:tblGrid>
      <w:tr>
        <w:trPr>
          <w:trHeight w:val="30" w:hRule="atLeast"/>
        </w:trPr>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бойынша нөмірі</w:t>
            </w:r>
          </w:p>
        </w:tc>
        <w:tc>
          <w:tcPr>
            <w:tcW w:w="5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төлем құжатының атауы. Төлем құжаттарын берген банктің атауы</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Банкноттың нөмірі мен сериясы. Төлем құжатының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бойынша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Цифрлармен</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Жазумен</w:t>
            </w:r>
          </w:p>
        </w:tc>
      </w:tr>
    </w:tbl>
    <w:p>
      <w:pPr>
        <w:spacing w:after="0"/>
        <w:ind w:left="0"/>
        <w:jc w:val="both"/>
      </w:pPr>
      <w:r>
        <w:rPr>
          <w:rFonts w:ascii="Times New Roman"/>
          <w:b w:val="false"/>
          <w:i w:val="false"/>
          <w:color w:val="000000"/>
          <w:sz w:val="28"/>
        </w:rPr>
        <w:t xml:space="preserve">
      Банкноттар (төлем құжаттары) төлем жасауға жарамды деп танылған жағдайда </w:t>
      </w:r>
    </w:p>
    <w:p>
      <w:pPr>
        <w:spacing w:after="0"/>
        <w:ind w:left="0"/>
        <w:jc w:val="both"/>
      </w:pPr>
      <w:r>
        <w:rPr>
          <w:rFonts w:ascii="Times New Roman"/>
          <w:b w:val="false"/>
          <w:i w:val="false"/>
          <w:color w:val="000000"/>
          <w:sz w:val="28"/>
        </w:rPr>
        <w:t xml:space="preserve">
      өткізілген құндылықтарды өтемақы ______ жылғы "___"_______ дейінгі мерзімде мына </w:t>
      </w:r>
    </w:p>
    <w:p>
      <w:pPr>
        <w:spacing w:after="0"/>
        <w:ind w:left="0"/>
        <w:jc w:val="both"/>
      </w:pPr>
      <w:r>
        <w:rPr>
          <w:rFonts w:ascii="Times New Roman"/>
          <w:b w:val="false"/>
          <w:i w:val="false"/>
          <w:color w:val="000000"/>
          <w:sz w:val="28"/>
        </w:rPr>
        <w:t>
      мекенжай бойынша төленеді: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(банктің орналасқан жері)</w:t>
      </w:r>
    </w:p>
    <w:p>
      <w:pPr>
        <w:spacing w:after="0"/>
        <w:ind w:left="0"/>
        <w:jc w:val="both"/>
      </w:pPr>
      <w:r>
        <w:rPr>
          <w:rFonts w:ascii="Times New Roman"/>
          <w:b w:val="false"/>
          <w:i w:val="false"/>
          <w:color w:val="000000"/>
          <w:sz w:val="28"/>
        </w:rPr>
        <w:t xml:space="preserve">
      Касса қызметкері ________________________________ ______ </w:t>
      </w:r>
    </w:p>
    <w:p>
      <w:pPr>
        <w:spacing w:after="0"/>
        <w:ind w:left="0"/>
        <w:jc w:val="both"/>
      </w:pPr>
      <w:r>
        <w:rPr>
          <w:rFonts w:ascii="Times New Roman"/>
          <w:b w:val="false"/>
          <w:i w:val="false"/>
          <w:color w:val="000000"/>
          <w:sz w:val="28"/>
        </w:rPr>
        <w:t>
      тегі, аты және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 есепке</w:t>
            </w:r>
            <w:r>
              <w:br/>
            </w:r>
            <w:r>
              <w:rPr>
                <w:rFonts w:ascii="Times New Roman"/>
                <w:b w:val="false"/>
                <w:i w:val="false"/>
                <w:color w:val="000000"/>
                <w:sz w:val="20"/>
              </w:rPr>
              <w:t>алу, сақтау, тасымалдау және</w:t>
            </w:r>
            <w:r>
              <w:br/>
            </w:r>
            <w:r>
              <w:rPr>
                <w:rFonts w:ascii="Times New Roman"/>
                <w:b w:val="false"/>
                <w:i w:val="false"/>
                <w:color w:val="000000"/>
                <w:sz w:val="20"/>
              </w:rPr>
              <w:t>инкассациялау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xml:space="preserve">
      Ақшалай түсімді жинауға арналған келу карточкаларын, сөмкелерді </w:t>
      </w:r>
    </w:p>
    <w:p>
      <w:pPr>
        <w:spacing w:after="0"/>
        <w:ind w:left="0"/>
        <w:jc w:val="both"/>
      </w:pPr>
      <w:r>
        <w:rPr>
          <w:rFonts w:ascii="Times New Roman"/>
          <w:b w:val="false"/>
          <w:i w:val="false"/>
          <w:color w:val="000000"/>
          <w:sz w:val="28"/>
        </w:rPr>
        <w:t>
      және сенімхаттарды есепке алу журналы</w:t>
      </w:r>
    </w:p>
    <w:p>
      <w:pPr>
        <w:spacing w:after="0"/>
        <w:ind w:left="0"/>
        <w:jc w:val="both"/>
      </w:pPr>
      <w:r>
        <w:rPr>
          <w:rFonts w:ascii="Times New Roman"/>
          <w:b w:val="false"/>
          <w:i w:val="false"/>
          <w:color w:val="000000"/>
          <w:sz w:val="28"/>
        </w:rPr>
        <w:t>
      ____ жылғы "___" ____________ басталды</w:t>
      </w:r>
    </w:p>
    <w:p>
      <w:pPr>
        <w:spacing w:after="0"/>
        <w:ind w:left="0"/>
        <w:jc w:val="both"/>
      </w:pPr>
      <w:r>
        <w:rPr>
          <w:rFonts w:ascii="Times New Roman"/>
          <w:b w:val="false"/>
          <w:i w:val="false"/>
          <w:color w:val="000000"/>
          <w:sz w:val="28"/>
        </w:rPr>
        <w:t>
      ____ жылғы "___" ____________ аяқталды</w:t>
      </w:r>
    </w:p>
    <w:p>
      <w:pPr>
        <w:spacing w:after="0"/>
        <w:ind w:left="0"/>
        <w:jc w:val="both"/>
      </w:pPr>
      <w:r>
        <w:rPr>
          <w:rFonts w:ascii="Times New Roman"/>
          <w:b w:val="false"/>
          <w:i w:val="false"/>
          <w:color w:val="000000"/>
          <w:sz w:val="28"/>
        </w:rPr>
        <w:t>
      Инкассация бөлімінің (қызметінің) бастығы (кезекшісі) жүргізеді.</w:t>
      </w:r>
    </w:p>
    <w:p>
      <w:pPr>
        <w:spacing w:after="0"/>
        <w:ind w:left="0"/>
        <w:jc w:val="both"/>
      </w:pPr>
      <w:r>
        <w:rPr>
          <w:rFonts w:ascii="Times New Roman"/>
          <w:b w:val="false"/>
          <w:i w:val="false"/>
          <w:color w:val="000000"/>
          <w:sz w:val="28"/>
        </w:rPr>
        <w:t xml:space="preserve">
      Осы журнал тігіледі, беттері нөмірленеді. Осы журналдың сыртқы бетіндегі тиісті </w:t>
      </w:r>
    </w:p>
    <w:p>
      <w:pPr>
        <w:spacing w:after="0"/>
        <w:ind w:left="0"/>
        <w:jc w:val="both"/>
      </w:pPr>
      <w:r>
        <w:rPr>
          <w:rFonts w:ascii="Times New Roman"/>
          <w:b w:val="false"/>
          <w:i w:val="false"/>
          <w:color w:val="000000"/>
          <w:sz w:val="28"/>
        </w:rPr>
        <w:t>
      жазба банк басшысы мен инкассация бөлімі (қызметі) бастығының қойған қолдарымен расталады.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4925"/>
        <w:gridCol w:w="2888"/>
      </w:tblGrid>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мен уақыты (сағатпен және минутпен)</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болса)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бағыттары мен инкассаторлық пункттердің нөмірі</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986"/>
        <w:gridCol w:w="1185"/>
        <w:gridCol w:w="2176"/>
        <w:gridCol w:w="2177"/>
        <w:gridCol w:w="29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Инкассаторларға берілді</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сөмкелер (саны жазумен көрсетiлсiн)</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карточкалары (саны жазумен көрсетiлсiн)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 (нөмірі көрсетілсін)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бағыттарының парақтары (саны жазумен көрсетiлсiн)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 (саны жазумен көрсетiлсiн)</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сейфтердің кiлттерi мен сургуч мөрлер (саны жазумен көрсетiлсiн)</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2388"/>
        <w:gridCol w:w="1425"/>
        <w:gridCol w:w="2617"/>
        <w:gridCol w:w="2315"/>
      </w:tblGrid>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Инкассаторлардың сөмкелерді, келу карточкаларын, сенімхаттарды, сейф кілттерін және сургуч мөрлерді алуға қолхаты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карточкалары (саны жазумен көрсетiлсiн)</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 (нөмірі көрсетілсін)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бағыттарының парақтары (саны жазумен көрсетiлсiн)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 (саны жазумен көрсетiлсiн</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3"/>
        <w:gridCol w:w="2359"/>
        <w:gridCol w:w="4813"/>
        <w:gridCol w:w="12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w:t>
            </w:r>
          </w:p>
        </w:tc>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бөлімі (қызметі) бастығының (кезекшінің) келу карточкаларын, сейф кілттерін және сургуч мөрлерді алуға қолхаты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Сейфтер кiлттерiнің және сургуч мөрлердің саны (саны жазумен көрсетiлсiн)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 мен уақыты (сағатпен және минутпен)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 есепке</w:t>
            </w:r>
            <w:r>
              <w:br/>
            </w:r>
            <w:r>
              <w:rPr>
                <w:rFonts w:ascii="Times New Roman"/>
                <w:b w:val="false"/>
                <w:i w:val="false"/>
                <w:color w:val="000000"/>
                <w:sz w:val="20"/>
              </w:rPr>
              <w:t>алу, сақтау, тасымалдау және</w:t>
            </w:r>
            <w:r>
              <w:br/>
            </w:r>
            <w:r>
              <w:rPr>
                <w:rFonts w:ascii="Times New Roman"/>
                <w:b w:val="false"/>
                <w:i w:val="false"/>
                <w:color w:val="000000"/>
                <w:sz w:val="20"/>
              </w:rPr>
              <w:t>инкассациялау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Сенімхат</w:t>
      </w:r>
    </w:p>
    <w:p>
      <w:pPr>
        <w:spacing w:after="0"/>
        <w:ind w:left="0"/>
        <w:jc w:val="both"/>
      </w:pPr>
      <w:r>
        <w:rPr>
          <w:rFonts w:ascii="Times New Roman"/>
          <w:b w:val="false"/>
          <w:i w:val="false"/>
          <w:color w:val="000000"/>
          <w:sz w:val="28"/>
        </w:rPr>
        <w:t>
      Осы сенімхат ______________________________________________________________</w:t>
      </w:r>
    </w:p>
    <w:p>
      <w:pPr>
        <w:spacing w:after="0"/>
        <w:ind w:left="0"/>
        <w:jc w:val="both"/>
      </w:pPr>
      <w:r>
        <w:rPr>
          <w:rFonts w:ascii="Times New Roman"/>
          <w:b w:val="false"/>
          <w:i w:val="false"/>
          <w:color w:val="000000"/>
          <w:sz w:val="28"/>
        </w:rPr>
        <w:t>
                                                (кім берді)</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болса)</w:t>
      </w:r>
    </w:p>
    <w:p>
      <w:pPr>
        <w:spacing w:after="0"/>
        <w:ind w:left="0"/>
        <w:jc w:val="both"/>
      </w:pPr>
      <w:r>
        <w:rPr>
          <w:rFonts w:ascii="Times New Roman"/>
          <w:b w:val="false"/>
          <w:i w:val="false"/>
          <w:color w:val="000000"/>
          <w:sz w:val="28"/>
        </w:rPr>
        <w:t xml:space="preserve">
      __________________________ инкассаторына банкпен жасалған шартқа сәйкес ұйымдардан </w:t>
      </w:r>
    </w:p>
    <w:p>
      <w:pPr>
        <w:spacing w:after="0"/>
        <w:ind w:left="0"/>
        <w:jc w:val="both"/>
      </w:pPr>
      <w:r>
        <w:rPr>
          <w:rFonts w:ascii="Times New Roman"/>
          <w:b w:val="false"/>
          <w:i w:val="false"/>
          <w:color w:val="000000"/>
          <w:sz w:val="28"/>
        </w:rPr>
        <w:t>
      ақшалай түсім салынған пломбаланған сөмкелерді алуға берілді.</w:t>
      </w:r>
    </w:p>
    <w:p>
      <w:pPr>
        <w:spacing w:after="0"/>
        <w:ind w:left="0"/>
        <w:jc w:val="both"/>
      </w:pPr>
      <w:r>
        <w:rPr>
          <w:rFonts w:ascii="Times New Roman"/>
          <w:b w:val="false"/>
          <w:i w:val="false"/>
          <w:color w:val="000000"/>
          <w:sz w:val="28"/>
        </w:rPr>
        <w:t xml:space="preserve">
      Қазақстан Республикасының _________________ облысы ____________ ауданында </w:t>
      </w:r>
    </w:p>
    <w:p>
      <w:pPr>
        <w:spacing w:after="0"/>
        <w:ind w:left="0"/>
        <w:jc w:val="both"/>
      </w:pPr>
      <w:r>
        <w:rPr>
          <w:rFonts w:ascii="Times New Roman"/>
          <w:b w:val="false"/>
          <w:i w:val="false"/>
          <w:color w:val="000000"/>
          <w:sz w:val="28"/>
        </w:rPr>
        <w:t xml:space="preserve">
      әрбір жекелеген жағдайда жеке куәлігін, инкассация қызметі басшысының қолы қойылған </w:t>
      </w:r>
    </w:p>
    <w:p>
      <w:pPr>
        <w:spacing w:after="0"/>
        <w:ind w:left="0"/>
        <w:jc w:val="both"/>
      </w:pPr>
      <w:r>
        <w:rPr>
          <w:rFonts w:ascii="Times New Roman"/>
          <w:b w:val="false"/>
          <w:i w:val="false"/>
          <w:color w:val="000000"/>
          <w:sz w:val="28"/>
        </w:rPr>
        <w:t>
      келу карточкасын міндетті түрде көрсете отырып, _____ жылғы "___" ____________________</w:t>
      </w:r>
    </w:p>
    <w:p>
      <w:pPr>
        <w:spacing w:after="0"/>
        <w:ind w:left="0"/>
        <w:jc w:val="both"/>
      </w:pPr>
      <w:r>
        <w:rPr>
          <w:rFonts w:ascii="Times New Roman"/>
          <w:b w:val="false"/>
          <w:i w:val="false"/>
          <w:color w:val="000000"/>
          <w:sz w:val="28"/>
        </w:rPr>
        <w:t xml:space="preserve">
      (күні цифрмен, айы жазумен) </w:t>
      </w:r>
    </w:p>
    <w:p>
      <w:pPr>
        <w:spacing w:after="0"/>
        <w:ind w:left="0"/>
        <w:jc w:val="both"/>
      </w:pPr>
      <w:r>
        <w:rPr>
          <w:rFonts w:ascii="Times New Roman"/>
          <w:b w:val="false"/>
          <w:i w:val="false"/>
          <w:color w:val="000000"/>
          <w:sz w:val="28"/>
        </w:rPr>
        <w:t>
      аралығында жарамды.</w:t>
      </w:r>
    </w:p>
    <w:p>
      <w:pPr>
        <w:spacing w:after="0"/>
        <w:ind w:left="0"/>
        <w:jc w:val="both"/>
      </w:pPr>
      <w:r>
        <w:rPr>
          <w:rFonts w:ascii="Times New Roman"/>
          <w:b w:val="false"/>
          <w:i w:val="false"/>
          <w:color w:val="000000"/>
          <w:sz w:val="28"/>
        </w:rPr>
        <w:t xml:space="preserve">
      инкассатор _______________________________ ______ </w:t>
      </w:r>
    </w:p>
    <w:p>
      <w:pPr>
        <w:spacing w:after="0"/>
        <w:ind w:left="0"/>
        <w:jc w:val="both"/>
      </w:pPr>
      <w:r>
        <w:rPr>
          <w:rFonts w:ascii="Times New Roman"/>
          <w:b w:val="false"/>
          <w:i w:val="false"/>
          <w:color w:val="000000"/>
          <w:sz w:val="28"/>
        </w:rPr>
        <w:t>
      тегі, аты және әкесінің аты (ол болса)      қолы</w:t>
      </w:r>
    </w:p>
    <w:p>
      <w:pPr>
        <w:spacing w:after="0"/>
        <w:ind w:left="0"/>
        <w:jc w:val="both"/>
      </w:pPr>
      <w:r>
        <w:rPr>
          <w:rFonts w:ascii="Times New Roman"/>
          <w:b w:val="false"/>
          <w:i w:val="false"/>
          <w:color w:val="000000"/>
          <w:sz w:val="28"/>
        </w:rPr>
        <w:t xml:space="preserve">
      Басшы ___________________________________ ______ </w:t>
      </w:r>
    </w:p>
    <w:p>
      <w:pPr>
        <w:spacing w:after="0"/>
        <w:ind w:left="0"/>
        <w:jc w:val="both"/>
      </w:pPr>
      <w:r>
        <w:rPr>
          <w:rFonts w:ascii="Times New Roman"/>
          <w:b w:val="false"/>
          <w:i w:val="false"/>
          <w:color w:val="000000"/>
          <w:sz w:val="28"/>
        </w:rPr>
        <w:t>
      тегі, аты және әкесінің аты (ол болса)      қолы</w:t>
      </w:r>
    </w:p>
    <w:p>
      <w:pPr>
        <w:spacing w:after="0"/>
        <w:ind w:left="0"/>
        <w:jc w:val="both"/>
      </w:pPr>
      <w:r>
        <w:rPr>
          <w:rFonts w:ascii="Times New Roman"/>
          <w:b w:val="false"/>
          <w:i w:val="false"/>
          <w:color w:val="000000"/>
          <w:sz w:val="28"/>
        </w:rPr>
        <w:t xml:space="preserve">
      Бас бухгалтер ____________________________ ______ </w:t>
      </w:r>
    </w:p>
    <w:p>
      <w:pPr>
        <w:spacing w:after="0"/>
        <w:ind w:left="0"/>
        <w:jc w:val="both"/>
      </w:pPr>
      <w:r>
        <w:rPr>
          <w:rFonts w:ascii="Times New Roman"/>
          <w:b w:val="false"/>
          <w:i w:val="false"/>
          <w:color w:val="000000"/>
          <w:sz w:val="28"/>
        </w:rPr>
        <w:t>
      тегі, аты және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 есепке</w:t>
            </w:r>
            <w:r>
              <w:br/>
            </w:r>
            <w:r>
              <w:rPr>
                <w:rFonts w:ascii="Times New Roman"/>
                <w:b w:val="false"/>
                <w:i w:val="false"/>
                <w:color w:val="000000"/>
                <w:sz w:val="20"/>
              </w:rPr>
              <w:t>алу, сақтау, тасымалдау және</w:t>
            </w:r>
            <w:r>
              <w:br/>
            </w:r>
            <w:r>
              <w:rPr>
                <w:rFonts w:ascii="Times New Roman"/>
                <w:b w:val="false"/>
                <w:i w:val="false"/>
                <w:color w:val="000000"/>
                <w:sz w:val="20"/>
              </w:rPr>
              <w:t>инкассациялау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Құндылықтарды инкассациялау және тасымалдау учаскесі кезекшілерінің қаруды, оқ-дәрілерді, құжаттарды және басқа да құндылықтарды өткізуді және қабылдауды есепке алу журналы</w:t>
      </w:r>
    </w:p>
    <w:p>
      <w:pPr>
        <w:spacing w:after="0"/>
        <w:ind w:left="0"/>
        <w:jc w:val="both"/>
      </w:pPr>
      <w:r>
        <w:rPr>
          <w:rFonts w:ascii="Times New Roman"/>
          <w:b w:val="false"/>
          <w:i w:val="false"/>
          <w:color w:val="000000"/>
          <w:sz w:val="28"/>
        </w:rPr>
        <w:t>
      ____ жылғы "___" ____________ басталды</w:t>
      </w:r>
    </w:p>
    <w:p>
      <w:pPr>
        <w:spacing w:after="0"/>
        <w:ind w:left="0"/>
        <w:jc w:val="both"/>
      </w:pPr>
      <w:r>
        <w:rPr>
          <w:rFonts w:ascii="Times New Roman"/>
          <w:b w:val="false"/>
          <w:i w:val="false"/>
          <w:color w:val="000000"/>
          <w:sz w:val="28"/>
        </w:rPr>
        <w:t>
      ____ жылғы "___" ____________ аяқталды</w:t>
      </w:r>
    </w:p>
    <w:p>
      <w:pPr>
        <w:spacing w:after="0"/>
        <w:ind w:left="0"/>
        <w:jc w:val="both"/>
      </w:pPr>
      <w:r>
        <w:rPr>
          <w:rFonts w:ascii="Times New Roman"/>
          <w:b w:val="false"/>
          <w:i w:val="false"/>
          <w:color w:val="000000"/>
          <w:sz w:val="28"/>
        </w:rPr>
        <w:t>
      Осы журналдағы жазбалар оны толық пайдаланғанға дейін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5"/>
        <w:gridCol w:w="2981"/>
        <w:gridCol w:w="666"/>
        <w:gridCol w:w="410"/>
        <w:gridCol w:w="666"/>
        <w:gridCol w:w="667"/>
        <w:gridCol w:w="667"/>
        <w:gridCol w:w="203"/>
        <w:gridCol w:w="207"/>
        <w:gridCol w:w="667"/>
        <w:gridCol w:w="4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өткізу күні және уақыты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АКС-74У........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"Наган" револьверлері...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автоматтарға: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АКС-74У........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"Наган" револьверлеріне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пистолеттерге: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Киіп жүретін........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басқа құндылықтар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....қаруын ұстау құқығына берілген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түсiмiн инкассациялауға берілген сенімхат.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бағытына және ...... құндылықтарды тасуға берілетін куәлік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.......инкассатордың жеке куәлiгi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жүру бағыттарының нөмірлерімен инкассация учаскесінің мөрлері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Сургуч мөрлер...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........сейфтердің кiлттерi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жүру бағытына берілмей қалған бос инкассатор сөмкелерінің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брезент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 (тегі, аты және әкесінің аты (ол болса) және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 (тегі, аты және әкесінің аты (ол болса) және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оқ-дәрілердің, құжаттардың және өзге де құндылықтардың берілген күні және дұрыс берiлуiн растайтын инкассация учаскесі бастығының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 құжаттар және басқа да құндылықтар</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 есепке</w:t>
            </w:r>
            <w:r>
              <w:br/>
            </w:r>
            <w:r>
              <w:rPr>
                <w:rFonts w:ascii="Times New Roman"/>
                <w:b w:val="false"/>
                <w:i w:val="false"/>
                <w:color w:val="000000"/>
                <w:sz w:val="20"/>
              </w:rPr>
              <w:t>алу, сақтау, тасымалдау және</w:t>
            </w:r>
            <w:r>
              <w:br/>
            </w:r>
            <w:r>
              <w:rPr>
                <w:rFonts w:ascii="Times New Roman"/>
                <w:b w:val="false"/>
                <w:i w:val="false"/>
                <w:color w:val="000000"/>
                <w:sz w:val="20"/>
              </w:rPr>
              <w:t>инкассациялау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3"/>
        <w:gridCol w:w="6657"/>
      </w:tblGrid>
      <w:tr>
        <w:trPr>
          <w:trHeight w:val="30" w:hRule="atLeast"/>
        </w:trPr>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(жiберушi банктiң атауы)</w:t>
            </w:r>
            <w:r>
              <w:br/>
            </w:r>
            <w:r>
              <w:rPr>
                <w:rFonts w:ascii="Times New Roman"/>
                <w:b w:val="false"/>
                <w:i w:val="false"/>
                <w:color w:val="000000"/>
                <w:sz w:val="20"/>
              </w:rPr>
              <w:t>
____ жылғы "___" _________</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(алушы банктiң атауы)</w:t>
            </w:r>
            <w:r>
              <w:br/>
            </w:r>
            <w:r>
              <w:rPr>
                <w:rFonts w:ascii="Times New Roman"/>
                <w:b w:val="false"/>
                <w:i w:val="false"/>
                <w:color w:val="000000"/>
                <w:sz w:val="20"/>
              </w:rPr>
              <w:t>
_____________________ қаласы</w:t>
            </w:r>
          </w:p>
        </w:tc>
      </w:tr>
    </w:tbl>
    <w:p>
      <w:pPr>
        <w:spacing w:after="0"/>
        <w:ind w:left="0"/>
        <w:jc w:val="both"/>
      </w:pPr>
      <w:r>
        <w:rPr>
          <w:rFonts w:ascii="Times New Roman"/>
          <w:b w:val="false"/>
          <w:i w:val="false"/>
          <w:color w:val="000000"/>
          <w:sz w:val="28"/>
        </w:rPr>
        <w:t>
      № ____ тізімдеме</w:t>
      </w:r>
    </w:p>
    <w:p>
      <w:pPr>
        <w:spacing w:after="0"/>
        <w:ind w:left="0"/>
        <w:jc w:val="both"/>
      </w:pPr>
      <w:r>
        <w:rPr>
          <w:rFonts w:ascii="Times New Roman"/>
          <w:b w:val="false"/>
          <w:i w:val="false"/>
          <w:color w:val="000000"/>
          <w:sz w:val="28"/>
        </w:rPr>
        <w:t>
      Операциялық кассадан ақша банкноттарын‚ қатаң есептегі бланкілердi‚ шетел валютасын және шетел валютасындағы төлем құжаттарын (керек емесi сызылсын) инкассаторлар бригадасының жетекшісі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болса)</w:t>
      </w:r>
    </w:p>
    <w:p>
      <w:pPr>
        <w:spacing w:after="0"/>
        <w:ind w:left="0"/>
        <w:jc w:val="both"/>
      </w:pPr>
      <w:r>
        <w:rPr>
          <w:rFonts w:ascii="Times New Roman"/>
          <w:b w:val="false"/>
          <w:i w:val="false"/>
          <w:color w:val="000000"/>
          <w:sz w:val="28"/>
        </w:rPr>
        <w:t>
      арқылы жiберемiз.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920"/>
        <w:gridCol w:w="565"/>
        <w:gridCol w:w="920"/>
        <w:gridCol w:w="920"/>
        <w:gridCol w:w="921"/>
        <w:gridCol w:w="921"/>
      </w:tblGrid>
      <w:tr>
        <w:trPr>
          <w:trHeight w:val="30" w:hRule="atLeast"/>
        </w:trPr>
        <w:tc>
          <w:tcPr>
            <w:tcW w:w="7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Құндылықтардың атауы (валютаның коды‚ банкноттар мен монеталардың құны‚ қатаң есептегі бланкiлердiң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Бумалар саны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саны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нөмірлері</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 бойынша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Барлық сомасы ____________________________________________ теңге. </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Құндылықтардың сақталуына жауапты адамдар: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6646"/>
        <w:gridCol w:w="2828"/>
      </w:tblGrid>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(лауазымы)</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тегі, аты және әкесінің аты (ол болса)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(қолы)</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(лауазымы)</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тегі, аты және әкесінің аты (ол болса)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(лауазымы)</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тегі, аты және әкесінің аты (ол болса)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_____ жылғы "__" _____________ № ____ тізімдемеге қосымша</w:t>
      </w:r>
    </w:p>
    <w:p>
      <w:pPr>
        <w:spacing w:after="0"/>
        <w:ind w:left="0"/>
        <w:jc w:val="both"/>
      </w:pPr>
      <w:r>
        <w:rPr>
          <w:rFonts w:ascii="Times New Roman"/>
          <w:b w:val="false"/>
          <w:i w:val="false"/>
          <w:color w:val="000000"/>
          <w:sz w:val="28"/>
        </w:rPr>
        <w:t xml:space="preserve">
      _____ жылғы "___"_____________ банктің инкассаторлар бригадасының жетекшісі </w:t>
      </w:r>
    </w:p>
    <w:p>
      <w:pPr>
        <w:spacing w:after="0"/>
        <w:ind w:left="0"/>
        <w:jc w:val="both"/>
      </w:pPr>
      <w:r>
        <w:rPr>
          <w:rFonts w:ascii="Times New Roman"/>
          <w:b w:val="false"/>
          <w:i w:val="false"/>
          <w:color w:val="000000"/>
          <w:sz w:val="28"/>
        </w:rPr>
        <w:t>
      ________________________________________ арқылы жiберiлген тегі, аты және әкесінің аты (ол болса)</w:t>
      </w:r>
    </w:p>
    <w:p>
      <w:pPr>
        <w:spacing w:after="0"/>
        <w:ind w:left="0"/>
        <w:jc w:val="both"/>
      </w:pPr>
      <w:r>
        <w:rPr>
          <w:rFonts w:ascii="Times New Roman"/>
          <w:b w:val="false"/>
          <w:i w:val="false"/>
          <w:color w:val="000000"/>
          <w:sz w:val="28"/>
        </w:rPr>
        <w:t xml:space="preserve">
      тізімдемеде көрсетілген ______________________________ теңге </w:t>
      </w:r>
    </w:p>
    <w:p>
      <w:pPr>
        <w:spacing w:after="0"/>
        <w:ind w:left="0"/>
        <w:jc w:val="both"/>
      </w:pPr>
      <w:r>
        <w:rPr>
          <w:rFonts w:ascii="Times New Roman"/>
          <w:b w:val="false"/>
          <w:i w:val="false"/>
          <w:color w:val="000000"/>
          <w:sz w:val="28"/>
        </w:rPr>
        <w:t>
      цифрмен</w:t>
      </w:r>
    </w:p>
    <w:p>
      <w:pPr>
        <w:spacing w:after="0"/>
        <w:ind w:left="0"/>
        <w:jc w:val="both"/>
      </w:pPr>
      <w:r>
        <w:rPr>
          <w:rFonts w:ascii="Times New Roman"/>
          <w:b w:val="false"/>
          <w:i w:val="false"/>
          <w:color w:val="000000"/>
          <w:sz w:val="28"/>
        </w:rPr>
        <w:t xml:space="preserve">
      ____________________________ сомасындағы құндылықтар қабылданды. </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xml:space="preserve">
      Құндылықтар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(бет бойынша‚ жапсырмаларындағы жазбалар бойынша‚ бума мен түбіршек </w:t>
      </w:r>
    </w:p>
    <w:p>
      <w:pPr>
        <w:spacing w:after="0"/>
        <w:ind w:left="0"/>
        <w:jc w:val="both"/>
      </w:pPr>
      <w:r>
        <w:rPr>
          <w:rFonts w:ascii="Times New Roman"/>
          <w:b w:val="false"/>
          <w:i w:val="false"/>
          <w:color w:val="000000"/>
          <w:sz w:val="28"/>
        </w:rPr>
        <w:t>
      бойынша көрсетiлсiн)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 тексерiлiп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
        <w:gridCol w:w="2380"/>
        <w:gridCol w:w="7230"/>
        <w:gridCol w:w="26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Құндылықтардың сақталуына</w:t>
            </w:r>
            <w:r>
              <w:br/>
            </w:r>
            <w:r>
              <w:rPr>
                <w:rFonts w:ascii="Times New Roman"/>
                <w:b w:val="false"/>
                <w:i w:val="false"/>
                <w:color w:val="000000"/>
                <w:sz w:val="20"/>
              </w:rPr>
              <w:t>
жауапты адамдар:</w:t>
            </w:r>
          </w:p>
        </w:tc>
      </w:tr>
      <w:tr>
        <w:trPr>
          <w:trHeight w:val="30" w:hRule="atLeast"/>
        </w:trPr>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(лауазымы)</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және әкесінің аты (ол болса)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(қолы)</w:t>
            </w:r>
          </w:p>
        </w:tc>
      </w:tr>
      <w:tr>
        <w:trPr>
          <w:trHeight w:val="30" w:hRule="atLeast"/>
        </w:trPr>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(лауазымы)</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тегі, аты және әкесінің аты (ол болса)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(қолы)</w:t>
            </w:r>
          </w:p>
        </w:tc>
      </w:tr>
      <w:tr>
        <w:trPr>
          <w:trHeight w:val="30" w:hRule="atLeast"/>
        </w:trPr>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(лауазымы)</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тегі, аты және әкесінің аты (ол болса)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Құндылықтарды өткізген инкассаторлар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 есепке</w:t>
            </w:r>
            <w:r>
              <w:br/>
            </w:r>
            <w:r>
              <w:rPr>
                <w:rFonts w:ascii="Times New Roman"/>
                <w:b w:val="false"/>
                <w:i w:val="false"/>
                <w:color w:val="000000"/>
                <w:sz w:val="20"/>
              </w:rPr>
              <w:t>алу, сақтау, тасымалдау және</w:t>
            </w:r>
            <w:r>
              <w:br/>
            </w:r>
            <w:r>
              <w:rPr>
                <w:rFonts w:ascii="Times New Roman"/>
                <w:b w:val="false"/>
                <w:i w:val="false"/>
                <w:color w:val="000000"/>
                <w:sz w:val="20"/>
              </w:rPr>
              <w:t>инкассациялау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Инкассация қызметі жеткізетін құндылықтар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74"/>
        <w:gridCol w:w="2117"/>
        <w:gridCol w:w="2063"/>
        <w:gridCol w:w="2010"/>
        <w:gridCol w:w="894"/>
        <w:gridCol w:w="1479"/>
        <w:gridCol w:w="1374"/>
        <w:gridCol w:w="1215"/>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Қүні</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нөмірі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Бригаданың құрамы тегі, аты және әкесінің аты (ол болса)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(мекенжайы) (касса бөлімшесінің басшысы толтырады)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қолма-қол ақша сомасы (касса бөлімшесінің басшысы толтырады)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Инкассаторлардың құндылықтарды қабылдағаны туралы белгі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құндылықтарды жеткізуі туралы белгісі (қолы)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бөлімшесі басшысының қабылданбаған сөмкелерді қабылдағаны туралы белгісі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қызметі басшысының тапсырманы орындағаны туралы белгісі</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15-қосымша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08.11.2019 </w:t>
      </w:r>
      <w:r>
        <w:rPr>
          <w:rFonts w:ascii="Times New Roman"/>
          <w:b w:val="false"/>
          <w:i w:val="false"/>
          <w:color w:val="ff0000"/>
          <w:sz w:val="28"/>
        </w:rPr>
        <w:t>№ 176</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қолма-қол ақша айналысы</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 қаулыларының</w:t>
            </w:r>
            <w:r>
              <w:br/>
            </w:r>
            <w:r>
              <w:rPr>
                <w:rFonts w:ascii="Times New Roman"/>
                <w:b w:val="false"/>
                <w:i w:val="false"/>
                <w:color w:val="000000"/>
                <w:sz w:val="20"/>
              </w:rPr>
              <w:t>тізбесіне 16-қосымша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08.11.2019 </w:t>
      </w:r>
      <w:r>
        <w:rPr>
          <w:rFonts w:ascii="Times New Roman"/>
          <w:b w:val="false"/>
          <w:i w:val="false"/>
          <w:color w:val="ff0000"/>
          <w:sz w:val="28"/>
        </w:rPr>
        <w:t>№ 176</w:t>
      </w:r>
      <w:r>
        <w:rPr>
          <w:rFonts w:ascii="Times New Roman"/>
          <w:b w:val="false"/>
          <w:i w:val="false"/>
          <w:color w:val="ff0000"/>
          <w:sz w:val="28"/>
        </w:rPr>
        <w:t xml:space="preserve"> (01.01.2020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