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d73d" w14:textId="d84d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валюта нарығында сұраныс пен ұсыныс көздерін мониторингтеу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қарашадағы № 294 қаулысы. Қазақстан Республикасының Әділет министрлігінде 2019 жылғы 21 қаңтарда № 18214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59-1)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"Валюталық реттеу және валюталық бақылау туралы" Қазақстан Республикасы Заңының 10-бабы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сәйкес Қазақстан Республикасы Ұлттық Банкінің Басқармасы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27.02.2023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ішкі валюта нарығында сұраныс пен ұсыныс көздерін мониторингтеу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0"/>
    <w:bookmarkStart w:name="z3" w:id="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1"/>
    <w:bookmarkStart w:name="z4" w:id="2"/>
    <w:p>
      <w:pPr>
        <w:spacing w:after="0"/>
        <w:ind w:left="0"/>
        <w:jc w:val="both"/>
      </w:pPr>
      <w:r>
        <w:rPr>
          <w:rFonts w:ascii="Times New Roman"/>
          <w:b w:val="false"/>
          <w:i w:val="false"/>
          <w:color w:val="000000"/>
          <w:sz w:val="28"/>
        </w:rPr>
        <w:t>
      3. Төлем балансы және валюталық реттеу департаменті (Қуандықов Ә.Ә.)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7"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8" w:id="6"/>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10"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8"/>
    <w:bookmarkStart w:name="z11" w:id="9"/>
    <w:p>
      <w:pPr>
        <w:spacing w:after="0"/>
        <w:ind w:left="0"/>
        <w:jc w:val="both"/>
      </w:pPr>
      <w:r>
        <w:rPr>
          <w:rFonts w:ascii="Times New Roman"/>
          <w:b w:val="false"/>
          <w:i w:val="false"/>
          <w:color w:val="000000"/>
          <w:sz w:val="28"/>
        </w:rPr>
        <w:t xml:space="preserve">
      6. Осы қаулы ресми жариялануға тиіс және Қағидалардың </w:t>
      </w:r>
      <w:r>
        <w:rPr>
          <w:rFonts w:ascii="Times New Roman"/>
          <w:b w:val="false"/>
          <w:i w:val="false"/>
          <w:color w:val="000000"/>
          <w:sz w:val="28"/>
        </w:rPr>
        <w:t>6-тармағының</w:t>
      </w:r>
      <w:r>
        <w:rPr>
          <w:rFonts w:ascii="Times New Roman"/>
          <w:b w:val="false"/>
          <w:i w:val="false"/>
          <w:color w:val="000000"/>
          <w:sz w:val="28"/>
        </w:rPr>
        <w:t xml:space="preserve"> 2020 жылғы 1 қаңтардан бастап қолданысқа енгізілетін 6) тармақшасын қоспағанда, 2019 жылғы 1 шілдеден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2018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қарашадағы</w:t>
            </w:r>
            <w:r>
              <w:br/>
            </w:r>
            <w:r>
              <w:rPr>
                <w:rFonts w:ascii="Times New Roman"/>
                <w:b w:val="false"/>
                <w:i w:val="false"/>
                <w:color w:val="000000"/>
                <w:sz w:val="20"/>
              </w:rPr>
              <w:t>№ 294 қаулысымен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Қазақстан Республикасының ішкі валюта нарығында сұраныс пен ұсыныс көздерін мониторингтеу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ішкі валюта нарығында сұраныс пен ұсыныс көздерін мониторингтеу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59-1)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"Валюталық реттеу және валюталық бақылау туралы" Қазақстан Республикасы Заңының 10-бабы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сәйкес әзірленді және Қазақстан Республикасының ішкі валюта нарығында сұраныс пен ұсыныс көздерін мониторингтеу тәртібін және сатып алынған шетел валютасын пайдалану мақсаттарын, сондай-ақ оны жүзеге асыру үшін есептерді ұсыну нысандары мен мерзімдерін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27.02.2023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2. Қазақстан Республикасының ішкі валюта нарығында сұраныс пен ұсыныс көздерін және сатып алынған шетел валютасын пайдалану мақсаттарын мониторингтеу екінші деңгейдегі банктердің, "Қазақстанның Даму Банкі" акционерлік қоғамының, "Қазпочта" акционерлік қоғамының (бұдан әрі – банктер), шетел валютасымен айырбастау операцияларына лицензиясы бар, банктер болып табылмайтын бағалы қағаздар нарығына кәсіби қатысушылардың (бұдан әрі – кәсіби қатысушылар) және олардың клиенттерінің ішкі валюта нарығындағы операциялары, клиенттердің банктік шоттары бойынша ақша қозғалысы және шетел валютасындағы банктік шотты ашпай және (немесе) пайдаланбай жүргізілген аударымдар туралы ақпаратты жинау арқылы жүзеге асырылады.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19.03.2020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3. Қазақстан Республикасының ішкі валюта нарығында сұраныс пен ұсыныс көздері және сатып алынған шетел валютасын пайдалану мақсаттары жөніндегі ақпаратты (бұдан әрі – есептер) банктер және кәсіби қатысушылар ұсынады.</w:t>
      </w:r>
    </w:p>
    <w:bookmarkEnd w:id="13"/>
    <w:bookmarkStart w:name="z18" w:id="14"/>
    <w:p>
      <w:pPr>
        <w:spacing w:after="0"/>
        <w:ind w:left="0"/>
        <w:jc w:val="both"/>
      </w:pPr>
      <w:r>
        <w:rPr>
          <w:rFonts w:ascii="Times New Roman"/>
          <w:b w:val="false"/>
          <w:i w:val="false"/>
          <w:color w:val="000000"/>
          <w:sz w:val="28"/>
        </w:rPr>
        <w:t>
      4. Қағидалардың мақсаттары үшін банктің клиенттеріне заңды тұлға құрмай-ақ кәсіпкерлік қызметті жүзеге асыратын субъектілерді қоса алғанда, резидент және бейрезидент - жеке тұлғалар, сондай-ақ осы банкте банктік шоттары ашылған филиалдары мен өкілдіктерін қоса алғанда, банктер болып табылмайтын резидент және бейрезидент - заңды тұлғалар жатады.</w:t>
      </w:r>
    </w:p>
    <w:bookmarkEnd w:id="14"/>
    <w:p>
      <w:pPr>
        <w:spacing w:after="0"/>
        <w:ind w:left="0"/>
        <w:jc w:val="both"/>
      </w:pPr>
      <w:r>
        <w:rPr>
          <w:rFonts w:ascii="Times New Roman"/>
          <w:b w:val="false"/>
          <w:i w:val="false"/>
          <w:color w:val="000000"/>
          <w:sz w:val="28"/>
        </w:rPr>
        <w:t>
      Қағидалардың мақсаттары үшін кәсіби қатысушының клиенттеріне заңды тұлға құрмай-ақ кәсіпкерлік қызметті жүзеге асыратын субъектілерді қоса алғанда, резидент және бейрезидент - жеке тұлғалар, сондай-ақ осы кәсіби қатысушы брокерлік қызмет көрсету туралы шарттар жасасқан олардың филиалдары мен өкілдіктерін қоса алғанда, банктер болып табылмайтын резидент және бейрезидент - заңды тұлғалар жатады.</w:t>
      </w:r>
    </w:p>
    <w:bookmarkStart w:name="z19" w:id="15"/>
    <w:p>
      <w:pPr>
        <w:spacing w:after="0"/>
        <w:ind w:left="0"/>
        <w:jc w:val="both"/>
      </w:pPr>
      <w:r>
        <w:rPr>
          <w:rFonts w:ascii="Times New Roman"/>
          <w:b w:val="false"/>
          <w:i w:val="false"/>
          <w:color w:val="000000"/>
          <w:sz w:val="28"/>
        </w:rPr>
        <w:t xml:space="preserve">
      5. Есептерді жасау кезінде операцияларды жіктеу есептердің нысандарында көзделген нақтылау ескеріле отырып,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5"/>
    <w:bookmarkStart w:name="z20" w:id="16"/>
    <w:p>
      <w:pPr>
        <w:spacing w:after="0"/>
        <w:ind w:left="0"/>
        <w:jc w:val="left"/>
      </w:pPr>
      <w:r>
        <w:rPr>
          <w:rFonts w:ascii="Times New Roman"/>
          <w:b/>
          <w:i w:val="false"/>
          <w:color w:val="000000"/>
        </w:rPr>
        <w:t xml:space="preserve"> 2-тарау. Есептердің нысандары мен ұсыну мерзімдері</w:t>
      </w:r>
    </w:p>
    <w:bookmarkEnd w:id="16"/>
    <w:bookmarkStart w:name="z21" w:id="17"/>
    <w:p>
      <w:pPr>
        <w:spacing w:after="0"/>
        <w:ind w:left="0"/>
        <w:jc w:val="both"/>
      </w:pPr>
      <w:r>
        <w:rPr>
          <w:rFonts w:ascii="Times New Roman"/>
          <w:b w:val="false"/>
          <w:i w:val="false"/>
          <w:color w:val="000000"/>
          <w:sz w:val="28"/>
        </w:rPr>
        <w:t>
      6. Есептер Қазақстан Республикасы Ұлттық Банкінің (бұдан әрі – Ұлттық Банк) орталық аппаратына электрондық форматта ұсынылады және мыналарды қамтиды:</w:t>
      </w:r>
    </w:p>
    <w:bookmarkEnd w:id="17"/>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әкімшілік деректерді жинауға арналған нысан бойынша 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әкімшілік деректерді жинауға арналған нысан бойынша банктің және оның клиенттерінің шетел валютасын сатып алуы (сатуы) туралы есеп;</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әкімшілік деректерді жинауға арналған нысан бойынша клиенттердің шетел валютасындағы банктік шоттарындағы ақша қозғалысы туралы есеп;</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әкімшілік деректерді жинауға арналған нысан бойынша банк клиенттерінің шетел валютасының ірі көлемдерін сатып алу операциялары туралы есеп;</w:t>
      </w:r>
    </w:p>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әкімшілік деректерді жинауға арналған нысан бойынша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w:t>
      </w:r>
    </w:p>
    <w:p>
      <w:pPr>
        <w:spacing w:after="0"/>
        <w:ind w:left="0"/>
        <w:jc w:val="both"/>
      </w:pPr>
      <w:r>
        <w:rPr>
          <w:rFonts w:ascii="Times New Roman"/>
          <w:b w:val="false"/>
          <w:i w:val="false"/>
          <w:color w:val="000000"/>
          <w:sz w:val="28"/>
        </w:rPr>
        <w:t xml:space="preserve">
      6)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әкімшілік деректерді жинауға арналған нысан бойынша қолма-қол шетел валютасының қозғалысы туралы есеп.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Банкі Басқармасының 19.03.2020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7. Банк есептері клиенттердің барлық банктік шоттары және шетел валютасындағы банктік шотты ашпай және (немесе) пайдаланбай жүргізілген аударымдар бойынша ақпарат, сондай-ақ бір банктің клиенттері арасындағы операциялар мен бір клиенттің шетел валютасындағы банктік шоттары бойынша ақша аударымдары жөніндегі мәліметтер негізінде банктің тұтас жүйесі бойынша ұсынылады.</w:t>
      </w:r>
    </w:p>
    <w:bookmarkEnd w:id="18"/>
    <w:p>
      <w:pPr>
        <w:spacing w:after="0"/>
        <w:ind w:left="0"/>
        <w:jc w:val="both"/>
      </w:pPr>
      <w:r>
        <w:rPr>
          <w:rFonts w:ascii="Times New Roman"/>
          <w:b w:val="false"/>
          <w:i w:val="false"/>
          <w:color w:val="000000"/>
          <w:sz w:val="28"/>
        </w:rPr>
        <w:t>
      Кәсіби қатысушының есебі кәсіби қатысушының шетел валютасын сатып алу және сату көлемін және шетел валютасын сатып алу және сату операцияларын жүзеге асырған клиенттер санын көрсетеді.</w:t>
      </w:r>
    </w:p>
    <w:bookmarkStart w:name="z23" w:id="19"/>
    <w:p>
      <w:pPr>
        <w:spacing w:after="0"/>
        <w:ind w:left="0"/>
        <w:jc w:val="both"/>
      </w:pPr>
      <w:r>
        <w:rPr>
          <w:rFonts w:ascii="Times New Roman"/>
          <w:b w:val="false"/>
          <w:i w:val="false"/>
          <w:color w:val="000000"/>
          <w:sz w:val="28"/>
        </w:rPr>
        <w:t xml:space="preserve">
      8. Банктер ай сайын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3), 4) және 6) тармақшаларында көзделген есептерді Ұлттық Банкке есепті айдан кейінгі айдың он бесіне (қоса алғанда) дейінгі мерзімде ұсынады.</w:t>
      </w:r>
    </w:p>
    <w:bookmarkEnd w:id="19"/>
    <w:p>
      <w:pPr>
        <w:spacing w:after="0"/>
        <w:ind w:left="0"/>
        <w:jc w:val="both"/>
      </w:pPr>
      <w:r>
        <w:rPr>
          <w:rFonts w:ascii="Times New Roman"/>
          <w:b w:val="false"/>
          <w:i w:val="false"/>
          <w:color w:val="000000"/>
          <w:sz w:val="28"/>
        </w:rPr>
        <w:t xml:space="preserve">
      Кәсіби қатысушылар ай сайын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тармақшасында көзделген есепті Ұлттық Банкке есепті айдан кейінгі айдың он бесіне (қоса алғанда) дейінгі мерзімде ұсынады.</w:t>
      </w:r>
    </w:p>
    <w:bookmarkStart w:name="z24" w:id="20"/>
    <w:p>
      <w:pPr>
        <w:spacing w:after="0"/>
        <w:ind w:left="0"/>
        <w:jc w:val="both"/>
      </w:pPr>
      <w:r>
        <w:rPr>
          <w:rFonts w:ascii="Times New Roman"/>
          <w:b w:val="false"/>
          <w:i w:val="false"/>
          <w:color w:val="000000"/>
          <w:sz w:val="28"/>
        </w:rPr>
        <w:t>
      9. Егер есептерді ұсыну мерзімінің соңғы күні жұмыс емес күніне келсе, одан кейінгі жұмыс күні есептерді ұсыну мерзімінің аяқталған күні болып саналады.</w:t>
      </w:r>
    </w:p>
    <w:bookmarkEnd w:id="2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валюта нарығында</w:t>
            </w:r>
            <w:r>
              <w:br/>
            </w:r>
            <w:r>
              <w:rPr>
                <w:rFonts w:ascii="Times New Roman"/>
                <w:b w:val="false"/>
                <w:i w:val="false"/>
                <w:color w:val="000000"/>
                <w:sz w:val="20"/>
              </w:rPr>
              <w:t>сұраныс пен ұсыныс көздерін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w:t>
      </w:r>
    </w:p>
    <w:p>
      <w:pPr>
        <w:spacing w:after="0"/>
        <w:ind w:left="0"/>
        <w:jc w:val="both"/>
      </w:pPr>
      <w:r>
        <w:rPr>
          <w:rFonts w:ascii="Times New Roman"/>
          <w:b w:val="false"/>
          <w:i w:val="false"/>
          <w:color w:val="000000"/>
          <w:sz w:val="28"/>
        </w:rPr>
        <w:t>
      Әкімшілік дереккөздер нысанының индексі: 1-INV</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 _______________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"Қазақстанның Даму Банкі" акционерлік қоғамы, "Қазпошта" акционерлік қоғамы</w:t>
      </w:r>
    </w:p>
    <w:p>
      <w:pPr>
        <w:spacing w:after="0"/>
        <w:ind w:left="0"/>
        <w:jc w:val="both"/>
      </w:pPr>
      <w:r>
        <w:rPr>
          <w:rFonts w:ascii="Times New Roman"/>
          <w:b w:val="false"/>
          <w:i w:val="false"/>
          <w:color w:val="000000"/>
          <w:sz w:val="28"/>
        </w:rPr>
        <w:t>
      Ұсыну мерзімі: есепті айдан кейінгі айдың 15-не (қоса алғанда) дейін, ай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операциялар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мыналармен операциялар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Шетел валютасының клиенттердің пайдасына түсімі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контрәріптестердің төлемдері және банк шоттарына аударымдары: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операциялар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материалдық емес активтерді сату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борыштың және кірістердің негізгі сомасын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тарту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 ашпай және (немесе) пайдаланбай жүргізілген аударымдар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 банктік шоттарынан ақша аударымдары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шетел валютасын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шоттарға қолма-қол шетел валютасын есептеу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Клиенттердің шетел валютасын алуы және (немесе) аударуы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контрәріптестерге банктік шоттардан жүргізілетін төлемдер және ақша аударымдары: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операциялар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материалдық емес активтерді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міндеттемелерді орындау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 ашпай және (немесе) пайдаланбай жүргізілген аударымдар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 банктік шоттарына ақша аударымдары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ашылған: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шетел валютасын сату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банктік шоттарынан қолма-қол шетел валютасын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 Мекенжайы 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Орындаушы_______________________________________ 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Клиенттердің банктік шоттары</w:t>
            </w:r>
            <w:r>
              <w:br/>
            </w:r>
            <w:r>
              <w:rPr>
                <w:rFonts w:ascii="Times New Roman"/>
                <w:b w:val="false"/>
                <w:i w:val="false"/>
                <w:color w:val="000000"/>
                <w:sz w:val="20"/>
              </w:rPr>
              <w:t>және банктік шотты ашпай және</w:t>
            </w:r>
            <w:r>
              <w:br/>
            </w:r>
            <w:r>
              <w:rPr>
                <w:rFonts w:ascii="Times New Roman"/>
                <w:b w:val="false"/>
                <w:i w:val="false"/>
                <w:color w:val="000000"/>
                <w:sz w:val="20"/>
              </w:rPr>
              <w:t xml:space="preserve">(немесе) пайдаланбай </w:t>
            </w:r>
            <w:r>
              <w:br/>
            </w:r>
            <w:r>
              <w:rPr>
                <w:rFonts w:ascii="Times New Roman"/>
                <w:b w:val="false"/>
                <w:i w:val="false"/>
                <w:color w:val="000000"/>
                <w:sz w:val="20"/>
              </w:rPr>
              <w:t xml:space="preserve">жүргізілген аударымдар </w:t>
            </w:r>
            <w:r>
              <w:br/>
            </w:r>
            <w:r>
              <w:rPr>
                <w:rFonts w:ascii="Times New Roman"/>
                <w:b w:val="false"/>
                <w:i w:val="false"/>
                <w:color w:val="000000"/>
                <w:sz w:val="20"/>
              </w:rPr>
              <w:t xml:space="preserve">бойынша шетел валютасындағы </w:t>
            </w:r>
            <w:r>
              <w:br/>
            </w:r>
            <w:r>
              <w:rPr>
                <w:rFonts w:ascii="Times New Roman"/>
                <w:b w:val="false"/>
                <w:i w:val="false"/>
                <w:color w:val="000000"/>
                <w:sz w:val="20"/>
              </w:rPr>
              <w:t xml:space="preserve">ақша қозғалысы туралы </w:t>
            </w:r>
            <w:r>
              <w:br/>
            </w:r>
            <w:r>
              <w:rPr>
                <w:rFonts w:ascii="Times New Roman"/>
                <w:b w:val="false"/>
                <w:i w:val="false"/>
                <w:color w:val="000000"/>
                <w:sz w:val="20"/>
              </w:rPr>
              <w:t xml:space="preserve">жиынтық есеп нысанына </w:t>
            </w:r>
            <w:r>
              <w:br/>
            </w:r>
            <w:r>
              <w:rPr>
                <w:rFonts w:ascii="Times New Roman"/>
                <w:b w:val="false"/>
                <w:i w:val="false"/>
                <w:color w:val="000000"/>
                <w:sz w:val="20"/>
              </w:rPr>
              <w:t>қосымша</w:t>
            </w:r>
          </w:p>
        </w:tc>
      </w:tr>
    </w:tbl>
    <w:bookmarkStart w:name="z115" w:id="21"/>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 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 (индексі – 1-INV, кезеңділігі – ай сайын)</w:t>
      </w:r>
    </w:p>
    <w:bookmarkEnd w:id="21"/>
    <w:bookmarkStart w:name="z116" w:id="22"/>
    <w:p>
      <w:pPr>
        <w:spacing w:after="0"/>
        <w:ind w:left="0"/>
        <w:jc w:val="left"/>
      </w:pPr>
      <w:r>
        <w:rPr>
          <w:rFonts w:ascii="Times New Roman"/>
          <w:b/>
          <w:i w:val="false"/>
          <w:color w:val="000000"/>
        </w:rPr>
        <w:t xml:space="preserve"> 1-тарау. Жалпы ережелер</w:t>
      </w:r>
    </w:p>
    <w:bookmarkEnd w:id="22"/>
    <w:p>
      <w:pPr>
        <w:spacing w:after="0"/>
        <w:ind w:left="0"/>
        <w:jc w:val="both"/>
      </w:pPr>
      <w:r>
        <w:rPr>
          <w:rFonts w:ascii="Times New Roman"/>
          <w:b w:val="false"/>
          <w:i w:val="false"/>
          <w:color w:val="000000"/>
          <w:sz w:val="28"/>
        </w:rPr>
        <w:t>
      1. Осы түсіндірме әкімшілік деректерді жинауға арналған "Клиенттердің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 нысанын (бұдан әрі – 1-нысан) толтыру жөніндегі бірыңғай талаптарды айқындайды.</w:t>
      </w:r>
    </w:p>
    <w:p>
      <w:pPr>
        <w:spacing w:after="0"/>
        <w:ind w:left="0"/>
        <w:jc w:val="both"/>
      </w:pPr>
      <w:r>
        <w:rPr>
          <w:rFonts w:ascii="Times New Roman"/>
          <w:b w:val="false"/>
          <w:i w:val="false"/>
          <w:color w:val="000000"/>
          <w:sz w:val="28"/>
        </w:rPr>
        <w:t>
      2. 1-нысан "Валюталық реттеу және валюталық бақылау туралы" Қазақстан Республикасы Заңының 10-бабы 5-тармағының үшінші бөлігіне сәйкес әзірленді.</w:t>
      </w:r>
    </w:p>
    <w:p>
      <w:pPr>
        <w:spacing w:after="0"/>
        <w:ind w:left="0"/>
        <w:jc w:val="both"/>
      </w:pPr>
      <w:r>
        <w:rPr>
          <w:rFonts w:ascii="Times New Roman"/>
          <w:b w:val="false"/>
          <w:i w:val="false"/>
          <w:color w:val="000000"/>
          <w:sz w:val="28"/>
        </w:rPr>
        <w:t>
      3. 1-нысанды екінші деңгейдегі банктер, "Қазақстанның Даму Банкі" акционерлік қоғамы, "Қазпошта" акционерлік қоғамы (бұдан әрі – банктер) түсімдердің көздері және шетел валютасын пайдалану бағыттары бойынша толтырады.</w:t>
      </w:r>
    </w:p>
    <w:p>
      <w:pPr>
        <w:spacing w:after="0"/>
        <w:ind w:left="0"/>
        <w:jc w:val="both"/>
      </w:pPr>
      <w:r>
        <w:rPr>
          <w:rFonts w:ascii="Times New Roman"/>
          <w:b w:val="false"/>
          <w:i w:val="false"/>
          <w:color w:val="000000"/>
          <w:sz w:val="28"/>
        </w:rPr>
        <w:t>
      4. 1-нысан мынадай екі бөлімнен тұрады:</w:t>
      </w:r>
    </w:p>
    <w:p>
      <w:pPr>
        <w:spacing w:after="0"/>
        <w:ind w:left="0"/>
        <w:jc w:val="both"/>
      </w:pPr>
      <w:r>
        <w:rPr>
          <w:rFonts w:ascii="Times New Roman"/>
          <w:b w:val="false"/>
          <w:i w:val="false"/>
          <w:color w:val="000000"/>
          <w:sz w:val="28"/>
        </w:rPr>
        <w:t>
      1-бөлім – Шетел валютасының клиенттердің пайдасына түсуі;</w:t>
      </w:r>
    </w:p>
    <w:p>
      <w:pPr>
        <w:spacing w:after="0"/>
        <w:ind w:left="0"/>
        <w:jc w:val="both"/>
      </w:pPr>
      <w:r>
        <w:rPr>
          <w:rFonts w:ascii="Times New Roman"/>
          <w:b w:val="false"/>
          <w:i w:val="false"/>
          <w:color w:val="000000"/>
          <w:sz w:val="28"/>
        </w:rPr>
        <w:t>
      2-бөлім – Клиенттердің шетел валютасын алуы және (немесе) аударуы.</w:t>
      </w:r>
    </w:p>
    <w:p>
      <w:pPr>
        <w:spacing w:after="0"/>
        <w:ind w:left="0"/>
        <w:jc w:val="both"/>
      </w:pPr>
      <w:r>
        <w:rPr>
          <w:rFonts w:ascii="Times New Roman"/>
          <w:b w:val="false"/>
          <w:i w:val="false"/>
          <w:color w:val="000000"/>
          <w:sz w:val="28"/>
        </w:rPr>
        <w:t>
      5. 1-нысандағы деректер Қазақстан Республикасының ұлттық валютасы – теңгемен көрсетіледі. 500 (бес жүз) теңгеден төмен сома 0-ге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6.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айқындалған валюталарды айырбастаудың нарықтық бағамы бойынша валюталау күніне қайта есептеліп көрсетіледі.</w:t>
      </w:r>
    </w:p>
    <w:p>
      <w:pPr>
        <w:spacing w:after="0"/>
        <w:ind w:left="0"/>
        <w:jc w:val="both"/>
      </w:pPr>
      <w:r>
        <w:rPr>
          <w:rFonts w:ascii="Times New Roman"/>
          <w:b w:val="false"/>
          <w:i w:val="false"/>
          <w:color w:val="000000"/>
          <w:sz w:val="28"/>
        </w:rPr>
        <w:t>
      7. 1-нысанға бірінші басшы немесе есепке қол қоюға уәкілетті адам, бас бухгалтер немесе есепке қол қоюға уәкілетті адам және орындаушы қол қояды.</w:t>
      </w:r>
    </w:p>
    <w:bookmarkStart w:name="z117" w:id="23"/>
    <w:p>
      <w:pPr>
        <w:spacing w:after="0"/>
        <w:ind w:left="0"/>
        <w:jc w:val="left"/>
      </w:pPr>
      <w:r>
        <w:rPr>
          <w:rFonts w:ascii="Times New Roman"/>
          <w:b/>
          <w:i w:val="false"/>
          <w:color w:val="000000"/>
        </w:rPr>
        <w:t xml:space="preserve"> 2-тарау. 1-нысанды толтыру бойынша түсіндірме</w:t>
      </w:r>
    </w:p>
    <w:bookmarkEnd w:id="23"/>
    <w:p>
      <w:pPr>
        <w:spacing w:after="0"/>
        <w:ind w:left="0"/>
        <w:jc w:val="both"/>
      </w:pPr>
      <w:r>
        <w:rPr>
          <w:rFonts w:ascii="Times New Roman"/>
          <w:b w:val="false"/>
          <w:i w:val="false"/>
          <w:color w:val="000000"/>
          <w:sz w:val="28"/>
        </w:rPr>
        <w:t>
      8. 1-нысанды толтырған кезде мынадай талаптардың орындалуы қамтамасыз етіледі:</w:t>
      </w:r>
    </w:p>
    <w:p>
      <w:pPr>
        <w:spacing w:after="0"/>
        <w:ind w:left="0"/>
        <w:jc w:val="both"/>
      </w:pPr>
      <w:r>
        <w:rPr>
          <w:rFonts w:ascii="Times New Roman"/>
          <w:b w:val="false"/>
          <w:i w:val="false"/>
          <w:color w:val="000000"/>
          <w:sz w:val="28"/>
        </w:rPr>
        <w:t>
      1-баған барлық жолдар бойынша 2, 3, 4, 5-бағандардың сомасына тең;</w:t>
      </w:r>
    </w:p>
    <w:p>
      <w:pPr>
        <w:spacing w:after="0"/>
        <w:ind w:left="0"/>
        <w:jc w:val="both"/>
      </w:pPr>
      <w:r>
        <w:rPr>
          <w:rFonts w:ascii="Times New Roman"/>
          <w:b w:val="false"/>
          <w:i w:val="false"/>
          <w:color w:val="000000"/>
          <w:sz w:val="28"/>
        </w:rPr>
        <w:t>
      коды 10000 жол = коды 11000 жол + коды 12000 жол + коды 13000 жол + коды 14000 жол + коды 15000 жол;</w:t>
      </w:r>
    </w:p>
    <w:p>
      <w:pPr>
        <w:spacing w:after="0"/>
        <w:ind w:left="0"/>
        <w:jc w:val="both"/>
      </w:pPr>
      <w:r>
        <w:rPr>
          <w:rFonts w:ascii="Times New Roman"/>
          <w:b w:val="false"/>
          <w:i w:val="false"/>
          <w:color w:val="000000"/>
          <w:sz w:val="28"/>
        </w:rPr>
        <w:t>
      коды 11000 жол = коды 11100 жол + коды 11200 жол;</w:t>
      </w:r>
    </w:p>
    <w:p>
      <w:pPr>
        <w:spacing w:after="0"/>
        <w:ind w:left="0"/>
        <w:jc w:val="both"/>
      </w:pPr>
      <w:r>
        <w:rPr>
          <w:rFonts w:ascii="Times New Roman"/>
          <w:b w:val="false"/>
          <w:i w:val="false"/>
          <w:color w:val="000000"/>
          <w:sz w:val="28"/>
        </w:rPr>
        <w:t>
      коды 11200 жол = коды 11210 жол + коды 11220 жол + коды 11230 жол + коды 11240 жол + коды 11250 жол + коды 11260 жол;</w:t>
      </w:r>
    </w:p>
    <w:p>
      <w:pPr>
        <w:spacing w:after="0"/>
        <w:ind w:left="0"/>
        <w:jc w:val="both"/>
      </w:pPr>
      <w:r>
        <w:rPr>
          <w:rFonts w:ascii="Times New Roman"/>
          <w:b w:val="false"/>
          <w:i w:val="false"/>
          <w:color w:val="000000"/>
          <w:sz w:val="28"/>
        </w:rPr>
        <w:t>
      коды 11240 жолда қарыздарға сондай-ақ клиенттер есеп беретін банктен тартқан қарыздар кіреді;</w:t>
      </w:r>
    </w:p>
    <w:p>
      <w:pPr>
        <w:spacing w:after="0"/>
        <w:ind w:left="0"/>
        <w:jc w:val="both"/>
      </w:pPr>
      <w:r>
        <w:rPr>
          <w:rFonts w:ascii="Times New Roman"/>
          <w:b w:val="false"/>
          <w:i w:val="false"/>
          <w:color w:val="000000"/>
          <w:sz w:val="28"/>
        </w:rPr>
        <w:t>
      коды 11260 жолда басқа да ақша аударымдарына сондай-ақ төлем карточкаларын пайдалана отырып жүргізілген аударымдар кіреді;</w:t>
      </w:r>
    </w:p>
    <w:p>
      <w:pPr>
        <w:spacing w:after="0"/>
        <w:ind w:left="0"/>
        <w:jc w:val="both"/>
      </w:pPr>
      <w:r>
        <w:rPr>
          <w:rFonts w:ascii="Times New Roman"/>
          <w:b w:val="false"/>
          <w:i w:val="false"/>
          <w:color w:val="000000"/>
          <w:sz w:val="28"/>
        </w:rPr>
        <w:t>
      коды 13000 жол = коды 13001 жол + коды 13002 жол;</w:t>
      </w:r>
    </w:p>
    <w:p>
      <w:pPr>
        <w:spacing w:after="0"/>
        <w:ind w:left="0"/>
        <w:jc w:val="both"/>
      </w:pPr>
      <w:r>
        <w:rPr>
          <w:rFonts w:ascii="Times New Roman"/>
          <w:b w:val="false"/>
          <w:i w:val="false"/>
          <w:color w:val="000000"/>
          <w:sz w:val="28"/>
        </w:rPr>
        <w:t>
      коды 13001 жолда клиенттердің резидент банктерде ашылған өз банктік шоттарынан ақша аударымдарына клиенттердің есеп беретін банкте ашылған банктік шотынан ақша аударымдары (банкішілік аударымдар) да кіреді;</w:t>
      </w:r>
    </w:p>
    <w:p>
      <w:pPr>
        <w:spacing w:after="0"/>
        <w:ind w:left="0"/>
        <w:jc w:val="both"/>
      </w:pPr>
      <w:r>
        <w:rPr>
          <w:rFonts w:ascii="Times New Roman"/>
          <w:b w:val="false"/>
          <w:i w:val="false"/>
          <w:color w:val="000000"/>
          <w:sz w:val="28"/>
        </w:rPr>
        <w:t>
      коды 14000 жол = коды 14100 жол + коды 14200 жол;</w:t>
      </w:r>
    </w:p>
    <w:p>
      <w:pPr>
        <w:spacing w:after="0"/>
        <w:ind w:left="0"/>
        <w:jc w:val="both"/>
      </w:pPr>
      <w:r>
        <w:rPr>
          <w:rFonts w:ascii="Times New Roman"/>
          <w:b w:val="false"/>
          <w:i w:val="false"/>
          <w:color w:val="000000"/>
          <w:sz w:val="28"/>
        </w:rPr>
        <w:t>
      коды 15000 жол = коды 15100 жол + коды 15200 жол;</w:t>
      </w:r>
    </w:p>
    <w:p>
      <w:pPr>
        <w:spacing w:after="0"/>
        <w:ind w:left="0"/>
        <w:jc w:val="both"/>
      </w:pPr>
      <w:r>
        <w:rPr>
          <w:rFonts w:ascii="Times New Roman"/>
          <w:b w:val="false"/>
          <w:i w:val="false"/>
          <w:color w:val="000000"/>
          <w:sz w:val="28"/>
        </w:rPr>
        <w:t>
      коды 20000 жол = коды 21000 жол + коды 22000 жол + коды 23000 жол + коды 24000 жол + коды 25000 жол;</w:t>
      </w:r>
    </w:p>
    <w:p>
      <w:pPr>
        <w:spacing w:after="0"/>
        <w:ind w:left="0"/>
        <w:jc w:val="both"/>
      </w:pPr>
      <w:r>
        <w:rPr>
          <w:rFonts w:ascii="Times New Roman"/>
          <w:b w:val="false"/>
          <w:i w:val="false"/>
          <w:color w:val="000000"/>
          <w:sz w:val="28"/>
        </w:rPr>
        <w:t>
      коды 21000 жол = коды 21100 жол + коды 21200 жол;</w:t>
      </w:r>
    </w:p>
    <w:p>
      <w:pPr>
        <w:spacing w:after="0"/>
        <w:ind w:left="0"/>
        <w:jc w:val="both"/>
      </w:pPr>
      <w:r>
        <w:rPr>
          <w:rFonts w:ascii="Times New Roman"/>
          <w:b w:val="false"/>
          <w:i w:val="false"/>
          <w:color w:val="000000"/>
          <w:sz w:val="28"/>
        </w:rPr>
        <w:t>
      коды 21200 жол = коды 21210 жол + коды 21220 жол + коды 21230 жол + коды 21240 жол + коды 21250 жол + коды 21260 жол;</w:t>
      </w:r>
    </w:p>
    <w:p>
      <w:pPr>
        <w:spacing w:after="0"/>
        <w:ind w:left="0"/>
        <w:jc w:val="both"/>
      </w:pPr>
      <w:r>
        <w:rPr>
          <w:rFonts w:ascii="Times New Roman"/>
          <w:b w:val="false"/>
          <w:i w:val="false"/>
          <w:color w:val="000000"/>
          <w:sz w:val="28"/>
        </w:rPr>
        <w:t>
      коды 21240 жолда қарыздар бойынша міндеттемелерді орындау операцияларына клиенттердің есеп беретін банктен тартқан қарыздары бойынша міндеттемелерді орындау операциялары да кіреді;</w:t>
      </w:r>
    </w:p>
    <w:p>
      <w:pPr>
        <w:spacing w:after="0"/>
        <w:ind w:left="0"/>
        <w:jc w:val="both"/>
      </w:pPr>
      <w:r>
        <w:rPr>
          <w:rFonts w:ascii="Times New Roman"/>
          <w:b w:val="false"/>
          <w:i w:val="false"/>
          <w:color w:val="000000"/>
          <w:sz w:val="28"/>
        </w:rPr>
        <w:t>
      коды 21260 жолда басқа да ақша аударымдарына төлем карточкаларын пайдалана отырып жүргізілген аударымдар да кіреді;</w:t>
      </w:r>
    </w:p>
    <w:p>
      <w:pPr>
        <w:spacing w:after="0"/>
        <w:ind w:left="0"/>
        <w:jc w:val="both"/>
      </w:pPr>
      <w:r>
        <w:rPr>
          <w:rFonts w:ascii="Times New Roman"/>
          <w:b w:val="false"/>
          <w:i w:val="false"/>
          <w:color w:val="000000"/>
          <w:sz w:val="28"/>
        </w:rPr>
        <w:t>
      коды 23000 жол = коды 23001 жол + коды 23002 жол;</w:t>
      </w:r>
    </w:p>
    <w:p>
      <w:pPr>
        <w:spacing w:after="0"/>
        <w:ind w:left="0"/>
        <w:jc w:val="both"/>
      </w:pPr>
      <w:r>
        <w:rPr>
          <w:rFonts w:ascii="Times New Roman"/>
          <w:b w:val="false"/>
          <w:i w:val="false"/>
          <w:color w:val="000000"/>
          <w:sz w:val="28"/>
        </w:rPr>
        <w:t>
      коды 23001 жолда клиенттердің резидент банктерде ашылған өз банктік шоттарына ақша аударымдарына клиенттердің есеп беретін банкте ашылған өз банктік шоттарына ақша аударымдары (банкішілік аударымдар) да кіреді;</w:t>
      </w:r>
    </w:p>
    <w:p>
      <w:pPr>
        <w:spacing w:after="0"/>
        <w:ind w:left="0"/>
        <w:jc w:val="both"/>
      </w:pPr>
      <w:r>
        <w:rPr>
          <w:rFonts w:ascii="Times New Roman"/>
          <w:b w:val="false"/>
          <w:i w:val="false"/>
          <w:color w:val="000000"/>
          <w:sz w:val="28"/>
        </w:rPr>
        <w:t>
      коды 24000 жол = коды 24100 жол + коды 24200 жол;</w:t>
      </w:r>
    </w:p>
    <w:p>
      <w:pPr>
        <w:spacing w:after="0"/>
        <w:ind w:left="0"/>
        <w:jc w:val="both"/>
      </w:pPr>
      <w:r>
        <w:rPr>
          <w:rFonts w:ascii="Times New Roman"/>
          <w:b w:val="false"/>
          <w:i w:val="false"/>
          <w:color w:val="000000"/>
          <w:sz w:val="28"/>
        </w:rPr>
        <w:t>
      коды 25000 жол = коды 25100 жол + коды 25200 жол.</w:t>
      </w:r>
    </w:p>
    <w:p>
      <w:pPr>
        <w:spacing w:after="0"/>
        <w:ind w:left="0"/>
        <w:jc w:val="both"/>
      </w:pPr>
      <w:r>
        <w:rPr>
          <w:rFonts w:ascii="Times New Roman"/>
          <w:b w:val="false"/>
          <w:i w:val="false"/>
          <w:color w:val="000000"/>
          <w:sz w:val="28"/>
        </w:rPr>
        <w:t>
      9. 1-нысанға деректерді түзету (өзгерістер, толықтырулар) 1-нысанды ұсыну үшін белгіленген мерзімнен кейін 2 (екі) ай ішінде енгізіледі.</w:t>
      </w:r>
    </w:p>
    <w:p>
      <w:pPr>
        <w:spacing w:after="0"/>
        <w:ind w:left="0"/>
        <w:jc w:val="both"/>
      </w:pPr>
      <w:r>
        <w:rPr>
          <w:rFonts w:ascii="Times New Roman"/>
          <w:b w:val="false"/>
          <w:i w:val="false"/>
          <w:color w:val="000000"/>
          <w:sz w:val="28"/>
        </w:rPr>
        <w:t>
      10. Есепті кезеңде ақпарат болмаған жағдайда 1-нысан нөлдік мәндермен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валюта нарығында </w:t>
            </w:r>
            <w:r>
              <w:br/>
            </w:r>
            <w:r>
              <w:rPr>
                <w:rFonts w:ascii="Times New Roman"/>
                <w:b w:val="false"/>
                <w:i w:val="false"/>
                <w:color w:val="000000"/>
                <w:sz w:val="20"/>
              </w:rPr>
              <w:t>сұраныс пен ұсыныс көздерін</w:t>
            </w:r>
            <w:r>
              <w:br/>
            </w:r>
            <w:r>
              <w:rPr>
                <w:rFonts w:ascii="Times New Roman"/>
                <w:b w:val="false"/>
                <w:i w:val="false"/>
                <w:color w:val="000000"/>
                <w:sz w:val="20"/>
              </w:rPr>
              <w:t xml:space="preserve">мониторингтеу қағидаларына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Банктің және оның клиенттерінің шетел валютасын сатып алуы (сатуы) туралы есеп</w:t>
      </w:r>
    </w:p>
    <w:p>
      <w:pPr>
        <w:spacing w:after="0"/>
        <w:ind w:left="0"/>
        <w:jc w:val="both"/>
      </w:pPr>
      <w:r>
        <w:rPr>
          <w:rFonts w:ascii="Times New Roman"/>
          <w:b w:val="false"/>
          <w:i w:val="false"/>
          <w:color w:val="000000"/>
          <w:sz w:val="28"/>
        </w:rPr>
        <w:t>
      Әкімшілік дереккөздер нысанының индексі: 2-INV</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 _______________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"Қазақстанның Даму Банкі" акционерлік қоғамы, "Қазпошта" акционерлік қоғамы (бұдан әрі – банктер)</w:t>
      </w:r>
    </w:p>
    <w:p>
      <w:pPr>
        <w:spacing w:after="0"/>
        <w:ind w:left="0"/>
        <w:jc w:val="both"/>
      </w:pPr>
      <w:r>
        <w:rPr>
          <w:rFonts w:ascii="Times New Roman"/>
          <w:b w:val="false"/>
          <w:i w:val="false"/>
          <w:color w:val="000000"/>
          <w:sz w:val="28"/>
        </w:rPr>
        <w:t>
      Ұсыну мерзімі: есепті айдан кейінгі айдың 15-не (қоса алғанда) дейін, ай сайын.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1-бөлім. Банк операциялары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 түрлері бойынша (валютаның мың бірлігімен)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 сатып 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нарықта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 сатуы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нарықта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2-бөлім. Банк клиенттерінің операциялары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клиенттерінің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клиенттерінің шетел валютасын сатып 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клиенттердің шетел валютасындағы өз банктік шоттарына аударылғаны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клиенттердің шетел валютасындағы өз банктік шоттарына аударылғаны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мақсаттар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 жүргізу (уәкілетті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және ақша аударымдарын жүзеге аудару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операциялар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және материалдық емес активтерді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қатысу бойынша дивидендтер мен өзге кірістерді төлеу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ұсыну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міндеттемелерді орындау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банктердің жинақ салымдарына орналастыру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банктердегі шоттарға жеке қаражатын аудару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клиенттерінің шетел валютасын сатуы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клиенттердің ұлттық валютадағы өз банктік шоттарына аударылғандары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клиенттердің ұлттық валютадағы өз банктік шоттарына аударылғандары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Атауы __________________ Мекенжайы 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Орындаушы_______________________________________ 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және оның </w:t>
            </w:r>
            <w:r>
              <w:br/>
            </w:r>
            <w:r>
              <w:rPr>
                <w:rFonts w:ascii="Times New Roman"/>
                <w:b w:val="false"/>
                <w:i w:val="false"/>
                <w:color w:val="000000"/>
                <w:sz w:val="20"/>
              </w:rPr>
              <w:t xml:space="preserve">клиенттерінің шетел валютасын </w:t>
            </w:r>
            <w:r>
              <w:br/>
            </w:r>
            <w:r>
              <w:rPr>
                <w:rFonts w:ascii="Times New Roman"/>
                <w:b w:val="false"/>
                <w:i w:val="false"/>
                <w:color w:val="000000"/>
                <w:sz w:val="20"/>
              </w:rPr>
              <w:t xml:space="preserve">сатып алуы (сатуы)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9" w:id="2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Банктің және оның клиенттерінің шетел валютасын сатып алуы (сатуы) туралы есеп (индексі – 2-INV, кезеңділігі – ай сайын)</w:t>
      </w:r>
    </w:p>
    <w:bookmarkEnd w:id="24"/>
    <w:bookmarkStart w:name="z120" w:id="25"/>
    <w:p>
      <w:pPr>
        <w:spacing w:after="0"/>
        <w:ind w:left="0"/>
        <w:jc w:val="left"/>
      </w:pPr>
      <w:r>
        <w:rPr>
          <w:rFonts w:ascii="Times New Roman"/>
          <w:b/>
          <w:i w:val="false"/>
          <w:color w:val="000000"/>
        </w:rPr>
        <w:t xml:space="preserve"> 1-тарау. Жалпы ережелер</w:t>
      </w:r>
    </w:p>
    <w:bookmarkEnd w:id="25"/>
    <w:p>
      <w:pPr>
        <w:spacing w:after="0"/>
        <w:ind w:left="0"/>
        <w:jc w:val="both"/>
      </w:pPr>
      <w:r>
        <w:rPr>
          <w:rFonts w:ascii="Times New Roman"/>
          <w:b w:val="false"/>
          <w:i w:val="false"/>
          <w:color w:val="000000"/>
          <w:sz w:val="28"/>
        </w:rPr>
        <w:t>
      1. Осы түсіндірме әкімшілік деректерді жинауға арналған "Банктің және оның клиенттерінің шетел валютасын сатып алуы (сатуы) туралы есеп" нысанын (бұдан әрі – 2-нысан) толтыру бойынша талаптарды айқындайды.</w:t>
      </w:r>
    </w:p>
    <w:p>
      <w:pPr>
        <w:spacing w:after="0"/>
        <w:ind w:left="0"/>
        <w:jc w:val="both"/>
      </w:pPr>
      <w:r>
        <w:rPr>
          <w:rFonts w:ascii="Times New Roman"/>
          <w:b w:val="false"/>
          <w:i w:val="false"/>
          <w:color w:val="000000"/>
          <w:sz w:val="28"/>
        </w:rPr>
        <w:t>
      2. 2-нысан "Валюталық реттеу және валюталық бақылау туралы" Қазақстан Республикасы Заңының 10-бабы 5-тармағының үшінші бөлігіне сәйкес әзірленді.</w:t>
      </w:r>
    </w:p>
    <w:p>
      <w:pPr>
        <w:spacing w:after="0"/>
        <w:ind w:left="0"/>
        <w:jc w:val="both"/>
      </w:pPr>
      <w:r>
        <w:rPr>
          <w:rFonts w:ascii="Times New Roman"/>
          <w:b w:val="false"/>
          <w:i w:val="false"/>
          <w:color w:val="000000"/>
          <w:sz w:val="28"/>
        </w:rPr>
        <w:t>
      3. 2-нысанда екінші деңгейдегі банк, "Қазақстанның Даму Банкі", "Қазпошта" акционерлік қоғамы" (бұдан әрі – банктер) банктің (1-бөлім. "Банк операциялары") және банк клиенттерінің (2-бөлім. "Банк клиенттерінің операциялары") шетел валютасын сатып алу және сату көлемін көрсетеді.</w:t>
      </w:r>
    </w:p>
    <w:p>
      <w:pPr>
        <w:spacing w:after="0"/>
        <w:ind w:left="0"/>
        <w:jc w:val="both"/>
      </w:pPr>
      <w:r>
        <w:rPr>
          <w:rFonts w:ascii="Times New Roman"/>
          <w:b w:val="false"/>
          <w:i w:val="false"/>
          <w:color w:val="000000"/>
          <w:sz w:val="28"/>
        </w:rPr>
        <w:t>
      4. 2-нысанда базалық активті валюталау күніне нақты жеткізе отырып, шетел валютасын теңгеге, сол сияқты басқа валютаға сату және сатып алу көлемдері көрсетіледі.</w:t>
      </w:r>
    </w:p>
    <w:p>
      <w:pPr>
        <w:spacing w:after="0"/>
        <w:ind w:left="0"/>
        <w:jc w:val="both"/>
      </w:pPr>
      <w:r>
        <w:rPr>
          <w:rFonts w:ascii="Times New Roman"/>
          <w:b w:val="false"/>
          <w:i w:val="false"/>
          <w:color w:val="000000"/>
          <w:sz w:val="28"/>
        </w:rPr>
        <w:t>
      2-нысандағы деректер Қазақстан Республикасының ұлттық валютасы - теңгемен көрсетіледі. 500 (бес жүз) теңгеден төмен сома 0-ге (нөлге) дейін дөңгелектенеді,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айқындалған валюталарды айырбастаудың нарықтық бағамы бойынша валюталау күніне қайта есептеліп көрсетіледі.</w:t>
      </w:r>
    </w:p>
    <w:p>
      <w:pPr>
        <w:spacing w:after="0"/>
        <w:ind w:left="0"/>
        <w:jc w:val="both"/>
      </w:pPr>
      <w:r>
        <w:rPr>
          <w:rFonts w:ascii="Times New Roman"/>
          <w:b w:val="false"/>
          <w:i w:val="false"/>
          <w:color w:val="000000"/>
          <w:sz w:val="28"/>
        </w:rPr>
        <w:t>
      5. 2-нысанға бірінші басшы немесе есепке қол қоюға уәкілетті адам, бас бухгалтер немесе есепке қол қоюға уәкілетті адам және орындаушы қол қояды.</w:t>
      </w:r>
    </w:p>
    <w:bookmarkStart w:name="z121" w:id="26"/>
    <w:p>
      <w:pPr>
        <w:spacing w:after="0"/>
        <w:ind w:left="0"/>
        <w:jc w:val="left"/>
      </w:pPr>
      <w:r>
        <w:rPr>
          <w:rFonts w:ascii="Times New Roman"/>
          <w:b/>
          <w:i w:val="false"/>
          <w:color w:val="000000"/>
        </w:rPr>
        <w:t xml:space="preserve"> 2-тарау. 2-нысанды толтыру бойынша түсіндірме</w:t>
      </w:r>
    </w:p>
    <w:bookmarkEnd w:id="26"/>
    <w:p>
      <w:pPr>
        <w:spacing w:after="0"/>
        <w:ind w:left="0"/>
        <w:jc w:val="both"/>
      </w:pPr>
      <w:r>
        <w:rPr>
          <w:rFonts w:ascii="Times New Roman"/>
          <w:b w:val="false"/>
          <w:i w:val="false"/>
          <w:color w:val="000000"/>
          <w:sz w:val="28"/>
        </w:rPr>
        <w:t>
      6. 1-бөлімнің және 2-бөлімнің 1-бағаны бойынша сатып алынатын немесе сатылатын шетел валютасының жалпы көлемдері мың теңгемен көрсетіледі. 1-бөлімнің 2, 3, 4, 5-бағандары бойынша, тиісінше, сатып алынатын және сатылатын АҚШ долларының (USD), еуроның (EUR), Ресей рублінің (RUВ) және Қытай юанінің (CNY) көлемдері тиісті валютаның мың бірлігімен көрсетіледі. 2-нысанды толтыру үшін банктің қолма-қол және қолма-қол емес шетелдік валютасымен (блоттер) мәмілелерді тіркеу журналы пайдаланылады.</w:t>
      </w:r>
    </w:p>
    <w:p>
      <w:pPr>
        <w:spacing w:after="0"/>
        <w:ind w:left="0"/>
        <w:jc w:val="both"/>
      </w:pPr>
      <w:r>
        <w:rPr>
          <w:rFonts w:ascii="Times New Roman"/>
          <w:b w:val="false"/>
          <w:i w:val="false"/>
          <w:color w:val="000000"/>
          <w:sz w:val="28"/>
        </w:rPr>
        <w:t>
      7. 1-бөлімнің кодтары 110000 және 120000 жолдарына банк клиенттерімен айырбастау операциялары (банктің айырбастау пункттері арқылы жеке тұлғалармен операцияларды қоспағанда) және Қазақстан қор биржасы мен банкаралық нарықта жасалған операциялар бойынша мәліметтер кіреді.</w:t>
      </w:r>
    </w:p>
    <w:p>
      <w:pPr>
        <w:spacing w:after="0"/>
        <w:ind w:left="0"/>
        <w:jc w:val="both"/>
      </w:pPr>
      <w:r>
        <w:rPr>
          <w:rFonts w:ascii="Times New Roman"/>
          <w:b w:val="false"/>
          <w:i w:val="false"/>
          <w:color w:val="000000"/>
          <w:sz w:val="28"/>
        </w:rPr>
        <w:t>
      8. 2-бөлімде деректер шетел валютасын теңгеге және басқа шетел валютасына сатып алу (сату) операциялары, сондай-ақ резидент клиенттер және бейрезидент клиенттер жүзеге асыратын операциялар бойынша көрсетіледі.</w:t>
      </w:r>
    </w:p>
    <w:p>
      <w:pPr>
        <w:spacing w:after="0"/>
        <w:ind w:left="0"/>
        <w:jc w:val="both"/>
      </w:pPr>
      <w:r>
        <w:rPr>
          <w:rFonts w:ascii="Times New Roman"/>
          <w:b w:val="false"/>
          <w:i w:val="false"/>
          <w:color w:val="000000"/>
          <w:sz w:val="28"/>
        </w:rPr>
        <w:t>
      2-бөлімге жеке тұлғалардың шетел валютасын банктің айырбастау пункттері арқылы сатып алуы (сатуы) бойынша операциялары кірмейді.</w:t>
      </w:r>
    </w:p>
    <w:p>
      <w:pPr>
        <w:spacing w:after="0"/>
        <w:ind w:left="0"/>
        <w:jc w:val="both"/>
      </w:pPr>
      <w:r>
        <w:rPr>
          <w:rFonts w:ascii="Times New Roman"/>
          <w:b w:val="false"/>
          <w:i w:val="false"/>
          <w:color w:val="000000"/>
          <w:sz w:val="28"/>
        </w:rPr>
        <w:t>
      9. 2-нысанды толтырған кезде мына талаптардың орындалуы қамтамасыз етіледі:</w:t>
      </w:r>
    </w:p>
    <w:p>
      <w:pPr>
        <w:spacing w:after="0"/>
        <w:ind w:left="0"/>
        <w:jc w:val="both"/>
      </w:pPr>
      <w:r>
        <w:rPr>
          <w:rFonts w:ascii="Times New Roman"/>
          <w:b w:val="false"/>
          <w:i w:val="false"/>
          <w:color w:val="000000"/>
          <w:sz w:val="28"/>
        </w:rPr>
        <w:t>
      коды 110000 жол &gt;= коды 110001 жол + коды 110002 жол + коды 110003 жол;</w:t>
      </w:r>
    </w:p>
    <w:p>
      <w:pPr>
        <w:spacing w:after="0"/>
        <w:ind w:left="0"/>
        <w:jc w:val="both"/>
      </w:pPr>
      <w:r>
        <w:rPr>
          <w:rFonts w:ascii="Times New Roman"/>
          <w:b w:val="false"/>
          <w:i w:val="false"/>
          <w:color w:val="000000"/>
          <w:sz w:val="28"/>
        </w:rPr>
        <w:t>
      коды 120000 жол &gt;= коды 120001 жол + коды 120002 жол + коды 120003 жол;</w:t>
      </w:r>
    </w:p>
    <w:p>
      <w:pPr>
        <w:spacing w:after="0"/>
        <w:ind w:left="0"/>
        <w:jc w:val="both"/>
      </w:pPr>
      <w:r>
        <w:rPr>
          <w:rFonts w:ascii="Times New Roman"/>
          <w:b w:val="false"/>
          <w:i w:val="false"/>
          <w:color w:val="000000"/>
          <w:sz w:val="28"/>
        </w:rPr>
        <w:t>
      2-бөлімде барлық жолдар бойынша 1-баған 2, 3, 4, 5-бағандардың сомасына тең;</w:t>
      </w:r>
    </w:p>
    <w:p>
      <w:pPr>
        <w:spacing w:after="0"/>
        <w:ind w:left="0"/>
        <w:jc w:val="both"/>
      </w:pPr>
      <w:r>
        <w:rPr>
          <w:rFonts w:ascii="Times New Roman"/>
          <w:b w:val="false"/>
          <w:i w:val="false"/>
          <w:color w:val="000000"/>
          <w:sz w:val="28"/>
        </w:rPr>
        <w:t>
      коды 210000 жол = коды 211000 жол + коды 212000 жол;</w:t>
      </w:r>
    </w:p>
    <w:p>
      <w:pPr>
        <w:spacing w:after="0"/>
        <w:ind w:left="0"/>
        <w:jc w:val="both"/>
      </w:pPr>
      <w:r>
        <w:rPr>
          <w:rFonts w:ascii="Times New Roman"/>
          <w:b w:val="false"/>
          <w:i w:val="false"/>
          <w:color w:val="000000"/>
          <w:sz w:val="28"/>
        </w:rPr>
        <w:t>
      коды 211000 жол &gt;= коды 211400 жол;</w:t>
      </w:r>
    </w:p>
    <w:p>
      <w:pPr>
        <w:spacing w:after="0"/>
        <w:ind w:left="0"/>
        <w:jc w:val="both"/>
      </w:pPr>
      <w:r>
        <w:rPr>
          <w:rFonts w:ascii="Times New Roman"/>
          <w:b w:val="false"/>
          <w:i w:val="false"/>
          <w:color w:val="000000"/>
          <w:sz w:val="28"/>
        </w:rPr>
        <w:t>
      коды 212000 жол &gt;= коды 212400 жол;</w:t>
      </w:r>
    </w:p>
    <w:p>
      <w:pPr>
        <w:spacing w:after="0"/>
        <w:ind w:left="0"/>
        <w:jc w:val="both"/>
      </w:pPr>
      <w:r>
        <w:rPr>
          <w:rFonts w:ascii="Times New Roman"/>
          <w:b w:val="false"/>
          <w:i w:val="false"/>
          <w:color w:val="000000"/>
          <w:sz w:val="28"/>
        </w:rPr>
        <w:t>
      коды 212400 жол = коды 212410 жол + коды 212420 жол + коды 212430 жол + коды 212440 жол;</w:t>
      </w:r>
    </w:p>
    <w:p>
      <w:pPr>
        <w:spacing w:after="0"/>
        <w:ind w:left="0"/>
        <w:jc w:val="both"/>
      </w:pPr>
      <w:r>
        <w:rPr>
          <w:rFonts w:ascii="Times New Roman"/>
          <w:b w:val="false"/>
          <w:i w:val="false"/>
          <w:color w:val="000000"/>
          <w:sz w:val="28"/>
        </w:rPr>
        <w:t>
      коды 212420 жол = коды 212421 жол + коды 212422 жол + коды 212423 жол + коды 212424 жол + коды 212425 жол + коды 212426 жол + коды 212427 жол;</w:t>
      </w:r>
    </w:p>
    <w:p>
      <w:pPr>
        <w:spacing w:after="0"/>
        <w:ind w:left="0"/>
        <w:jc w:val="both"/>
      </w:pPr>
      <w:r>
        <w:rPr>
          <w:rFonts w:ascii="Times New Roman"/>
          <w:b w:val="false"/>
          <w:i w:val="false"/>
          <w:color w:val="000000"/>
          <w:sz w:val="28"/>
        </w:rPr>
        <w:t>
      коды 220000 жол = коды 221000 жол + коды 222000 жол;</w:t>
      </w:r>
    </w:p>
    <w:p>
      <w:pPr>
        <w:spacing w:after="0"/>
        <w:ind w:left="0"/>
        <w:jc w:val="both"/>
      </w:pPr>
      <w:r>
        <w:rPr>
          <w:rFonts w:ascii="Times New Roman"/>
          <w:b w:val="false"/>
          <w:i w:val="false"/>
          <w:color w:val="000000"/>
          <w:sz w:val="28"/>
        </w:rPr>
        <w:t>
      коды 221000 жол &gt;= коды 221400 жол;</w:t>
      </w:r>
    </w:p>
    <w:p>
      <w:pPr>
        <w:spacing w:after="0"/>
        <w:ind w:left="0"/>
        <w:jc w:val="both"/>
      </w:pPr>
      <w:r>
        <w:rPr>
          <w:rFonts w:ascii="Times New Roman"/>
          <w:b w:val="false"/>
          <w:i w:val="false"/>
          <w:color w:val="000000"/>
          <w:sz w:val="28"/>
        </w:rPr>
        <w:t>
      коды 222000 жол &gt;= коды 222400 жол.</w:t>
      </w:r>
    </w:p>
    <w:p>
      <w:pPr>
        <w:spacing w:after="0"/>
        <w:ind w:left="0"/>
        <w:jc w:val="both"/>
      </w:pPr>
      <w:r>
        <w:rPr>
          <w:rFonts w:ascii="Times New Roman"/>
          <w:b w:val="false"/>
          <w:i w:val="false"/>
          <w:color w:val="000000"/>
          <w:sz w:val="28"/>
        </w:rPr>
        <w:t>
      2-нысанды толтырған кезде 2-нысанның және 1-нысанның деректерін төмендегідей келісу қамтамасыз етіледі:</w:t>
      </w:r>
    </w:p>
    <w:p>
      <w:pPr>
        <w:spacing w:after="0"/>
        <w:ind w:left="0"/>
        <w:jc w:val="both"/>
      </w:pPr>
      <w:r>
        <w:rPr>
          <w:rFonts w:ascii="Times New Roman"/>
          <w:b w:val="false"/>
          <w:i w:val="false"/>
          <w:color w:val="000000"/>
          <w:sz w:val="28"/>
        </w:rPr>
        <w:t>
      2-нысанның 2-бағанының коды 211400 жолы = 1-нысанның коды 14100 жолы (2-баған + 3-баған);</w:t>
      </w:r>
    </w:p>
    <w:p>
      <w:pPr>
        <w:spacing w:after="0"/>
        <w:ind w:left="0"/>
        <w:jc w:val="both"/>
      </w:pPr>
      <w:r>
        <w:rPr>
          <w:rFonts w:ascii="Times New Roman"/>
          <w:b w:val="false"/>
          <w:i w:val="false"/>
          <w:color w:val="000000"/>
          <w:sz w:val="28"/>
        </w:rPr>
        <w:t>
      2-нысанның 3-бағанының коды 211400 жолы = 1-нысанның коды 14100 жолы (4-баған + 5-баған);</w:t>
      </w:r>
    </w:p>
    <w:p>
      <w:pPr>
        <w:spacing w:after="0"/>
        <w:ind w:left="0"/>
        <w:jc w:val="both"/>
      </w:pPr>
      <w:r>
        <w:rPr>
          <w:rFonts w:ascii="Times New Roman"/>
          <w:b w:val="false"/>
          <w:i w:val="false"/>
          <w:color w:val="000000"/>
          <w:sz w:val="28"/>
        </w:rPr>
        <w:t>
      2-нысанның 2-бағанының коды 212400 жолы = 1-нысанның коды 14200 жолы (2-баған + 3-баған);</w:t>
      </w:r>
    </w:p>
    <w:p>
      <w:pPr>
        <w:spacing w:after="0"/>
        <w:ind w:left="0"/>
        <w:jc w:val="both"/>
      </w:pPr>
      <w:r>
        <w:rPr>
          <w:rFonts w:ascii="Times New Roman"/>
          <w:b w:val="false"/>
          <w:i w:val="false"/>
          <w:color w:val="000000"/>
          <w:sz w:val="28"/>
        </w:rPr>
        <w:t>
      2-нысанның 3-бағанының коды 212400 жолы = 1-нысанның коды 14200 жолы (4-баған + 5-баған);</w:t>
      </w:r>
    </w:p>
    <w:p>
      <w:pPr>
        <w:spacing w:after="0"/>
        <w:ind w:left="0"/>
        <w:jc w:val="both"/>
      </w:pPr>
      <w:r>
        <w:rPr>
          <w:rFonts w:ascii="Times New Roman"/>
          <w:b w:val="false"/>
          <w:i w:val="false"/>
          <w:color w:val="000000"/>
          <w:sz w:val="28"/>
        </w:rPr>
        <w:t>
      2-нысанның 2-бағанының коды 221400 жолы = 1-нысанның коды 24100 жолы (2-баған + 3-баған);</w:t>
      </w:r>
    </w:p>
    <w:p>
      <w:pPr>
        <w:spacing w:after="0"/>
        <w:ind w:left="0"/>
        <w:jc w:val="both"/>
      </w:pPr>
      <w:r>
        <w:rPr>
          <w:rFonts w:ascii="Times New Roman"/>
          <w:b w:val="false"/>
          <w:i w:val="false"/>
          <w:color w:val="000000"/>
          <w:sz w:val="28"/>
        </w:rPr>
        <w:t>
      2-нысанның 3-бағанының коды 221400 жолы = 1-нысанның коды 24100 жолы (4-баған + 5-баған);</w:t>
      </w:r>
    </w:p>
    <w:p>
      <w:pPr>
        <w:spacing w:after="0"/>
        <w:ind w:left="0"/>
        <w:jc w:val="both"/>
      </w:pPr>
      <w:r>
        <w:rPr>
          <w:rFonts w:ascii="Times New Roman"/>
          <w:b w:val="false"/>
          <w:i w:val="false"/>
          <w:color w:val="000000"/>
          <w:sz w:val="28"/>
        </w:rPr>
        <w:t>
      2-нысанның 2-бағанының коды 222400 жолы = 1-нысанның коды 24200 жолы (2-баған + 3-баған);</w:t>
      </w:r>
    </w:p>
    <w:p>
      <w:pPr>
        <w:spacing w:after="0"/>
        <w:ind w:left="0"/>
        <w:jc w:val="both"/>
      </w:pPr>
      <w:r>
        <w:rPr>
          <w:rFonts w:ascii="Times New Roman"/>
          <w:b w:val="false"/>
          <w:i w:val="false"/>
          <w:color w:val="000000"/>
          <w:sz w:val="28"/>
        </w:rPr>
        <w:t>
      2-нысанның 3-бағанының коды 222400 жолы = 1-нысанның коды 24200 жолы (4-баған + 5-баған).</w:t>
      </w:r>
    </w:p>
    <w:p>
      <w:pPr>
        <w:spacing w:after="0"/>
        <w:ind w:left="0"/>
        <w:jc w:val="both"/>
      </w:pPr>
      <w:r>
        <w:rPr>
          <w:rFonts w:ascii="Times New Roman"/>
          <w:b w:val="false"/>
          <w:i w:val="false"/>
          <w:color w:val="000000"/>
          <w:sz w:val="28"/>
        </w:rPr>
        <w:t>
      10. 2-нысанға деректерді түзету (өзгерістер, толықтырулар) 2-нысанды ұсыну үшін белгіленген мерзімнен кейін 2 (екі) ай ішінде енгізіледі.</w:t>
      </w:r>
    </w:p>
    <w:p>
      <w:pPr>
        <w:spacing w:after="0"/>
        <w:ind w:left="0"/>
        <w:jc w:val="both"/>
      </w:pPr>
      <w:r>
        <w:rPr>
          <w:rFonts w:ascii="Times New Roman"/>
          <w:b w:val="false"/>
          <w:i w:val="false"/>
          <w:color w:val="000000"/>
          <w:sz w:val="28"/>
        </w:rPr>
        <w:t>
      11. Есепті кезеңде ақпарат болмаған жағдайда 2-нысан нөлдік мәндермен ұсынылады.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ішкі валюта нарығында</w:t>
            </w:r>
            <w:r>
              <w:br/>
            </w:r>
            <w:r>
              <w:rPr>
                <w:rFonts w:ascii="Times New Roman"/>
                <w:b w:val="false"/>
                <w:i w:val="false"/>
                <w:color w:val="000000"/>
                <w:sz w:val="20"/>
              </w:rPr>
              <w:t>сұраныс пен ұсыныс көздерін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Клиенттердің шетел валютасындағы банктік шоттарындағы ақша қозғалысы туралы есеп</w:t>
      </w:r>
    </w:p>
    <w:p>
      <w:pPr>
        <w:spacing w:after="0"/>
        <w:ind w:left="0"/>
        <w:jc w:val="both"/>
      </w:pPr>
      <w:r>
        <w:rPr>
          <w:rFonts w:ascii="Times New Roman"/>
          <w:b w:val="false"/>
          <w:i w:val="false"/>
          <w:color w:val="000000"/>
          <w:sz w:val="28"/>
        </w:rPr>
        <w:t>
      Әкімшілік дереккөздер нысанының индексі: 3-INV</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 _______________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"Қазақстанның Даму Банкі" акционерлік қоғамы, "Қазпошта"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15-не (қоса алғанда) дейін, ай сайын.</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Банктік шот валютасының</w:t>
            </w:r>
            <w:r>
              <w:br/>
            </w:r>
            <w:r>
              <w:rPr>
                <w:rFonts w:ascii="Times New Roman"/>
                <w:b w:val="false"/>
                <w:i w:val="false"/>
                <w:color w:val="000000"/>
                <w:sz w:val="20"/>
              </w:rPr>
              <w:t>мың бірлігімен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бизнес сәйкестендіру нөмірі (БСН)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 Банктік шот валютасы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қалдық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шетел валютасындағы банктік шоттарына түсім,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операциялар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материалдық емес активтерді сату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негізгі борыш және кірістер сомасын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банктерден қарыздар тарту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операциялар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материалдық емес активтерді сату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борыш пен кірістер сомасын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тарту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өздерінің банктік шоттарынан ақша аударуы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ашылған: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шетел валютасын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және шетел валютасын өздерінің банктік шоттарына есептеу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шетел валютасындағы банктік шоттарынан ақшаны алу,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мыналардың пайдасына: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операциялар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материалдық емес активтерді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банктерден тартылған қарыздар бойынша міндеттеме-лерді орындау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операциялар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материалдық емес активтерді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міндеттемелерді орындау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вексельдермен операциялар және капиталға қатысуды қамтамасыз ететін жарналар: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аударымдары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өздерінің банктік шоттарына ақша аударымдары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ашылған: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шетел валютасын сату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 өздерінің банктік шоттарынан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аяғындағы қалдық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 (оның ішінде басқа шетел валютасына),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бейрезиденттердің пайдасына төлемдер мен аударымдарды жүзеге асыру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сату (оның ішінде басқа шетел валютасына) сату,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 Мекенжайы 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Орындаушы_______________________________________ 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Клиенттердің шетел </w:t>
            </w:r>
            <w:r>
              <w:br/>
            </w:r>
            <w:r>
              <w:rPr>
                <w:rFonts w:ascii="Times New Roman"/>
                <w:b w:val="false"/>
                <w:i w:val="false"/>
                <w:color w:val="000000"/>
                <w:sz w:val="20"/>
              </w:rPr>
              <w:t xml:space="preserve">валютасындағы банктік </w:t>
            </w:r>
            <w:r>
              <w:br/>
            </w:r>
            <w:r>
              <w:rPr>
                <w:rFonts w:ascii="Times New Roman"/>
                <w:b w:val="false"/>
                <w:i w:val="false"/>
                <w:color w:val="000000"/>
                <w:sz w:val="20"/>
              </w:rPr>
              <w:t>шоттарындағы ақша қозғалысы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3" w:id="2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Клиенттердің шетел валютасындағы банктік шоттарындағы ақша қозғалысы туралы есеп (индексі – 3-INV, кезеңділігі – ай сайын)</w:t>
      </w:r>
    </w:p>
    <w:bookmarkEnd w:id="27"/>
    <w:bookmarkStart w:name="z125" w:id="28"/>
    <w:p>
      <w:pPr>
        <w:spacing w:after="0"/>
        <w:ind w:left="0"/>
        <w:jc w:val="left"/>
      </w:pPr>
      <w:r>
        <w:rPr>
          <w:rFonts w:ascii="Times New Roman"/>
          <w:b/>
          <w:i w:val="false"/>
          <w:color w:val="000000"/>
        </w:rPr>
        <w:t xml:space="preserve"> 1-тарау. Жалпы ережелер</w:t>
      </w:r>
    </w:p>
    <w:bookmarkEnd w:id="28"/>
    <w:p>
      <w:pPr>
        <w:spacing w:after="0"/>
        <w:ind w:left="0"/>
        <w:jc w:val="both"/>
      </w:pPr>
      <w:r>
        <w:rPr>
          <w:rFonts w:ascii="Times New Roman"/>
          <w:b w:val="false"/>
          <w:i w:val="false"/>
          <w:color w:val="000000"/>
          <w:sz w:val="28"/>
        </w:rPr>
        <w:t>
      1. Осы түсіндірме әкімшілік деректерді жинауға арналған "Клиенттердің шетел валютасындағы банктік шоттарындағы ақша қозғалысы туралы есеп" нысанын (бұдан әрі – 3-нысан) толтыру бойынша бірыңғай талаптарды айқындайды.</w:t>
      </w:r>
    </w:p>
    <w:p>
      <w:pPr>
        <w:spacing w:after="0"/>
        <w:ind w:left="0"/>
        <w:jc w:val="both"/>
      </w:pPr>
      <w:r>
        <w:rPr>
          <w:rFonts w:ascii="Times New Roman"/>
          <w:b w:val="false"/>
          <w:i w:val="false"/>
          <w:color w:val="000000"/>
          <w:sz w:val="28"/>
        </w:rPr>
        <w:t>
      2. 3-нысан "Валюталық реттеу және валюталық бақылау туралы" Қазақстан Республикасы Заңының 10-бабы 5-тармағының үшінші бөлігіне сәйкес әзірленді.</w:t>
      </w:r>
    </w:p>
    <w:p>
      <w:pPr>
        <w:spacing w:after="0"/>
        <w:ind w:left="0"/>
        <w:jc w:val="both"/>
      </w:pPr>
      <w:r>
        <w:rPr>
          <w:rFonts w:ascii="Times New Roman"/>
          <w:b w:val="false"/>
          <w:i w:val="false"/>
          <w:color w:val="000000"/>
          <w:sz w:val="28"/>
        </w:rPr>
        <w:t>
      3. 3-нысан тізбесін банк клиенттері жасайтын валюталық операциялардың (бұдан әрі – Клиенттердің тізбесі) көлемін негізге ала отырып, Қазақстан Республикасының Ұлттық Банкі (бұдан әрі - Ұлттық Банк) қалыптастыратын және жаңартатын банк клиенттерінің операциялары бойынша екінші деңгейдегі банк, "Қазақстанның Даму Банкі" акционерлік қоғамы, "Қазпошта" акционерлік қоғамы (бұдан әрі – банктер) жасайды.</w:t>
      </w:r>
    </w:p>
    <w:p>
      <w:pPr>
        <w:spacing w:after="0"/>
        <w:ind w:left="0"/>
        <w:jc w:val="both"/>
      </w:pPr>
      <w:r>
        <w:rPr>
          <w:rFonts w:ascii="Times New Roman"/>
          <w:b w:val="false"/>
          <w:i w:val="false"/>
          <w:color w:val="000000"/>
          <w:sz w:val="28"/>
        </w:rPr>
        <w:t>
      Клиенттердің тізбесіне Қазақстан Республикасының заңды тұлғалары, сондай-ақ қызметін Қазақстан Республикасының аумағында жүзеге асыратын, операциялары ішкі валюта нарығында шетел валютасына ұсыныстың немесе шетел валютасына сұраныстың негізгі көлемдерін қамтамасыз ететін бейрезидент заңды тұлғалардың филиалдары мен өкілдіктері кіреді.</w:t>
      </w:r>
    </w:p>
    <w:p>
      <w:pPr>
        <w:spacing w:after="0"/>
        <w:ind w:left="0"/>
        <w:jc w:val="both"/>
      </w:pPr>
      <w:r>
        <w:rPr>
          <w:rFonts w:ascii="Times New Roman"/>
          <w:b w:val="false"/>
          <w:i w:val="false"/>
          <w:color w:val="000000"/>
          <w:sz w:val="28"/>
        </w:rPr>
        <w:t>
      Клиенттердің тізбесін Ұлттық Банк жаңартып отырады және жаңартылуына қарай банкке жазбаша түрде жіберіледі.</w:t>
      </w:r>
    </w:p>
    <w:p>
      <w:pPr>
        <w:spacing w:after="0"/>
        <w:ind w:left="0"/>
        <w:jc w:val="both"/>
      </w:pPr>
      <w:r>
        <w:rPr>
          <w:rFonts w:ascii="Times New Roman"/>
          <w:b w:val="false"/>
          <w:i w:val="false"/>
          <w:color w:val="000000"/>
          <w:sz w:val="28"/>
        </w:rPr>
        <w:t>
      4. 3-нысанға бірінші басшы немесе есепке қол қоюға уәкілетті адам, бас бухгалтер немесе есепке қол қоюға уәкілетті адам және орындаушы қол қояды.</w:t>
      </w:r>
    </w:p>
    <w:bookmarkStart w:name="z124" w:id="29"/>
    <w:p>
      <w:pPr>
        <w:spacing w:after="0"/>
        <w:ind w:left="0"/>
        <w:jc w:val="left"/>
      </w:pPr>
      <w:r>
        <w:rPr>
          <w:rFonts w:ascii="Times New Roman"/>
          <w:b/>
          <w:i w:val="false"/>
          <w:color w:val="000000"/>
        </w:rPr>
        <w:t xml:space="preserve"> 2-тарау. 3-нысанды толтыру бойынша түсіндірме</w:t>
      </w:r>
    </w:p>
    <w:bookmarkEnd w:id="29"/>
    <w:p>
      <w:pPr>
        <w:spacing w:after="0"/>
        <w:ind w:left="0"/>
        <w:jc w:val="both"/>
      </w:pPr>
      <w:r>
        <w:rPr>
          <w:rFonts w:ascii="Times New Roman"/>
          <w:b w:val="false"/>
          <w:i w:val="false"/>
          <w:color w:val="000000"/>
          <w:sz w:val="28"/>
        </w:rPr>
        <w:t>
      5. 3-нысан банктің Клиенттер тізбесіне кіретін әрбір клиенті үшін толтырылады. 3-нысан банк клиенттерінің шетел валютасындағы банктік шоттардың жалпы жай-күйін көрсетеді: банк клиенттерінің мына валюталармен: АҚШ долларымен, еуромен, Ресей рублімен ашылған банктік шоттары бойынша операциялар нәтижесінде болған, есепті кезеңдегі өзгерістерді бөле отырып, кезең басындағы және соңындағы қалдықтарды көрсетеді. Деректер банктік шот валютасының мың бірлігімен толтырылады. Мың бірлікпен берілген деректер үшін 500 (бес жүз) бірліктен кем сома 0 (нөлге) дейін, ал 500 (бес жүз) бірлікке тең және одан асатын сома 1000 (бір мың) бірлікке дейін дөңгелектенеді.</w:t>
      </w:r>
    </w:p>
    <w:p>
      <w:pPr>
        <w:spacing w:after="0"/>
        <w:ind w:left="0"/>
        <w:jc w:val="both"/>
      </w:pPr>
      <w:r>
        <w:rPr>
          <w:rFonts w:ascii="Times New Roman"/>
          <w:b w:val="false"/>
          <w:i w:val="false"/>
          <w:color w:val="000000"/>
          <w:sz w:val="28"/>
        </w:rPr>
        <w:t>
      6. 3-нысанды толтырған кезде банк клиенттің төлемін (аударымын) банктік шот валютасынан басқа валютамен жүргізген жағдайда, төлем (аударым) валюта конвертациясы ретінде емес, дәл мәнімен көрсетіледі.</w:t>
      </w:r>
    </w:p>
    <w:p>
      <w:pPr>
        <w:spacing w:after="0"/>
        <w:ind w:left="0"/>
        <w:jc w:val="both"/>
      </w:pPr>
      <w:r>
        <w:rPr>
          <w:rFonts w:ascii="Times New Roman"/>
          <w:b w:val="false"/>
          <w:i w:val="false"/>
          <w:color w:val="000000"/>
          <w:sz w:val="28"/>
        </w:rPr>
        <w:t>
      7. 3-нысанды толтырған кезде мына талаптардың орындалуы қамтамасыз етіледі:</w:t>
      </w:r>
    </w:p>
    <w:p>
      <w:pPr>
        <w:spacing w:after="0"/>
        <w:ind w:left="0"/>
        <w:jc w:val="both"/>
      </w:pPr>
      <w:r>
        <w:rPr>
          <w:rFonts w:ascii="Times New Roman"/>
          <w:b w:val="false"/>
          <w:i w:val="false"/>
          <w:color w:val="000000"/>
          <w:sz w:val="28"/>
        </w:rPr>
        <w:t>
      кестенің барлық жолдары бойынша 1, 2, 3-бағандар барлық клиенттер бойынша банктік шоттың тиісті валютасы бойынша мәндердің сомаларына тең;</w:t>
      </w:r>
    </w:p>
    <w:p>
      <w:pPr>
        <w:spacing w:after="0"/>
        <w:ind w:left="0"/>
        <w:jc w:val="both"/>
      </w:pPr>
      <w:r>
        <w:rPr>
          <w:rFonts w:ascii="Times New Roman"/>
          <w:b w:val="false"/>
          <w:i w:val="false"/>
          <w:color w:val="000000"/>
          <w:sz w:val="28"/>
        </w:rPr>
        <w:t>
      коды 100000 жол = өткен есепті кезең үшін коды 300000 жолы;</w:t>
      </w:r>
    </w:p>
    <w:p>
      <w:pPr>
        <w:spacing w:after="0"/>
        <w:ind w:left="0"/>
        <w:jc w:val="both"/>
      </w:pPr>
      <w:r>
        <w:rPr>
          <w:rFonts w:ascii="Times New Roman"/>
          <w:b w:val="false"/>
          <w:i w:val="false"/>
          <w:color w:val="000000"/>
          <w:sz w:val="28"/>
        </w:rPr>
        <w:t>
      коды 300000 жол = коды 100000 жол + (коды 210000 жол - коды 210400 жол) + коды 410400 жол - (коды 220000 жол - коды 220400 жол) - коды 420400 жол;</w:t>
      </w:r>
    </w:p>
    <w:p>
      <w:pPr>
        <w:spacing w:after="0"/>
        <w:ind w:left="0"/>
        <w:jc w:val="both"/>
      </w:pPr>
      <w:r>
        <w:rPr>
          <w:rFonts w:ascii="Times New Roman"/>
          <w:b w:val="false"/>
          <w:i w:val="false"/>
          <w:color w:val="000000"/>
          <w:sz w:val="28"/>
        </w:rPr>
        <w:t>
      коды 210000 жол = коды 211000 жол + коды 212000 жол + коды 210300 жол + коды 210400 жол + коды 210500 жол;</w:t>
      </w:r>
    </w:p>
    <w:p>
      <w:pPr>
        <w:spacing w:after="0"/>
        <w:ind w:left="0"/>
        <w:jc w:val="both"/>
      </w:pPr>
      <w:r>
        <w:rPr>
          <w:rFonts w:ascii="Times New Roman"/>
          <w:b w:val="false"/>
          <w:i w:val="false"/>
          <w:color w:val="000000"/>
          <w:sz w:val="28"/>
        </w:rPr>
        <w:t>
      коды 211000 жол = коды 211110 жол + коды 211120 жол + коды 211130 жол + коды 211140 жол + коды 211150 жол + коды 211160 жол;</w:t>
      </w:r>
    </w:p>
    <w:p>
      <w:pPr>
        <w:spacing w:after="0"/>
        <w:ind w:left="0"/>
        <w:jc w:val="both"/>
      </w:pPr>
      <w:r>
        <w:rPr>
          <w:rFonts w:ascii="Times New Roman"/>
          <w:b w:val="false"/>
          <w:i w:val="false"/>
          <w:color w:val="000000"/>
          <w:sz w:val="28"/>
        </w:rPr>
        <w:t>
      коды 211140 жолда резидент банктерден қарыздар тарту бойынша операцияларға есеп беретін банктен тартылған қарыздар да кіреді;</w:t>
      </w:r>
    </w:p>
    <w:p>
      <w:pPr>
        <w:spacing w:after="0"/>
        <w:ind w:left="0"/>
        <w:jc w:val="both"/>
      </w:pPr>
      <w:r>
        <w:rPr>
          <w:rFonts w:ascii="Times New Roman"/>
          <w:b w:val="false"/>
          <w:i w:val="false"/>
          <w:color w:val="000000"/>
          <w:sz w:val="28"/>
        </w:rPr>
        <w:t>
      коды 212000 жол = коды 212110 жол + коды 212120 жол + коды 212130 жол + коды 212140 жол + коды 212150 жол + коды 212160 жол;</w:t>
      </w:r>
    </w:p>
    <w:p>
      <w:pPr>
        <w:spacing w:after="0"/>
        <w:ind w:left="0"/>
        <w:jc w:val="both"/>
      </w:pPr>
      <w:r>
        <w:rPr>
          <w:rFonts w:ascii="Times New Roman"/>
          <w:b w:val="false"/>
          <w:i w:val="false"/>
          <w:color w:val="000000"/>
          <w:sz w:val="28"/>
        </w:rPr>
        <w:t>
      коды 210300 жол = коды 210301 жол + коды 210302 жол;</w:t>
      </w:r>
    </w:p>
    <w:p>
      <w:pPr>
        <w:spacing w:after="0"/>
        <w:ind w:left="0"/>
        <w:jc w:val="both"/>
      </w:pPr>
      <w:r>
        <w:rPr>
          <w:rFonts w:ascii="Times New Roman"/>
          <w:b w:val="false"/>
          <w:i w:val="false"/>
          <w:color w:val="000000"/>
          <w:sz w:val="28"/>
        </w:rPr>
        <w:t>
      коды 210301 жолда клиенттердің резидент банктерде ашылған өз банктік шоттарынан ақша аударымдарына клиенттердің есеп беретін банкте ашылған банктік шоттан ақша аударымдары (банкішілік аударымдар) да кіреді;</w:t>
      </w:r>
    </w:p>
    <w:p>
      <w:pPr>
        <w:spacing w:after="0"/>
        <w:ind w:left="0"/>
        <w:jc w:val="both"/>
      </w:pPr>
      <w:r>
        <w:rPr>
          <w:rFonts w:ascii="Times New Roman"/>
          <w:b w:val="false"/>
          <w:i w:val="false"/>
          <w:color w:val="000000"/>
          <w:sz w:val="28"/>
        </w:rPr>
        <w:t>
      коды 220000 жол = коды 221000 жол + коды 222000 жол + коды 220300 жол + коды 220400 жол + коды 220500 жол;</w:t>
      </w:r>
    </w:p>
    <w:p>
      <w:pPr>
        <w:spacing w:after="0"/>
        <w:ind w:left="0"/>
        <w:jc w:val="both"/>
      </w:pPr>
      <w:r>
        <w:rPr>
          <w:rFonts w:ascii="Times New Roman"/>
          <w:b w:val="false"/>
          <w:i w:val="false"/>
          <w:color w:val="000000"/>
          <w:sz w:val="28"/>
        </w:rPr>
        <w:t>
      коды 221000 жол = коды 221110 жол + коды 221120 жол + коды 221130 жол + коды 221140 жол + коды 221150 жол + коды 221160 жол;</w:t>
      </w:r>
    </w:p>
    <w:p>
      <w:pPr>
        <w:spacing w:after="0"/>
        <w:ind w:left="0"/>
        <w:jc w:val="both"/>
      </w:pPr>
      <w:r>
        <w:rPr>
          <w:rFonts w:ascii="Times New Roman"/>
          <w:b w:val="false"/>
          <w:i w:val="false"/>
          <w:color w:val="000000"/>
          <w:sz w:val="28"/>
        </w:rPr>
        <w:t>
      коды 221140 жолда резидент банктерден тартылған қарыздар бойынша міндеттемелерді орындау операцияларына есеп беретін банктен тартылған қарыздар бойынша міндеттемелерді орындау операциялары да кіреді;</w:t>
      </w:r>
    </w:p>
    <w:p>
      <w:pPr>
        <w:spacing w:after="0"/>
        <w:ind w:left="0"/>
        <w:jc w:val="both"/>
      </w:pPr>
      <w:r>
        <w:rPr>
          <w:rFonts w:ascii="Times New Roman"/>
          <w:b w:val="false"/>
          <w:i w:val="false"/>
          <w:color w:val="000000"/>
          <w:sz w:val="28"/>
        </w:rPr>
        <w:t>
      коды 222000 жол = коды 222110 жол + коды 222120 жол + коды 222130 жол + коды 222140 жол + коды 222150 жол + коды 222160 жол;</w:t>
      </w:r>
    </w:p>
    <w:p>
      <w:pPr>
        <w:spacing w:after="0"/>
        <w:ind w:left="0"/>
        <w:jc w:val="both"/>
      </w:pPr>
      <w:r>
        <w:rPr>
          <w:rFonts w:ascii="Times New Roman"/>
          <w:b w:val="false"/>
          <w:i w:val="false"/>
          <w:color w:val="000000"/>
          <w:sz w:val="28"/>
        </w:rPr>
        <w:t>
      коды 220300 жол = коды 220301 жол + коды 220302 жол;</w:t>
      </w:r>
    </w:p>
    <w:p>
      <w:pPr>
        <w:spacing w:after="0"/>
        <w:ind w:left="0"/>
        <w:jc w:val="both"/>
      </w:pPr>
      <w:r>
        <w:rPr>
          <w:rFonts w:ascii="Times New Roman"/>
          <w:b w:val="false"/>
          <w:i w:val="false"/>
          <w:color w:val="000000"/>
          <w:sz w:val="28"/>
        </w:rPr>
        <w:t>
      коды 220301 жолда клиенттердің резидент банктерде ашылған өздерінің банктік шоттарына ақша аударымдарына клиенттердің есеп беретін банкте ашылған өздерінің банктік шотына ақша аударымдары (банкішілік аударымдар) да кіреді;</w:t>
      </w:r>
    </w:p>
    <w:p>
      <w:pPr>
        <w:spacing w:after="0"/>
        <w:ind w:left="0"/>
        <w:jc w:val="both"/>
      </w:pPr>
      <w:r>
        <w:rPr>
          <w:rFonts w:ascii="Times New Roman"/>
          <w:b w:val="false"/>
          <w:i w:val="false"/>
          <w:color w:val="000000"/>
          <w:sz w:val="28"/>
        </w:rPr>
        <w:t>
      коды 410400 жол &gt;= коды 412400 жол.</w:t>
      </w:r>
    </w:p>
    <w:p>
      <w:pPr>
        <w:spacing w:after="0"/>
        <w:ind w:left="0"/>
        <w:jc w:val="both"/>
      </w:pPr>
      <w:r>
        <w:rPr>
          <w:rFonts w:ascii="Times New Roman"/>
          <w:b w:val="false"/>
          <w:i w:val="false"/>
          <w:color w:val="000000"/>
          <w:sz w:val="28"/>
        </w:rPr>
        <w:t>
      8. 3-нысанға деректерді түзету (өзгерістер, толықтырулар) 3-нысанды ұсыну үшін белгіленген мерзімнен кейін 2 (екі) ай ішінде енгізіледі.</w:t>
      </w:r>
    </w:p>
    <w:p>
      <w:pPr>
        <w:spacing w:after="0"/>
        <w:ind w:left="0"/>
        <w:jc w:val="both"/>
      </w:pPr>
      <w:r>
        <w:rPr>
          <w:rFonts w:ascii="Times New Roman"/>
          <w:b w:val="false"/>
          <w:i w:val="false"/>
          <w:color w:val="000000"/>
          <w:sz w:val="28"/>
        </w:rPr>
        <w:t>
      9. Есепті кезеңде ақпарат болмаған жағдайда 3-нысан нөлдік мәндермен ұсынылады.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валюта нарығында</w:t>
            </w:r>
            <w:r>
              <w:br/>
            </w:r>
            <w:r>
              <w:rPr>
                <w:rFonts w:ascii="Times New Roman"/>
                <w:b w:val="false"/>
                <w:i w:val="false"/>
                <w:color w:val="000000"/>
                <w:sz w:val="20"/>
              </w:rPr>
              <w:t>сұраныс пен ұсыныс көздерін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Банк клиенттерінің шетел валютасының ірі көлемдерін сатып алу операциялары туралы есеп</w:t>
      </w:r>
    </w:p>
    <w:p>
      <w:pPr>
        <w:spacing w:after="0"/>
        <w:ind w:left="0"/>
        <w:jc w:val="both"/>
      </w:pPr>
      <w:r>
        <w:rPr>
          <w:rFonts w:ascii="Times New Roman"/>
          <w:b w:val="false"/>
          <w:i w:val="false"/>
          <w:color w:val="000000"/>
          <w:sz w:val="28"/>
        </w:rPr>
        <w:t>
      Әкімшілік дереккөздер нысанының индексі: 4-INV</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 _______________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"Қазақстанның Даму Банкі" акционерлік қоғамы, "Қазпошта"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15-не (қоса алғанда) дейін, ай сайын.</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бизнес сәйкестендіру нөмірі (БСН)</w:t>
            </w: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валюталар түрі бойынша (валютаның мың бірлігінде)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Шетел валютасын сатып алу және сату (валюталардың барлық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ағымдағы шотқа есептелді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жинақ шотына есептелді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банктердегі өз шоттарына аударылды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банктердің шоттарына басқа тұлғалардың пайдасына аударылды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 банктердің шоттарына басқа тұлғалардың пайдасына аударылды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банктердің өз шоттарына аударылды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ақшамен берілді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сату,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ұлттық валютада банктік шоттарға есептелді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Шетел валютасын ұлттық валютаға сатып алу мақсаттары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теңгеге сатып алу,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мақсаттар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материалдық емес активтерді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қатысуы бойынша дивидендтер мен өзге кірістерді төлеу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ұсыну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міндеттемелерді орындау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қаржылық (материалдық) көмек және басқа өтеусіз аударымдар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банктердің жинақ салымдарына орналастыру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банктердің шоттарына меншікті қаражатын аудару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 айырбастау операцияларын жүргізу (уәкілетті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валюталар түрі бойынша (валютаның мың бірлігінде)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валюталар түрі бойынша (валютаның мың бірлігінде)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Шетел валютасын сатып алу және сату (валюталардың барлық түрлері)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Шетел валютасын ұлттық валютаға сатып алу мақсаттары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 Мекенжайы 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Орындаушы_______________________________________ 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Клиенттердің шетел </w:t>
            </w:r>
            <w:r>
              <w:br/>
            </w:r>
            <w:r>
              <w:rPr>
                <w:rFonts w:ascii="Times New Roman"/>
                <w:b w:val="false"/>
                <w:i w:val="false"/>
                <w:color w:val="000000"/>
                <w:sz w:val="20"/>
              </w:rPr>
              <w:t xml:space="preserve">валютасындағы банктік </w:t>
            </w:r>
            <w:r>
              <w:br/>
            </w:r>
            <w:r>
              <w:rPr>
                <w:rFonts w:ascii="Times New Roman"/>
                <w:b w:val="false"/>
                <w:i w:val="false"/>
                <w:color w:val="000000"/>
                <w:sz w:val="20"/>
              </w:rPr>
              <w:t>шоттарындағы ақша қозғалысы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8" w:id="3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 клиенттерінің шетел валютасының ірі көлемдерін сатып алу операциялары туралы есеп (индексі – 4-INV, кезеңділігі – ай сайын)</w:t>
      </w:r>
    </w:p>
    <w:bookmarkEnd w:id="30"/>
    <w:bookmarkStart w:name="z127" w:id="31"/>
    <w:p>
      <w:pPr>
        <w:spacing w:after="0"/>
        <w:ind w:left="0"/>
        <w:jc w:val="left"/>
      </w:pPr>
      <w:r>
        <w:rPr>
          <w:rFonts w:ascii="Times New Roman"/>
          <w:b/>
          <w:i w:val="false"/>
          <w:color w:val="000000"/>
        </w:rPr>
        <w:t xml:space="preserve"> 1-тарау. Жалпы ережелер</w:t>
      </w:r>
    </w:p>
    <w:bookmarkEnd w:id="31"/>
    <w:p>
      <w:pPr>
        <w:spacing w:after="0"/>
        <w:ind w:left="0"/>
        <w:jc w:val="both"/>
      </w:pPr>
      <w:r>
        <w:rPr>
          <w:rFonts w:ascii="Times New Roman"/>
          <w:b w:val="false"/>
          <w:i w:val="false"/>
          <w:color w:val="000000"/>
          <w:sz w:val="28"/>
        </w:rPr>
        <w:t>
      1. Осы түсіндірме әкімшілік деректерді жинауға арналған "Банк клиенттерінің шетел валютасының ірі көлемдерін сатып алу операциялары туралы есеп" нысанын (бұдан әрі – 4-нысан) толтыру бойынша бірыңғай талаптарды айқындайды.</w:t>
      </w:r>
    </w:p>
    <w:p>
      <w:pPr>
        <w:spacing w:after="0"/>
        <w:ind w:left="0"/>
        <w:jc w:val="both"/>
      </w:pPr>
      <w:r>
        <w:rPr>
          <w:rFonts w:ascii="Times New Roman"/>
          <w:b w:val="false"/>
          <w:i w:val="false"/>
          <w:color w:val="000000"/>
          <w:sz w:val="28"/>
        </w:rPr>
        <w:t>
      2. 4-нысан "Валюталық реттеу және валюталық бақылау туралы" Қазақстан Республикасы Заңының 10-бабы 5-тармағының үшінші бөлігіне сәйкес әзірленді.</w:t>
      </w:r>
    </w:p>
    <w:p>
      <w:pPr>
        <w:spacing w:after="0"/>
        <w:ind w:left="0"/>
        <w:jc w:val="both"/>
      </w:pPr>
      <w:r>
        <w:rPr>
          <w:rFonts w:ascii="Times New Roman"/>
          <w:b w:val="false"/>
          <w:i w:val="false"/>
          <w:color w:val="000000"/>
          <w:sz w:val="28"/>
        </w:rPr>
        <w:t>
      3. 4-нысанды есепті кезеңде жалпы сомасы бір миллиард теңгеден астам баламасындағы шетел валютасында сатып алу жүргізген резидент және бейрезидент заңды тұлғалардың операциялары бойынша ай сайын екінші деңгейдегі банктер, "Қазақстанның Даму Банкі" акционерлік қоғамы, "Қазпошта" акционерлік қоғамы (бұдан әрі – банктер) толтырады.</w:t>
      </w:r>
    </w:p>
    <w:p>
      <w:pPr>
        <w:spacing w:after="0"/>
        <w:ind w:left="0"/>
        <w:jc w:val="both"/>
      </w:pPr>
      <w:r>
        <w:rPr>
          <w:rFonts w:ascii="Times New Roman"/>
          <w:b w:val="false"/>
          <w:i w:val="false"/>
          <w:color w:val="000000"/>
          <w:sz w:val="28"/>
        </w:rPr>
        <w:t>
      4. 4-нысан банктің әрбір клиенті үшін толтырылады және клиенттің ұлттық валютаға және басқа шетел валютасына шетел валютасын сатып алу және сату көлемдерін (1-бөлім) және сатып алу мақсаттары бөлігінде ұлттық валютаға шетел валютасын сатып алу көлемдерін (2-бөлім) көрсетеді.</w:t>
      </w:r>
    </w:p>
    <w:p>
      <w:pPr>
        <w:spacing w:after="0"/>
        <w:ind w:left="0"/>
        <w:jc w:val="both"/>
      </w:pPr>
      <w:r>
        <w:rPr>
          <w:rFonts w:ascii="Times New Roman"/>
          <w:b w:val="false"/>
          <w:i w:val="false"/>
          <w:color w:val="000000"/>
          <w:sz w:val="28"/>
        </w:rPr>
        <w:t>
      5. 4-нысанда шетел валютасын сатып алу және сату көлемдері валюталау күніне шетел валютасын нақты жеткізу бойынша көрсетіледі.</w:t>
      </w:r>
    </w:p>
    <w:p>
      <w:pPr>
        <w:spacing w:after="0"/>
        <w:ind w:left="0"/>
        <w:jc w:val="both"/>
      </w:pPr>
      <w:r>
        <w:rPr>
          <w:rFonts w:ascii="Times New Roman"/>
          <w:b w:val="false"/>
          <w:i w:val="false"/>
          <w:color w:val="000000"/>
          <w:sz w:val="28"/>
        </w:rPr>
        <w:t>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айқындалған валюталарды айырбастаудың нарықтық бағамы бойынша валюталау күніне қайта есептеліп көрсетіледі.</w:t>
      </w:r>
    </w:p>
    <w:p>
      <w:pPr>
        <w:spacing w:after="0"/>
        <w:ind w:left="0"/>
        <w:jc w:val="both"/>
      </w:pPr>
      <w:r>
        <w:rPr>
          <w:rFonts w:ascii="Times New Roman"/>
          <w:b w:val="false"/>
          <w:i w:val="false"/>
          <w:color w:val="000000"/>
          <w:sz w:val="28"/>
        </w:rPr>
        <w:t>
      500 (бес жүз) бірліктен аз сома 0 (нөлге) дейін дөңгелектенеді, ал 500 (бес жүз) бірлікке тең және одан көп сома 1000 (бір мың) бірлікке дейін дөңгелектенеді.</w:t>
      </w:r>
    </w:p>
    <w:p>
      <w:pPr>
        <w:spacing w:after="0"/>
        <w:ind w:left="0"/>
        <w:jc w:val="both"/>
      </w:pPr>
      <w:r>
        <w:rPr>
          <w:rFonts w:ascii="Times New Roman"/>
          <w:b w:val="false"/>
          <w:i w:val="false"/>
          <w:color w:val="000000"/>
          <w:sz w:val="28"/>
        </w:rPr>
        <w:t>
      6. 4-нысанға бірінші басшы немесе есепке қол қоюға уәкілетті адам, бас бухгалтер немесе есепке қол қоюға уәкілетті адам және орындаушы қол қояды.</w:t>
      </w:r>
    </w:p>
    <w:bookmarkStart w:name="z126" w:id="32"/>
    <w:p>
      <w:pPr>
        <w:spacing w:after="0"/>
        <w:ind w:left="0"/>
        <w:jc w:val="left"/>
      </w:pPr>
      <w:r>
        <w:rPr>
          <w:rFonts w:ascii="Times New Roman"/>
          <w:b/>
          <w:i w:val="false"/>
          <w:color w:val="000000"/>
        </w:rPr>
        <w:t xml:space="preserve"> 2-тарау. 4-нысанды толтыру бойынша түсіндірме</w:t>
      </w:r>
    </w:p>
    <w:bookmarkEnd w:id="32"/>
    <w:p>
      <w:pPr>
        <w:spacing w:after="0"/>
        <w:ind w:left="0"/>
        <w:jc w:val="both"/>
      </w:pPr>
      <w:r>
        <w:rPr>
          <w:rFonts w:ascii="Times New Roman"/>
          <w:b w:val="false"/>
          <w:i w:val="false"/>
          <w:color w:val="000000"/>
          <w:sz w:val="28"/>
        </w:rPr>
        <w:t>
      7. 1-бөлімнің және 2-бөлімінің 1-бағаны бойынша сатып алынатын және сатылатын шетел валютасының жалпы көлемдері мың теңгемен көрсетіледі. 1-бөлімнің және 2-бөлімінің 2, 3, 4, 5-бағандары бойынша, тиісінше, сатып алынатын және сатылатын АҚШ долларының (USD), еуро (EUR), Ресей рублінің (RUB) және Қытай юанінің (CNY) көлемдері тиісті валютаның мың бірлігімен көрсетіледі.</w:t>
      </w:r>
    </w:p>
    <w:p>
      <w:pPr>
        <w:spacing w:after="0"/>
        <w:ind w:left="0"/>
        <w:jc w:val="both"/>
      </w:pPr>
      <w:r>
        <w:rPr>
          <w:rFonts w:ascii="Times New Roman"/>
          <w:b w:val="false"/>
          <w:i w:val="false"/>
          <w:color w:val="000000"/>
          <w:sz w:val="28"/>
        </w:rPr>
        <w:t>
      2-бөлімде шетел валютасын теңгеге сатып алу мақсаттары клиенттердің ұлттық валютаға шетел валютасын сатып алуға ресімдеген өтінімдерінің негізінде көрсетіледі.</w:t>
      </w:r>
    </w:p>
    <w:p>
      <w:pPr>
        <w:spacing w:after="0"/>
        <w:ind w:left="0"/>
        <w:jc w:val="both"/>
      </w:pPr>
      <w:r>
        <w:rPr>
          <w:rFonts w:ascii="Times New Roman"/>
          <w:b w:val="false"/>
          <w:i w:val="false"/>
          <w:color w:val="000000"/>
          <w:sz w:val="28"/>
        </w:rPr>
        <w:t>
      4-нысанды толтыру кезінде мынадай талаптарды орындау қамтамасыз етіледі:</w:t>
      </w:r>
    </w:p>
    <w:p>
      <w:pPr>
        <w:spacing w:after="0"/>
        <w:ind w:left="0"/>
        <w:jc w:val="both"/>
      </w:pPr>
      <w:r>
        <w:rPr>
          <w:rFonts w:ascii="Times New Roman"/>
          <w:b w:val="false"/>
          <w:i w:val="false"/>
          <w:color w:val="000000"/>
          <w:sz w:val="28"/>
        </w:rPr>
        <w:t>
      коды 212101 жол + коды 212102 жол + коды 212103 жол + коды 212104 жол + коды 212105 жол + коды 212106 жол + коды 212107 жол = коды 212100 жолға:</w:t>
      </w:r>
    </w:p>
    <w:p>
      <w:pPr>
        <w:spacing w:after="0"/>
        <w:ind w:left="0"/>
        <w:jc w:val="both"/>
      </w:pPr>
      <w:r>
        <w:rPr>
          <w:rFonts w:ascii="Times New Roman"/>
          <w:b w:val="false"/>
          <w:i w:val="false"/>
          <w:color w:val="000000"/>
          <w:sz w:val="28"/>
        </w:rPr>
        <w:t>
      коды 222120 жол + коды 222110 жол = коды 222100 жол;</w:t>
      </w:r>
    </w:p>
    <w:p>
      <w:pPr>
        <w:spacing w:after="0"/>
        <w:ind w:left="0"/>
        <w:jc w:val="both"/>
      </w:pPr>
      <w:r>
        <w:rPr>
          <w:rFonts w:ascii="Times New Roman"/>
          <w:b w:val="false"/>
          <w:i w:val="false"/>
          <w:color w:val="000000"/>
          <w:sz w:val="28"/>
        </w:rPr>
        <w:t>
      коды 222110 жол &gt;= коды 222111 жол;</w:t>
      </w:r>
    </w:p>
    <w:p>
      <w:pPr>
        <w:spacing w:after="0"/>
        <w:ind w:left="0"/>
        <w:jc w:val="both"/>
      </w:pPr>
      <w:r>
        <w:rPr>
          <w:rFonts w:ascii="Times New Roman"/>
          <w:b w:val="false"/>
          <w:i w:val="false"/>
          <w:color w:val="000000"/>
          <w:sz w:val="28"/>
        </w:rPr>
        <w:t>
      коды 212100 жол &gt;= коды 121100 жол;</w:t>
      </w:r>
    </w:p>
    <w:p>
      <w:pPr>
        <w:spacing w:after="0"/>
        <w:ind w:left="0"/>
        <w:jc w:val="both"/>
      </w:pPr>
      <w:r>
        <w:rPr>
          <w:rFonts w:ascii="Times New Roman"/>
          <w:b w:val="false"/>
          <w:i w:val="false"/>
          <w:color w:val="000000"/>
          <w:sz w:val="28"/>
        </w:rPr>
        <w:t>
      коды 121101 жол + коды 121102 жол + коды 121103 жол+ коды 121104 жол + коды 121105 жол + коды 121106 жол + коды 121107 жол + коды 121108 жол+ коды 121109 жол + коды 121110 жол+ коды 121111 жол = коды 121100 жол.</w:t>
      </w:r>
    </w:p>
    <w:p>
      <w:pPr>
        <w:spacing w:after="0"/>
        <w:ind w:left="0"/>
        <w:jc w:val="both"/>
      </w:pPr>
      <w:r>
        <w:rPr>
          <w:rFonts w:ascii="Times New Roman"/>
          <w:b w:val="false"/>
          <w:i w:val="false"/>
          <w:color w:val="000000"/>
          <w:sz w:val="28"/>
        </w:rPr>
        <w:t>
      Коды 212104 жолға сондай-ақ есеп ұсынатын банкке басқа тұлғалардың банктік шоттарына аударымдары кіргізіледі.</w:t>
      </w:r>
    </w:p>
    <w:p>
      <w:pPr>
        <w:spacing w:after="0"/>
        <w:ind w:left="0"/>
        <w:jc w:val="both"/>
      </w:pPr>
      <w:r>
        <w:rPr>
          <w:rFonts w:ascii="Times New Roman"/>
          <w:b w:val="false"/>
          <w:i w:val="false"/>
          <w:color w:val="000000"/>
          <w:sz w:val="28"/>
        </w:rPr>
        <w:t>
      8. 4-нысанға деректерді түзету (өзгерістер, толықтырулар) 4-нысанды ұсыну үшін белгіленген мерзімнен кейін 2 (екі) ай ішінде енгізіледі.</w:t>
      </w:r>
    </w:p>
    <w:p>
      <w:pPr>
        <w:spacing w:after="0"/>
        <w:ind w:left="0"/>
        <w:jc w:val="both"/>
      </w:pPr>
      <w:r>
        <w:rPr>
          <w:rFonts w:ascii="Times New Roman"/>
          <w:b w:val="false"/>
          <w:i w:val="false"/>
          <w:color w:val="000000"/>
          <w:sz w:val="28"/>
        </w:rPr>
        <w:t>
      9. Есепті кезеңде ақпарат болмаған жағдайда 4-нысан нөлдік мәндермен ұсынылады.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ішкі валюта нарығында</w:t>
            </w:r>
            <w:r>
              <w:br/>
            </w:r>
            <w:r>
              <w:rPr>
                <w:rFonts w:ascii="Times New Roman"/>
                <w:b w:val="false"/>
                <w:i w:val="false"/>
                <w:color w:val="000000"/>
                <w:sz w:val="20"/>
              </w:rPr>
              <w:t>сұраныс пен ұсыныс көздерін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w:t>
      </w:r>
    </w:p>
    <w:p>
      <w:pPr>
        <w:spacing w:after="0"/>
        <w:ind w:left="0"/>
        <w:jc w:val="both"/>
      </w:pPr>
      <w:r>
        <w:rPr>
          <w:rFonts w:ascii="Times New Roman"/>
          <w:b w:val="false"/>
          <w:i w:val="false"/>
          <w:color w:val="000000"/>
          <w:sz w:val="28"/>
        </w:rPr>
        <w:t>
      Әкімшілік дереккөздер нысанының индексі: 5-INV</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 _______________</w:t>
      </w:r>
    </w:p>
    <w:p>
      <w:pPr>
        <w:spacing w:after="0"/>
        <w:ind w:left="0"/>
        <w:jc w:val="both"/>
      </w:pPr>
      <w:r>
        <w:rPr>
          <w:rFonts w:ascii="Times New Roman"/>
          <w:b w:val="false"/>
          <w:i w:val="false"/>
          <w:color w:val="000000"/>
          <w:sz w:val="28"/>
        </w:rPr>
        <w:t>
      Ақпаратты ұсынатын тұлғалар тобы: шетел валютасымен айырбастау операцияларын ұйымдастыруға лицензиясы бар, банк болып табылмайтын бағалы қағаздар нарығына кәсіби қатысушы (бұдан әрі – кәсіби қатысушы)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15-не (қоса алғанда) дейін, ай сайын.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1-бөлім. Кәсіби қатысушының операциялары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 түрлері бойынша (валютаның мың бірлігімен)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қатысушының клиенттердің тапсырмалары бойынша шетел валютасын сатып 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қатысушының клиенттердің тапсырмалары бойынша шетел валютасын сатуы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клиенттің күніне шетел валютасын сатып алатын ең көп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2-бөлім. Шетел валютасымен операциялар жүзеге асырған клиенттер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түрлері бөлігінде операциялар жүзеге асырған клиенттер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алған клиенттер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сатқан клиенттер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 Мекенжайы 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Орындаушы_______________________________________ 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 валютасымен </w:t>
            </w:r>
            <w:r>
              <w:br/>
            </w:r>
            <w:r>
              <w:rPr>
                <w:rFonts w:ascii="Times New Roman"/>
                <w:b w:val="false"/>
                <w:i w:val="false"/>
                <w:color w:val="000000"/>
                <w:sz w:val="20"/>
              </w:rPr>
              <w:t xml:space="preserve">айырбастау операцияларына </w:t>
            </w:r>
            <w:r>
              <w:br/>
            </w:r>
            <w:r>
              <w:rPr>
                <w:rFonts w:ascii="Times New Roman"/>
                <w:b w:val="false"/>
                <w:i w:val="false"/>
                <w:color w:val="000000"/>
                <w:sz w:val="20"/>
              </w:rPr>
              <w:t xml:space="preserve">лицензиясы бар, банк болып </w:t>
            </w:r>
            <w:r>
              <w:br/>
            </w:r>
            <w:r>
              <w:rPr>
                <w:rFonts w:ascii="Times New Roman"/>
                <w:b w:val="false"/>
                <w:i w:val="false"/>
                <w:color w:val="000000"/>
                <w:sz w:val="20"/>
              </w:rPr>
              <w:t xml:space="preserve">табылмайтын бағалы </w:t>
            </w:r>
            <w:r>
              <w:br/>
            </w:r>
            <w:r>
              <w:rPr>
                <w:rFonts w:ascii="Times New Roman"/>
                <w:b w:val="false"/>
                <w:i w:val="false"/>
                <w:color w:val="000000"/>
                <w:sz w:val="20"/>
              </w:rPr>
              <w:t xml:space="preserve">қағаздар нарығына кәсіби </w:t>
            </w:r>
            <w:r>
              <w:br/>
            </w:r>
            <w:r>
              <w:rPr>
                <w:rFonts w:ascii="Times New Roman"/>
                <w:b w:val="false"/>
                <w:i w:val="false"/>
                <w:color w:val="000000"/>
                <w:sz w:val="20"/>
              </w:rPr>
              <w:t xml:space="preserve">қатысушының шетел валютасын </w:t>
            </w:r>
            <w:r>
              <w:br/>
            </w:r>
            <w:r>
              <w:rPr>
                <w:rFonts w:ascii="Times New Roman"/>
                <w:b w:val="false"/>
                <w:i w:val="false"/>
                <w:color w:val="000000"/>
                <w:sz w:val="20"/>
              </w:rPr>
              <w:t xml:space="preserve">сатып алуы (сатуы)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131" w:id="3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 (индексі – 5-INV, кезеңділігі – ай сайын)</w:t>
      </w:r>
    </w:p>
    <w:bookmarkEnd w:id="33"/>
    <w:bookmarkStart w:name="z132" w:id="34"/>
    <w:p>
      <w:pPr>
        <w:spacing w:after="0"/>
        <w:ind w:left="0"/>
        <w:jc w:val="left"/>
      </w:pPr>
      <w:r>
        <w:rPr>
          <w:rFonts w:ascii="Times New Roman"/>
          <w:b/>
          <w:i w:val="false"/>
          <w:color w:val="000000"/>
        </w:rPr>
        <w:t xml:space="preserve"> 1-тарау. Жалпы ережелер</w:t>
      </w:r>
    </w:p>
    <w:bookmarkEnd w:id="34"/>
    <w:p>
      <w:pPr>
        <w:spacing w:after="0"/>
        <w:ind w:left="0"/>
        <w:jc w:val="both"/>
      </w:pPr>
      <w:r>
        <w:rPr>
          <w:rFonts w:ascii="Times New Roman"/>
          <w:b w:val="false"/>
          <w:i w:val="false"/>
          <w:color w:val="000000"/>
          <w:sz w:val="28"/>
        </w:rPr>
        <w:t>
      1. Осы түсіндірме әкімшілік деректерді жинауға арналған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 нысанын (бұдан әрі - 5-нысан) толтыру бойынша бірыңғай талаптарды айқындайды.</w:t>
      </w:r>
    </w:p>
    <w:p>
      <w:pPr>
        <w:spacing w:after="0"/>
        <w:ind w:left="0"/>
        <w:jc w:val="both"/>
      </w:pPr>
      <w:r>
        <w:rPr>
          <w:rFonts w:ascii="Times New Roman"/>
          <w:b w:val="false"/>
          <w:i w:val="false"/>
          <w:color w:val="000000"/>
          <w:sz w:val="28"/>
        </w:rPr>
        <w:t>
      2. 5-нысан "Валюталық реттеу және валюталық бақылау туралы" Қазақстан Республикасы Заңының 10-бабы 5-тармағының үшінші бөлігіне сәйкес әзірленді.</w:t>
      </w:r>
    </w:p>
    <w:p>
      <w:pPr>
        <w:spacing w:after="0"/>
        <w:ind w:left="0"/>
        <w:jc w:val="both"/>
      </w:pPr>
      <w:r>
        <w:rPr>
          <w:rFonts w:ascii="Times New Roman"/>
          <w:b w:val="false"/>
          <w:i w:val="false"/>
          <w:color w:val="000000"/>
          <w:sz w:val="28"/>
        </w:rPr>
        <w:t>
      3. 5-нысанда шетел валютасымен айырбастау операцияларына лицензиясы бар, банк болып табылмайтын кәсіби қатысушы (бұдан әрі - кәсіби қатысушы) шетел валютасын сатып алу және сату көлемін (1-бөлім. "Кәсіби қатысушының операциялары") және шетел валютасын сатып алу және сату операцияларын жүзеге асырған клиенттер санын (2-бөлім. "Шетел валютасымен операциялар жүзеге асырған клиенттер саны") көрсетеді.</w:t>
      </w:r>
    </w:p>
    <w:p>
      <w:pPr>
        <w:spacing w:after="0"/>
        <w:ind w:left="0"/>
        <w:jc w:val="both"/>
      </w:pPr>
      <w:r>
        <w:rPr>
          <w:rFonts w:ascii="Times New Roman"/>
          <w:b w:val="false"/>
          <w:i w:val="false"/>
          <w:color w:val="000000"/>
          <w:sz w:val="28"/>
        </w:rPr>
        <w:t>
      4. 5-нысанда негізгі активті валюталау күніне нақты қоя отырып, шетел валютасын теңгеге, сол сияқты басқа валютаға сатып алу және сату көлемдері көрсетіледі.</w:t>
      </w:r>
    </w:p>
    <w:p>
      <w:pPr>
        <w:spacing w:after="0"/>
        <w:ind w:left="0"/>
        <w:jc w:val="both"/>
      </w:pPr>
      <w:r>
        <w:rPr>
          <w:rFonts w:ascii="Times New Roman"/>
          <w:b w:val="false"/>
          <w:i w:val="false"/>
          <w:color w:val="000000"/>
          <w:sz w:val="28"/>
        </w:rPr>
        <w:t>
      5-нысандағы деректер Қазақстан Республикасының ұлттық валютасы -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айқындалған валюталарды айырбастаудың нарықтық бағамы бойынша валюталау күніне қайта есептеліп көрсетіледі.</w:t>
      </w:r>
    </w:p>
    <w:p>
      <w:pPr>
        <w:spacing w:after="0"/>
        <w:ind w:left="0"/>
        <w:jc w:val="both"/>
      </w:pPr>
      <w:r>
        <w:rPr>
          <w:rFonts w:ascii="Times New Roman"/>
          <w:b w:val="false"/>
          <w:i w:val="false"/>
          <w:color w:val="000000"/>
          <w:sz w:val="28"/>
        </w:rPr>
        <w:t>
      5. 5-нысанға бірінші басшы немесе есепке қол қоюға уәкілетті адам, бас бухгалтер немесе есепке қол қоюға уәкілетті адам және орындаушы қол қояды.</w:t>
      </w:r>
    </w:p>
    <w:bookmarkStart w:name="z133" w:id="35"/>
    <w:p>
      <w:pPr>
        <w:spacing w:after="0"/>
        <w:ind w:left="0"/>
        <w:jc w:val="left"/>
      </w:pPr>
      <w:r>
        <w:rPr>
          <w:rFonts w:ascii="Times New Roman"/>
          <w:b/>
          <w:i w:val="false"/>
          <w:color w:val="000000"/>
        </w:rPr>
        <w:t xml:space="preserve"> 2-тарау. 5-нысанды толтыру бойынша түсіндірме</w:t>
      </w:r>
    </w:p>
    <w:bookmarkEnd w:id="35"/>
    <w:p>
      <w:pPr>
        <w:spacing w:after="0"/>
        <w:ind w:left="0"/>
        <w:jc w:val="both"/>
      </w:pPr>
      <w:r>
        <w:rPr>
          <w:rFonts w:ascii="Times New Roman"/>
          <w:b w:val="false"/>
          <w:i w:val="false"/>
          <w:color w:val="000000"/>
          <w:sz w:val="28"/>
        </w:rPr>
        <w:t>
      6. 1-бөлімнің 1-бағаны бойынша сатып алынатын немесе сатылатын шетел валютасының жалпы көлемі мың теңгемен көрсетіледі. 1-бөлімнің 2, 3, 4 және 5-бағандары бойынша тиісінше сатып алынатын және сатылатын АҚШ доллары (USD), еуро (EUR), Ресей рублі (RUB) және қытай юаны (CNY) көлемі тиісті валютаның мың бірлігімен көрсетіледі.</w:t>
      </w:r>
    </w:p>
    <w:p>
      <w:pPr>
        <w:spacing w:after="0"/>
        <w:ind w:left="0"/>
        <w:jc w:val="both"/>
      </w:pPr>
      <w:r>
        <w:rPr>
          <w:rFonts w:ascii="Times New Roman"/>
          <w:b w:val="false"/>
          <w:i w:val="false"/>
          <w:color w:val="000000"/>
          <w:sz w:val="28"/>
        </w:rPr>
        <w:t>
      7. 1-бөлімнің 111 және 112-кодты жолдарында кәсіби қатысушының клиенттердің тапсырмалары бойынша Қазақстан қор биржасында айырбастау операциялары бойынша мәліметтер қамтылады.</w:t>
      </w:r>
    </w:p>
    <w:p>
      <w:pPr>
        <w:spacing w:after="0"/>
        <w:ind w:left="0"/>
        <w:jc w:val="both"/>
      </w:pPr>
      <w:r>
        <w:rPr>
          <w:rFonts w:ascii="Times New Roman"/>
          <w:b w:val="false"/>
          <w:i w:val="false"/>
          <w:color w:val="000000"/>
          <w:sz w:val="28"/>
        </w:rPr>
        <w:t>
      8. 1-бөлімнің 120-кодты жолында валютаның әрбір түрі бойынша бір операциялық күндегі бір клиенттің тапсырмасы бойынша кәсіби қатысушы сатып алған шетел валютасының ең көп көлемі көрсетіледі.</w:t>
      </w:r>
    </w:p>
    <w:p>
      <w:pPr>
        <w:spacing w:after="0"/>
        <w:ind w:left="0"/>
        <w:jc w:val="both"/>
      </w:pPr>
      <w:r>
        <w:rPr>
          <w:rFonts w:ascii="Times New Roman"/>
          <w:b w:val="false"/>
          <w:i w:val="false"/>
          <w:color w:val="000000"/>
          <w:sz w:val="28"/>
        </w:rPr>
        <w:t>
      9. 2-бөлімде валюталар түрлері бөлігінде кәсіби қатысушының шетел валютасын сатып алған және сатқан клиенттерінің саны туралы деректер көрсетіледі.</w:t>
      </w:r>
    </w:p>
    <w:p>
      <w:pPr>
        <w:spacing w:after="0"/>
        <w:ind w:left="0"/>
        <w:jc w:val="both"/>
      </w:pPr>
      <w:r>
        <w:rPr>
          <w:rFonts w:ascii="Times New Roman"/>
          <w:b w:val="false"/>
          <w:i w:val="false"/>
          <w:color w:val="000000"/>
          <w:sz w:val="28"/>
        </w:rPr>
        <w:t>
      10. 5-нысанға деректерді түзету (өзгерістер, толықтырулар) 5-нысанды ұсыну үшін белгіленген мерзімнен кейін 2 (екі) ай ішінде енгізіледі.</w:t>
      </w:r>
    </w:p>
    <w:p>
      <w:pPr>
        <w:spacing w:after="0"/>
        <w:ind w:left="0"/>
        <w:jc w:val="both"/>
      </w:pPr>
      <w:r>
        <w:rPr>
          <w:rFonts w:ascii="Times New Roman"/>
          <w:b w:val="false"/>
          <w:i w:val="false"/>
          <w:color w:val="000000"/>
          <w:sz w:val="28"/>
        </w:rPr>
        <w:t>
      11. Есепті кезеңде ақпарат болмаған жағдайда 5-нысан нөлдік мәндермен ұсынылады.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валюта нарығында</w:t>
            </w:r>
            <w:r>
              <w:br/>
            </w:r>
            <w:r>
              <w:rPr>
                <w:rFonts w:ascii="Times New Roman"/>
                <w:b w:val="false"/>
                <w:i w:val="false"/>
                <w:color w:val="000000"/>
                <w:sz w:val="20"/>
              </w:rPr>
              <w:t>сұраныс пен ұсыныс көздерін</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27.02.2023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Қолма-қол шетел валютасының қозғалысы туралы есеп</w:t>
      </w:r>
    </w:p>
    <w:p>
      <w:pPr>
        <w:spacing w:after="0"/>
        <w:ind w:left="0"/>
        <w:jc w:val="both"/>
      </w:pPr>
      <w:r>
        <w:rPr>
          <w:rFonts w:ascii="Times New Roman"/>
          <w:b w:val="false"/>
          <w:i w:val="false"/>
          <w:color w:val="000000"/>
          <w:sz w:val="28"/>
        </w:rPr>
        <w:t>
      Әкімшілік дереккөздер нысанының индексі: 16-PB</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20___ жылғы "___" _______________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банктер, "Қазақстанның Даму Банкі" акционерлік қоғамы, "Қазпошта" акционерлік қоғамы (бұдан әрі – банктер)</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15-не (қоса алғанда) дейін, ай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валютаның мың бірлігімен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валютасының кезең басындағы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валютасының түскені,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Қазақстанға әкелгені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банктермен және Ұлттық Банкпен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банктермен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шоттарға есептеу үшін банктік емес заңды тұлға-резиденттерден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шоттарға есептеу үшін банктік емес заңды тұлға-бейрезиденттерден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ұйымдардан сатып алынды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айырбастау пунктері арқылы жеке тұлғалардан сатып алынды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шоттарға есептеу үшін жеке тұлға-резиденттерден қабылданды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шоттарға есептеу үшін жеке тұлға-бейрезиденттерден қабылданды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 ашпастан және (немесе) пайдаланбастан біржолғы аударым үшін жеке тұлға-резиденттерден қабылданды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 ашпастан және (немесе) пайдаланбастан біржолғы аударым үшін жеке тұлға-бейрезиденттерден қабылданды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жол чектерін сатудан қабылданды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қолма-қол шетел валютасы,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Қазақстаннан шығарғаны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банктермен және Ұлттық Банкпен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банктермен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шоттардан банктік емес заңды тұлға-резиденттерге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шоттардан заңды тұлға-бейрезиденттерге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ұйымдарға сатылды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банктің айырбастау пунктері арқылы сатылды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шоттардан жеке тұлға-резиденттерге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шоттардан жеке тұлға-бейрезиденттерге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 ашпастан және (немесе) пайдаланбастан біржолғы аударым бойынша жеке тұлға-резиденттерге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 ашпастан және (немесе) пайдаланбастан біржолғы аударым бойынша жеке тұлға-бейрезиденттерге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чектерін өтеу (қабылдау) кезінде жеке тұлғаларға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валютасының кезең соңындағы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 Мекенжайы 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xml:space="preserve">
      Орындаушы_______________________________________ 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Бірінші басшы немесе есепке қол қоюға уәкілетті адам</w:t>
      </w:r>
    </w:p>
    <w:p>
      <w:pPr>
        <w:spacing w:after="0"/>
        <w:ind w:left="0"/>
        <w:jc w:val="both"/>
      </w:pPr>
      <w:r>
        <w:rPr>
          <w:rFonts w:ascii="Times New Roman"/>
          <w:b w:val="false"/>
          <w:i w:val="false"/>
          <w:color w:val="000000"/>
          <w:sz w:val="28"/>
        </w:rPr>
        <w:t xml:space="preserve">
      _________________________________________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w:t>
      </w:r>
    </w:p>
    <w:p>
      <w:pPr>
        <w:spacing w:after="0"/>
        <w:ind w:left="0"/>
        <w:jc w:val="both"/>
      </w:pPr>
      <w:r>
        <w:rPr>
          <w:rFonts w:ascii="Times New Roman"/>
          <w:b w:val="false"/>
          <w:i w:val="false"/>
          <w:color w:val="000000"/>
          <w:sz w:val="28"/>
        </w:rPr>
        <w:t>
      Есепке қол қойылған күн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Қолма-қол шетел валютасының</w:t>
            </w:r>
            <w:r>
              <w:br/>
            </w:r>
            <w:r>
              <w:rPr>
                <w:rFonts w:ascii="Times New Roman"/>
                <w:b w:val="false"/>
                <w:i w:val="false"/>
                <w:color w:val="000000"/>
                <w:sz w:val="20"/>
              </w:rPr>
              <w:t xml:space="preserve">қозғалысы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36" w:id="3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Қолма-қол шетел валютасының қозғалысы туралы есеп (индексі – 16-PB, кезеңділігі – ай сайын)</w:t>
      </w:r>
    </w:p>
    <w:bookmarkEnd w:id="36"/>
    <w:bookmarkStart w:name="z135" w:id="37"/>
    <w:p>
      <w:pPr>
        <w:spacing w:after="0"/>
        <w:ind w:left="0"/>
        <w:jc w:val="left"/>
      </w:pPr>
      <w:r>
        <w:rPr>
          <w:rFonts w:ascii="Times New Roman"/>
          <w:b/>
          <w:i w:val="false"/>
          <w:color w:val="000000"/>
        </w:rPr>
        <w:t xml:space="preserve"> 1 тарау. Жалпы ережелер</w:t>
      </w:r>
    </w:p>
    <w:bookmarkEnd w:id="37"/>
    <w:p>
      <w:pPr>
        <w:spacing w:after="0"/>
        <w:ind w:left="0"/>
        <w:jc w:val="both"/>
      </w:pPr>
      <w:r>
        <w:rPr>
          <w:rFonts w:ascii="Times New Roman"/>
          <w:b w:val="false"/>
          <w:i w:val="false"/>
          <w:color w:val="000000"/>
          <w:sz w:val="28"/>
        </w:rPr>
        <w:t>
      1. Бұл түсініктеме әкімшілік деректерді жинауға арналған "Шетел валютасындағы ақша қаражаттарының қозғалысы туралы есеп" нысанын (бұдан әрі – 16-PB-нысан) толтырудың бірыңғай талаптарын анықтайды.</w:t>
      </w:r>
    </w:p>
    <w:p>
      <w:pPr>
        <w:spacing w:after="0"/>
        <w:ind w:left="0"/>
        <w:jc w:val="both"/>
      </w:pPr>
      <w:r>
        <w:rPr>
          <w:rFonts w:ascii="Times New Roman"/>
          <w:b w:val="false"/>
          <w:i w:val="false"/>
          <w:color w:val="000000"/>
          <w:sz w:val="28"/>
        </w:rPr>
        <w:t>
      2. 16-PB-нысаны "Валюталық реттеу және валюталық бақылау туралы" Қазақстан Республикасы Заңының 10-бабы 5-тармағының үшінші бөлігіне сәйкес әзірленді.</w:t>
      </w:r>
    </w:p>
    <w:p>
      <w:pPr>
        <w:spacing w:after="0"/>
        <w:ind w:left="0"/>
        <w:jc w:val="both"/>
      </w:pPr>
      <w:r>
        <w:rPr>
          <w:rFonts w:ascii="Times New Roman"/>
          <w:b w:val="false"/>
          <w:i w:val="false"/>
          <w:color w:val="000000"/>
          <w:sz w:val="28"/>
        </w:rPr>
        <w:t>
      3. 16-PB-нысанында көрсеткіштерді екінші деңгейдегі банктер, "Қазақстанның Даму Банкі" акционерлік қоғамы, "Қазпошта" акционерлік қоғамы (бұдан әрі – банктер) есеп беру кезеңінде мәмілелер жасалған немесе есепті кезеңнің басында немесе соңында қолма-қол шетел валютасының қалдығы болған үш шетел валюталар түрлерінде көрсетеді.</w:t>
      </w:r>
    </w:p>
    <w:p>
      <w:pPr>
        <w:spacing w:after="0"/>
        <w:ind w:left="0"/>
        <w:jc w:val="both"/>
      </w:pPr>
      <w:r>
        <w:rPr>
          <w:rFonts w:ascii="Times New Roman"/>
          <w:b w:val="false"/>
          <w:i w:val="false"/>
          <w:color w:val="000000"/>
          <w:sz w:val="28"/>
        </w:rPr>
        <w:t>
      4. Деректер мыңдық валюта бірліктерінде бір бірлік деңгей дәлдікпен көрсетілген. Мыңдық бірліктегі деректер үшін 500 (бес жүзден) аз бірлік 0 (нөлге) дейін дөңгелектенеді және 500 (бес жүз) немесе одан да көп бірліктерге тең сома 1000 (бір мың) бірлікке дейін дөңгелектенеді.</w:t>
      </w:r>
    </w:p>
    <w:p>
      <w:pPr>
        <w:spacing w:after="0"/>
        <w:ind w:left="0"/>
        <w:jc w:val="both"/>
      </w:pPr>
      <w:r>
        <w:rPr>
          <w:rFonts w:ascii="Times New Roman"/>
          <w:b w:val="false"/>
          <w:i w:val="false"/>
          <w:color w:val="000000"/>
          <w:sz w:val="28"/>
        </w:rPr>
        <w:t>
      5. 16-PB-нысанға бірінші басшы немесе есепке қол қоюға уәкілетті адам, бас бухгалтер немесе есепке қол қоюға уәкілетті адам және орындаушы қол қояды.</w:t>
      </w:r>
    </w:p>
    <w:bookmarkStart w:name="z134" w:id="38"/>
    <w:p>
      <w:pPr>
        <w:spacing w:after="0"/>
        <w:ind w:left="0"/>
        <w:jc w:val="left"/>
      </w:pPr>
      <w:r>
        <w:rPr>
          <w:rFonts w:ascii="Times New Roman"/>
          <w:b/>
          <w:i w:val="false"/>
          <w:color w:val="000000"/>
        </w:rPr>
        <w:t xml:space="preserve"> 2-тарау. 16-PB-нысанын толтыру бойынша түсіндірме</w:t>
      </w:r>
    </w:p>
    <w:bookmarkEnd w:id="38"/>
    <w:p>
      <w:pPr>
        <w:spacing w:after="0"/>
        <w:ind w:left="0"/>
        <w:jc w:val="both"/>
      </w:pPr>
      <w:r>
        <w:rPr>
          <w:rFonts w:ascii="Times New Roman"/>
          <w:b w:val="false"/>
          <w:i w:val="false"/>
          <w:color w:val="000000"/>
          <w:sz w:val="28"/>
        </w:rPr>
        <w:t>
      6. Кодтары 220 және 420 "Резидент банктер мен Ұлттық Банкпен операциялар" жолдарында қолма-қол шетел валютасын сатып алу және сату, қолма-қол шетел валютасын банктік шоттан алу және банктік шотқа салу операциялары көрсетіледі.</w:t>
      </w:r>
    </w:p>
    <w:p>
      <w:pPr>
        <w:spacing w:after="0"/>
        <w:ind w:left="0"/>
        <w:jc w:val="both"/>
      </w:pPr>
      <w:r>
        <w:rPr>
          <w:rFonts w:ascii="Times New Roman"/>
          <w:b w:val="false"/>
          <w:i w:val="false"/>
          <w:color w:val="000000"/>
          <w:sz w:val="28"/>
        </w:rPr>
        <w:t>
      7. Кодтары 225 және 425 "Бейрезидент банктермен операциялар" жолдарында кодтары 210 және 410 жолдарына енген операцияларды есептемегендегі қолма-қол шетел валютасын сатып алу және сату, қолма-қол шетел валютасын банктік шоттан алу және банктік шотқа салу операциялары көрсетіледі.</w:t>
      </w:r>
    </w:p>
    <w:p>
      <w:pPr>
        <w:spacing w:after="0"/>
        <w:ind w:left="0"/>
        <w:jc w:val="both"/>
      </w:pPr>
      <w:r>
        <w:rPr>
          <w:rFonts w:ascii="Times New Roman"/>
          <w:b w:val="false"/>
          <w:i w:val="false"/>
          <w:color w:val="000000"/>
          <w:sz w:val="28"/>
        </w:rPr>
        <w:t>
      8. 16-PB-нысанын толтыру кезінде келесі шарттардың орындалуы қамтамасыз етілуі қажет:</w:t>
      </w:r>
    </w:p>
    <w:p>
      <w:pPr>
        <w:spacing w:after="0"/>
        <w:ind w:left="0"/>
        <w:jc w:val="both"/>
      </w:pPr>
      <w:r>
        <w:rPr>
          <w:rFonts w:ascii="Times New Roman"/>
          <w:b w:val="false"/>
          <w:i w:val="false"/>
          <w:color w:val="000000"/>
          <w:sz w:val="28"/>
        </w:rPr>
        <w:t>
      16-PB-нысанының барлық бағандары бойынша:</w:t>
      </w:r>
    </w:p>
    <w:p>
      <w:pPr>
        <w:spacing w:after="0"/>
        <w:ind w:left="0"/>
        <w:jc w:val="both"/>
      </w:pPr>
      <w:r>
        <w:rPr>
          <w:rFonts w:ascii="Times New Roman"/>
          <w:b w:val="false"/>
          <w:i w:val="false"/>
          <w:color w:val="000000"/>
          <w:sz w:val="28"/>
        </w:rPr>
        <w:t>
      коды 100 жол= алдыңғы кезең есебінің коды 600 жолы;</w:t>
      </w:r>
    </w:p>
    <w:p>
      <w:pPr>
        <w:spacing w:after="0"/>
        <w:ind w:left="0"/>
        <w:jc w:val="both"/>
      </w:pPr>
      <w:r>
        <w:rPr>
          <w:rFonts w:ascii="Times New Roman"/>
          <w:b w:val="false"/>
          <w:i w:val="false"/>
          <w:color w:val="000000"/>
          <w:sz w:val="28"/>
        </w:rPr>
        <w:t>
      коды 200 жол = коды 210 жол + коды 220 жол + коды 225 жол + коды 230 жол + коды 240 жол + коды 254 жол + коды 250 жол + коды 260 жол + коды 270 жол + коды 280 жол + коды 300 жол + коды 311 жол + коды 320 жол;</w:t>
      </w:r>
    </w:p>
    <w:p>
      <w:pPr>
        <w:spacing w:after="0"/>
        <w:ind w:left="0"/>
        <w:jc w:val="both"/>
      </w:pPr>
      <w:r>
        <w:rPr>
          <w:rFonts w:ascii="Times New Roman"/>
          <w:b w:val="false"/>
          <w:i w:val="false"/>
          <w:color w:val="000000"/>
          <w:sz w:val="28"/>
        </w:rPr>
        <w:t>
      коды 400 жол = коды 410 жол + коды 420 жол + коды 425 жол + коды 430 жол + коды 440 жол + коды 445 жол + коды 450 жол + коды 460 жол + коды 470 жол + коды 480 жол + коды 500 жол + коды 511 жол + коды 520 жол;</w:t>
      </w:r>
    </w:p>
    <w:p>
      <w:pPr>
        <w:spacing w:after="0"/>
        <w:ind w:left="0"/>
        <w:jc w:val="both"/>
      </w:pPr>
      <w:r>
        <w:rPr>
          <w:rFonts w:ascii="Times New Roman"/>
          <w:b w:val="false"/>
          <w:i w:val="false"/>
          <w:color w:val="000000"/>
          <w:sz w:val="28"/>
        </w:rPr>
        <w:t>
      коды 600 жол = коды 100 жол + коды 200 жол - коды 400 жол.</w:t>
      </w:r>
    </w:p>
    <w:p>
      <w:pPr>
        <w:spacing w:after="0"/>
        <w:ind w:left="0"/>
        <w:jc w:val="both"/>
      </w:pPr>
      <w:r>
        <w:rPr>
          <w:rFonts w:ascii="Times New Roman"/>
          <w:b w:val="false"/>
          <w:i w:val="false"/>
          <w:color w:val="000000"/>
          <w:sz w:val="28"/>
        </w:rPr>
        <w:t>
      9. 16-PB-нысанына деректерді түзету (өзгерістер, толықтырулар) 16-PB-нысанды ұсыну үшін белгіленген мерзімнен кейін 2 (екі) ай ішінде енгізіледі.</w:t>
      </w:r>
    </w:p>
    <w:p>
      <w:pPr>
        <w:spacing w:after="0"/>
        <w:ind w:left="0"/>
        <w:jc w:val="both"/>
      </w:pPr>
      <w:r>
        <w:rPr>
          <w:rFonts w:ascii="Times New Roman"/>
          <w:b w:val="false"/>
          <w:i w:val="false"/>
          <w:color w:val="000000"/>
          <w:sz w:val="28"/>
        </w:rPr>
        <w:t>
      10. Есепті кезеңде операция және/немесе кезеңнің басына немесе соңына қолма-қол шетел валютасының қалдықтары болмаған жағдайда, 16-PB-нысаны берілмейді.</w:t>
      </w:r>
    </w:p>
    <w:p>
      <w:pPr>
        <w:spacing w:after="0"/>
        <w:ind w:left="0"/>
        <w:jc w:val="both"/>
      </w:pPr>
      <w:r>
        <w:rPr>
          <w:rFonts w:ascii="Times New Roman"/>
          <w:b w:val="false"/>
          <w:i w:val="false"/>
          <w:color w:val="000000"/>
          <w:sz w:val="28"/>
        </w:rPr>
        <w:t>
      11. 320 "Өзге түсімдер" жолы және 520 "Өзге шығыстар" жолы тең болуы тиіс. Көрсетілген жолдардың теңсіздігі жағдайында ілеспе құжатты қоса беру қажет.</w:t>
      </w:r>
    </w:p>
    <w:p>
      <w:pPr>
        <w:spacing w:after="0"/>
        <w:ind w:left="0"/>
        <w:jc w:val="both"/>
      </w:pPr>
      <w:r>
        <w:rPr>
          <w:rFonts w:ascii="Times New Roman"/>
          <w:b w:val="false"/>
          <w:i w:val="false"/>
          <w:color w:val="000000"/>
          <w:sz w:val="28"/>
        </w:rPr>
        <w:t>
      12. Егер балансты бақылау кезіндегі айырмашылық (700-Н) 500 (бес жүз) доллардан (баламада) артық болса, дөңгелектеу кезінде туындаған айырманың есебін қоса беру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қарашадағы</w:t>
            </w:r>
            <w:r>
              <w:br/>
            </w:r>
            <w:r>
              <w:rPr>
                <w:rFonts w:ascii="Times New Roman"/>
                <w:b w:val="false"/>
                <w:i w:val="false"/>
                <w:color w:val="000000"/>
                <w:sz w:val="20"/>
              </w:rPr>
              <w:t>№ 294 қаулысына</w:t>
            </w:r>
            <w:r>
              <w:br/>
            </w:r>
            <w:r>
              <w:rPr>
                <w:rFonts w:ascii="Times New Roman"/>
                <w:b w:val="false"/>
                <w:i w:val="false"/>
                <w:color w:val="000000"/>
                <w:sz w:val="20"/>
              </w:rPr>
              <w:t>қосымша</w:t>
            </w:r>
          </w:p>
        </w:tc>
      </w:tr>
    </w:tbl>
    <w:bookmarkStart w:name="z109" w:id="39"/>
    <w:p>
      <w:pPr>
        <w:spacing w:after="0"/>
        <w:ind w:left="0"/>
        <w:jc w:val="left"/>
      </w:pPr>
      <w:r>
        <w:rPr>
          <w:rFonts w:ascii="Times New Roman"/>
          <w:b/>
          <w:i w:val="false"/>
          <w:color w:val="000000"/>
        </w:rPr>
        <w:t xml:space="preserve"> Күші жойылған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39"/>
    <w:bookmarkStart w:name="z110" w:id="40"/>
    <w:p>
      <w:pPr>
        <w:spacing w:after="0"/>
        <w:ind w:left="0"/>
        <w:jc w:val="both"/>
      </w:pPr>
      <w:r>
        <w:rPr>
          <w:rFonts w:ascii="Times New Roman"/>
          <w:b w:val="false"/>
          <w:i w:val="false"/>
          <w:color w:val="000000"/>
          <w:sz w:val="28"/>
        </w:rPr>
        <w:t xml:space="preserve">
      1. "Ішкі валюта нарығында шетел валютасына сұраныс пен ұсыныс көздерінің, сондай-ақ оны пайдалану бағыттарының мониторингін жүзеге асыру жөніндегі нұсқаулықты бекіту туралы" Қазақстан Республикасы Ұлттық Банкі Басқармасының 2012 жылғы 27 шілдедегі № 221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7913 болып тіркелген, 2012 жылғы 17 қазанда "Егемен Қазақстан" газетінде № 678-682 жарияланған).</w:t>
      </w:r>
    </w:p>
    <w:bookmarkEnd w:id="40"/>
    <w:bookmarkStart w:name="z111" w:id="41"/>
    <w:p>
      <w:pPr>
        <w:spacing w:after="0"/>
        <w:ind w:left="0"/>
        <w:jc w:val="both"/>
      </w:pPr>
      <w:r>
        <w:rPr>
          <w:rFonts w:ascii="Times New Roman"/>
          <w:b w:val="false"/>
          <w:i w:val="false"/>
          <w:color w:val="000000"/>
          <w:sz w:val="28"/>
        </w:rPr>
        <w:t xml:space="preserve">
      2. "Қазақстан Республикасының Ұлттық Банкі Басқармасының "Ішкі валюта нарығында шетел валютасына сұраныс пен ұсыныс көздерінің, сондай-ақ оны пайдалану бағыттарының мониторингін жүзеге асыру жөніндегі нұсқаулықты бекіту туралы" 2012 жылғы 27 шілдедегі № 221 қаулысына өзгерістер мен толықтыру енгізу туралы" Қазақстан Республикасының Ұлттық Банкі Басқармасының 2015 жылғы 16 наурыздағы № 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10775 болып тіркелген, 2015 жылғы 30 сәуірде "Әділет" ақпараттық-құқықтық жүйесінде жарияланған).</w:t>
      </w:r>
    </w:p>
    <w:bookmarkEnd w:id="41"/>
    <w:bookmarkStart w:name="z112" w:id="42"/>
    <w:p>
      <w:pPr>
        <w:spacing w:after="0"/>
        <w:ind w:left="0"/>
        <w:jc w:val="both"/>
      </w:pPr>
      <w:r>
        <w:rPr>
          <w:rFonts w:ascii="Times New Roman"/>
          <w:b w:val="false"/>
          <w:i w:val="false"/>
          <w:color w:val="000000"/>
          <w:sz w:val="28"/>
        </w:rPr>
        <w:t xml:space="preserve">
      3. "Қазақстан Республикасы Ұлттық Банкі Басқармасының кейбір қаулыларына төлемдер және төлем жүйелері мәселелері бойынша өзгерістер мен толықтырулар енгізу туралы" Қазақстан Республикасы Ұлттық Банкі Басқармасының 2017 жылғы 22 желтоқсандағы № 248 қаулысымен (Нормативтік құқықтық актілерді мемлекеттік тіркеу тізілімінде № 16446 болып тіркелген, 2018 жылғы 13 наурызда Қазақстан Республикасы нормативтік құқықтық актілерінің эталондық бақылау банкінде жарияланған) бекітілген төлемдер және төлем жүйелер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42"/>
    <w:bookmarkStart w:name="z113" w:id="43"/>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қаржы нарығын реттеу мәселелері бойынша өзгерістер мен толықтырулар енгізу туралы" Қазақстан Республикасы Ұлттық Банкі Басқармасының 2018 жылғы 26 ақпандағы № 33 қаулысының (Нормативтік құқықтық актілерді мемлекеттік тіркеу тізілімінде № 16700 болып тіркелген, 2018 жылғы 12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1-тармағы</w:t>
      </w:r>
      <w:r>
        <w:rPr>
          <w:rFonts w:ascii="Times New Roman"/>
          <w:b w:val="false"/>
          <w:i w:val="false"/>
          <w:color w:val="000000"/>
          <w:sz w:val="28"/>
        </w:rPr>
        <w:t>.</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