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bbff" w14:textId="584b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бойынша жер үсті көздеріндегі су ресурстарын пайдалану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2018 жылғы 12 желтоқсандағы № 340/42-VI шешімі. Астана қаласының Әділет департаментінде 2019 жылғы 4 ақпанда № 1203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әкімдігінің ұсынған материалдарын қарап,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5)-тармағына және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 бойынша жер үсті көздеріндегі су ресурстарын пайдалану үшін төлемақы ставкалары қоса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Астана қаласы мәслихатының шешімдері күшін жойды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жылғы 21 желтоқсандағы №286/42-IV "Су ресурстарын үстіңгі көздерден пайдалануға төлем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 болып тіркелген, "Астана ақшамы", "Вечерняя Астана" газеттерінде 2010 жылғы 30 қантарда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24 маусымдағы № 383/54-V "Су ресурстарын үстіңгі көздерден пайдалануға төлем ставкаларын бекіту туралы" Астана қаласы мәслихатының 2009 жылғы 21 желтоқсандағы № 286/42-IV шешiмiне өзгерiс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929 болып тіркелген, "Астана ақшамы", "Вечерняя Астана" газеттерінде 2015 жылғы 1 тамызда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күнтізбелік он күн өткен соң қолданысқа енгізіледі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340/42-VI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инфляция коэффициентін (бірлікке келтірілген) ескеруімен есептелген Астана қаласы бойынша жер үсті көздеріндегі су ресурстарын пайдалану үшін төлемақы ставкалары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347"/>
        <w:gridCol w:w="2225"/>
        <w:gridCol w:w="2065"/>
        <w:gridCol w:w="1678"/>
        <w:gridCol w:w="2258"/>
        <w:gridCol w:w="1593"/>
        <w:gridCol w:w="16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бассейндері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коммунал-дық қызметтер (теңге/1000 тек.м)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 (теңге/1000 тек.м)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(теңге/1000 тек.м)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 (теңге/1000 тек.м)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 (теңге/1000 кВт/сағ)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 (теңге/1000 т/км)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бассейні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327,27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бассейні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нормативтік ставкалар жыл сайын ағымдағы жылдың инфляция деңгейіне қатысты индекстеледі.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