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11a3" w14:textId="2f51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2016 жылғы 26 сәуірдегі № С-2/8 "Көкшетау қаласының аз қамтамасыз етілген отбасыларына (азаматтарына) тұрғын үй көмегін көрсетудің тәртібін және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2018 жылғы 22 қарашадағы № С-24/5 шешімі. Ақмола облысының Әділет департаментінде 2018 жылғы 21 желтоқсанда № 6956 болып тіркелді. Күші жойылды - Ақмола облысы Көкшетау қалалық мәслихатының 2020 жылғы 9 сәуірдегі № С-42/7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09.04.2020 </w:t>
      </w:r>
      <w:r>
        <w:rPr>
          <w:rFonts w:ascii="Times New Roman"/>
          <w:b w:val="false"/>
          <w:i w:val="false"/>
          <w:color w:val="ff0000"/>
          <w:sz w:val="28"/>
        </w:rPr>
        <w:t>№ С-42/7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қаласының аз қамтамасыз етілген отбасыларына (азаматтарына) тұрғын үй көмегін көрсетудің тәртібін және мөлшерін айқындау туралы" 2016 жылғы 26 сәуірдегі № С-2/8 (Нормативтік құқықтық актілерді мемлекеттік тіркеу тізілімінде № 5360 тіркелген, 2016 жылғы 30 мамырда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Отбасы (азамат) (не нотариат куәландырған сенімхат бойынша оның өкілі) тұрғын үй көмегін тағайындау үшін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 арқылы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4 абзацы жаңа редакцияда баяндалсын:</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жалғыз тұратын зейнеткерлерге, жалғыз басты аналардың отбасыларына, 1, 2, 3 топ мүгедектерінің отбасыларына, мүгедек балалары бар отбасыларға, көп балалы отбасыларға, Чернобыль атом электр станциясындағы апатты жоюға қатысушылардың отбасыларына, интернационалист жауынгерлердің отбасыларына, егер отбасының жиынтық табысы айына жиырма үш айлық есептік көрсеткіштен аспаса, отбасының жиынтық табысының 6 % (пайыз), ал басқа аз қамтылған отбасыларға (азаматтарға) 10 % (пайыз) мөлшері белгіленді.".</w:t>
      </w:r>
    </w:p>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24-ші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Ж.Әміржанов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"22"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