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2186" w14:textId="b022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2017 жылғы 8 желтоқсандағы № С 16-2 "Ақкөл ауданы бойынша 2017 - 2018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2018 жылғы 17 мамырдағы № С 21-2 шешімі. Ақмола облысының Әділет департаментінде 2018 жылғы 29 мамырда № 6632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2017 жылғы 8 желтоқсандағы № С 16 - 2 "Ақкөл ауданы бойынша 2017-2018 жылдарға арналған жайылымдарды басқару және оларды пайдалану жөніндегі жоспарды бекіту туралы" (Нормативтік құқықтық актілерді мемлекеттік тірке"у тізілімінде № 6223 тіркелген, 2017 жылғы 26 желтоқсанда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 Әдiлет департаментiнде мемлекеттiк тiркелген күннен бастап күшiне енедi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Ө.Бертілеуов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мамыр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"Ақкөл аудандық ауыл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Г.Б.Кенжина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мамыр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"Ақкөл аудандық жер қатынастары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Р.Ж.Сәдуақасов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мамыр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