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ca6ae" w14:textId="06ca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Аршалы аудандық мәслихатының 2018 жылғы 24 желтоқсандағы № 33/4 шешімі. Ақмола облысының Әділет департаментінде 2018 жылғы 26 желтоқсанда № 6975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2019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Аршалы аудандық мәслихатының 27.09.2019 </w:t>
      </w:r>
      <w:r>
        <w:rPr>
          <w:rFonts w:ascii="Times New Roman"/>
          <w:b w:val="false"/>
          <w:i w:val="false"/>
          <w:color w:val="000000"/>
          <w:sz w:val="28"/>
        </w:rPr>
        <w:t>№ 43/3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Т.Мұханбеджанов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24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