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2913" w14:textId="d302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Бастау ауылдық округі әкімінің 2018 жылғы 4 мамырдағы № 2 шешімі. Ақмола облысының Әділет департаментінде 2018 жылғы 5 мамырда № 6606 болып тіркелді. Күші жойлыды - Ақмола облысы Атбасар ауданы Бастау ауылдық округі әкімінің 2019 жылғы 2 мамырдағы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Бастау ауылдық округі әкімінің 02.05.2019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бас мемлекеттік ветеринариялық-санитариялық инспектордың 2018 жылғы 9 сәуірдегі № 01-28-124 ұсынысы негізінде, Бастау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пайда болуына байланысты Атбасар ауданының Бастау ауылдық округінің Бастау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Бастау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