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4134a" w14:textId="0a413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2017 жылғы 22 желтоқсандағы № 6С-28-2 "2018 - 2020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Астрахан аудандық мәслихатының 2018 жылғы 18 қыркүйектегі № 6С-40-2 шешімі. Ақмола облысының Әділет департаментінде 2018 жылғы 4 қазанда № 6796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Астрахан аудандық мәслихатының "2018 - 2020 жылдарға арналған аудандық бюджет туралы" 2017 жылғы 22 желтоқсандағы № 6С-28-2 (Нормативтік құқықтық актілерді мемлекеттік тіркеу тізілімінде № 6310 тіркелген, 2018 жылғы 12 қаңтарда аудандық "Маяк"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2018 - 2020 жылдарға арналған аудандық бюджет, тиісінше 1, 2 және 3 қосымшаларға сәйкес, оның ішінде 2018 жылға арналған келесі көлемдерде бекітілсін:</w:t>
      </w:r>
    </w:p>
    <w:p>
      <w:pPr>
        <w:spacing w:after="0"/>
        <w:ind w:left="0"/>
        <w:jc w:val="both"/>
      </w:pPr>
      <w:r>
        <w:rPr>
          <w:rFonts w:ascii="Times New Roman"/>
          <w:b w:val="false"/>
          <w:i w:val="false"/>
          <w:color w:val="000000"/>
          <w:sz w:val="28"/>
        </w:rPr>
        <w:t>
      1) кірістер – 3666945,6 мың теңге, оның ішінде:</w:t>
      </w:r>
    </w:p>
    <w:p>
      <w:pPr>
        <w:spacing w:after="0"/>
        <w:ind w:left="0"/>
        <w:jc w:val="both"/>
      </w:pPr>
      <w:r>
        <w:rPr>
          <w:rFonts w:ascii="Times New Roman"/>
          <w:b w:val="false"/>
          <w:i w:val="false"/>
          <w:color w:val="000000"/>
          <w:sz w:val="28"/>
        </w:rPr>
        <w:t>
      салықтық түсімдер – 621392,0 мың теңге;</w:t>
      </w:r>
    </w:p>
    <w:p>
      <w:pPr>
        <w:spacing w:after="0"/>
        <w:ind w:left="0"/>
        <w:jc w:val="both"/>
      </w:pPr>
      <w:r>
        <w:rPr>
          <w:rFonts w:ascii="Times New Roman"/>
          <w:b w:val="false"/>
          <w:i w:val="false"/>
          <w:color w:val="000000"/>
          <w:sz w:val="28"/>
        </w:rPr>
        <w:t>
      салықтық емес түсімдер – 4360,0 мың теңге;</w:t>
      </w:r>
    </w:p>
    <w:p>
      <w:pPr>
        <w:spacing w:after="0"/>
        <w:ind w:left="0"/>
        <w:jc w:val="both"/>
      </w:pPr>
      <w:r>
        <w:rPr>
          <w:rFonts w:ascii="Times New Roman"/>
          <w:b w:val="false"/>
          <w:i w:val="false"/>
          <w:color w:val="000000"/>
          <w:sz w:val="28"/>
        </w:rPr>
        <w:t>
      негізгі капиталды сатудан түсетін түсімдер – 6850,0 мың теңге;</w:t>
      </w:r>
    </w:p>
    <w:p>
      <w:pPr>
        <w:spacing w:after="0"/>
        <w:ind w:left="0"/>
        <w:jc w:val="both"/>
      </w:pPr>
      <w:r>
        <w:rPr>
          <w:rFonts w:ascii="Times New Roman"/>
          <w:b w:val="false"/>
          <w:i w:val="false"/>
          <w:color w:val="000000"/>
          <w:sz w:val="28"/>
        </w:rPr>
        <w:t>
      трансферттер түсімі – 3034343,6 мың теңге;</w:t>
      </w:r>
    </w:p>
    <w:p>
      <w:pPr>
        <w:spacing w:after="0"/>
        <w:ind w:left="0"/>
        <w:jc w:val="both"/>
      </w:pPr>
      <w:r>
        <w:rPr>
          <w:rFonts w:ascii="Times New Roman"/>
          <w:b w:val="false"/>
          <w:i w:val="false"/>
          <w:color w:val="000000"/>
          <w:sz w:val="28"/>
        </w:rPr>
        <w:t>
      2) шығындар – 3670768,9 мың теңге;</w:t>
      </w:r>
    </w:p>
    <w:p>
      <w:pPr>
        <w:spacing w:after="0"/>
        <w:ind w:left="0"/>
        <w:jc w:val="both"/>
      </w:pPr>
      <w:r>
        <w:rPr>
          <w:rFonts w:ascii="Times New Roman"/>
          <w:b w:val="false"/>
          <w:i w:val="false"/>
          <w:color w:val="000000"/>
          <w:sz w:val="28"/>
        </w:rPr>
        <w:t>
      3) таза бюджеттік кредиттеу – 80458,4 мың теңге, оның ішінде:</w:t>
      </w:r>
    </w:p>
    <w:p>
      <w:pPr>
        <w:spacing w:after="0"/>
        <w:ind w:left="0"/>
        <w:jc w:val="both"/>
      </w:pPr>
      <w:r>
        <w:rPr>
          <w:rFonts w:ascii="Times New Roman"/>
          <w:b w:val="false"/>
          <w:i w:val="false"/>
          <w:color w:val="000000"/>
          <w:sz w:val="28"/>
        </w:rPr>
        <w:t>
      бюджеттік кредиттер – 93795,0 мың теңге;</w:t>
      </w:r>
    </w:p>
    <w:p>
      <w:pPr>
        <w:spacing w:after="0"/>
        <w:ind w:left="0"/>
        <w:jc w:val="both"/>
      </w:pPr>
      <w:r>
        <w:rPr>
          <w:rFonts w:ascii="Times New Roman"/>
          <w:b w:val="false"/>
          <w:i w:val="false"/>
          <w:color w:val="000000"/>
          <w:sz w:val="28"/>
        </w:rPr>
        <w:t>
      бюджеттік кредиттерді өтеу – 13336,6 мың теңге;</w:t>
      </w:r>
    </w:p>
    <w:p>
      <w:pPr>
        <w:spacing w:after="0"/>
        <w:ind w:left="0"/>
        <w:jc w:val="both"/>
      </w:pPr>
      <w:r>
        <w:rPr>
          <w:rFonts w:ascii="Times New Roman"/>
          <w:b w:val="false"/>
          <w:i w:val="false"/>
          <w:color w:val="000000"/>
          <w:sz w:val="28"/>
        </w:rPr>
        <w:t>
      4) қаржы активтерімен операциялар бойынша сальдо – 18184,0 мың теңге:</w:t>
      </w:r>
    </w:p>
    <w:p>
      <w:pPr>
        <w:spacing w:after="0"/>
        <w:ind w:left="0"/>
        <w:jc w:val="both"/>
      </w:pPr>
      <w:r>
        <w:rPr>
          <w:rFonts w:ascii="Times New Roman"/>
          <w:b w:val="false"/>
          <w:i w:val="false"/>
          <w:color w:val="000000"/>
          <w:sz w:val="28"/>
        </w:rPr>
        <w:t>
      қаржы активтерін сатып алу – 18184,0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-102465,7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102465,7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 Әділет департаментінде мемлекеттік тіркелген күнінен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А.Бейсенбенов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Н.Сейілов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18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18 қыркүйектегі</w:t>
            </w:r>
            <w:r>
              <w:br/>
            </w:r>
            <w:r>
              <w:rPr>
                <w:rFonts w:ascii="Times New Roman"/>
                <w:b w:val="false"/>
                <w:i w:val="false"/>
                <w:color w:val="000000"/>
                <w:sz w:val="20"/>
              </w:rPr>
              <w:t>№ 6С-40-2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6С-28-2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3666945,6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621392,0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275321,0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275321,0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3034343,6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3034343,6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3034343,6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73"/>
        <w:gridCol w:w="1173"/>
        <w:gridCol w:w="6221"/>
        <w:gridCol w:w="2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3670768,9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273429,4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17604,8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94022,5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82474,9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11547,6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111359,9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106160,9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26251,5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2034183,4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2001337,5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15515,1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1643438,1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42491,3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99831,4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16868,5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102132,5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44725,6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150975,5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51036,5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16268,5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24645,1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369726,2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43196,2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10219,6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31882,1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326130,0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237581,2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384363,8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106229,2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58669,8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25032,9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31334,2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9461,4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15515,1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24342,1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7475,2</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222458,3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222458,3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111528,1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14268,5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66291,6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161385,8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161385,8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36518,7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152786,7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152786,7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асыруға берілетін бюджеттік кредиттер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-102465,7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2018 жылғы 18 қыркүйектегі</w:t>
            </w:r>
            <w:r>
              <w:br/>
            </w:r>
            <w:r>
              <w:rPr>
                <w:rFonts w:ascii="Times New Roman"/>
                <w:b w:val="false"/>
                <w:i w:val="false"/>
                <w:color w:val="000000"/>
                <w:sz w:val="20"/>
              </w:rPr>
              <w:t>№ 6С-40-2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6С-28-2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2018 жылға арналған республикалық бюджеттен нысаналы трансферттері және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5"/>
        <w:gridCol w:w="3905"/>
      </w:tblGrid>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314205,4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48867,4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 оның ішінде жалақыны ішінара субсидиялауға және жастар практикасына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аударған азаматтарға және тұлғаларға қоныс аударуға жәрдемдесетін жұмыс берушілерге мемлекеттік қолдау шараларын көрсетуге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гранттар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жұмысқа орналастыру үшін арнайы жұмыс орындарын құруға жұмыс берушінің шығындарын субсидиялауға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арттыруға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көмекші (компенсаторлық) құралдар тізбесін кеңейтуге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консультанттар мен халықты жұмыспен қамту орталықтарында ассистент енгізуге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8509,9</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15393,5</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171543,0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қызметкердің оқу кезеңінде алмастырғаны үшін мұғалімдерге қосымша ақы төлеуге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25829,0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сомаларың өтеуге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130491,0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93795,0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93795,0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шараларын жүзеге асыру үшін бюджеттік кредиттер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2018 жылғы 18 қыркүйектегі</w:t>
            </w:r>
            <w:r>
              <w:br/>
            </w:r>
            <w:r>
              <w:rPr>
                <w:rFonts w:ascii="Times New Roman"/>
                <w:b w:val="false"/>
                <w:i w:val="false"/>
                <w:color w:val="000000"/>
                <w:sz w:val="20"/>
              </w:rPr>
              <w:t>№ 6С-40-2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6С-28-2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2018 жылға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7"/>
        <w:gridCol w:w="5213"/>
      </w:tblGrid>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800250,2</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252956,4</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154243,0</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инфрақұрылымының басым жобаларын қаржыландыруға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112453,0</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Жалтыр, Астраханка ауылдарының көше-жол жүйесінің ағымдағы жөндеуге</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26682,0</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жабдықтаушы кәсіпорындардың жылу беру маусымына дайындалуына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15108,0</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32854,9</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объектілеріне мектеп автобустарын сатып алуға</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14282,0</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оқулықтарды сатып алуға және жеткізуге</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13637,0</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мектептерді WiFi желілерімен қамтамасыз етуге</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3135,9</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және кәмелетке толмаған жасөспірімдер арасында өзіне-өзі қол жұмсаудың алдын-алу" бағдарламасын енгізуге</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13002,5</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кәсіби оқытуды іске асыруға</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10459,0</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 үшін субсидияларға</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жаңа бизнес-идеяларды іске асыруға гранттарға</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1924,0</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52856,0</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50456,0</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союға бағытталған, бруцелезбен ауыратын ауыл шаруашылығы жануарларынының (ірі қара және ұсақ қара мал) құнын өтеуге</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547293,8</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529109,8</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Астрахан ауылында денешынықтыру-сауықтыру кешенінің құрылысы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222458,3</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Астрахан ауылында 36 пәтерлі тұрғын үйдің құрылысы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236651,5</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ауылында "Комхоз" шаруашылық жүргізу құқығы бар мемлекеттік коммуналдық кәсіпорыны № 3 қазандығын қайта жаңартуға</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"Комхоз" шаруашылық жүргізу құқығы бар мемлекеттік коммуналдық кәсіпорыны жарғылық капиталын ұлғайту</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2018 жылғы 18 қыркүйектегі</w:t>
            </w:r>
            <w:r>
              <w:br/>
            </w:r>
            <w:r>
              <w:rPr>
                <w:rFonts w:ascii="Times New Roman"/>
                <w:b w:val="false"/>
                <w:i w:val="false"/>
                <w:color w:val="000000"/>
                <w:sz w:val="20"/>
              </w:rPr>
              <w:t>№ 6С-40-2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6С-28-2 шешіміне</w:t>
            </w:r>
            <w:r>
              <w:br/>
            </w:r>
            <w:r>
              <w:rPr>
                <w:rFonts w:ascii="Times New Roman"/>
                <w:b w:val="false"/>
                <w:i w:val="false"/>
                <w:color w:val="000000"/>
                <w:sz w:val="20"/>
              </w:rPr>
              <w:t>6 қосымша</w:t>
            </w:r>
          </w:p>
        </w:tc>
      </w:tr>
    </w:tbl>
    <w:bookmarkStart w:name="z13" w:id="7"/>
    <w:p>
      <w:pPr>
        <w:spacing w:after="0"/>
        <w:ind w:left="0"/>
        <w:jc w:val="left"/>
      </w:pPr>
      <w:r>
        <w:rPr>
          <w:rFonts w:ascii="Times New Roman"/>
          <w:b/>
          <w:i w:val="false"/>
          <w:color w:val="000000"/>
        </w:rPr>
        <w:t xml:space="preserve"> 2018 жылға ауыл, ауылдық округтердің бюджеттік бағдарламалары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1782"/>
        <w:gridCol w:w="4843"/>
        <w:gridCol w:w="38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122810,3</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Бесбидайық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10084,8</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9904,8</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14852,4</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12630,4</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6620,6</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6620,6</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12411,2</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10214,2</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12492,0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Новочеркасск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11617,9</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10377,9</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Острогор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10322,4</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