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2e05" w14:textId="b292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2017 жылғы 22 желтоқсандағы № 6С-28-2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30 қазандағы № 6С-43-3 шешімі. Ақмола облысының Әділет департаментінде 2018 жылғы 23 қарашада № 6851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"2018 - 2020 жылдарға арналған аудандық бюджет туралы" 2017 жылғы 22 желтоқсандағы № 6С-28-2 (Нормативтік құқықтық актілерді мемлекеттік тіркеу тізілімінде № 6310 тіркелген, 2018 жылғы 12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аудандық бюджет, тиісінше 1, 2 және 3 қосымшаларға сәйкес, оның ішінде 2018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3666513,2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621392,0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4363,8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3033907,4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3671338,8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80458,4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93795,0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13336,6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17181,7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17181,7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-102465,7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102465,7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30 қазан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3666513,2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3671338,8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106160,9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2034326,7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2001480,8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1643582,1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384363,8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68782,7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-102465,7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7"/>
        <w:gridCol w:w="5213"/>
      </w:tblGrid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799814,0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253522,6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152428,8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110639,1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Жалтыр, Астрахан ауылдарының көше-жол жүйесінің ағымдағы жөндеуге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26681,7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жылу беру маусымына дайындалуына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32998,2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мектеп автобустарын сатып алуға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14281,3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оқулықтарды сатып алуға және жеткізуге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мектептерді WiFi желілерімен қамтамасыз етуге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3135,9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 және кәмелетке толмаған жасөспірімдер арасында өзіне-өзі қол жұмсаудың алдын-алу" бағдарламасын енгізуге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12748,5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үшін субсидияларға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дамытуға: жаңа бизнес-идеяларды іске асыруға гранттар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55347,1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50183,1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союға бағытталған, бруцелезбен ауыратын ауыл шаруашылығы жануарларынының (ірі қара және ұсақ қара мал) құнын өтеуге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қарамалдың нодулярлы дерматитіне қарсы екпе жұмыстарын жүргізуге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546291,4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529109,7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ауылында дене шынықтыру-сауықтыру кешенінің құрылысы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222458,3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ауылында 36 пәтерлі тұрғын үйдің құрылысы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236651,4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ауылында "Комхоз" шаруашылық жүргізу құқығы бар мемлекеттік коммуналдық кәсіпорыны № 3 қазандығын қайта жаңартуға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шаруашылық жүргізу құқығы бар мемлекеттік коммуналдық кәсіпорыны жарғылық капиталын ұлғайту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