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57572" w14:textId="7f575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Ақмола облысы Ерейментау ауданының аумағында жергілікті ауқымда табиғи сипаттағы төтенше жағдайды жариялау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Ерейментау ауданы әкімінің 2018 жылғы 23 қаңтардағы № 1 шешімі. Ақмола облысының Әділет департаментінде 2018 жылғы 30 қаңтарда № 6372 болып тіркелді. Күші жойылды - Ақмола облысы Ерейментау ауданы әкімінің 2018 жылғы 15 маусымдағы № 05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Ерейментау ауданы әкімінің 15.06.2018 </w:t>
      </w:r>
      <w:r>
        <w:rPr>
          <w:rFonts w:ascii="Times New Roman"/>
          <w:b w:val="false"/>
          <w:i w:val="false"/>
          <w:color w:val="ff0000"/>
          <w:sz w:val="28"/>
        </w:rPr>
        <w:t>№ 05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мемлекеттік басқару және өзін-өзі басқару туралы" 2001 жылғы 23 қаңтардағы, "</w:t>
      </w:r>
      <w:r>
        <w:rPr>
          <w:rFonts w:ascii="Times New Roman"/>
          <w:b w:val="false"/>
          <w:i w:val="false"/>
          <w:color w:val="000000"/>
          <w:sz w:val="28"/>
        </w:rPr>
        <w:t>Азаматтық қорғау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туралы" 2014 жылғы 11 сәуірдегі Қазақстан Республикасының Заңдарына, "Табиғи және техногендік сипаттағы төтенше жағдайлардың сыныптамасын белгілеу туралы" Қазақстан Республикасы Үкіметінің 2014 жылғы 2 шілдедегі № 756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төтенше жағдайлардың алдын алу және жою жөніндегі аудандық комиссияның кезектен тыс шұғыл отырысының 2018 жылғы 11 қаңтардағы № 1 хаттамасына сәйкес Ерейментау ауданының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Ақмола облысы Ерейментау ауданының аумағында жергілікті ауқымда табиғи сипаттағы төтенше жағдай жариялансын.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Төтенше жағдайларды жоюдың басшысы болып Ерейментау ауданы әкімінің орынбасары А.А.Манадыров тағайындалсын және осы шешімнен шығатын тиісті іс-шараларды жүргізу тапсырылсын.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Ақмола облысының Әділет департаментінде мемлекеттік тіркелген күнінен бастап күшіне енеді, ресми жарияланған күнінен бастап қолданысқа енгізіледі және 2018 жылдың 11 қаңтарынан бастап туындаған құқықтық қатынастарға таратылады.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Ерейментау ауданының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Е.Нұғыманов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