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a422" w14:textId="1d5a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2016 жылғы 23 желтоқсандағы № 6С-7/9 "Жарқайың ауданының шекараларындағы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26 ақпандағы № 6С-19/7 шешімі. Ақмола облысының Әділет департаментінде 2018 жылғы 13 наурызда № 6463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2016 жылғы 6 сәуірдегі Заңдарына сәйкес, Жарқайың аудандық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2016 жылғы 23 желтоқсандағы № 6С-7/9 "Жарқайың ауданының шекараларындағы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актілердің мемлекеттік тіркеу тізілімінде № 5707 тіркелген, 2017 жылғы 27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