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86c0" w14:textId="a968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шалғайдағы елді мекендерде тұратын балаларды жалпы білім беретін мектептерге тасымалдаудың схемасы мен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2018 жылғы 20 желтоқсандағы № А-12/398 қаулысы. Ақмола облысының Әділет департаментінде 2018 жылғы 21 желтоқсанда № 6959 болып тіркелді. Күші жойылды - Ақмола облысы Жарқайың ауданы әкімдігінің 2021 жылғы 15 ақпандағы № А-2/121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әкімдігінің 15.02.2021 </w:t>
      </w:r>
      <w:r>
        <w:rPr>
          <w:rFonts w:ascii="Times New Roman"/>
          <w:b w:val="false"/>
          <w:i w:val="false"/>
          <w:color w:val="ff0000"/>
          <w:sz w:val="28"/>
        </w:rPr>
        <w:t>№ А-2/121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шалғайдағы елді мекендерде тұратын балаларды жалпы білім беретін мектептерге тасымалдаудың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Жарқайың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Г.М.Нұрмағамбетоваға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шалғайдағы елді мекендерде тұратын балаларды Жарқайың ауданы білім бөлімінің "Уәлиханов орта мектебі" мемлекеттік мекемесі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шалғайдағы елді мекендерде тұратын балаларды Жарқайың ауданы білім бөлімінің "Октябрьдің 50 жылдығы атындағы орта мектебі" мемлекеттік мекемесі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шалғайдағы елді мекендерде тұратын балаларды жалпы білім беретін мектептерге тасымалдаудың тәртібі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шалғайдағы елді мекендерде тұратын балаларды жалпы білім беретін мектептерге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жолаушылар мен багажды тасымалдау қағидаларының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