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b2d4" w14:textId="9aab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16 ақпандағы № 19-153 шешімі. Ақмола облысының Әділет департаментінде 2018 жылғы 27 ақпанда № 6434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"Қазақстан Республикасының жер заңнамасына сәйкес Зеренді ауданының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2015 жылғы 15 сәуірдегі № 36-301 (Нормативтік құқықтық актілерді мемлекеттік тіркеу тізілімінде № 4797 тіркелген, 2015 жылғы 22 мамырда "Зерделі–Зеренді",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аудандық мәслихатының "Зеренді аудандық мәслихаттың 2015 жылғы 15 сәуірдегі № 36-301 "Жер және бірыңғай жер салықтарының мөлшерлемелерін жоғарылату туралы" шешіміне өзгерістер енгізу туралы" 2016 жылдың 4 сәуірдегі № 2-11 (Нормативтік құқықтық актілерді мемлекеттік тіркеу тізілімінде № 5310 тіркелген, 2016 жылғы 29 сәуірде "Зерделі–Зеренді",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аудандық мәслихатының "Зеренді аудандық мәслихаттың 2015 жылғы 15 сәуірдегі № 36-301 "Жер және бірыңғай жер салықтарының мөлшерлемелерін жоғарылату туралы" шешіміне өзгерістер енгізу туралы" 2016 жылғы 23 желтоқсандағы № 8-66 (Нормативтік құқықтық актілерді мемлекеттік тіркеу тізілімінде № 5727 тіркелген, 2017 жылғы 2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