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fdaab" w14:textId="d9fdaa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"Қорғалжын аудандық мәслихатының аппараты" мемлекеттік мекемесінің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Қорғалжын аудандық мәслихатының 2018 жылғы 26 наурыздағы № 4/26 шешімі. Ақмола облысының Әділет департаментінде 2018 жылғы 6 сәуірде № 6519 болып тіркелді. Күші жойылды - Ақмола облысы Қорғалжын аудандық мәслихатының 2021 жылғы 29 сәуірдегі № 3/5 шешімімен.</w:t>
      </w:r>
    </w:p>
    <w:p>
      <w:pPr>
        <w:spacing w:after="0"/>
        <w:ind w:left="0"/>
        <w:jc w:val="both"/>
      </w:pPr>
      <w:r>
        <w:rPr>
          <w:rFonts w:ascii="Times New Roman"/>
          <w:b w:val="false"/>
          <w:i w:val="false"/>
          <w:color w:val="ff0000"/>
          <w:sz w:val="28"/>
        </w:rPr>
        <w:t xml:space="preserve">
      Ескерту. Күші жойылды - Ақмола облысы Қорғалжын аудандық мәслихатының 29.04.2021 </w:t>
      </w:r>
      <w:r>
        <w:rPr>
          <w:rFonts w:ascii="Times New Roman"/>
          <w:b w:val="false"/>
          <w:i w:val="false"/>
          <w:color w:val="ff0000"/>
          <w:sz w:val="28"/>
        </w:rPr>
        <w:t>№ 3/5</w:t>
      </w:r>
      <w:r>
        <w:rPr>
          <w:rFonts w:ascii="Times New Roman"/>
          <w:b w:val="false"/>
          <w:i w:val="false"/>
          <w:color w:val="ff0000"/>
          <w:sz w:val="28"/>
        </w:rPr>
        <w:t xml:space="preserve"> (ресми жарияланған күнінен бастап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Республикасының 2015 жылғы 23 қарашадағы "Қазақстан Республикасының мемлекеттік қызметі туралы" Заңының 33 бабының </w:t>
      </w:r>
      <w:r>
        <w:rPr>
          <w:rFonts w:ascii="Times New Roman"/>
          <w:b w:val="false"/>
          <w:i w:val="false"/>
          <w:color w:val="000000"/>
          <w:sz w:val="28"/>
        </w:rPr>
        <w:t>5 тармағына</w:t>
      </w:r>
      <w:r>
        <w:rPr>
          <w:rFonts w:ascii="Times New Roman"/>
          <w:b w:val="false"/>
          <w:i w:val="false"/>
          <w:color w:val="000000"/>
          <w:sz w:val="28"/>
        </w:rPr>
        <w:t xml:space="preserve">, Қазақстан Республикасының Мемлекеттік қызмет істері және сыбайлас жемқорлыққа қарсы іс-қимыл агенттігі Төрағасының 2018 жылғы 16 қаңтардағы № 13 "Мемлекеттік әкімшілік қызметшілердің қызметін бағалаудың кейбір мәселелері туралы" (Нормативтік құқықтық актілерді мемлекеттік тіркеу тізілімінде № 16299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Қорғалжын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Қоса беріліп отырған "Қорғалжын аудандық мәслихатының аппараты" мемлекеттік мекемесінің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Қорғалжын аудандық мәслихатының ""Қорғалжын аудандық мәслихатының аппараты" мемлекеттік мекемесінің "Б" корпусы мемлекеттік әкімшілік қызметшілерінің қызметін бағалаудың әдістемесін бекіту туралы" 2017 жылғы 31 наурыздағы № 1/13 (Нормативтік құқықтық актілерді мемлекеттік тіркеу тізілімінде № 5896 тіркелген, 2017 жылғы 28 сәуірде Қазақстан Республикасы нормативтік құқықтық актілерінің электрондық түрдегі эталондық бақылау банкінде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2"/>
    <w:bookmarkStart w:name="z4" w:id="3"/>
    <w:p>
      <w:pPr>
        <w:spacing w:after="0"/>
        <w:ind w:left="0"/>
        <w:jc w:val="both"/>
      </w:pPr>
      <w:r>
        <w:rPr>
          <w:rFonts w:ascii="Times New Roman"/>
          <w:b w:val="false"/>
          <w:i w:val="false"/>
          <w:color w:val="000000"/>
          <w:sz w:val="28"/>
        </w:rPr>
        <w:t>
      3.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Қорғалжын аудандық</w:t>
            </w:r>
            <w:r>
              <w:br/>
            </w:r>
            <w:r>
              <w:rPr>
                <w:rFonts w:ascii="Times New Roman"/>
                <w:b w:val="false"/>
                <w:i/>
                <w:color w:val="000000"/>
                <w:sz w:val="20"/>
              </w:rPr>
              <w:t>мәслихат сессиясының</w:t>
            </w:r>
            <w:r>
              <w:br/>
            </w:r>
            <w:r>
              <w:rPr>
                <w:rFonts w:ascii="Times New Roman"/>
                <w:b w:val="false"/>
                <w:i/>
                <w:color w:val="000000"/>
                <w:sz w:val="20"/>
              </w:rPr>
              <w:t>төрағасы, мәслихат</w:t>
            </w:r>
            <w:r>
              <w:br/>
            </w:r>
            <w:r>
              <w:rPr>
                <w:rFonts w:ascii="Times New Roman"/>
                <w:b w:val="false"/>
                <w:i/>
                <w:color w:val="000000"/>
                <w:sz w:val="20"/>
              </w:rPr>
              <w:t>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Ө.Балғабаев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Қорғалжын аудандық</w:t>
            </w:r>
            <w:r>
              <w:br/>
            </w:r>
            <w:r>
              <w:rPr>
                <w:rFonts w:ascii="Times New Roman"/>
                <w:b w:val="false"/>
                <w:i w:val="false"/>
                <w:color w:val="000000"/>
                <w:sz w:val="20"/>
              </w:rPr>
              <w:t>мәслихатының</w:t>
            </w:r>
            <w:r>
              <w:br/>
            </w:r>
            <w:r>
              <w:rPr>
                <w:rFonts w:ascii="Times New Roman"/>
                <w:b w:val="false"/>
                <w:i w:val="false"/>
                <w:color w:val="000000"/>
                <w:sz w:val="20"/>
              </w:rPr>
              <w:t>2018 жылғы 26 наурыздағы</w:t>
            </w:r>
            <w:r>
              <w:br/>
            </w:r>
            <w:r>
              <w:rPr>
                <w:rFonts w:ascii="Times New Roman"/>
                <w:b w:val="false"/>
                <w:i w:val="false"/>
                <w:color w:val="000000"/>
                <w:sz w:val="20"/>
              </w:rPr>
              <w:t>№ 4/26 шешімімен</w:t>
            </w:r>
            <w:r>
              <w:br/>
            </w: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"Қорғалжын аудандық мәслихатының аппараты" мемлекеттік мекемесінің "Б" корпусы мемлекеттік әкімшілік қызметшілерінің қызметін бағалаудың әдістемесі</w:t>
      </w:r>
    </w:p>
    <w:bookmarkEnd w:id="4"/>
    <w:bookmarkStart w:name="z7" w:id="5"/>
    <w:p>
      <w:pPr>
        <w:spacing w:after="0"/>
        <w:ind w:left="0"/>
        <w:jc w:val="left"/>
      </w:pPr>
      <w:r>
        <w:rPr>
          <w:rFonts w:ascii="Times New Roman"/>
          <w:b/>
          <w:i w:val="false"/>
          <w:color w:val="000000"/>
        </w:rPr>
        <w:t xml:space="preserve"> 1-тарау. Жалпы ережелер</w:t>
      </w:r>
    </w:p>
    <w:bookmarkEnd w:id="5"/>
    <w:bookmarkStart w:name="z8" w:id="6"/>
    <w:p>
      <w:pPr>
        <w:spacing w:after="0"/>
        <w:ind w:left="0"/>
        <w:jc w:val="both"/>
      </w:pPr>
      <w:r>
        <w:rPr>
          <w:rFonts w:ascii="Times New Roman"/>
          <w:b w:val="false"/>
          <w:i w:val="false"/>
          <w:color w:val="000000"/>
          <w:sz w:val="28"/>
        </w:rPr>
        <w:t xml:space="preserve">
      1. Осы "Қорғалжын аудандық мәслихатының аппараты" мемлекеттік мекемесінің (бұдан әрі – аудандық мәслихаттың аппараты)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(бұдан әрі – Әдістеме) "Қазақстан Республикасының мемлекеттік қызметі туралы" 2015 жылғы 23 қарашадағы Қазақстан Республикасының Заңының 33-бабының </w:t>
      </w:r>
      <w:r>
        <w:rPr>
          <w:rFonts w:ascii="Times New Roman"/>
          <w:b w:val="false"/>
          <w:i w:val="false"/>
          <w:color w:val="000000"/>
          <w:sz w:val="28"/>
        </w:rPr>
        <w:t>5 тармағына</w:t>
      </w:r>
      <w:r>
        <w:rPr>
          <w:rFonts w:ascii="Times New Roman"/>
          <w:b w:val="false"/>
          <w:i w:val="false"/>
          <w:color w:val="000000"/>
          <w:sz w:val="28"/>
        </w:rPr>
        <w:t xml:space="preserve">, Қазақстан Республикасының Мемлекеттік қызмет істері және сыбайлас жемқорлыққа қарсы іс-қимыл агенттігі Төрағасының 2018 жылғы 16 қаңтардағы № 13 бұйрығымен (Нормативтік құқықтық актілерді мемлекеттік тіркеу тізілімінде № 16299 тіркелген) бекітілген "Б" корпусы мемлекеттік әкімшілік қызметшілерінің қызметін бағалаудың </w:t>
      </w:r>
      <w:r>
        <w:rPr>
          <w:rFonts w:ascii="Times New Roman"/>
          <w:b w:val="false"/>
          <w:i w:val="false"/>
          <w:color w:val="000000"/>
          <w:sz w:val="28"/>
        </w:rPr>
        <w:t>үлгілік әдістемесіне</w:t>
      </w:r>
      <w:r>
        <w:rPr>
          <w:rFonts w:ascii="Times New Roman"/>
          <w:b w:val="false"/>
          <w:i w:val="false"/>
          <w:color w:val="000000"/>
          <w:sz w:val="28"/>
        </w:rPr>
        <w:t xml:space="preserve"> (бұдан әрі – Үлгілік әдістеме) сәйкес әзірленді және "Б" корпусы мемлекеттік әкімшілік қызметшілерінің (бұдан әрі – "Б" корпусының қызметшілері) қызметін бағалау тәртібін айқындайды.</w:t>
      </w:r>
    </w:p>
    <w:bookmarkEnd w:id="6"/>
    <w:bookmarkStart w:name="z9" w:id="7"/>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Әдістемеде</w:t>
      </w:r>
      <w:r>
        <w:rPr>
          <w:rFonts w:ascii="Times New Roman"/>
          <w:b w:val="false"/>
          <w:i w:val="false"/>
          <w:color w:val="000000"/>
          <w:sz w:val="28"/>
        </w:rPr>
        <w:t xml:space="preserve"> қолданылатын негізгі ұғымдар:</w:t>
      </w:r>
    </w:p>
    <w:bookmarkEnd w:id="7"/>
    <w:bookmarkStart w:name="z10" w:id="8"/>
    <w:p>
      <w:pPr>
        <w:spacing w:after="0"/>
        <w:ind w:left="0"/>
        <w:jc w:val="both"/>
      </w:pPr>
      <w:r>
        <w:rPr>
          <w:rFonts w:ascii="Times New Roman"/>
          <w:b w:val="false"/>
          <w:i w:val="false"/>
          <w:color w:val="000000"/>
          <w:sz w:val="28"/>
        </w:rPr>
        <w:t>
      1) тікелей басшы – дербес бағынысында болып табылатын бағаланушы қызметшіге қатысты тұлға;</w:t>
      </w:r>
    </w:p>
    <w:bookmarkEnd w:id="8"/>
    <w:bookmarkStart w:name="z11" w:id="9"/>
    <w:p>
      <w:pPr>
        <w:spacing w:after="0"/>
        <w:ind w:left="0"/>
        <w:jc w:val="both"/>
      </w:pPr>
      <w:r>
        <w:rPr>
          <w:rFonts w:ascii="Times New Roman"/>
          <w:b w:val="false"/>
          <w:i w:val="false"/>
          <w:color w:val="000000"/>
          <w:sz w:val="28"/>
        </w:rPr>
        <w:t>
      2) жоғары тұрған басшы – дербес бағынысты болып табылатын, бағаланушы қызметшінің тікелей басшысына қатысты тұлға;</w:t>
      </w:r>
    </w:p>
    <w:bookmarkEnd w:id="9"/>
    <w:bookmarkStart w:name="z12" w:id="10"/>
    <w:p>
      <w:pPr>
        <w:spacing w:after="0"/>
        <w:ind w:left="0"/>
        <w:jc w:val="both"/>
      </w:pPr>
      <w:r>
        <w:rPr>
          <w:rFonts w:ascii="Times New Roman"/>
          <w:b w:val="false"/>
          <w:i w:val="false"/>
          <w:color w:val="000000"/>
          <w:sz w:val="28"/>
        </w:rPr>
        <w:t>
      3) нысаналы мақсатты индикаторлар (бұдан әрі – НМИ) – "Б" корпусы қызметшісінің қызметінің ерекшелігіне сәйкес (процесстік жұмысты қоспағанда) белгіленетін, қол жеткізген жағдайда олардың қызметінің тиімділігін дәлелдейтін көрсеткіштер;</w:t>
      </w:r>
    </w:p>
    <w:bookmarkEnd w:id="10"/>
    <w:bookmarkStart w:name="z13" w:id="11"/>
    <w:p>
      <w:pPr>
        <w:spacing w:after="0"/>
        <w:ind w:left="0"/>
        <w:jc w:val="both"/>
      </w:pPr>
      <w:r>
        <w:rPr>
          <w:rFonts w:ascii="Times New Roman"/>
          <w:b w:val="false"/>
          <w:i w:val="false"/>
          <w:color w:val="000000"/>
          <w:sz w:val="28"/>
        </w:rPr>
        <w:t>
      4)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bookmarkEnd w:id="11"/>
    <w:bookmarkStart w:name="z14" w:id="12"/>
    <w:p>
      <w:pPr>
        <w:spacing w:after="0"/>
        <w:ind w:left="0"/>
        <w:jc w:val="both"/>
      </w:pPr>
      <w:r>
        <w:rPr>
          <w:rFonts w:ascii="Times New Roman"/>
          <w:b w:val="false"/>
          <w:i w:val="false"/>
          <w:color w:val="000000"/>
          <w:sz w:val="28"/>
        </w:rPr>
        <w:t>
      5) құзыреттер – нақты мемлекеттік лауазымда кәсіби қызметті тиімді түрде атқару үшін қажетті білімнің, икемнің және дағдылардың жиынтығы;</w:t>
      </w:r>
    </w:p>
    <w:bookmarkEnd w:id="12"/>
    <w:bookmarkStart w:name="z15" w:id="13"/>
    <w:p>
      <w:pPr>
        <w:spacing w:after="0"/>
        <w:ind w:left="0"/>
        <w:jc w:val="both"/>
      </w:pPr>
      <w:r>
        <w:rPr>
          <w:rFonts w:ascii="Times New Roman"/>
          <w:b w:val="false"/>
          <w:i w:val="false"/>
          <w:color w:val="000000"/>
          <w:sz w:val="28"/>
        </w:rPr>
        <w:t>
      6) мінез-құлық индикаторы – "Б" корпусы қызметшісінің мінез-құлық және құзыреттер деңгейі көрінісінің сипаттамасы.</w:t>
      </w:r>
    </w:p>
    <w:bookmarkEnd w:id="13"/>
    <w:bookmarkStart w:name="z16" w:id="14"/>
    <w:p>
      <w:pPr>
        <w:spacing w:after="0"/>
        <w:ind w:left="0"/>
        <w:jc w:val="both"/>
      </w:pPr>
      <w:r>
        <w:rPr>
          <w:rFonts w:ascii="Times New Roman"/>
          <w:b w:val="false"/>
          <w:i w:val="false"/>
          <w:color w:val="000000"/>
          <w:sz w:val="28"/>
        </w:rPr>
        <w:t>
      3. "Б" корпусы қызметшілерінің қызметін бағалау (бұдан әрі – бағалау) олардың жұмысының сапасы мен тиімділігін айқындау үшін өткізіледі.</w:t>
      </w:r>
    </w:p>
    <w:bookmarkEnd w:id="14"/>
    <w:bookmarkStart w:name="z17" w:id="15"/>
    <w:p>
      <w:pPr>
        <w:spacing w:after="0"/>
        <w:ind w:left="0"/>
        <w:jc w:val="both"/>
      </w:pPr>
      <w:r>
        <w:rPr>
          <w:rFonts w:ascii="Times New Roman"/>
          <w:b w:val="false"/>
          <w:i w:val="false"/>
          <w:color w:val="000000"/>
          <w:sz w:val="28"/>
        </w:rPr>
        <w:t>
      4. "Б" корпусы қызметшісінің нақты лауазымға келу мерзімі үш айдан кем болған жағдайда соның ішінде әлеуметтік демалыстан шыққаннан немесе оқуды аяқтағаннан кейін, сондай-ақ сынақ мерзімінде бағалау өткізілмейді.</w:t>
      </w:r>
    </w:p>
    <w:bookmarkEnd w:id="15"/>
    <w:bookmarkStart w:name="z18" w:id="16"/>
    <w:p>
      <w:pPr>
        <w:spacing w:after="0"/>
        <w:ind w:left="0"/>
        <w:jc w:val="both"/>
      </w:pPr>
      <w:r>
        <w:rPr>
          <w:rFonts w:ascii="Times New Roman"/>
          <w:b w:val="false"/>
          <w:i w:val="false"/>
          <w:color w:val="000000"/>
          <w:sz w:val="28"/>
        </w:rPr>
        <w:t>
      Бағалауды өткізу кезінде "Б" корпусы қызметшілері еңбек демалысында, жалақы сақталмайтын демалысында, уақытша еңбекке жарамсыздығы кезеңінде, іс-сапарда немесе тағылымдамада болғанда, сондай-ақ қайта даярлауға, біліктілігін арттыруға жіберілгенде жұмысына қайта кіріскеннен кейін 5 жұмыс күні ішінде бағалаудан өтеді.</w:t>
      </w:r>
    </w:p>
    <w:bookmarkEnd w:id="16"/>
    <w:bookmarkStart w:name="z19" w:id="17"/>
    <w:p>
      <w:pPr>
        <w:spacing w:after="0"/>
        <w:ind w:left="0"/>
        <w:jc w:val="both"/>
      </w:pPr>
      <w:r>
        <w:rPr>
          <w:rFonts w:ascii="Times New Roman"/>
          <w:b w:val="false"/>
          <w:i w:val="false"/>
          <w:color w:val="000000"/>
          <w:sz w:val="28"/>
        </w:rPr>
        <w:t>
      5. Бағалауды өткізу үшін "Б" корпусы қызметшісін мемлекеттік лауазымға тағайындауға және мемлекеттік лауазымнан босатуға құқығы бар лауазымды тұлғамен (бұдан әрі – уәкілетті тұлға), жұмысын лауазымдық міндеттеріне кадр жұмыстарын жүргізу кіргізілген, аудандық мәслихат аппаратының ұйымдастыру бөлімінің басшысы (бұдан әрі – ұйымдастыру бөлімінің басшысы) ұйымдастыратын Бағалау жөніндегі комиссия (бұдан әрі – Комиссия) құрылады.</w:t>
      </w:r>
    </w:p>
    <w:bookmarkEnd w:id="17"/>
    <w:bookmarkStart w:name="z20" w:id="18"/>
    <w:p>
      <w:pPr>
        <w:spacing w:after="0"/>
        <w:ind w:left="0"/>
        <w:jc w:val="both"/>
      </w:pPr>
      <w:r>
        <w:rPr>
          <w:rFonts w:ascii="Times New Roman"/>
          <w:b w:val="false"/>
          <w:i w:val="false"/>
          <w:color w:val="000000"/>
          <w:sz w:val="28"/>
        </w:rPr>
        <w:t>
      Комиссия құрамы уәкілетті тұлғамен анықталады, комиссия мүшелерінің саны 5 адамнан кем болмауы тиіс.</w:t>
      </w:r>
    </w:p>
    <w:bookmarkEnd w:id="18"/>
    <w:bookmarkStart w:name="z21" w:id="19"/>
    <w:p>
      <w:pPr>
        <w:spacing w:after="0"/>
        <w:ind w:left="0"/>
        <w:jc w:val="both"/>
      </w:pPr>
      <w:r>
        <w:rPr>
          <w:rFonts w:ascii="Times New Roman"/>
          <w:b w:val="false"/>
          <w:i w:val="false"/>
          <w:color w:val="000000"/>
          <w:sz w:val="28"/>
        </w:rPr>
        <w:t>
      6. Бағалау екі жеке бағыт бойынша жүргізіледі:</w:t>
      </w:r>
    </w:p>
    <w:bookmarkEnd w:id="19"/>
    <w:bookmarkStart w:name="z22" w:id="20"/>
    <w:p>
      <w:pPr>
        <w:spacing w:after="0"/>
        <w:ind w:left="0"/>
        <w:jc w:val="both"/>
      </w:pPr>
      <w:r>
        <w:rPr>
          <w:rFonts w:ascii="Times New Roman"/>
          <w:b w:val="false"/>
          <w:i w:val="false"/>
          <w:color w:val="000000"/>
          <w:sz w:val="28"/>
        </w:rPr>
        <w:t>
      1) НМИ жетістіктерін бағалау;</w:t>
      </w:r>
    </w:p>
    <w:bookmarkEnd w:id="20"/>
    <w:bookmarkStart w:name="z23" w:id="21"/>
    <w:p>
      <w:pPr>
        <w:spacing w:after="0"/>
        <w:ind w:left="0"/>
        <w:jc w:val="both"/>
      </w:pPr>
      <w:r>
        <w:rPr>
          <w:rFonts w:ascii="Times New Roman"/>
          <w:b w:val="false"/>
          <w:i w:val="false"/>
          <w:color w:val="000000"/>
          <w:sz w:val="28"/>
        </w:rPr>
        <w:t>
      2) "Б" корпусы қызметшілерінің құзыреттерін бағалау.</w:t>
      </w:r>
    </w:p>
    <w:bookmarkEnd w:id="21"/>
    <w:bookmarkStart w:name="z24" w:id="22"/>
    <w:p>
      <w:pPr>
        <w:spacing w:after="0"/>
        <w:ind w:left="0"/>
        <w:jc w:val="both"/>
      </w:pPr>
      <w:r>
        <w:rPr>
          <w:rFonts w:ascii="Times New Roman"/>
          <w:b w:val="false"/>
          <w:i w:val="false"/>
          <w:color w:val="000000"/>
          <w:sz w:val="28"/>
        </w:rPr>
        <w:t>
      7. НМИ орындалуын бағалау нәтижелері бонустар төлеу, көтермелеу, ротациялау, мемлекеттік лауазымдардан төмендету немесе босату үшін шешім қабылдауға негіз болып табылады.</w:t>
      </w:r>
    </w:p>
    <w:bookmarkEnd w:id="22"/>
    <w:bookmarkStart w:name="z25" w:id="23"/>
    <w:p>
      <w:pPr>
        <w:spacing w:after="0"/>
        <w:ind w:left="0"/>
        <w:jc w:val="both"/>
      </w:pPr>
      <w:r>
        <w:rPr>
          <w:rFonts w:ascii="Times New Roman"/>
          <w:b w:val="false"/>
          <w:i w:val="false"/>
          <w:color w:val="000000"/>
          <w:sz w:val="28"/>
        </w:rPr>
        <w:t>
      Құзыреттерді бағалау нәтижелері "Б" корпусы қызметшісінің қажетті құзыреттерін дамытуға негіз болып табылады. Бұл ретте, құзыреттерді бағалау нәтижелері бонустар төлеуге, көтермелеуге, ротациялауға, мемлекеттік лауазымдардан төмендетуге немесе босатуға әсер етпейді.</w:t>
      </w:r>
    </w:p>
    <w:bookmarkEnd w:id="23"/>
    <w:bookmarkStart w:name="z26" w:id="24"/>
    <w:p>
      <w:pPr>
        <w:spacing w:after="0"/>
        <w:ind w:left="0"/>
        <w:jc w:val="both"/>
      </w:pPr>
      <w:r>
        <w:rPr>
          <w:rFonts w:ascii="Times New Roman"/>
          <w:b w:val="false"/>
          <w:i w:val="false"/>
          <w:color w:val="000000"/>
          <w:sz w:val="28"/>
        </w:rPr>
        <w:t>
      8. Бағалауға байланысты құжаттар аудандық мәслихат аппаратының ұйымдастыру бөлімінде бағалау аяқталғаннан кейін үш жыл бойы сақталады.</w:t>
      </w:r>
    </w:p>
    <w:bookmarkEnd w:id="24"/>
    <w:bookmarkStart w:name="z27" w:id="25"/>
    <w:p>
      <w:pPr>
        <w:spacing w:after="0"/>
        <w:ind w:left="0"/>
        <w:jc w:val="left"/>
      </w:pPr>
      <w:r>
        <w:rPr>
          <w:rFonts w:ascii="Times New Roman"/>
          <w:b/>
          <w:i w:val="false"/>
          <w:color w:val="000000"/>
        </w:rPr>
        <w:t xml:space="preserve"> 2-тарау. НМИ анықтау тәртібі</w:t>
      </w:r>
    </w:p>
    <w:bookmarkEnd w:id="25"/>
    <w:bookmarkStart w:name="z28" w:id="26"/>
    <w:p>
      <w:pPr>
        <w:spacing w:after="0"/>
        <w:ind w:left="0"/>
        <w:jc w:val="both"/>
      </w:pPr>
      <w:r>
        <w:rPr>
          <w:rFonts w:ascii="Times New Roman"/>
          <w:b w:val="false"/>
          <w:i w:val="false"/>
          <w:color w:val="000000"/>
          <w:sz w:val="28"/>
        </w:rPr>
        <w:t xml:space="preserve">
      9. Бағалау кезеңі басталғаннан кейін 10 жұмыс күні ішінде "Б" корпусы мемлекеттік әкімшілік қызметшісінің НМИ тікелей басшымен жеке жұмыс жоспарында Үлгілік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нысанда анықталады.</w:t>
      </w:r>
    </w:p>
    <w:bookmarkEnd w:id="26"/>
    <w:bookmarkStart w:name="z29" w:id="27"/>
    <w:p>
      <w:pPr>
        <w:spacing w:after="0"/>
        <w:ind w:left="0"/>
        <w:jc w:val="both"/>
      </w:pPr>
      <w:r>
        <w:rPr>
          <w:rFonts w:ascii="Times New Roman"/>
          <w:b w:val="false"/>
          <w:i w:val="false"/>
          <w:color w:val="000000"/>
          <w:sz w:val="28"/>
        </w:rPr>
        <w:t>
      10. Жеке жұмыс жоспары тиісті НМИ әзірленген соң, ол бекіту үшін жоғары тұрған басшының қарауына енгізіледі.</w:t>
      </w:r>
    </w:p>
    <w:bookmarkEnd w:id="27"/>
    <w:bookmarkStart w:name="z30" w:id="28"/>
    <w:p>
      <w:pPr>
        <w:spacing w:after="0"/>
        <w:ind w:left="0"/>
        <w:jc w:val="both"/>
      </w:pPr>
      <w:r>
        <w:rPr>
          <w:rFonts w:ascii="Times New Roman"/>
          <w:b w:val="false"/>
          <w:i w:val="false"/>
          <w:color w:val="000000"/>
          <w:sz w:val="28"/>
        </w:rPr>
        <w:t>
      11. "Б" корпусы қызметшісінің тікелей басшысы аудандық мәслихат аппаратының бірінші басшысы болған жағдайда жеке жұмыс жоспары осы лауазымды тұлғамен бекітіледі.</w:t>
      </w:r>
    </w:p>
    <w:bookmarkEnd w:id="28"/>
    <w:bookmarkStart w:name="z31" w:id="29"/>
    <w:p>
      <w:pPr>
        <w:spacing w:after="0"/>
        <w:ind w:left="0"/>
        <w:jc w:val="both"/>
      </w:pPr>
      <w:r>
        <w:rPr>
          <w:rFonts w:ascii="Times New Roman"/>
          <w:b w:val="false"/>
          <w:i w:val="false"/>
          <w:color w:val="000000"/>
          <w:sz w:val="28"/>
        </w:rPr>
        <w:t xml:space="preserve">
      12. НМИ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талаптарға сәйкес келмесе жоғары тұрған басшы жеке жұмыс жоспарын түзетуге қайтарады.</w:t>
      </w:r>
    </w:p>
    <w:bookmarkEnd w:id="29"/>
    <w:bookmarkStart w:name="z32" w:id="30"/>
    <w:p>
      <w:pPr>
        <w:spacing w:after="0"/>
        <w:ind w:left="0"/>
        <w:jc w:val="both"/>
      </w:pPr>
      <w:r>
        <w:rPr>
          <w:rFonts w:ascii="Times New Roman"/>
          <w:b w:val="false"/>
          <w:i w:val="false"/>
          <w:color w:val="000000"/>
          <w:sz w:val="28"/>
        </w:rPr>
        <w:t>
      Жеке жұмыс жоспарын жоғары тұрған басшының қарауына қайта енгізу, түзетуге жолданған күннен бастап 2 жұмыс күнінен кешіктірілмей жүзеге асырылады.</w:t>
      </w:r>
    </w:p>
    <w:bookmarkEnd w:id="30"/>
    <w:bookmarkStart w:name="z33" w:id="31"/>
    <w:p>
      <w:pPr>
        <w:spacing w:after="0"/>
        <w:ind w:left="0"/>
        <w:jc w:val="both"/>
      </w:pPr>
      <w:r>
        <w:rPr>
          <w:rFonts w:ascii="Times New Roman"/>
          <w:b w:val="false"/>
          <w:i w:val="false"/>
          <w:color w:val="000000"/>
          <w:sz w:val="28"/>
        </w:rPr>
        <w:t>
      13. НМИ:</w:t>
      </w:r>
    </w:p>
    <w:bookmarkEnd w:id="31"/>
    <w:bookmarkStart w:name="z34" w:id="32"/>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32"/>
    <w:bookmarkStart w:name="z35" w:id="33"/>
    <w:p>
      <w:pPr>
        <w:spacing w:after="0"/>
        <w:ind w:left="0"/>
        <w:jc w:val="both"/>
      </w:pPr>
      <w:r>
        <w:rPr>
          <w:rFonts w:ascii="Times New Roman"/>
          <w:b w:val="false"/>
          <w:i w:val="false"/>
          <w:color w:val="000000"/>
          <w:sz w:val="28"/>
        </w:rPr>
        <w:t>
      2) өлшемді (НМИ өлшеу үшін нақты критерийлер белгіленеді);</w:t>
      </w:r>
    </w:p>
    <w:bookmarkEnd w:id="33"/>
    <w:bookmarkStart w:name="z36" w:id="34"/>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34"/>
    <w:bookmarkStart w:name="z37" w:id="35"/>
    <w:p>
      <w:pPr>
        <w:spacing w:after="0"/>
        <w:ind w:left="0"/>
        <w:jc w:val="both"/>
      </w:pPr>
      <w:r>
        <w:rPr>
          <w:rFonts w:ascii="Times New Roman"/>
          <w:b w:val="false"/>
          <w:i w:val="false"/>
          <w:color w:val="000000"/>
          <w:sz w:val="28"/>
        </w:rPr>
        <w:t>
      4) уақытпен шектеулі (бағалау кезеңі ішінде НМИ қол жеткізу мерзімі белгіленеді);</w:t>
      </w:r>
    </w:p>
    <w:bookmarkEnd w:id="35"/>
    <w:bookmarkStart w:name="z38" w:id="36"/>
    <w:p>
      <w:pPr>
        <w:spacing w:after="0"/>
        <w:ind w:left="0"/>
        <w:jc w:val="both"/>
      </w:pPr>
      <w:r>
        <w:rPr>
          <w:rFonts w:ascii="Times New Roman"/>
          <w:b w:val="false"/>
          <w:i w:val="false"/>
          <w:color w:val="000000"/>
          <w:sz w:val="28"/>
        </w:rPr>
        <w:t>
      5) аудандық мәслихат аппаратының стратегиялық мақсатын жүзеге асыруға бағытталған болуы тиіс.</w:t>
      </w:r>
    </w:p>
    <w:bookmarkEnd w:id="36"/>
    <w:bookmarkStart w:name="z39" w:id="37"/>
    <w:p>
      <w:pPr>
        <w:spacing w:after="0"/>
        <w:ind w:left="0"/>
        <w:jc w:val="both"/>
      </w:pPr>
      <w:r>
        <w:rPr>
          <w:rFonts w:ascii="Times New Roman"/>
          <w:b w:val="false"/>
          <w:i w:val="false"/>
          <w:color w:val="000000"/>
          <w:sz w:val="28"/>
        </w:rPr>
        <w:t>
      14. НМИ саны 5 құрайды.</w:t>
      </w:r>
    </w:p>
    <w:bookmarkEnd w:id="37"/>
    <w:bookmarkStart w:name="z40" w:id="38"/>
    <w:p>
      <w:pPr>
        <w:spacing w:after="0"/>
        <w:ind w:left="0"/>
        <w:jc w:val="both"/>
      </w:pPr>
      <w:r>
        <w:rPr>
          <w:rFonts w:ascii="Times New Roman"/>
          <w:b w:val="false"/>
          <w:i w:val="false"/>
          <w:color w:val="000000"/>
          <w:sz w:val="28"/>
        </w:rPr>
        <w:t>
      15. Жеке жұмыс жоспары аудандық мәслихат аппаратының ұйымдастыру бөлімінде сақталады.</w:t>
      </w:r>
    </w:p>
    <w:bookmarkEnd w:id="38"/>
    <w:bookmarkStart w:name="z41" w:id="39"/>
    <w:p>
      <w:pPr>
        <w:spacing w:after="0"/>
        <w:ind w:left="0"/>
        <w:jc w:val="left"/>
      </w:pPr>
      <w:r>
        <w:rPr>
          <w:rFonts w:ascii="Times New Roman"/>
          <w:b/>
          <w:i w:val="false"/>
          <w:color w:val="000000"/>
        </w:rPr>
        <w:t xml:space="preserve"> 3-тарау. НМИ жетістігін бағалау тәртібі</w:t>
      </w:r>
    </w:p>
    <w:bookmarkEnd w:id="39"/>
    <w:bookmarkStart w:name="z42" w:id="40"/>
    <w:p>
      <w:pPr>
        <w:spacing w:after="0"/>
        <w:ind w:left="0"/>
        <w:jc w:val="both"/>
      </w:pPr>
      <w:r>
        <w:rPr>
          <w:rFonts w:ascii="Times New Roman"/>
          <w:b w:val="false"/>
          <w:i w:val="false"/>
          <w:color w:val="000000"/>
          <w:sz w:val="28"/>
        </w:rPr>
        <w:t>
      16. Жеке жұмыс жоспарында көрсетілген НМИ жетістігіне бақылау жүргізу мақсатында тікелей басшы НМИ-да белгіленген жетістіктерге тоқсан сайын мониторинг жүргізеді.</w:t>
      </w:r>
    </w:p>
    <w:bookmarkEnd w:id="40"/>
    <w:bookmarkStart w:name="z43" w:id="41"/>
    <w:p>
      <w:pPr>
        <w:spacing w:after="0"/>
        <w:ind w:left="0"/>
        <w:jc w:val="both"/>
      </w:pPr>
      <w:r>
        <w:rPr>
          <w:rFonts w:ascii="Times New Roman"/>
          <w:b w:val="false"/>
          <w:i w:val="false"/>
          <w:color w:val="000000"/>
          <w:sz w:val="28"/>
        </w:rPr>
        <w:t>
      Тоқсан сайынғы мониторинг қортындысы бойынша тікелей басшы бағалауға жататын "Б" корпусы қызметшісіне НМИ-ге жету және сол үшін қажетті шаралар бойынша жазбаша ұсыныстар береді.</w:t>
      </w:r>
    </w:p>
    <w:bookmarkEnd w:id="41"/>
    <w:bookmarkStart w:name="z44" w:id="42"/>
    <w:p>
      <w:pPr>
        <w:spacing w:after="0"/>
        <w:ind w:left="0"/>
        <w:jc w:val="both"/>
      </w:pPr>
      <w:r>
        <w:rPr>
          <w:rFonts w:ascii="Times New Roman"/>
          <w:b w:val="false"/>
          <w:i w:val="false"/>
          <w:color w:val="000000"/>
          <w:sz w:val="28"/>
        </w:rPr>
        <w:t xml:space="preserve">
      17. Бағалауды өткізу үшін "Б" корпусы қызметшісінің тікелей басшысы Үлгілік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НМИ бойынша бағалау парағын толтырады және оған қол қояды.</w:t>
      </w:r>
    </w:p>
    <w:bookmarkEnd w:id="42"/>
    <w:bookmarkStart w:name="z45" w:id="43"/>
    <w:p>
      <w:pPr>
        <w:spacing w:after="0"/>
        <w:ind w:left="0"/>
        <w:jc w:val="both"/>
      </w:pPr>
      <w:r>
        <w:rPr>
          <w:rFonts w:ascii="Times New Roman"/>
          <w:b w:val="false"/>
          <w:i w:val="false"/>
          <w:color w:val="000000"/>
          <w:sz w:val="28"/>
        </w:rPr>
        <w:t>
      18.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43"/>
    <w:bookmarkStart w:name="z46" w:id="44"/>
    <w:p>
      <w:pPr>
        <w:spacing w:after="0"/>
        <w:ind w:left="0"/>
        <w:jc w:val="both"/>
      </w:pPr>
      <w:r>
        <w:rPr>
          <w:rFonts w:ascii="Times New Roman"/>
          <w:b w:val="false"/>
          <w:i w:val="false"/>
          <w:color w:val="000000"/>
          <w:sz w:val="28"/>
        </w:rPr>
        <w:t>
      НМИ барлығы орындалған жағдайда "өте жақсы" баға қойылады;</w:t>
      </w:r>
    </w:p>
    <w:bookmarkEnd w:id="44"/>
    <w:bookmarkStart w:name="z47" w:id="45"/>
    <w:p>
      <w:pPr>
        <w:spacing w:after="0"/>
        <w:ind w:left="0"/>
        <w:jc w:val="both"/>
      </w:pPr>
      <w:r>
        <w:rPr>
          <w:rFonts w:ascii="Times New Roman"/>
          <w:b w:val="false"/>
          <w:i w:val="false"/>
          <w:color w:val="000000"/>
          <w:sz w:val="28"/>
        </w:rPr>
        <w:t>
      НМИ санының 5-нен 4-і орындалған жағдайда "тиімді" баға қойылады;</w:t>
      </w:r>
    </w:p>
    <w:bookmarkEnd w:id="45"/>
    <w:bookmarkStart w:name="z48" w:id="46"/>
    <w:p>
      <w:pPr>
        <w:spacing w:after="0"/>
        <w:ind w:left="0"/>
        <w:jc w:val="both"/>
      </w:pPr>
      <w:r>
        <w:rPr>
          <w:rFonts w:ascii="Times New Roman"/>
          <w:b w:val="false"/>
          <w:i w:val="false"/>
          <w:color w:val="000000"/>
          <w:sz w:val="28"/>
        </w:rPr>
        <w:t>
      НМИ санының 5-нен 3-і орындалған жағдайда "қанағаттанарлық" баға қойылады;</w:t>
      </w:r>
    </w:p>
    <w:bookmarkEnd w:id="46"/>
    <w:bookmarkStart w:name="z49" w:id="47"/>
    <w:p>
      <w:pPr>
        <w:spacing w:after="0"/>
        <w:ind w:left="0"/>
        <w:jc w:val="both"/>
      </w:pPr>
      <w:r>
        <w:rPr>
          <w:rFonts w:ascii="Times New Roman"/>
          <w:b w:val="false"/>
          <w:i w:val="false"/>
          <w:color w:val="000000"/>
          <w:sz w:val="28"/>
        </w:rPr>
        <w:t>
      НМИ санының 5-нен 3-тен азы орындалған жағдайда "қанағаттанарлықсыз" баға қойылады.</w:t>
      </w:r>
    </w:p>
    <w:bookmarkEnd w:id="47"/>
    <w:bookmarkStart w:name="z50" w:id="48"/>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End w:id="48"/>
    <w:bookmarkStart w:name="z51" w:id="49"/>
    <w:p>
      <w:pPr>
        <w:spacing w:after="0"/>
        <w:ind w:left="0"/>
        <w:jc w:val="both"/>
      </w:pPr>
      <w:r>
        <w:rPr>
          <w:rFonts w:ascii="Times New Roman"/>
          <w:b w:val="false"/>
          <w:i w:val="false"/>
          <w:color w:val="000000"/>
          <w:sz w:val="28"/>
        </w:rPr>
        <w:t>
      19. Бағалау парағы тікелей басшымен толтырылғаннан кейін, ол жоғары тұрған басшының қарауына енгізіледі.</w:t>
      </w:r>
    </w:p>
    <w:bookmarkEnd w:id="49"/>
    <w:bookmarkStart w:name="z52" w:id="50"/>
    <w:p>
      <w:pPr>
        <w:spacing w:after="0"/>
        <w:ind w:left="0"/>
        <w:jc w:val="both"/>
      </w:pPr>
      <w:r>
        <w:rPr>
          <w:rFonts w:ascii="Times New Roman"/>
          <w:b w:val="false"/>
          <w:i w:val="false"/>
          <w:color w:val="000000"/>
          <w:sz w:val="28"/>
        </w:rPr>
        <w:t>
      20. "Б" корпусы қызметшісінің тікелей басшысы аудандық мәслихат аппаратының бірінші басшысы болған жағдайда бағалау парағы оның қарауына енгізіледі.</w:t>
      </w:r>
    </w:p>
    <w:bookmarkEnd w:id="50"/>
    <w:bookmarkStart w:name="z53" w:id="51"/>
    <w:p>
      <w:pPr>
        <w:spacing w:after="0"/>
        <w:ind w:left="0"/>
        <w:jc w:val="both"/>
      </w:pPr>
      <w:r>
        <w:rPr>
          <w:rFonts w:ascii="Times New Roman"/>
          <w:b w:val="false"/>
          <w:i w:val="false"/>
          <w:color w:val="000000"/>
          <w:sz w:val="28"/>
        </w:rPr>
        <w:t>
      21. "Б" корпусы қызметшісінің бағалау парағын қарау қорытындысы бойынша жоғары тұрған басшымен келесі шешімдердің бірі қабылданады:</w:t>
      </w:r>
    </w:p>
    <w:bookmarkEnd w:id="51"/>
    <w:bookmarkStart w:name="z54" w:id="52"/>
    <w:p>
      <w:pPr>
        <w:spacing w:after="0"/>
        <w:ind w:left="0"/>
        <w:jc w:val="both"/>
      </w:pPr>
      <w:r>
        <w:rPr>
          <w:rFonts w:ascii="Times New Roman"/>
          <w:b w:val="false"/>
          <w:i w:val="false"/>
          <w:color w:val="000000"/>
          <w:sz w:val="28"/>
        </w:rPr>
        <w:t>
      1) бағалаумен келісу;</w:t>
      </w:r>
    </w:p>
    <w:bookmarkEnd w:id="52"/>
    <w:bookmarkStart w:name="z55" w:id="53"/>
    <w:p>
      <w:pPr>
        <w:spacing w:after="0"/>
        <w:ind w:left="0"/>
        <w:jc w:val="both"/>
      </w:pPr>
      <w:r>
        <w:rPr>
          <w:rFonts w:ascii="Times New Roman"/>
          <w:b w:val="false"/>
          <w:i w:val="false"/>
          <w:color w:val="000000"/>
          <w:sz w:val="28"/>
        </w:rPr>
        <w:t>
      2) түзетуге жіберу.</w:t>
      </w:r>
    </w:p>
    <w:bookmarkEnd w:id="53"/>
    <w:bookmarkStart w:name="z56" w:id="54"/>
    <w:p>
      <w:pPr>
        <w:spacing w:after="0"/>
        <w:ind w:left="0"/>
        <w:jc w:val="both"/>
      </w:pPr>
      <w:r>
        <w:rPr>
          <w:rFonts w:ascii="Times New Roman"/>
          <w:b w:val="false"/>
          <w:i w:val="false"/>
          <w:color w:val="000000"/>
          <w:sz w:val="28"/>
        </w:rPr>
        <w:t>
      22. Бағалау парағы НМИ қол жеткізуін дәлелдейтін фактілердің жеткіліксіздігі немесе дәйексіздігі болған жағдайда түзетуге жолданады.</w:t>
      </w:r>
    </w:p>
    <w:bookmarkEnd w:id="54"/>
    <w:bookmarkStart w:name="z57" w:id="55"/>
    <w:p>
      <w:pPr>
        <w:spacing w:after="0"/>
        <w:ind w:left="0"/>
        <w:jc w:val="both"/>
      </w:pPr>
      <w:r>
        <w:rPr>
          <w:rFonts w:ascii="Times New Roman"/>
          <w:b w:val="false"/>
          <w:i w:val="false"/>
          <w:color w:val="000000"/>
          <w:sz w:val="28"/>
        </w:rPr>
        <w:t>
      23. Бағалау парағын жоғары тұрған басшының қарауына қайта енгізу, оны түзетуге жолдағаннан кейін 2 жұмыс күнінен кешіктірілмей жүзеге асырылады.</w:t>
      </w:r>
    </w:p>
    <w:bookmarkEnd w:id="55"/>
    <w:bookmarkStart w:name="z58" w:id="56"/>
    <w:p>
      <w:pPr>
        <w:spacing w:after="0"/>
        <w:ind w:left="0"/>
        <w:jc w:val="both"/>
      </w:pPr>
      <w:r>
        <w:rPr>
          <w:rFonts w:ascii="Times New Roman"/>
          <w:b w:val="false"/>
          <w:i w:val="false"/>
          <w:color w:val="000000"/>
          <w:sz w:val="28"/>
        </w:rPr>
        <w:t>
      24. Жоғары тұрған басшымен бағалау парағына қол қойылғаннан кейін ұйымдастыру бөлімінің басшысы 2 жұмыс күнінен кешіктірмей оны Комиссияның қарауына ұсынады.</w:t>
      </w:r>
    </w:p>
    <w:bookmarkEnd w:id="56"/>
    <w:bookmarkStart w:name="z59" w:id="57"/>
    <w:p>
      <w:pPr>
        <w:spacing w:after="0"/>
        <w:ind w:left="0"/>
        <w:jc w:val="left"/>
      </w:pPr>
      <w:r>
        <w:rPr>
          <w:rFonts w:ascii="Times New Roman"/>
          <w:b/>
          <w:i w:val="false"/>
          <w:color w:val="000000"/>
        </w:rPr>
        <w:t xml:space="preserve"> 4-тарау. Құзыреттерді бағалау тәртібі</w:t>
      </w:r>
    </w:p>
    <w:bookmarkEnd w:id="57"/>
    <w:bookmarkStart w:name="z60" w:id="58"/>
    <w:p>
      <w:pPr>
        <w:spacing w:after="0"/>
        <w:ind w:left="0"/>
        <w:jc w:val="both"/>
      </w:pPr>
      <w:r>
        <w:rPr>
          <w:rFonts w:ascii="Times New Roman"/>
          <w:b w:val="false"/>
          <w:i w:val="false"/>
          <w:color w:val="000000"/>
          <w:sz w:val="28"/>
        </w:rPr>
        <w:t xml:space="preserve">
      25. Құзыреттерді бағалау тікелей басшымен жүргізіледі және оның нәтижесі бойынша Үлгілік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бағалау парағы толтырылады.</w:t>
      </w:r>
    </w:p>
    <w:bookmarkEnd w:id="58"/>
    <w:bookmarkStart w:name="z61" w:id="59"/>
    <w:p>
      <w:pPr>
        <w:spacing w:after="0"/>
        <w:ind w:left="0"/>
        <w:jc w:val="both"/>
      </w:pPr>
      <w:r>
        <w:rPr>
          <w:rFonts w:ascii="Times New Roman"/>
          <w:b w:val="false"/>
          <w:i w:val="false"/>
          <w:color w:val="000000"/>
          <w:sz w:val="28"/>
        </w:rPr>
        <w:t xml:space="preserve">
      26. Бағалау парағын толтыру барысында әр құзырет бойынша "Б" корпусы мемлекеттік лауазымдар санаттары үшін Үлгілік әдістеменің </w:t>
      </w:r>
      <w:r>
        <w:rPr>
          <w:rFonts w:ascii="Times New Roman"/>
          <w:b w:val="false"/>
          <w:i w:val="false"/>
          <w:color w:val="000000"/>
          <w:sz w:val="28"/>
        </w:rPr>
        <w:t>4-қосымшасымен</w:t>
      </w:r>
      <w:r>
        <w:rPr>
          <w:rFonts w:ascii="Times New Roman"/>
          <w:b w:val="false"/>
          <w:i w:val="false"/>
          <w:color w:val="000000"/>
          <w:sz w:val="28"/>
        </w:rPr>
        <w:t xml:space="preserve"> көзделген мінез-құлық индикаторларының жиынтығын басшылыққа алу қажет. Бір құзырет бойынша мінез-құлық индикаторларының саны 10-нан аспайды.</w:t>
      </w:r>
    </w:p>
    <w:bookmarkEnd w:id="59"/>
    <w:bookmarkStart w:name="z62" w:id="60"/>
    <w:p>
      <w:pPr>
        <w:spacing w:after="0"/>
        <w:ind w:left="0"/>
        <w:jc w:val="both"/>
      </w:pPr>
      <w:r>
        <w:rPr>
          <w:rFonts w:ascii="Times New Roman"/>
          <w:b w:val="false"/>
          <w:i w:val="false"/>
          <w:color w:val="000000"/>
          <w:sz w:val="28"/>
        </w:rPr>
        <w:t>
      27. Қызметші құзыретінің даму деңгейі бағалау кезеңінде оның қызметінде көрінген мінез-құлық индикаторларының санымен келесі тәртіпте анықталады:</w:t>
      </w:r>
    </w:p>
    <w:bookmarkEnd w:id="60"/>
    <w:bookmarkStart w:name="z63" w:id="61"/>
    <w:p>
      <w:pPr>
        <w:spacing w:after="0"/>
        <w:ind w:left="0"/>
        <w:jc w:val="both"/>
      </w:pPr>
      <w:r>
        <w:rPr>
          <w:rFonts w:ascii="Times New Roman"/>
          <w:b w:val="false"/>
          <w:i w:val="false"/>
          <w:color w:val="000000"/>
          <w:sz w:val="28"/>
        </w:rPr>
        <w:t>
      1) қызметшінің қызметінде белгілі бір құзыретпен көзделген мінез-құлық индикаторларының 3/4 немесе одан көбі байқалған жағдайда "күтілген нәтижеге сәйкес" бағасы қойылады;</w:t>
      </w:r>
    </w:p>
    <w:bookmarkEnd w:id="61"/>
    <w:bookmarkStart w:name="z64" w:id="62"/>
    <w:p>
      <w:pPr>
        <w:spacing w:after="0"/>
        <w:ind w:left="0"/>
        <w:jc w:val="both"/>
      </w:pPr>
      <w:r>
        <w:rPr>
          <w:rFonts w:ascii="Times New Roman"/>
          <w:b w:val="false"/>
          <w:i w:val="false"/>
          <w:color w:val="000000"/>
          <w:sz w:val="28"/>
        </w:rPr>
        <w:t>
      2) қызметшінің қызметі нақты құзыретпен көзделген мінез-құлық индикаторларының 3/4-нен кеміне сәйкес келмесе, бағаланатын құзырет бойынша "күтілген нәтижеге сәйкес емес" бағасы қойылады.</w:t>
      </w:r>
    </w:p>
    <w:bookmarkEnd w:id="62"/>
    <w:bookmarkStart w:name="z65" w:id="63"/>
    <w:p>
      <w:pPr>
        <w:spacing w:after="0"/>
        <w:ind w:left="0"/>
        <w:jc w:val="both"/>
      </w:pPr>
      <w:r>
        <w:rPr>
          <w:rFonts w:ascii="Times New Roman"/>
          <w:b w:val="false"/>
          <w:i w:val="false"/>
          <w:color w:val="000000"/>
          <w:sz w:val="28"/>
        </w:rPr>
        <w:t>
      28. Тікелей басшымен бағалау парағына қол қойылғаннан кейін ұйымдастыру бөлімінің басшысы 2 жұмыс күнінен кешіктірмей оны Комиссияның қарауына ұсынады.</w:t>
      </w:r>
    </w:p>
    <w:bookmarkEnd w:id="63"/>
    <w:bookmarkStart w:name="z66" w:id="64"/>
    <w:p>
      <w:pPr>
        <w:spacing w:after="0"/>
        <w:ind w:left="0"/>
        <w:jc w:val="left"/>
      </w:pPr>
      <w:r>
        <w:rPr>
          <w:rFonts w:ascii="Times New Roman"/>
          <w:b/>
          <w:i w:val="false"/>
          <w:color w:val="000000"/>
        </w:rPr>
        <w:t xml:space="preserve"> 5-тарау. Бағалау нәтижелерін Комиссиямен қарау және бағалау нәтижесіне шағымдану</w:t>
      </w:r>
    </w:p>
    <w:bookmarkEnd w:id="64"/>
    <w:bookmarkStart w:name="z67" w:id="65"/>
    <w:p>
      <w:pPr>
        <w:spacing w:after="0"/>
        <w:ind w:left="0"/>
        <w:jc w:val="both"/>
      </w:pPr>
      <w:r>
        <w:rPr>
          <w:rFonts w:ascii="Times New Roman"/>
          <w:b w:val="false"/>
          <w:i w:val="false"/>
          <w:color w:val="000000"/>
          <w:sz w:val="28"/>
        </w:rPr>
        <w:t>
      29. Ұйымдастыру бөлімінің басшысы Комиссия төрағасының келісімімен бағалауды өткізу кестесін қалыптастырады және бағалауды өткізуге дейін жеті жұмыс күні аралығында бағалауды жүргізетін тұлғаларды бағалау жүргізу туралы хабарлайды.</w:t>
      </w:r>
    </w:p>
    <w:bookmarkEnd w:id="65"/>
    <w:bookmarkStart w:name="z68" w:id="66"/>
    <w:p>
      <w:pPr>
        <w:spacing w:after="0"/>
        <w:ind w:left="0"/>
        <w:jc w:val="both"/>
      </w:pPr>
      <w:r>
        <w:rPr>
          <w:rFonts w:ascii="Times New Roman"/>
          <w:b w:val="false"/>
          <w:i w:val="false"/>
          <w:color w:val="000000"/>
          <w:sz w:val="28"/>
        </w:rPr>
        <w:t>
      30. Комиссияның отырысы оның құрамының кем дегенде үштен екісі қатысқан жағдайда өкілетті болып есептеледі.</w:t>
      </w:r>
    </w:p>
    <w:bookmarkEnd w:id="66"/>
    <w:bookmarkStart w:name="z69" w:id="67"/>
    <w:p>
      <w:pPr>
        <w:spacing w:after="0"/>
        <w:ind w:left="0"/>
        <w:jc w:val="both"/>
      </w:pPr>
      <w:r>
        <w:rPr>
          <w:rFonts w:ascii="Times New Roman"/>
          <w:b w:val="false"/>
          <w:i w:val="false"/>
          <w:color w:val="000000"/>
          <w:sz w:val="28"/>
        </w:rPr>
        <w:t>
      31. Комиссияның төрағасын не мүшесін алмастыру комиссияны құру туралы өкімге өзгертулер енгізу арқылы уәкілетті тұлғаның шешімі бойынша жүзеге асырылады.</w:t>
      </w:r>
    </w:p>
    <w:bookmarkEnd w:id="67"/>
    <w:bookmarkStart w:name="z70" w:id="68"/>
    <w:p>
      <w:pPr>
        <w:spacing w:after="0"/>
        <w:ind w:left="0"/>
        <w:jc w:val="both"/>
      </w:pPr>
      <w:r>
        <w:rPr>
          <w:rFonts w:ascii="Times New Roman"/>
          <w:b w:val="false"/>
          <w:i w:val="false"/>
          <w:color w:val="000000"/>
          <w:sz w:val="28"/>
        </w:rPr>
        <w:t>
      32. Комиссияның шешімі ашық дауыс беру арқылы қабылданады.</w:t>
      </w:r>
    </w:p>
    <w:bookmarkEnd w:id="68"/>
    <w:bookmarkStart w:name="z71" w:id="69"/>
    <w:p>
      <w:pPr>
        <w:spacing w:after="0"/>
        <w:ind w:left="0"/>
        <w:jc w:val="both"/>
      </w:pPr>
      <w:r>
        <w:rPr>
          <w:rFonts w:ascii="Times New Roman"/>
          <w:b w:val="false"/>
          <w:i w:val="false"/>
          <w:color w:val="000000"/>
          <w:sz w:val="28"/>
        </w:rPr>
        <w:t>
      33.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69"/>
    <w:bookmarkStart w:name="z72" w:id="70"/>
    <w:p>
      <w:pPr>
        <w:spacing w:after="0"/>
        <w:ind w:left="0"/>
        <w:jc w:val="both"/>
      </w:pPr>
      <w:r>
        <w:rPr>
          <w:rFonts w:ascii="Times New Roman"/>
          <w:b w:val="false"/>
          <w:i w:val="false"/>
          <w:color w:val="000000"/>
          <w:sz w:val="28"/>
        </w:rPr>
        <w:t>
      34. Комиссияның хатшысы аудандық мәслихат аппаратының ұйымдастыру бөлімінің бас маманы болып табылады. Комиссияның хатшысы дауыс беруге қатыспайды.</w:t>
      </w:r>
    </w:p>
    <w:bookmarkEnd w:id="70"/>
    <w:bookmarkStart w:name="z73" w:id="71"/>
    <w:p>
      <w:pPr>
        <w:spacing w:after="0"/>
        <w:ind w:left="0"/>
        <w:jc w:val="both"/>
      </w:pPr>
      <w:r>
        <w:rPr>
          <w:rFonts w:ascii="Times New Roman"/>
          <w:b w:val="false"/>
          <w:i w:val="false"/>
          <w:color w:val="000000"/>
          <w:sz w:val="28"/>
        </w:rPr>
        <w:t>
      35. Ұйымдастыру бөлімінің басшысы Комиссия төрағасымен келісілген мерзімдерге Комиссия отырысының өткізілуін қамтамасыз етеді.</w:t>
      </w:r>
    </w:p>
    <w:bookmarkEnd w:id="71"/>
    <w:bookmarkStart w:name="z74" w:id="72"/>
    <w:p>
      <w:pPr>
        <w:spacing w:after="0"/>
        <w:ind w:left="0"/>
        <w:jc w:val="both"/>
      </w:pPr>
      <w:r>
        <w:rPr>
          <w:rFonts w:ascii="Times New Roman"/>
          <w:b w:val="false"/>
          <w:i w:val="false"/>
          <w:color w:val="000000"/>
          <w:sz w:val="28"/>
        </w:rPr>
        <w:t>
      36. Ұйымдастыру бөлімінің басшысы Комиссияның отырысына келесі құжаттарды ұсынады:</w:t>
      </w:r>
    </w:p>
    <w:bookmarkEnd w:id="72"/>
    <w:bookmarkStart w:name="z75" w:id="73"/>
    <w:p>
      <w:pPr>
        <w:spacing w:after="0"/>
        <w:ind w:left="0"/>
        <w:jc w:val="both"/>
      </w:pPr>
      <w:r>
        <w:rPr>
          <w:rFonts w:ascii="Times New Roman"/>
          <w:b w:val="false"/>
          <w:i w:val="false"/>
          <w:color w:val="000000"/>
          <w:sz w:val="28"/>
        </w:rPr>
        <w:t>
      1) толтырылған бағалау парақтарын;</w:t>
      </w:r>
    </w:p>
    <w:bookmarkEnd w:id="73"/>
    <w:bookmarkStart w:name="z76" w:id="74"/>
    <w:p>
      <w:pPr>
        <w:spacing w:after="0"/>
        <w:ind w:left="0"/>
        <w:jc w:val="both"/>
      </w:pPr>
      <w:r>
        <w:rPr>
          <w:rFonts w:ascii="Times New Roman"/>
          <w:b w:val="false"/>
          <w:i w:val="false"/>
          <w:color w:val="000000"/>
          <w:sz w:val="28"/>
        </w:rPr>
        <w:t xml:space="preserve">
      2) Үлгілік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Комиссия отырысының хаттамасының жобасын.</w:t>
      </w:r>
    </w:p>
    <w:bookmarkEnd w:id="74"/>
    <w:bookmarkStart w:name="z77" w:id="75"/>
    <w:p>
      <w:pPr>
        <w:spacing w:after="0"/>
        <w:ind w:left="0"/>
        <w:jc w:val="both"/>
      </w:pPr>
      <w:r>
        <w:rPr>
          <w:rFonts w:ascii="Times New Roman"/>
          <w:b w:val="false"/>
          <w:i w:val="false"/>
          <w:color w:val="000000"/>
          <w:sz w:val="28"/>
        </w:rPr>
        <w:t>
      37. Комиссия бағалау нәтижелерін қарайды да келесі шешімдердің біреуін қабылдайды:</w:t>
      </w:r>
    </w:p>
    <w:bookmarkEnd w:id="75"/>
    <w:bookmarkStart w:name="z78" w:id="76"/>
    <w:p>
      <w:pPr>
        <w:spacing w:after="0"/>
        <w:ind w:left="0"/>
        <w:jc w:val="both"/>
      </w:pPr>
      <w:r>
        <w:rPr>
          <w:rFonts w:ascii="Times New Roman"/>
          <w:b w:val="false"/>
          <w:i w:val="false"/>
          <w:color w:val="000000"/>
          <w:sz w:val="28"/>
        </w:rPr>
        <w:t>
      1) бағалау нәтижелерін бекіту;</w:t>
      </w:r>
    </w:p>
    <w:bookmarkEnd w:id="76"/>
    <w:bookmarkStart w:name="z79" w:id="77"/>
    <w:p>
      <w:pPr>
        <w:spacing w:after="0"/>
        <w:ind w:left="0"/>
        <w:jc w:val="both"/>
      </w:pPr>
      <w:r>
        <w:rPr>
          <w:rFonts w:ascii="Times New Roman"/>
          <w:b w:val="false"/>
          <w:i w:val="false"/>
          <w:color w:val="000000"/>
          <w:sz w:val="28"/>
        </w:rPr>
        <w:t>
      2) бағалау нәтижелерін қайта қарау.</w:t>
      </w:r>
    </w:p>
    <w:bookmarkEnd w:id="77"/>
    <w:bookmarkStart w:name="z80" w:id="78"/>
    <w:p>
      <w:pPr>
        <w:spacing w:after="0"/>
        <w:ind w:left="0"/>
        <w:jc w:val="both"/>
      </w:pPr>
      <w:r>
        <w:rPr>
          <w:rFonts w:ascii="Times New Roman"/>
          <w:b w:val="false"/>
          <w:i w:val="false"/>
          <w:color w:val="000000"/>
          <w:sz w:val="28"/>
        </w:rPr>
        <w:t>
      38.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78"/>
    <w:bookmarkStart w:name="z81" w:id="79"/>
    <w:p>
      <w:pPr>
        <w:spacing w:after="0"/>
        <w:ind w:left="0"/>
        <w:jc w:val="both"/>
      </w:pPr>
      <w:r>
        <w:rPr>
          <w:rFonts w:ascii="Times New Roman"/>
          <w:b w:val="false"/>
          <w:i w:val="false"/>
          <w:color w:val="000000"/>
          <w:sz w:val="28"/>
        </w:rPr>
        <w:t xml:space="preserve">
      39. Бағалаудың нәтижелері уәкілетті тұлғамен бекітіледі және Үлгілік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тиісті хаттамасында тіркеледі.</w:t>
      </w:r>
    </w:p>
    <w:bookmarkEnd w:id="79"/>
    <w:bookmarkStart w:name="z82" w:id="80"/>
    <w:p>
      <w:pPr>
        <w:spacing w:after="0"/>
        <w:ind w:left="0"/>
        <w:jc w:val="both"/>
      </w:pPr>
      <w:r>
        <w:rPr>
          <w:rFonts w:ascii="Times New Roman"/>
          <w:b w:val="false"/>
          <w:i w:val="false"/>
          <w:color w:val="000000"/>
          <w:sz w:val="28"/>
        </w:rPr>
        <w:t>
      40. Ұйымдастыру бөлімінің басшысы "Б" корпусының қызметшісін бағалау нәтижелерімен ол аяқталған соң екі жұмыс күні ішінде таныстырады.</w:t>
      </w:r>
    </w:p>
    <w:bookmarkEnd w:id="80"/>
    <w:bookmarkStart w:name="z83" w:id="81"/>
    <w:p>
      <w:pPr>
        <w:spacing w:after="0"/>
        <w:ind w:left="0"/>
        <w:jc w:val="both"/>
      </w:pPr>
      <w:r>
        <w:rPr>
          <w:rFonts w:ascii="Times New Roman"/>
          <w:b w:val="false"/>
          <w:i w:val="false"/>
          <w:color w:val="000000"/>
          <w:sz w:val="28"/>
        </w:rPr>
        <w:t>
      41. "Б" корпусының қызметшісін бағалау нәтижелерімен таныстыру жазбаша түрде жүргізіледі. Қызметші танысудан бас тартқан жағдайда, еркін түрде акт құрылып, ұйымдастыру бөлімінің басшысымен және аудандық мәслихат аппаратының басқа екі қызметшісімен қол қойылған акт толтырылады.</w:t>
      </w:r>
    </w:p>
    <w:bookmarkEnd w:id="81"/>
    <w:bookmarkStart w:name="z84" w:id="82"/>
    <w:p>
      <w:pPr>
        <w:spacing w:after="0"/>
        <w:ind w:left="0"/>
        <w:jc w:val="both"/>
      </w:pPr>
      <w:r>
        <w:rPr>
          <w:rFonts w:ascii="Times New Roman"/>
          <w:b w:val="false"/>
          <w:i w:val="false"/>
          <w:color w:val="000000"/>
          <w:sz w:val="28"/>
        </w:rPr>
        <w:t>
      42. "Б" корпусы қызметшісінің танысудан бас тартуы бағалау нәтижелерін оның қызметтік тізіміне енгізуге кедергі болмайды. Бұл жағдайда ұйымдастыру бөлімінің басшысымен "Б" корпусы қызметшісінің бағалау нәтижесі мемлекеттік органдардың интранет-порталы арқылы жолданады.</w:t>
      </w:r>
    </w:p>
    <w:bookmarkEnd w:id="82"/>
    <w:bookmarkStart w:name="z85" w:id="83"/>
    <w:p>
      <w:pPr>
        <w:spacing w:after="0"/>
        <w:ind w:left="0"/>
        <w:jc w:val="both"/>
      </w:pPr>
      <w:r>
        <w:rPr>
          <w:rFonts w:ascii="Times New Roman"/>
          <w:b w:val="false"/>
          <w:i w:val="false"/>
          <w:color w:val="000000"/>
          <w:sz w:val="28"/>
        </w:rPr>
        <w:t>
      43.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83"/>
    <w:bookmarkStart w:name="z86" w:id="84"/>
    <w:p>
      <w:pPr>
        <w:spacing w:after="0"/>
        <w:ind w:left="0"/>
        <w:jc w:val="both"/>
      </w:pPr>
      <w:r>
        <w:rPr>
          <w:rFonts w:ascii="Times New Roman"/>
          <w:b w:val="false"/>
          <w:i w:val="false"/>
          <w:color w:val="000000"/>
          <w:sz w:val="28"/>
        </w:rPr>
        <w:t>
      1) аудандық мәслихат аппаратына Комиссия шешімін жойып, "Б" корпусы қызметшісінің бағалау нәтижесін қайта қарау бойынша ұсыныс беру;</w:t>
      </w:r>
    </w:p>
    <w:bookmarkEnd w:id="84"/>
    <w:bookmarkStart w:name="z87" w:id="85"/>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End w:id="85"/>
    <w:bookmarkStart w:name="z88" w:id="86"/>
    <w:p>
      <w:pPr>
        <w:spacing w:after="0"/>
        <w:ind w:left="0"/>
        <w:jc w:val="both"/>
      </w:pPr>
      <w:r>
        <w:rPr>
          <w:rFonts w:ascii="Times New Roman"/>
          <w:b w:val="false"/>
          <w:i w:val="false"/>
          <w:color w:val="000000"/>
          <w:sz w:val="28"/>
        </w:rPr>
        <w:t>
      44. "Б" корпусы қызметшісі бағалау нәтижелеріне сот тәртібінде шағымдануға құқылы.</w:t>
      </w:r>
    </w:p>
    <w:bookmarkEnd w:id="8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