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7b20c" w14:textId="317b2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Қорғалжын ауданының Қарашалғын ауылдық округі Жантеке ауылының аумағында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ауданы Қарашалғын ауылдық округі әкімінің 2018 жылғы 5 желтоқсандағы № 3 шешімі. Ақмола облысының Әділет департаментінде 2018 жылғы 10 желтоқсанда № 6915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бас мемлекеттік ветеринариялық-санитариялық инспектордың 2018 жылғы 23 мамырдағы № 01-37/88 ұсынуы бойынша Қарашалғын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Қорғалжын ауданы Қарашалғын ауылдық округі Жантеке ауылының аумағында ірі қара мал бруцеллезі бойынша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Ақмола облысы Қорғалжын ауданы Қарашалғын ауылдық округі әкімінің "Қорғалжын ауданының Қарашалғын ауылдық округі Жантеке ауылы аумағында шектеу іс-шараларын белгілеу туралы" 2017 жылғы 10 қарашадағы № 2 (Нормативтік құқықтық актілерді мемлекеттік тіркеу тізілімінде № 6182 болып тіркелген, 2017 жылдың 28 қарашасында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Қарашалғын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Қ.Х.Жұмашев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