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8034" w14:textId="6458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25 желтоқсандағы № 173/23-6 "2018-2020 жылдарға арналған Целиноград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27 қарашадағы № 258/37-6 шешімі. Ақмола облысының Әділет департаментінде 2018 жылғы 6 желтоқсанда № 6899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"2018-2020 жылдарға арналған Целиноград ауданының ауылдық округтерінің бюджеттері туралы" 2017 жылғы 25 желтоқсандағы № 173/23-6 (Нормативтік құқықтық актілерді мемлекеттік тіркеу тізілімінде № 6347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Ақмол ауылдық округінің бюджеті тиісінше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202 095,0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31 658,5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169 715,0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Ақмол ауылдық округінің бюджетінде аудандық бюджеттен ауылдық округ бюджетіне берiлетiн субвенция көлемi 151 015,0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Ақмол ауылдық округінің бюджетінде аудандық бюджеттен ауылдық округ бюджетіне берiлетiн трансферттер көлемi 18 700,0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Қабанбай батыр ауылдық округінің бюджеті тиісінше 4, 5 және 6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33 752,3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29 181,3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Қабанбай батыр ауылдық округінің бюджетінде аудандық бюджеттен ауылдық округ бюджетіне берiлетiн субвенция көлемi 1 590,0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Қабанбай батыр ауылдық округінің бюджетінде аудандық бюджеттен ауылдық округ бюджетіне берiлетiн трансферттер көлемi 1 000,0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Қараөткел ауылдық округінің бюджеті тиісінше 7, 8 және 9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Қараөткел ауылдық округінің бюджетінде аудандық бюджеттен ауылдық округ бюджетіне берiлетiн субвенция көлемi 15 788,0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Қараөткел ауылдық округінің бюджетінде аудандық бюджеттен ауылдық округ бюджетіне берiлетiн трансферттер көлемi 17 300,0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Қосшы ауылдық округінің бюджеті тиісінше 10, 11 және 12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66 168,0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25 623,0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Қосшы ауылдық округінің бюджетінде аудандық бюджеттен ауылдық округ бюджетіне берiлетiн субвенция көлемi 19 919,0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Қосшы ауылдық округінің бюджетінде аудандық бюджеттен ауылдық округ бюджетіне берiлетiн трансферттер көлемi 5 704,0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Қоянды ауылдық округінің бюджеті тиісінше 13, 14 және 15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Қоянды ауылдық округінің бюджетінде аудандық бюджеттен ауылдық округ бюджетіне берiлетiн субвенция көлемi 28 474,0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Қоянды ауылдық округінің бюджетінде аудандық бюджеттен ауылдық округ бюджетіне берiлетiн трансферттер көлемi 2 200,0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Максимовка ауылдық округінің бюджеті тиісінше 19, 20 және 21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36 566,2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Максимовка ауылдық округінің бюджетінде аудандық бюджеттен ауылдық округ бюджетіне берiлетiн субвенция көлемi 20 034,0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Максимовка ауылдық округінің бюджетінде аудандық бюджеттен ауылдық округ бюджетіне берiлетiн трансферттер көлемi 1 000,0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Новоишимка ауылдық округінің бюджеті тиісінше 22, 23 және 24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22 855,7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Новоишимка ауылдық округінің бюджетінде аудандық бюджеттен ауылдық округ бюджетіне берiлетiн субвенция көлемi 7 875,0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Новоишимка ауылдық округінің бюджетінде аудандық бюджеттен ауылдық округ бюджетіне берiлетiн трансферттер көлемi 1 000,0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Оразақ ауылдық округінің бюджеті тиісінше 28, 29 және 30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22 827,0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Оразақ ауылдық округінің бюджетінде аудандық бюджеттен ауылдық округ бюджетіне берiлетiн субвенция көлемi 18 216,0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Оразақ ауылдық округінің бюджетінде аудандық бюджеттен ауылдық округ бюджетіне берiлетiн трансферттер көлемi 1 750,0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Софиевка ауылдық округінің бюджеті тиісінше 34, 35 және 36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29 502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6 990,7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Софиевка ауылдық округінің бюджетінде аудандық бюджеттен ауылдық округ бюджетіне берiлетiн субвенция көлемi 17 643,0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Софиевка ауылдық округінің бюджетінде аудандық бюджеттен ауылдық округ бюджетіне берiлетiн трансферттер көлемi 900,0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Талапкер ауылдық округінің бюджеті тиісінше 37, 38 және 39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3 826,3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38 847,3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Талапкер ауылдық округінің бюджетінде аудандық бюджеттен ауылдық округ бюджетіне берiлетiн субвенция көлемi 23 176,0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Талапкер ауылдық округінің бюджетінде аудандық бюджеттен ауылдық округ бюджетіне берiлетiн трансферттер көлемi 2 200,0 мың теңге сомасында қарастырылғаны ескерілсін.";</w:t>
      </w:r>
    </w:p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 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Ж.Дүйсекеев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Қабанбай батыр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Қараөткел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Е.Жолумбетов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Қоянды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Краснояр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Максимовка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Новоишимка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Нұресіл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Оразақ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Рахымжан Қошқарбаев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Софиевка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Талапкер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2018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9"/>
        <w:gridCol w:w="586"/>
        <w:gridCol w:w="586"/>
        <w:gridCol w:w="6774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31 658,5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Қаржы активтерiмен операциялар бойынша сальдо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2018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2018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173/23-6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10-шы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2018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09"/>
        <w:gridCol w:w="909"/>
        <w:gridCol w:w="586"/>
        <w:gridCol w:w="6775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ауылдық округінің 2018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Красноярка ауылдық округінің 2018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Максимовка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Новоишимка ауылдық округінің 2018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25-ші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2018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28-ші 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2018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2018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2018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2018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активтерiмен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