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d886" w14:textId="e67d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2017 жылғы 25 желтоқсандағы № 6С-23/10 "Щучинск қаласының, Бурабай кентінің және Бурабай ауданының ауылдық округтерінің 2018-2020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2018 жылғы 10 желтоқсандағы № 6С-35/5 шешімі. Ақмола облысының Әділет департаментінде 2018 жылғы 13 желтоқсанда № 6930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"Щучинск қаласының, Бурабай кентінің және Бурабай ауданының ауылдық округтерінің 2018-2020 жылдарға арналған бюджеттері туралы" 2017 жылғы 25 желтоқсандағы № 6С-23/10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6321 болып тіркелген, 2018 жылғы 18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2018-2020 жылдарға арналған бюджеті осы шешімнің 1, 2 және 3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522434,0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486189,0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9135,2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27109,8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522434,0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2018-2020 жылдарға арналған бюджеті осы шешімнің 4, 5 және 6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132871,5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68616,2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132871,5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Атамекен ауылдық округінің 2018-2020 жылдарға арналған бюджеті осы шешімнің 10, 11 және 12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14213,4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– 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11663,0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14213,4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Златополье ауылдық округінің 2018-2020 жылдарға арналған бюджеті осы шешімнің 16, 17 және 18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15622,0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8752,0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15622,0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Қатаркөл ауылдық округінің 2018-2020 жылдарға арналған бюджеті осы шешімнің 19, 20 және 21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18785,6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10266,0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18785,6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2018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6"/>
        <w:gridCol w:w="661"/>
        <w:gridCol w:w="6909"/>
        <w:gridCol w:w="3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522434,0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486189,0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254268,0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254268,0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228783,0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157011,0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27109,8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27109,8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2018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6"/>
        <w:gridCol w:w="661"/>
        <w:gridCol w:w="6909"/>
        <w:gridCol w:w="3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132871,5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63536,0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40767,0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40767,0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132871,5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71989,2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71989,2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61047,2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2018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2018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2018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2018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2018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2018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бюджеттен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7"/>
        <w:gridCol w:w="7733"/>
      </w:tblGrid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75726,0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75726,0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жолдарын абаттандыру және ағымдағы жөндеуге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7109,8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 аппараты ғимаратының шатырын ағымдағы жөндеуге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